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3E0E" w14:textId="77777777" w:rsidR="00D632AA" w:rsidRPr="00F911A9" w:rsidRDefault="00D632AA" w:rsidP="00D632AA">
      <w:pPr>
        <w:pStyle w:val="AbschnittBriefe"/>
        <w:rPr>
          <w:lang w:val="de-CH"/>
        </w:rPr>
      </w:pPr>
    </w:p>
    <w:p w14:paraId="08148704" w14:textId="77777777" w:rsidR="00D632AA" w:rsidRPr="00F911A9" w:rsidRDefault="00D632AA" w:rsidP="00D632AA">
      <w:pPr>
        <w:pStyle w:val="AbschnittBriefe"/>
        <w:rPr>
          <w:lang w:val="de-CH"/>
        </w:rPr>
      </w:pPr>
    </w:p>
    <w:p w14:paraId="168C5576" w14:textId="77777777" w:rsidR="00D632AA" w:rsidRPr="00F911A9" w:rsidRDefault="00D632AA" w:rsidP="00D632AA">
      <w:pPr>
        <w:pStyle w:val="AbschnittBriefe"/>
        <w:rPr>
          <w:lang w:val="de-CH"/>
        </w:rPr>
      </w:pPr>
    </w:p>
    <w:p w14:paraId="20B73B67" w14:textId="77777777" w:rsidR="00D632AA" w:rsidRPr="00F911A9" w:rsidRDefault="00D632AA" w:rsidP="00D632AA">
      <w:pPr>
        <w:pStyle w:val="AbschnittBriefe"/>
        <w:rPr>
          <w:lang w:val="de-CH"/>
        </w:rPr>
      </w:pPr>
    </w:p>
    <w:p w14:paraId="306EA65A" w14:textId="65753E16" w:rsidR="00D632AA" w:rsidRPr="00F911A9" w:rsidRDefault="008B1EED" w:rsidP="00D632AA">
      <w:pPr>
        <w:pStyle w:val="AbschnittBriefe"/>
        <w:rPr>
          <w:lang w:val="de-CH"/>
        </w:rPr>
      </w:pPr>
      <w:r w:rsidRPr="00F911A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0" wp14:anchorId="435B6AEE" wp14:editId="15F14F20">
                <wp:simplePos x="0" y="0"/>
                <wp:positionH relativeFrom="page">
                  <wp:posOffset>900430</wp:posOffset>
                </wp:positionH>
                <wp:positionV relativeFrom="page">
                  <wp:posOffset>920750</wp:posOffset>
                </wp:positionV>
                <wp:extent cx="1979930" cy="1080135"/>
                <wp:effectExtent l="0" t="0" r="0" b="0"/>
                <wp:wrapNone/>
                <wp:docPr id="1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35F7A" w14:textId="37D2A191" w:rsidR="00D632AA" w:rsidRPr="007078FE" w:rsidRDefault="00351FF3" w:rsidP="00D632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078FE">
                              <w:rPr>
                                <w:sz w:val="22"/>
                                <w:szCs w:val="22"/>
                              </w:rPr>
                              <w:t>Remitente:</w:t>
                            </w:r>
                          </w:p>
                          <w:p w14:paraId="268D0959" w14:textId="77777777" w:rsidR="007078FE" w:rsidRDefault="007078FE" w:rsidP="00D632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B6AEE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70.9pt;margin-top:72.5pt;width:155.9pt;height:85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" o:allowincell="f" o:allowoverlap="f" filled="f" stroked="f">
                <v:textbox inset="0,0,0,0">
                  <w:txbxContent>
                    <w:p w14:paraId="3B435F7A" w14:textId="37D2A191" w:rsidR="00D632AA" w:rsidRPr="007078FE" w:rsidRDefault="00351FF3" w:rsidP="00D632AA">
                      <w:pPr>
                        <w:rPr>
                          <w:sz w:val="22"/>
                          <w:szCs w:val="22"/>
                        </w:rPr>
                      </w:pPr>
                      <w:r w:rsidRPr="007078FE">
                        <w:rPr>
                          <w:sz w:val="22"/>
                          <w:szCs w:val="22"/>
                        </w:rPr>
                        <w:t>Remitente:</w:t>
                      </w:r>
                    </w:p>
                    <w:p w14:paraId="268D0959" w14:textId="77777777" w:rsidR="007078FE" w:rsidRDefault="007078FE" w:rsidP="00D632A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FF08C8F" w14:textId="77777777" w:rsidR="00D632AA" w:rsidRPr="00F911A9" w:rsidRDefault="00D632AA" w:rsidP="00D632AA">
      <w:pPr>
        <w:pStyle w:val="AbschnittBriefe"/>
        <w:rPr>
          <w:lang w:val="de-CH"/>
        </w:rPr>
      </w:pPr>
    </w:p>
    <w:p w14:paraId="6A4D16D3" w14:textId="77777777" w:rsidR="00D632AA" w:rsidRPr="00F911A9" w:rsidRDefault="00D632AA" w:rsidP="00D632AA">
      <w:pPr>
        <w:pStyle w:val="AbschnittBriefe"/>
        <w:rPr>
          <w:lang w:val="de-CH"/>
        </w:rPr>
      </w:pPr>
    </w:p>
    <w:p w14:paraId="2A71846E" w14:textId="77777777" w:rsidR="00D632AA" w:rsidRPr="00F911A9" w:rsidRDefault="00D632AA" w:rsidP="00D632AA">
      <w:pPr>
        <w:pStyle w:val="AbschnittBriefe"/>
        <w:rPr>
          <w:lang w:val="de-CH"/>
        </w:rPr>
      </w:pPr>
    </w:p>
    <w:p w14:paraId="5FF23964" w14:textId="77777777" w:rsidR="00D632AA" w:rsidRPr="00F911A9" w:rsidRDefault="00D632AA" w:rsidP="00D632AA">
      <w:pPr>
        <w:pStyle w:val="AbschnittBriefe"/>
        <w:rPr>
          <w:lang w:val="de-CH"/>
        </w:rPr>
      </w:pPr>
    </w:p>
    <w:p w14:paraId="6A908B77" w14:textId="77777777" w:rsidR="00D632AA" w:rsidRPr="00F911A9" w:rsidRDefault="00D632AA" w:rsidP="00D632AA">
      <w:pPr>
        <w:pStyle w:val="AbschnittBriefe"/>
        <w:rPr>
          <w:lang w:val="de-CH"/>
        </w:rPr>
      </w:pPr>
    </w:p>
    <w:p w14:paraId="464341C7" w14:textId="77777777" w:rsidR="00D632AA" w:rsidRPr="00F911A9" w:rsidRDefault="00D632AA" w:rsidP="00D632AA">
      <w:pPr>
        <w:pStyle w:val="AbschnittBriefe"/>
        <w:rPr>
          <w:lang w:val="de-CH"/>
        </w:rPr>
      </w:pPr>
    </w:p>
    <w:p w14:paraId="1D3F3833" w14:textId="77777777" w:rsidR="00D632AA" w:rsidRPr="00F911A9" w:rsidRDefault="00D632AA" w:rsidP="00D632AA">
      <w:pPr>
        <w:pStyle w:val="AbschnittBriefe"/>
        <w:rPr>
          <w:lang w:val="de-CH"/>
        </w:rPr>
      </w:pPr>
    </w:p>
    <w:p w14:paraId="1D5BCC41" w14:textId="77777777" w:rsidR="00D632AA" w:rsidRPr="00F911A9" w:rsidRDefault="00D632AA" w:rsidP="00D632AA">
      <w:pPr>
        <w:pStyle w:val="AbschnittBriefe"/>
        <w:rPr>
          <w:lang w:val="de-CH"/>
        </w:rPr>
      </w:pPr>
    </w:p>
    <w:p w14:paraId="65B79747" w14:textId="0053DC43" w:rsidR="00D632AA" w:rsidRDefault="00D632AA" w:rsidP="00D632AA">
      <w:pPr>
        <w:pStyle w:val="AbschnittBriefe"/>
        <w:rPr>
          <w:lang w:val="de-CH"/>
        </w:rPr>
      </w:pPr>
    </w:p>
    <w:p w14:paraId="2C35A16D" w14:textId="207E9716" w:rsidR="00015034" w:rsidRDefault="00015034" w:rsidP="00D632AA">
      <w:pPr>
        <w:pStyle w:val="AbschnittBriefe"/>
        <w:rPr>
          <w:lang w:val="de-CH"/>
        </w:rPr>
      </w:pPr>
    </w:p>
    <w:p w14:paraId="3376E99B" w14:textId="73ECA524" w:rsidR="00015034" w:rsidRDefault="00015034" w:rsidP="00D632AA">
      <w:pPr>
        <w:pStyle w:val="AbschnittBriefe"/>
        <w:rPr>
          <w:lang w:val="de-CH"/>
        </w:rPr>
      </w:pPr>
    </w:p>
    <w:p w14:paraId="58883B01" w14:textId="77777777" w:rsidR="00015034" w:rsidRPr="00F911A9" w:rsidRDefault="00015034" w:rsidP="00D632AA">
      <w:pPr>
        <w:pStyle w:val="AbschnittBriefe"/>
        <w:rPr>
          <w:lang w:val="de-CH"/>
        </w:rPr>
      </w:pPr>
    </w:p>
    <w:p w14:paraId="4F336B70" w14:textId="2198DC9B" w:rsidR="00D632AA" w:rsidRPr="007078FE" w:rsidRDefault="007078FE" w:rsidP="00D632AA">
      <w:pPr>
        <w:pStyle w:val="AbschnittBriefe"/>
        <w:rPr>
          <w:lang w:val="es-419"/>
        </w:rPr>
      </w:pPr>
      <w:r>
        <w:rPr>
          <w:lang w:val="es-419"/>
        </w:rPr>
        <w:tab/>
      </w:r>
      <w:r w:rsidR="00351FF3" w:rsidRPr="007078FE">
        <w:rPr>
          <w:lang w:val="es-419"/>
        </w:rPr>
        <w:t>Lugar y fecha:</w:t>
      </w:r>
    </w:p>
    <w:p w14:paraId="02AD9011" w14:textId="77777777" w:rsidR="00D632AA" w:rsidRPr="00F911A9" w:rsidRDefault="00D632AA" w:rsidP="00D632AA">
      <w:pPr>
        <w:pStyle w:val="AbschnittBriefe"/>
        <w:rPr>
          <w:lang w:val="es-419"/>
        </w:rPr>
      </w:pPr>
    </w:p>
    <w:p w14:paraId="577C90A0" w14:textId="77777777" w:rsidR="00D632AA" w:rsidRPr="00F911A9" w:rsidRDefault="00D632AA" w:rsidP="00D632AA">
      <w:pPr>
        <w:pStyle w:val="AbschnittBriefe"/>
        <w:rPr>
          <w:lang w:val="es-419"/>
        </w:rPr>
      </w:pPr>
    </w:p>
    <w:p w14:paraId="60C529A9" w14:textId="77777777" w:rsidR="00D632AA" w:rsidRPr="00F911A9" w:rsidRDefault="00D632AA" w:rsidP="00D632AA">
      <w:pPr>
        <w:pStyle w:val="AbschnittBriefe"/>
        <w:rPr>
          <w:lang w:val="es-419"/>
        </w:rPr>
      </w:pPr>
    </w:p>
    <w:p w14:paraId="44CE0CCB" w14:textId="77777777" w:rsidR="00D632AA" w:rsidRPr="00F911A9" w:rsidRDefault="00D632AA" w:rsidP="00D632AA">
      <w:pPr>
        <w:pStyle w:val="AbschnittBriefe"/>
        <w:rPr>
          <w:lang w:val="es-419"/>
        </w:rPr>
      </w:pPr>
    </w:p>
    <w:p w14:paraId="2FCDB345" w14:textId="77777777" w:rsidR="00D632AA" w:rsidRPr="00F911A9" w:rsidRDefault="00D632AA" w:rsidP="00D632AA">
      <w:pPr>
        <w:pStyle w:val="AbschnittBriefe"/>
        <w:rPr>
          <w:lang w:val="es-419"/>
        </w:rPr>
      </w:pPr>
    </w:p>
    <w:p w14:paraId="61043DB2" w14:textId="4325C146" w:rsidR="009B30F3" w:rsidRPr="00F911A9" w:rsidRDefault="008B1EED" w:rsidP="009B30F3">
      <w:pPr>
        <w:pStyle w:val="AbschnittBriefe"/>
        <w:spacing w:after="120"/>
        <w:rPr>
          <w:lang w:val="es-419"/>
        </w:rPr>
      </w:pPr>
      <w:r w:rsidRPr="00F911A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0" wp14:anchorId="2521FB23" wp14:editId="176E9197">
                <wp:simplePos x="0" y="0"/>
                <wp:positionH relativeFrom="page">
                  <wp:posOffset>4556125</wp:posOffset>
                </wp:positionH>
                <wp:positionV relativeFrom="page">
                  <wp:posOffset>1861185</wp:posOffset>
                </wp:positionV>
                <wp:extent cx="2249170" cy="1203325"/>
                <wp:effectExtent l="0" t="0" r="1270" b="635"/>
                <wp:wrapNone/>
                <wp:docPr id="1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0BE55" w14:textId="77777777" w:rsidR="00FB7902" w:rsidRDefault="00FB7902" w:rsidP="00B16BBB">
                            <w:pPr>
                              <w:rPr>
                                <w:sz w:val="22"/>
                                <w:szCs w:val="22"/>
                                <w:lang w:val="es-419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419"/>
                              </w:rPr>
                              <w:t xml:space="preserve">Al </w:t>
                            </w:r>
                            <w:r w:rsidR="00B16BBB" w:rsidRPr="00332B75">
                              <w:rPr>
                                <w:sz w:val="22"/>
                                <w:szCs w:val="22"/>
                                <w:lang w:val="es-419"/>
                              </w:rPr>
                              <w:t>President</w:t>
                            </w:r>
                            <w:r w:rsidR="00590E14">
                              <w:rPr>
                                <w:sz w:val="22"/>
                                <w:szCs w:val="22"/>
                                <w:lang w:val="es-419"/>
                              </w:rPr>
                              <w:t>e</w:t>
                            </w:r>
                            <w:r w:rsidR="00B16BBB" w:rsidRPr="00332B75">
                              <w:rPr>
                                <w:sz w:val="22"/>
                                <w:szCs w:val="22"/>
                                <w:lang w:val="es-419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s-419"/>
                              </w:rPr>
                              <w:t xml:space="preserve">de la </w:t>
                            </w:r>
                          </w:p>
                          <w:p w14:paraId="3B4E8063" w14:textId="63B0D0A2" w:rsidR="00FB7902" w:rsidRDefault="00FB7902" w:rsidP="00B16BBB">
                            <w:pPr>
                              <w:rPr>
                                <w:sz w:val="22"/>
                                <w:szCs w:val="22"/>
                                <w:lang w:val="es-419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419"/>
                              </w:rPr>
                              <w:t>República Bolivariana de Venezuela</w:t>
                            </w:r>
                          </w:p>
                          <w:p w14:paraId="6BB4C0B0" w14:textId="43104EEE" w:rsidR="00B16BBB" w:rsidRPr="00332B75" w:rsidRDefault="00FB7902" w:rsidP="00B16BBB">
                            <w:pPr>
                              <w:rPr>
                                <w:sz w:val="22"/>
                                <w:szCs w:val="22"/>
                                <w:lang w:val="es-419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419"/>
                              </w:rPr>
                              <w:t xml:space="preserve">Señor </w:t>
                            </w:r>
                            <w:r w:rsidR="00B16BBB" w:rsidRPr="00332B75">
                              <w:rPr>
                                <w:sz w:val="22"/>
                                <w:szCs w:val="22"/>
                                <w:lang w:val="es-419"/>
                              </w:rPr>
                              <w:t xml:space="preserve">Nicolás Maduro </w:t>
                            </w:r>
                          </w:p>
                          <w:p w14:paraId="10510EE9" w14:textId="77777777" w:rsidR="00B16BBB" w:rsidRPr="00332B75" w:rsidRDefault="00B16BBB" w:rsidP="00B16BBB">
                            <w:pPr>
                              <w:rPr>
                                <w:sz w:val="22"/>
                                <w:szCs w:val="22"/>
                                <w:lang w:val="es-419"/>
                              </w:rPr>
                            </w:pPr>
                            <w:r w:rsidRPr="00332B75">
                              <w:rPr>
                                <w:sz w:val="22"/>
                                <w:szCs w:val="22"/>
                                <w:lang w:val="es-419"/>
                              </w:rPr>
                              <w:t>Palacio de Miraflores</w:t>
                            </w:r>
                          </w:p>
                          <w:p w14:paraId="10B5B493" w14:textId="1BC8D96D" w:rsidR="00B16BBB" w:rsidRPr="00332B75" w:rsidRDefault="00B16BBB" w:rsidP="00B16BBB">
                            <w:pPr>
                              <w:rPr>
                                <w:sz w:val="22"/>
                                <w:szCs w:val="22"/>
                                <w:lang w:val="es-419"/>
                              </w:rPr>
                            </w:pPr>
                            <w:r w:rsidRPr="00332B75">
                              <w:rPr>
                                <w:sz w:val="22"/>
                                <w:szCs w:val="22"/>
                                <w:lang w:val="es-419"/>
                              </w:rPr>
                              <w:t>Av. Norte 10, Caracas 1012</w:t>
                            </w:r>
                          </w:p>
                          <w:p w14:paraId="25DD1A29" w14:textId="77777777" w:rsidR="00B16BBB" w:rsidRPr="00332B75" w:rsidRDefault="00B16BBB" w:rsidP="00B16BBB">
                            <w:pPr>
                              <w:rPr>
                                <w:sz w:val="22"/>
                                <w:szCs w:val="22"/>
                                <w:lang w:val="es-419"/>
                              </w:rPr>
                            </w:pPr>
                            <w:r w:rsidRPr="00332B75">
                              <w:rPr>
                                <w:sz w:val="22"/>
                                <w:szCs w:val="22"/>
                                <w:lang w:val="es-419"/>
                              </w:rPr>
                              <w:t>Distrito Capital</w:t>
                            </w:r>
                          </w:p>
                          <w:p w14:paraId="36DC3115" w14:textId="2E41578F" w:rsidR="00D632AA" w:rsidRPr="00332B75" w:rsidRDefault="00B16BBB" w:rsidP="00B16BBB">
                            <w:pPr>
                              <w:rPr>
                                <w:sz w:val="22"/>
                                <w:szCs w:val="22"/>
                                <w:lang w:val="es-419"/>
                              </w:rPr>
                            </w:pPr>
                            <w:r w:rsidRPr="00332B75">
                              <w:rPr>
                                <w:sz w:val="22"/>
                                <w:szCs w:val="22"/>
                                <w:lang w:val="es-419"/>
                              </w:rPr>
                              <w:t>Venezuela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1FB23" id="Text Box 67" o:spid="_x0000_s1027" type="#_x0000_t202" style="position:absolute;margin-left:358.75pt;margin-top:146.55pt;width:177.1pt;height:94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" o:allowincell="f" o:allowoverlap="f" filled="f" stroked="f">
                <v:textbox inset="0,0,0,0">
                  <w:txbxContent>
                    <w:p w14:paraId="1140BE55" w14:textId="77777777" w:rsidR="00FB7902" w:rsidRDefault="00FB7902" w:rsidP="00B16BBB">
                      <w:pPr>
                        <w:rPr>
                          <w:sz w:val="22"/>
                          <w:szCs w:val="22"/>
                          <w:lang w:val="es-419"/>
                        </w:rPr>
                      </w:pPr>
                      <w:r>
                        <w:rPr>
                          <w:sz w:val="22"/>
                          <w:szCs w:val="22"/>
                          <w:lang w:val="es-419"/>
                        </w:rPr>
                        <w:t xml:space="preserve">Al </w:t>
                      </w:r>
                      <w:r w:rsidR="00B16BBB" w:rsidRPr="00332B75">
                        <w:rPr>
                          <w:sz w:val="22"/>
                          <w:szCs w:val="22"/>
                          <w:lang w:val="es-419"/>
                        </w:rPr>
                        <w:t>President</w:t>
                      </w:r>
                      <w:r w:rsidR="00590E14">
                        <w:rPr>
                          <w:sz w:val="22"/>
                          <w:szCs w:val="22"/>
                          <w:lang w:val="es-419"/>
                        </w:rPr>
                        <w:t>e</w:t>
                      </w:r>
                      <w:r w:rsidR="00B16BBB" w:rsidRPr="00332B75">
                        <w:rPr>
                          <w:sz w:val="22"/>
                          <w:szCs w:val="22"/>
                          <w:lang w:val="es-419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s-419"/>
                        </w:rPr>
                        <w:t xml:space="preserve">de la </w:t>
                      </w:r>
                    </w:p>
                    <w:p w14:paraId="3B4E8063" w14:textId="63B0D0A2" w:rsidR="00FB7902" w:rsidRDefault="00FB7902" w:rsidP="00B16BBB">
                      <w:pPr>
                        <w:rPr>
                          <w:sz w:val="22"/>
                          <w:szCs w:val="22"/>
                          <w:lang w:val="es-419"/>
                        </w:rPr>
                      </w:pPr>
                      <w:r>
                        <w:rPr>
                          <w:sz w:val="22"/>
                          <w:szCs w:val="22"/>
                          <w:lang w:val="es-419"/>
                        </w:rPr>
                        <w:t>República Bolivariana de Venezuela</w:t>
                      </w:r>
                    </w:p>
                    <w:p w14:paraId="6BB4C0B0" w14:textId="43104EEE" w:rsidR="00B16BBB" w:rsidRPr="00332B75" w:rsidRDefault="00FB7902" w:rsidP="00B16BBB">
                      <w:pPr>
                        <w:rPr>
                          <w:sz w:val="22"/>
                          <w:szCs w:val="22"/>
                          <w:lang w:val="es-419"/>
                        </w:rPr>
                      </w:pPr>
                      <w:r>
                        <w:rPr>
                          <w:sz w:val="22"/>
                          <w:szCs w:val="22"/>
                          <w:lang w:val="es-419"/>
                        </w:rPr>
                        <w:t xml:space="preserve">Señor </w:t>
                      </w:r>
                      <w:r w:rsidR="00B16BBB" w:rsidRPr="00332B75">
                        <w:rPr>
                          <w:sz w:val="22"/>
                          <w:szCs w:val="22"/>
                          <w:lang w:val="es-419"/>
                        </w:rPr>
                        <w:t xml:space="preserve">Nicolás Maduro </w:t>
                      </w:r>
                    </w:p>
                    <w:p w14:paraId="10510EE9" w14:textId="77777777" w:rsidR="00B16BBB" w:rsidRPr="00332B75" w:rsidRDefault="00B16BBB" w:rsidP="00B16BBB">
                      <w:pPr>
                        <w:rPr>
                          <w:sz w:val="22"/>
                          <w:szCs w:val="22"/>
                          <w:lang w:val="es-419"/>
                        </w:rPr>
                      </w:pPr>
                      <w:r w:rsidRPr="00332B75">
                        <w:rPr>
                          <w:sz w:val="22"/>
                          <w:szCs w:val="22"/>
                          <w:lang w:val="es-419"/>
                        </w:rPr>
                        <w:t>Palacio de Miraflores</w:t>
                      </w:r>
                    </w:p>
                    <w:p w14:paraId="10B5B493" w14:textId="1BC8D96D" w:rsidR="00B16BBB" w:rsidRPr="00332B75" w:rsidRDefault="00B16BBB" w:rsidP="00B16BBB">
                      <w:pPr>
                        <w:rPr>
                          <w:sz w:val="22"/>
                          <w:szCs w:val="22"/>
                          <w:lang w:val="es-419"/>
                        </w:rPr>
                      </w:pPr>
                      <w:r w:rsidRPr="00332B75">
                        <w:rPr>
                          <w:sz w:val="22"/>
                          <w:szCs w:val="22"/>
                          <w:lang w:val="es-419"/>
                        </w:rPr>
                        <w:t>Av. Norte 10, Caracas 1012</w:t>
                      </w:r>
                    </w:p>
                    <w:p w14:paraId="25DD1A29" w14:textId="77777777" w:rsidR="00B16BBB" w:rsidRPr="00332B75" w:rsidRDefault="00B16BBB" w:rsidP="00B16BBB">
                      <w:pPr>
                        <w:rPr>
                          <w:sz w:val="22"/>
                          <w:szCs w:val="22"/>
                          <w:lang w:val="es-419"/>
                        </w:rPr>
                      </w:pPr>
                      <w:r w:rsidRPr="00332B75">
                        <w:rPr>
                          <w:sz w:val="22"/>
                          <w:szCs w:val="22"/>
                          <w:lang w:val="es-419"/>
                        </w:rPr>
                        <w:t>Distrito Capital</w:t>
                      </w:r>
                    </w:p>
                    <w:p w14:paraId="36DC3115" w14:textId="2E41578F" w:rsidR="00D632AA" w:rsidRPr="00332B75" w:rsidRDefault="00B16BBB" w:rsidP="00B16BBB">
                      <w:pPr>
                        <w:rPr>
                          <w:sz w:val="22"/>
                          <w:szCs w:val="22"/>
                          <w:lang w:val="es-419"/>
                        </w:rPr>
                      </w:pPr>
                      <w:r w:rsidRPr="00332B75">
                        <w:rPr>
                          <w:sz w:val="22"/>
                          <w:szCs w:val="22"/>
                          <w:lang w:val="es-419"/>
                        </w:rPr>
                        <w:t>Venezuela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90E14" w:rsidRPr="00F911A9">
        <w:rPr>
          <w:lang w:val="es-419"/>
        </w:rPr>
        <w:t xml:space="preserve">Excelentísimo señor presidente de </w:t>
      </w:r>
      <w:r w:rsidR="008B589E" w:rsidRPr="00F911A9">
        <w:rPr>
          <w:lang w:val="es-419"/>
        </w:rPr>
        <w:t xml:space="preserve">la República Bolivariana de </w:t>
      </w:r>
      <w:r w:rsidR="00590E14" w:rsidRPr="00F911A9">
        <w:rPr>
          <w:lang w:val="es-419"/>
        </w:rPr>
        <w:t>Venezuela</w:t>
      </w:r>
      <w:r w:rsidR="008B589E" w:rsidRPr="00F911A9">
        <w:rPr>
          <w:lang w:val="es-419"/>
        </w:rPr>
        <w:t xml:space="preserve">: </w:t>
      </w:r>
    </w:p>
    <w:p w14:paraId="5E5A710F" w14:textId="441BEC4C" w:rsidR="009B30F3" w:rsidRPr="00015034" w:rsidRDefault="009B30F3" w:rsidP="009B30F3">
      <w:pPr>
        <w:pStyle w:val="AbschnittBriefe"/>
        <w:spacing w:after="120"/>
        <w:rPr>
          <w:lang w:val="fr-CH"/>
        </w:rPr>
      </w:pPr>
    </w:p>
    <w:p w14:paraId="59C4B382" w14:textId="0DFFE0FA" w:rsidR="009B30F3" w:rsidRPr="00F911A9" w:rsidRDefault="00590E14" w:rsidP="00021C3B">
      <w:pPr>
        <w:pStyle w:val="AbschnittBriefe"/>
        <w:spacing w:after="240"/>
        <w:jc w:val="both"/>
        <w:rPr>
          <w:lang w:val="es-419"/>
        </w:rPr>
      </w:pPr>
      <w:r w:rsidRPr="00F911A9">
        <w:rPr>
          <w:lang w:val="es-419"/>
        </w:rPr>
        <w:t xml:space="preserve">En el mes de abril del corriente año se cumplen nueve meses desde la detención arbitraria de </w:t>
      </w:r>
      <w:r w:rsidRPr="00F911A9">
        <w:rPr>
          <w:b/>
          <w:bCs/>
          <w:lang w:val="es-419"/>
        </w:rPr>
        <w:t xml:space="preserve">Javier </w:t>
      </w:r>
      <w:r w:rsidR="006A3611" w:rsidRPr="00F911A9">
        <w:rPr>
          <w:b/>
          <w:bCs/>
          <w:lang w:val="es-419"/>
        </w:rPr>
        <w:t>Tarazona</w:t>
      </w:r>
      <w:r w:rsidRPr="00F911A9">
        <w:rPr>
          <w:lang w:val="es-419"/>
        </w:rPr>
        <w:t xml:space="preserve">, director de la </w:t>
      </w:r>
      <w:r w:rsidR="00003835" w:rsidRPr="00F911A9">
        <w:rPr>
          <w:lang w:val="es-419"/>
        </w:rPr>
        <w:t>organización no gubernamental</w:t>
      </w:r>
      <w:r w:rsidRPr="00F911A9">
        <w:rPr>
          <w:lang w:val="es-419"/>
        </w:rPr>
        <w:t xml:space="preserve"> F</w:t>
      </w:r>
      <w:r w:rsidR="00FB7902" w:rsidRPr="00F911A9">
        <w:rPr>
          <w:lang w:val="es-419"/>
        </w:rPr>
        <w:t>unda</w:t>
      </w:r>
      <w:r w:rsidR="008B589E" w:rsidRPr="00F911A9">
        <w:rPr>
          <w:lang w:val="es-419"/>
        </w:rPr>
        <w:t>redes</w:t>
      </w:r>
      <w:r w:rsidR="00013D70" w:rsidRPr="00F911A9">
        <w:rPr>
          <w:lang w:val="es-419"/>
        </w:rPr>
        <w:t>, que</w:t>
      </w:r>
      <w:r w:rsidR="00003835" w:rsidRPr="00F911A9">
        <w:rPr>
          <w:lang w:val="es-419"/>
        </w:rPr>
        <w:t xml:space="preserve"> fue detenido después de intentar informar a la sociedad sobre </w:t>
      </w:r>
      <w:r w:rsidR="00013D70" w:rsidRPr="00F911A9">
        <w:rPr>
          <w:lang w:val="es-419"/>
        </w:rPr>
        <w:t>actos de acoso</w:t>
      </w:r>
      <w:r w:rsidR="00003835" w:rsidRPr="00F911A9">
        <w:rPr>
          <w:lang w:val="es-419"/>
        </w:rPr>
        <w:t xml:space="preserve"> por parte de los age</w:t>
      </w:r>
      <w:r w:rsidR="006A3611" w:rsidRPr="00F911A9">
        <w:rPr>
          <w:lang w:val="es-419"/>
        </w:rPr>
        <w:t>n</w:t>
      </w:r>
      <w:r w:rsidR="00003835" w:rsidRPr="00F911A9">
        <w:rPr>
          <w:lang w:val="es-419"/>
        </w:rPr>
        <w:t xml:space="preserve">tes de seguridad en </w:t>
      </w:r>
      <w:r w:rsidR="00013D70" w:rsidRPr="00F911A9">
        <w:rPr>
          <w:lang w:val="es-419"/>
        </w:rPr>
        <w:t>la Fiscal</w:t>
      </w:r>
      <w:r w:rsidR="008B589E" w:rsidRPr="00F911A9">
        <w:rPr>
          <w:lang w:val="es-419"/>
        </w:rPr>
        <w:t>ía</w:t>
      </w:r>
      <w:r w:rsidR="00013D70" w:rsidRPr="00F911A9">
        <w:rPr>
          <w:lang w:val="es-419"/>
        </w:rPr>
        <w:t xml:space="preserve"> General</w:t>
      </w:r>
      <w:r w:rsidR="007573EC" w:rsidRPr="00F911A9">
        <w:rPr>
          <w:lang w:val="es-419"/>
        </w:rPr>
        <w:t xml:space="preserve"> </w:t>
      </w:r>
      <w:r w:rsidR="00003835" w:rsidRPr="00F911A9">
        <w:rPr>
          <w:lang w:val="es-419"/>
        </w:rPr>
        <w:t xml:space="preserve">en la ciudad de </w:t>
      </w:r>
      <w:r w:rsidR="007078FE">
        <w:rPr>
          <w:lang w:val="es-419"/>
        </w:rPr>
        <w:t xml:space="preserve">Santa Ana de </w:t>
      </w:r>
      <w:r w:rsidR="00003835" w:rsidRPr="00F911A9">
        <w:rPr>
          <w:lang w:val="es-419"/>
        </w:rPr>
        <w:t xml:space="preserve">Coro. </w:t>
      </w:r>
      <w:r w:rsidR="007573EC" w:rsidRPr="00F911A9">
        <w:rPr>
          <w:lang w:val="es-419"/>
        </w:rPr>
        <w:t xml:space="preserve">Se lo </w:t>
      </w:r>
      <w:r w:rsidR="00A83789" w:rsidRPr="00F911A9">
        <w:rPr>
          <w:lang w:val="es-419"/>
        </w:rPr>
        <w:t>acusa</w:t>
      </w:r>
      <w:r w:rsidR="00003835" w:rsidRPr="00F911A9">
        <w:rPr>
          <w:lang w:val="es-419"/>
        </w:rPr>
        <w:t xml:space="preserve"> de promover el </w:t>
      </w:r>
      <w:r w:rsidR="006A3611" w:rsidRPr="00F911A9">
        <w:rPr>
          <w:lang w:val="es-419"/>
        </w:rPr>
        <w:t xml:space="preserve">odio, la traición y el “terrorismo”. Javier Tarazona es un prisionero de consciencia, privado injustamente de su libertad por defender los derechos humanos. </w:t>
      </w:r>
      <w:r w:rsidR="007573EC" w:rsidRPr="00F911A9">
        <w:rPr>
          <w:lang w:val="es-419"/>
        </w:rPr>
        <w:t xml:space="preserve">El cargo que se le inculpa y por el cual continúa </w:t>
      </w:r>
      <w:r w:rsidR="008B589E" w:rsidRPr="00F911A9">
        <w:rPr>
          <w:lang w:val="es-419"/>
        </w:rPr>
        <w:t xml:space="preserve">injustamente </w:t>
      </w:r>
      <w:r w:rsidR="007573EC" w:rsidRPr="00F911A9">
        <w:rPr>
          <w:lang w:val="es-419"/>
        </w:rPr>
        <w:t>detenido</w:t>
      </w:r>
      <w:r w:rsidR="00F72C6F" w:rsidRPr="00F911A9">
        <w:rPr>
          <w:lang w:val="es-419"/>
        </w:rPr>
        <w:t xml:space="preserve"> tiene </w:t>
      </w:r>
      <w:r w:rsidR="00122803" w:rsidRPr="00F911A9">
        <w:rPr>
          <w:lang w:val="es-419"/>
        </w:rPr>
        <w:t>una motivación</w:t>
      </w:r>
      <w:r w:rsidR="007573EC" w:rsidRPr="00F911A9">
        <w:rPr>
          <w:lang w:val="es-419"/>
        </w:rPr>
        <w:t xml:space="preserve"> política, ya q</w:t>
      </w:r>
      <w:r w:rsidR="00A83789" w:rsidRPr="00F911A9">
        <w:rPr>
          <w:lang w:val="es-419"/>
        </w:rPr>
        <w:t xml:space="preserve">ue </w:t>
      </w:r>
      <w:r w:rsidR="007573EC" w:rsidRPr="00F911A9">
        <w:rPr>
          <w:lang w:val="es-419"/>
        </w:rPr>
        <w:t xml:space="preserve">los agentes del Servicio Bolivariano de Inteligencia Nacional </w:t>
      </w:r>
      <w:r w:rsidR="006148B1" w:rsidRPr="00F911A9">
        <w:rPr>
          <w:lang w:val="es-419"/>
        </w:rPr>
        <w:t>lo detuvieron</w:t>
      </w:r>
      <w:r w:rsidR="00A83789" w:rsidRPr="00F911A9">
        <w:rPr>
          <w:lang w:val="es-419"/>
        </w:rPr>
        <w:t xml:space="preserve"> sin</w:t>
      </w:r>
      <w:r w:rsidR="006148B1" w:rsidRPr="00F911A9">
        <w:rPr>
          <w:lang w:val="es-419"/>
        </w:rPr>
        <w:t xml:space="preserve"> mandato judicial</w:t>
      </w:r>
      <w:r w:rsidR="00A83789" w:rsidRPr="00F911A9">
        <w:rPr>
          <w:lang w:val="es-419"/>
        </w:rPr>
        <w:t xml:space="preserve"> y la corte lo declaró culpable de “terrorismo”. Estos dos aspectos del caso son elementos </w:t>
      </w:r>
      <w:r w:rsidR="007F39C7" w:rsidRPr="00F911A9">
        <w:rPr>
          <w:lang w:val="es-419"/>
        </w:rPr>
        <w:t xml:space="preserve">típicos </w:t>
      </w:r>
      <w:r w:rsidR="00A83789" w:rsidRPr="00F911A9">
        <w:rPr>
          <w:lang w:val="es-419"/>
        </w:rPr>
        <w:t xml:space="preserve">de los </w:t>
      </w:r>
      <w:r w:rsidR="007F39C7" w:rsidRPr="00F911A9">
        <w:rPr>
          <w:lang w:val="es-419"/>
        </w:rPr>
        <w:t xml:space="preserve">bien documentados </w:t>
      </w:r>
      <w:r w:rsidR="00A83789" w:rsidRPr="00F911A9">
        <w:rPr>
          <w:lang w:val="es-419"/>
        </w:rPr>
        <w:t>procesos de detenciones arbitrarias</w:t>
      </w:r>
      <w:r w:rsidR="007F39C7" w:rsidRPr="00F911A9">
        <w:rPr>
          <w:lang w:val="es-419"/>
        </w:rPr>
        <w:t>.</w:t>
      </w:r>
    </w:p>
    <w:p w14:paraId="6773783E" w14:textId="0BC4BC40" w:rsidR="007F39C7" w:rsidRPr="00F911A9" w:rsidRDefault="007F39C7" w:rsidP="00021C3B">
      <w:pPr>
        <w:pStyle w:val="AbschnittBriefe"/>
        <w:spacing w:after="240"/>
        <w:jc w:val="both"/>
        <w:rPr>
          <w:lang w:val="es-419"/>
        </w:rPr>
      </w:pPr>
      <w:r w:rsidRPr="00F911A9">
        <w:rPr>
          <w:lang w:val="es-419"/>
        </w:rPr>
        <w:t xml:space="preserve">El estado de salud de Javier Tarazona se ha deteriorado considerablemente debido a la falta de atención médica. Sufre de hipertensión sanguínea, de diabetes y de las secuelas de la infección de Covid-19 </w:t>
      </w:r>
      <w:r w:rsidR="00B818FA" w:rsidRPr="00F911A9">
        <w:rPr>
          <w:lang w:val="es-419"/>
        </w:rPr>
        <w:t>contraída</w:t>
      </w:r>
      <w:r w:rsidRPr="00F911A9">
        <w:rPr>
          <w:lang w:val="es-419"/>
        </w:rPr>
        <w:t xml:space="preserve"> durante su detención</w:t>
      </w:r>
      <w:r w:rsidR="004636A5" w:rsidRPr="00F911A9">
        <w:rPr>
          <w:lang w:val="es-419"/>
        </w:rPr>
        <w:t>,</w:t>
      </w:r>
      <w:r w:rsidRPr="00F911A9">
        <w:rPr>
          <w:lang w:val="es-419"/>
        </w:rPr>
        <w:t xml:space="preserve"> que no ha sido debidamente tratada por un médico de su confianza y que requiere atención urgente e inmediata.</w:t>
      </w:r>
    </w:p>
    <w:p w14:paraId="7EB9B84B" w14:textId="2ADD00F0" w:rsidR="00B818FA" w:rsidRPr="00F911A9" w:rsidRDefault="00B818FA" w:rsidP="00021C3B">
      <w:pPr>
        <w:pStyle w:val="AbschnittBriefe"/>
        <w:spacing w:after="120"/>
        <w:jc w:val="both"/>
        <w:rPr>
          <w:b/>
          <w:bCs/>
          <w:lang w:val="es-419"/>
        </w:rPr>
      </w:pPr>
      <w:r w:rsidRPr="00F911A9">
        <w:rPr>
          <w:b/>
          <w:bCs/>
          <w:lang w:val="es-419"/>
        </w:rPr>
        <w:t xml:space="preserve">Le exijo la inmediata e incondicional liberación del prisionero de consciencia Javier Tarazona </w:t>
      </w:r>
      <w:r w:rsidR="00AD00E8" w:rsidRPr="00F911A9">
        <w:rPr>
          <w:b/>
          <w:bCs/>
          <w:lang w:val="es-419"/>
        </w:rPr>
        <w:t xml:space="preserve">y </w:t>
      </w:r>
      <w:r w:rsidR="00F72C6F" w:rsidRPr="00F911A9">
        <w:rPr>
          <w:b/>
          <w:bCs/>
          <w:lang w:val="es-419"/>
        </w:rPr>
        <w:t>el cese</w:t>
      </w:r>
      <w:r w:rsidR="00AD00E8" w:rsidRPr="00F911A9">
        <w:rPr>
          <w:b/>
          <w:bCs/>
          <w:lang w:val="es-419"/>
        </w:rPr>
        <w:t xml:space="preserve"> de todo acto de acoso y criminalización</w:t>
      </w:r>
      <w:r w:rsidR="005B3CE4" w:rsidRPr="00F911A9">
        <w:rPr>
          <w:b/>
          <w:bCs/>
          <w:lang w:val="es-419"/>
        </w:rPr>
        <w:t xml:space="preserve"> de las organizaciones no gubernamentales en Venezuela. </w:t>
      </w:r>
      <w:r w:rsidR="0024425E" w:rsidRPr="00F911A9">
        <w:rPr>
          <w:b/>
          <w:bCs/>
          <w:lang w:val="es-419"/>
        </w:rPr>
        <w:t>También l</w:t>
      </w:r>
      <w:r w:rsidR="00431155" w:rsidRPr="00F911A9">
        <w:rPr>
          <w:b/>
          <w:bCs/>
          <w:lang w:val="es-419"/>
        </w:rPr>
        <w:t xml:space="preserve">os </w:t>
      </w:r>
      <w:r w:rsidR="0026213E" w:rsidRPr="00F911A9">
        <w:rPr>
          <w:b/>
          <w:bCs/>
          <w:lang w:val="es-419"/>
        </w:rPr>
        <w:t xml:space="preserve">arbitrarios </w:t>
      </w:r>
      <w:r w:rsidR="00431155" w:rsidRPr="00F911A9">
        <w:rPr>
          <w:b/>
          <w:bCs/>
          <w:lang w:val="es-419"/>
        </w:rPr>
        <w:t xml:space="preserve">procedimientos penales </w:t>
      </w:r>
      <w:r w:rsidR="00F72C6F" w:rsidRPr="00F911A9">
        <w:rPr>
          <w:b/>
          <w:bCs/>
          <w:lang w:val="es-419"/>
        </w:rPr>
        <w:t xml:space="preserve">contra </w:t>
      </w:r>
      <w:r w:rsidR="00431155" w:rsidRPr="00F911A9">
        <w:rPr>
          <w:b/>
          <w:bCs/>
          <w:lang w:val="es-419"/>
        </w:rPr>
        <w:t xml:space="preserve">Rafael Tarazona y Omar de Dios García, miembros activos de </w:t>
      </w:r>
      <w:r w:rsidR="00A8575D">
        <w:rPr>
          <w:b/>
          <w:bCs/>
          <w:lang w:val="es-419"/>
        </w:rPr>
        <w:t>Fundaredes</w:t>
      </w:r>
      <w:r w:rsidR="004A44C7">
        <w:rPr>
          <w:b/>
          <w:bCs/>
          <w:lang w:val="es-419"/>
        </w:rPr>
        <w:t>,</w:t>
      </w:r>
      <w:r w:rsidR="00A8575D">
        <w:rPr>
          <w:b/>
          <w:bCs/>
          <w:lang w:val="es-419"/>
        </w:rPr>
        <w:t xml:space="preserve"> </w:t>
      </w:r>
      <w:r w:rsidR="0024425E" w:rsidRPr="00F911A9">
        <w:rPr>
          <w:b/>
          <w:bCs/>
          <w:lang w:val="es-419"/>
        </w:rPr>
        <w:t>deben ser dejados sin efecto inmediata</w:t>
      </w:r>
      <w:r w:rsidR="004A44C7">
        <w:rPr>
          <w:b/>
          <w:bCs/>
          <w:lang w:val="es-419"/>
        </w:rPr>
        <w:t>-</w:t>
      </w:r>
      <w:r w:rsidR="0024425E" w:rsidRPr="00F911A9">
        <w:rPr>
          <w:b/>
          <w:bCs/>
          <w:lang w:val="es-419"/>
        </w:rPr>
        <w:t>mente.</w:t>
      </w:r>
    </w:p>
    <w:p w14:paraId="44561D9E" w14:textId="6D2D59B3" w:rsidR="00D632AA" w:rsidRPr="00F911A9" w:rsidRDefault="00D632AA" w:rsidP="00021C3B">
      <w:pPr>
        <w:pStyle w:val="AbschnittBriefe"/>
        <w:spacing w:after="120"/>
        <w:jc w:val="both"/>
        <w:rPr>
          <w:lang w:val="es-419"/>
        </w:rPr>
      </w:pPr>
    </w:p>
    <w:p w14:paraId="5FEEB516" w14:textId="57DE40D6" w:rsidR="0024425E" w:rsidRPr="00F911A9" w:rsidRDefault="0024425E" w:rsidP="00021C3B">
      <w:pPr>
        <w:pStyle w:val="AbschnittBriefe"/>
        <w:spacing w:after="120"/>
        <w:jc w:val="both"/>
        <w:rPr>
          <w:lang w:val="es-419"/>
        </w:rPr>
      </w:pPr>
      <w:r w:rsidRPr="00F911A9">
        <w:rPr>
          <w:lang w:val="es-419"/>
        </w:rPr>
        <w:t>Atentamente</w:t>
      </w:r>
      <w:r w:rsidR="00A8575D">
        <w:rPr>
          <w:lang w:val="es-419"/>
        </w:rPr>
        <w:t>,</w:t>
      </w:r>
    </w:p>
    <w:p w14:paraId="460E4E00" w14:textId="50684ECD" w:rsidR="00546764" w:rsidRPr="00F911A9" w:rsidRDefault="008B1EED" w:rsidP="00021C3B">
      <w:pPr>
        <w:pStyle w:val="AbschnittBriefe"/>
        <w:jc w:val="both"/>
        <w:rPr>
          <w:lang w:val="de-CH"/>
        </w:rPr>
      </w:pPr>
      <w:r w:rsidRPr="00F911A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0" wp14:anchorId="23AC3CEB" wp14:editId="25853C90">
                <wp:simplePos x="0" y="0"/>
                <wp:positionH relativeFrom="page">
                  <wp:posOffset>900430</wp:posOffset>
                </wp:positionH>
                <wp:positionV relativeFrom="page">
                  <wp:posOffset>9695815</wp:posOffset>
                </wp:positionV>
                <wp:extent cx="6120130" cy="424815"/>
                <wp:effectExtent l="0" t="0" r="0" b="4445"/>
                <wp:wrapNone/>
                <wp:docPr id="1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CEC4F" w14:textId="5D45E2C2" w:rsidR="00D632AA" w:rsidRPr="00015034" w:rsidRDefault="008B6244" w:rsidP="00D632AA">
                            <w:pPr>
                              <w:rPr>
                                <w:b/>
                              </w:rPr>
                            </w:pPr>
                            <w:r w:rsidRPr="00015034">
                              <w:rPr>
                                <w:b/>
                              </w:rPr>
                              <w:t>Copia a</w:t>
                            </w:r>
                            <w:r w:rsidR="00D632AA" w:rsidRPr="00015034">
                              <w:rPr>
                                <w:b/>
                              </w:rPr>
                              <w:t>:</w:t>
                            </w:r>
                          </w:p>
                          <w:p w14:paraId="427BE704" w14:textId="299166C4" w:rsidR="00B16BBB" w:rsidRPr="008B6244" w:rsidRDefault="008B6244" w:rsidP="00B16BBB">
                            <w:pPr>
                              <w:rPr>
                                <w:lang w:val="es-419"/>
                              </w:rPr>
                            </w:pPr>
                            <w:r w:rsidRPr="008B6244">
                              <w:rPr>
                                <w:lang w:val="es-419"/>
                              </w:rPr>
                              <w:t>Embajada de la</w:t>
                            </w:r>
                            <w:r>
                              <w:rPr>
                                <w:lang w:val="es-419"/>
                              </w:rPr>
                              <w:t xml:space="preserve"> República</w:t>
                            </w:r>
                            <w:r w:rsidR="00B16BBB" w:rsidRPr="008B6244">
                              <w:rPr>
                                <w:lang w:val="es-419"/>
                              </w:rPr>
                              <w:t xml:space="preserve"> Bolivari</w:t>
                            </w:r>
                            <w:r>
                              <w:rPr>
                                <w:lang w:val="es-419"/>
                              </w:rPr>
                              <w:t>ana de Venezuela</w:t>
                            </w:r>
                            <w:r w:rsidR="00B16BBB" w:rsidRPr="008B6244">
                              <w:rPr>
                                <w:lang w:val="es-419"/>
                              </w:rPr>
                              <w:t xml:space="preserve">, </w:t>
                            </w:r>
                            <w:r>
                              <w:rPr>
                                <w:lang w:val="es-419"/>
                              </w:rPr>
                              <w:t>Caja Postal</w:t>
                            </w:r>
                            <w:r w:rsidR="00B16BBB" w:rsidRPr="008B6244">
                              <w:rPr>
                                <w:lang w:val="es-419"/>
                              </w:rPr>
                              <w:t xml:space="preserve"> 237, 3097 Liebefeld</w:t>
                            </w:r>
                            <w:r>
                              <w:rPr>
                                <w:lang w:val="es-419"/>
                              </w:rPr>
                              <w:t xml:space="preserve"> (Suiza).</w:t>
                            </w:r>
                          </w:p>
                          <w:p w14:paraId="169296BA" w14:textId="265A6629" w:rsidR="00D632AA" w:rsidRDefault="00B16BBB" w:rsidP="00B16BBB">
                            <w:r>
                              <w:t>Fax: 031 371 64 69 / E-Mail: embajada.suiza@mppre.gob.ve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C3CEB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8" type="#_x0000_t202" style="position:absolute;left:0;text-align:left;margin-left:70.9pt;margin-top:763.45pt;width:481.9pt;height:33.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" o:allowincell="f" o:allowoverlap="f" filled="f" stroked="f">
                <v:textbox inset="0,0,0,0">
                  <w:txbxContent>
                    <w:p w14:paraId="7ECCEC4F" w14:textId="5D45E2C2" w:rsidR="00D632AA" w:rsidRPr="00015034" w:rsidRDefault="008B6244" w:rsidP="00D632AA">
                      <w:pPr>
                        <w:rPr>
                          <w:b/>
                        </w:rPr>
                      </w:pPr>
                      <w:r w:rsidRPr="00015034">
                        <w:rPr>
                          <w:b/>
                        </w:rPr>
                        <w:t>Copia a</w:t>
                      </w:r>
                      <w:r w:rsidR="00D632AA" w:rsidRPr="00015034">
                        <w:rPr>
                          <w:b/>
                        </w:rPr>
                        <w:t>:</w:t>
                      </w:r>
                    </w:p>
                    <w:p w14:paraId="427BE704" w14:textId="299166C4" w:rsidR="00B16BBB" w:rsidRPr="008B6244" w:rsidRDefault="008B6244" w:rsidP="00B16BBB">
                      <w:pPr>
                        <w:rPr>
                          <w:lang w:val="es-419"/>
                        </w:rPr>
                      </w:pPr>
                      <w:r w:rsidRPr="008B6244">
                        <w:rPr>
                          <w:lang w:val="es-419"/>
                        </w:rPr>
                        <w:t>Embajada de la</w:t>
                      </w:r>
                      <w:r>
                        <w:rPr>
                          <w:lang w:val="es-419"/>
                        </w:rPr>
                        <w:t xml:space="preserve"> República</w:t>
                      </w:r>
                      <w:r w:rsidR="00B16BBB" w:rsidRPr="008B6244">
                        <w:rPr>
                          <w:lang w:val="es-419"/>
                        </w:rPr>
                        <w:t xml:space="preserve"> Bolivari</w:t>
                      </w:r>
                      <w:r>
                        <w:rPr>
                          <w:lang w:val="es-419"/>
                        </w:rPr>
                        <w:t>ana de Venezuela</w:t>
                      </w:r>
                      <w:r w:rsidR="00B16BBB" w:rsidRPr="008B6244">
                        <w:rPr>
                          <w:lang w:val="es-419"/>
                        </w:rPr>
                        <w:t xml:space="preserve">, </w:t>
                      </w:r>
                      <w:r>
                        <w:rPr>
                          <w:lang w:val="es-419"/>
                        </w:rPr>
                        <w:t>Caja Postal</w:t>
                      </w:r>
                      <w:r w:rsidR="00B16BBB" w:rsidRPr="008B6244">
                        <w:rPr>
                          <w:lang w:val="es-419"/>
                        </w:rPr>
                        <w:t xml:space="preserve"> 237, 3097 Liebefeld</w:t>
                      </w:r>
                      <w:r>
                        <w:rPr>
                          <w:lang w:val="es-419"/>
                        </w:rPr>
                        <w:t xml:space="preserve"> (Suiza).</w:t>
                      </w:r>
                    </w:p>
                    <w:p w14:paraId="169296BA" w14:textId="265A6629" w:rsidR="00D632AA" w:rsidRDefault="00B16BBB" w:rsidP="00B16BBB">
                      <w:r>
                        <w:t>Fax: 031 371 64 69 / E-Mail: embajada.suiza@mppre.gob.ve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546764" w:rsidRPr="00F911A9" w:rsidSect="005944A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4EC7" w14:textId="77777777" w:rsidR="00102810" w:rsidRPr="008702FA" w:rsidRDefault="00102810" w:rsidP="00553907">
      <w:r w:rsidRPr="008702FA">
        <w:separator/>
      </w:r>
    </w:p>
  </w:endnote>
  <w:endnote w:type="continuationSeparator" w:id="0">
    <w:p w14:paraId="7604ED7A" w14:textId="77777777" w:rsidR="00102810" w:rsidRPr="008702FA" w:rsidRDefault="00102810" w:rsidP="00553907">
      <w:r w:rsidRPr="008702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E334" w14:textId="77777777" w:rsidR="005944A1" w:rsidRPr="00EC6E9F" w:rsidRDefault="005944A1" w:rsidP="005944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098D" w14:textId="77777777" w:rsidR="002F0468" w:rsidRPr="00AE4BD1" w:rsidRDefault="005944A1" w:rsidP="005944A1">
    <w:pPr>
      <w:pStyle w:val="Fuzeile"/>
    </w:pPr>
    <w:r w:rsidRPr="00AE4BD1">
      <w:t xml:space="preserve">Kopie an: </w:t>
    </w:r>
  </w:p>
  <w:p w14:paraId="433A7004" w14:textId="77777777" w:rsidR="005944A1" w:rsidRPr="00AE4BD1" w:rsidRDefault="005944A1" w:rsidP="005944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5C98" w14:textId="77777777" w:rsidR="00102810" w:rsidRPr="008702FA" w:rsidRDefault="00102810" w:rsidP="00553907">
      <w:r w:rsidRPr="008702FA">
        <w:separator/>
      </w:r>
    </w:p>
  </w:footnote>
  <w:footnote w:type="continuationSeparator" w:id="0">
    <w:p w14:paraId="2F426270" w14:textId="77777777" w:rsidR="00102810" w:rsidRPr="008702FA" w:rsidRDefault="00102810" w:rsidP="00553907">
      <w:r w:rsidRPr="008702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9F68" w14:textId="03B10109" w:rsidR="002F0468" w:rsidRPr="008F5CC4" w:rsidRDefault="008B1EED" w:rsidP="005944A1">
    <w:pPr>
      <w:pStyle w:val="Kopfzeile"/>
      <w:jc w:val="center"/>
      <w:rPr>
        <w:noProof/>
        <w:sz w:val="16"/>
        <w:szCs w:val="16"/>
        <w:lang w:val="de-CH" w:eastAsia="de-CH"/>
      </w:rPr>
    </w:pPr>
    <w:r>
      <w:rPr>
        <w:noProof/>
        <w:sz w:val="16"/>
        <w:szCs w:val="16"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1" layoutInCell="0" allowOverlap="0" wp14:anchorId="036D5976" wp14:editId="47DCFBB4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69875" cy="0"/>
              <wp:effectExtent l="6350" t="13970" r="9525" b="5080"/>
              <wp:wrapNone/>
              <wp:docPr id="6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979B61" id="Line 5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" o:allowincell="f" o:allowoverlap="f">
              <w10:wrap anchorx="page" anchory="page"/>
              <w10:anchorlock/>
            </v:line>
          </w:pict>
        </mc:Fallback>
      </mc:AlternateContent>
    </w:r>
    <w:r>
      <w:rPr>
        <w:noProof/>
        <w:sz w:val="16"/>
        <w:szCs w:val="16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1" layoutInCell="0" allowOverlap="0" wp14:anchorId="150DBDDE" wp14:editId="3E6765ED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5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49807E" id="Line 5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" o:allowincell="f" o:allowoverlap="f">
              <w10:wrap anchorx="page" anchory="page"/>
              <w10:anchorlock/>
            </v:line>
          </w:pict>
        </mc:Fallback>
      </mc:AlternateContent>
    </w:r>
    <w:r>
      <w:rPr>
        <w:noProof/>
        <w:sz w:val="16"/>
        <w:szCs w:val="16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0" allowOverlap="0" wp14:anchorId="4B39A862" wp14:editId="2E20572C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6350" t="8890" r="6350" b="8890"/>
              <wp:wrapNone/>
              <wp:docPr id="4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FA467" id="Line 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" o:allowincell="f" o:allowoverlap="f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960E" w14:textId="6A8802FC" w:rsidR="002F0468" w:rsidRPr="008B30EC" w:rsidRDefault="008B1EED" w:rsidP="005944A1">
    <w:pPr>
      <w:pStyle w:val="Kopfzeile"/>
      <w:jc w:val="center"/>
      <w:rPr>
        <w:b/>
        <w:sz w:val="28"/>
        <w:szCs w:val="28"/>
        <w:lang w:val="de-CH"/>
      </w:rPr>
    </w:pPr>
    <w:r>
      <w:rPr>
        <w:b/>
        <w:noProof/>
        <w:sz w:val="28"/>
        <w:szCs w:val="28"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1" layoutInCell="0" allowOverlap="0" wp14:anchorId="7DFD91C6" wp14:editId="1C725DDF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6350" t="8890" r="6350" b="8890"/>
              <wp:wrapNone/>
              <wp:docPr id="3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A6A45B" id="Line 5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" o:allowincell="f" o:allowoverlap="f">
              <w10:wrap anchorx="page" anchory="page"/>
              <w10:anchorlock/>
            </v:line>
          </w:pict>
        </mc:Fallback>
      </mc:AlternateContent>
    </w:r>
    <w:r w:rsidR="005944A1">
      <w:rPr>
        <w:b/>
        <w:noProof/>
        <w:sz w:val="28"/>
        <w:szCs w:val="28"/>
        <w:lang w:val="de-CH" w:eastAsia="de-CH"/>
      </w:rPr>
      <w:t>Maja Musterfrau</w:t>
    </w:r>
  </w:p>
  <w:p w14:paraId="29F153DB" w14:textId="731FE30F" w:rsidR="005944A1" w:rsidRPr="008B30EC" w:rsidRDefault="008B1EED" w:rsidP="005944A1">
    <w:pPr>
      <w:pStyle w:val="Kopfzeile"/>
      <w:jc w:val="center"/>
      <w:rPr>
        <w:sz w:val="28"/>
        <w:szCs w:val="28"/>
        <w:lang w:val="de-CH"/>
      </w:rPr>
    </w:pPr>
    <w:r>
      <w:rPr>
        <w:b/>
        <w:noProof/>
        <w:sz w:val="28"/>
        <w:szCs w:val="28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0" allowOverlap="0" wp14:anchorId="03CE5D1B" wp14:editId="3E5F8FE4">
              <wp:simplePos x="0" y="0"/>
              <wp:positionH relativeFrom="page">
                <wp:posOffset>215900</wp:posOffset>
              </wp:positionH>
              <wp:positionV relativeFrom="paragraph">
                <wp:posOffset>5328920</wp:posOffset>
              </wp:positionV>
              <wp:extent cx="269875" cy="0"/>
              <wp:effectExtent l="6350" t="13970" r="9525" b="508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A78FBA" id="Line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" o:allowincell="f" o:allowoverlap="f">
              <w10:wrap anchorx="page"/>
            </v:line>
          </w:pict>
        </mc:Fallback>
      </mc:AlternateContent>
    </w:r>
    <w:r>
      <w:rPr>
        <w:b/>
        <w:noProof/>
        <w:sz w:val="28"/>
        <w:szCs w:val="28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0" allowOverlap="0" wp14:anchorId="1ED6982C" wp14:editId="4EC1CDDD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635"/>
              <wp:effectExtent l="6350" t="7620" r="6350" b="10795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8D49B" id="Line 5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" o:allowincell="f" o:allowoverlap="f">
              <w10:wrap anchorx="page" anchory="page"/>
              <w10:anchorlock/>
            </v:line>
          </w:pict>
        </mc:Fallback>
      </mc:AlternateContent>
    </w:r>
    <w:r w:rsidR="005944A1" w:rsidRPr="008B30EC">
      <w:rPr>
        <w:sz w:val="28"/>
        <w:szCs w:val="28"/>
        <w:lang w:val="de-CH"/>
      </w:rPr>
      <w:t>Beispielstrasse 666</w:t>
    </w:r>
  </w:p>
  <w:p w14:paraId="2A2AB7F3" w14:textId="77777777" w:rsidR="005944A1" w:rsidRPr="008B30EC" w:rsidRDefault="005944A1" w:rsidP="005944A1">
    <w:pPr>
      <w:pStyle w:val="Kopfzeile"/>
      <w:jc w:val="center"/>
      <w:rPr>
        <w:sz w:val="28"/>
        <w:szCs w:val="28"/>
        <w:lang w:val="de-CH"/>
      </w:rPr>
    </w:pPr>
    <w:r w:rsidRPr="008B30EC">
      <w:rPr>
        <w:sz w:val="28"/>
        <w:szCs w:val="28"/>
        <w:lang w:val="de-CH"/>
      </w:rPr>
      <w:t>6666 Teststadt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E72A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46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A449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C16D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79CF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ED"/>
    <w:rsid w:val="00003835"/>
    <w:rsid w:val="00013D70"/>
    <w:rsid w:val="00015034"/>
    <w:rsid w:val="00021C3B"/>
    <w:rsid w:val="0002340F"/>
    <w:rsid w:val="00025C14"/>
    <w:rsid w:val="00040CB3"/>
    <w:rsid w:val="00052667"/>
    <w:rsid w:val="00057E0D"/>
    <w:rsid w:val="000A33C9"/>
    <w:rsid w:val="000A52DC"/>
    <w:rsid w:val="000C3A18"/>
    <w:rsid w:val="000C59A4"/>
    <w:rsid w:val="000D05AF"/>
    <w:rsid w:val="000D1E1A"/>
    <w:rsid w:val="000D375D"/>
    <w:rsid w:val="000D63CF"/>
    <w:rsid w:val="000D7A6D"/>
    <w:rsid w:val="000E7B00"/>
    <w:rsid w:val="00102810"/>
    <w:rsid w:val="00107195"/>
    <w:rsid w:val="001205DE"/>
    <w:rsid w:val="00122803"/>
    <w:rsid w:val="00124057"/>
    <w:rsid w:val="00126176"/>
    <w:rsid w:val="00137141"/>
    <w:rsid w:val="001518DF"/>
    <w:rsid w:val="0015194A"/>
    <w:rsid w:val="001613BE"/>
    <w:rsid w:val="00161F0C"/>
    <w:rsid w:val="00186C2E"/>
    <w:rsid w:val="00186D54"/>
    <w:rsid w:val="001877AE"/>
    <w:rsid w:val="00197F0C"/>
    <w:rsid w:val="001A1B0D"/>
    <w:rsid w:val="001B3614"/>
    <w:rsid w:val="001C19D1"/>
    <w:rsid w:val="001C45B4"/>
    <w:rsid w:val="001D501A"/>
    <w:rsid w:val="00224644"/>
    <w:rsid w:val="00241ED9"/>
    <w:rsid w:val="0024425E"/>
    <w:rsid w:val="00256D0B"/>
    <w:rsid w:val="002609C7"/>
    <w:rsid w:val="0026213E"/>
    <w:rsid w:val="00262EEF"/>
    <w:rsid w:val="002713BA"/>
    <w:rsid w:val="00275983"/>
    <w:rsid w:val="00276417"/>
    <w:rsid w:val="0028076B"/>
    <w:rsid w:val="002954BA"/>
    <w:rsid w:val="002A6E2A"/>
    <w:rsid w:val="002B1449"/>
    <w:rsid w:val="002C3D08"/>
    <w:rsid w:val="002E751E"/>
    <w:rsid w:val="002F0468"/>
    <w:rsid w:val="00320343"/>
    <w:rsid w:val="00321C4E"/>
    <w:rsid w:val="003300EB"/>
    <w:rsid w:val="00332B75"/>
    <w:rsid w:val="00351FF3"/>
    <w:rsid w:val="00363508"/>
    <w:rsid w:val="00367A23"/>
    <w:rsid w:val="00370680"/>
    <w:rsid w:val="00383BC9"/>
    <w:rsid w:val="00387FE5"/>
    <w:rsid w:val="00396E52"/>
    <w:rsid w:val="003A54D8"/>
    <w:rsid w:val="003B48C0"/>
    <w:rsid w:val="003C09E1"/>
    <w:rsid w:val="003C6A71"/>
    <w:rsid w:val="003E5A5A"/>
    <w:rsid w:val="003E6FFE"/>
    <w:rsid w:val="003E77CB"/>
    <w:rsid w:val="003F2034"/>
    <w:rsid w:val="004003E1"/>
    <w:rsid w:val="00401E02"/>
    <w:rsid w:val="0041222D"/>
    <w:rsid w:val="0041493D"/>
    <w:rsid w:val="00422305"/>
    <w:rsid w:val="00424B20"/>
    <w:rsid w:val="00430DF5"/>
    <w:rsid w:val="00431155"/>
    <w:rsid w:val="00446E7B"/>
    <w:rsid w:val="004516F5"/>
    <w:rsid w:val="00452C2E"/>
    <w:rsid w:val="00456866"/>
    <w:rsid w:val="004636A5"/>
    <w:rsid w:val="00477E1F"/>
    <w:rsid w:val="00495EA2"/>
    <w:rsid w:val="004A44C7"/>
    <w:rsid w:val="004B15D3"/>
    <w:rsid w:val="004B2C97"/>
    <w:rsid w:val="004B7173"/>
    <w:rsid w:val="004C1E0D"/>
    <w:rsid w:val="004D3F70"/>
    <w:rsid w:val="004E301A"/>
    <w:rsid w:val="004F05CC"/>
    <w:rsid w:val="004F3441"/>
    <w:rsid w:val="004F55AD"/>
    <w:rsid w:val="004F6ED0"/>
    <w:rsid w:val="0050504D"/>
    <w:rsid w:val="00506E6C"/>
    <w:rsid w:val="00510A02"/>
    <w:rsid w:val="00510FEC"/>
    <w:rsid w:val="00522A46"/>
    <w:rsid w:val="0052649A"/>
    <w:rsid w:val="00526988"/>
    <w:rsid w:val="005274CE"/>
    <w:rsid w:val="00527D2D"/>
    <w:rsid w:val="00532660"/>
    <w:rsid w:val="00534AE5"/>
    <w:rsid w:val="00540269"/>
    <w:rsid w:val="00546764"/>
    <w:rsid w:val="00552E5F"/>
    <w:rsid w:val="00553907"/>
    <w:rsid w:val="00572661"/>
    <w:rsid w:val="00582565"/>
    <w:rsid w:val="005828C2"/>
    <w:rsid w:val="005864A0"/>
    <w:rsid w:val="00590E14"/>
    <w:rsid w:val="005944A1"/>
    <w:rsid w:val="00594C6B"/>
    <w:rsid w:val="00595256"/>
    <w:rsid w:val="005A6729"/>
    <w:rsid w:val="005B3CE4"/>
    <w:rsid w:val="005C0044"/>
    <w:rsid w:val="005D6620"/>
    <w:rsid w:val="005E2A56"/>
    <w:rsid w:val="005E446A"/>
    <w:rsid w:val="005E49AB"/>
    <w:rsid w:val="005E584A"/>
    <w:rsid w:val="00600B0C"/>
    <w:rsid w:val="006058AB"/>
    <w:rsid w:val="00611F0E"/>
    <w:rsid w:val="006148B1"/>
    <w:rsid w:val="00631B61"/>
    <w:rsid w:val="00631DC2"/>
    <w:rsid w:val="00641F77"/>
    <w:rsid w:val="006634A1"/>
    <w:rsid w:val="006672F2"/>
    <w:rsid w:val="006735C8"/>
    <w:rsid w:val="00673C40"/>
    <w:rsid w:val="0067489B"/>
    <w:rsid w:val="0067639B"/>
    <w:rsid w:val="006973E5"/>
    <w:rsid w:val="006A3611"/>
    <w:rsid w:val="006B48F8"/>
    <w:rsid w:val="006B566F"/>
    <w:rsid w:val="006B7A40"/>
    <w:rsid w:val="006C4A39"/>
    <w:rsid w:val="006D0165"/>
    <w:rsid w:val="006D4BF0"/>
    <w:rsid w:val="006F04E8"/>
    <w:rsid w:val="006F5C8D"/>
    <w:rsid w:val="0070253A"/>
    <w:rsid w:val="007078FE"/>
    <w:rsid w:val="00720F40"/>
    <w:rsid w:val="007210EC"/>
    <w:rsid w:val="00723B23"/>
    <w:rsid w:val="00725314"/>
    <w:rsid w:val="00725708"/>
    <w:rsid w:val="00735E44"/>
    <w:rsid w:val="00744757"/>
    <w:rsid w:val="00745E1D"/>
    <w:rsid w:val="007573EC"/>
    <w:rsid w:val="0076311A"/>
    <w:rsid w:val="00771673"/>
    <w:rsid w:val="00774FE7"/>
    <w:rsid w:val="00781539"/>
    <w:rsid w:val="00791E4A"/>
    <w:rsid w:val="007A3A48"/>
    <w:rsid w:val="007A6568"/>
    <w:rsid w:val="007B16EB"/>
    <w:rsid w:val="007B481D"/>
    <w:rsid w:val="007C0588"/>
    <w:rsid w:val="007C7DA1"/>
    <w:rsid w:val="007D1548"/>
    <w:rsid w:val="007E6F4F"/>
    <w:rsid w:val="007F39C7"/>
    <w:rsid w:val="007F53E4"/>
    <w:rsid w:val="00802998"/>
    <w:rsid w:val="0080342E"/>
    <w:rsid w:val="00815711"/>
    <w:rsid w:val="00816B7C"/>
    <w:rsid w:val="00817939"/>
    <w:rsid w:val="008223EA"/>
    <w:rsid w:val="00830B38"/>
    <w:rsid w:val="00840BCC"/>
    <w:rsid w:val="00843313"/>
    <w:rsid w:val="0084680F"/>
    <w:rsid w:val="008508AA"/>
    <w:rsid w:val="00860EAD"/>
    <w:rsid w:val="00864C07"/>
    <w:rsid w:val="008702FA"/>
    <w:rsid w:val="00894BFA"/>
    <w:rsid w:val="008A4D9D"/>
    <w:rsid w:val="008B1EED"/>
    <w:rsid w:val="008B2FC9"/>
    <w:rsid w:val="008B589E"/>
    <w:rsid w:val="008B6244"/>
    <w:rsid w:val="008C3926"/>
    <w:rsid w:val="008D1C31"/>
    <w:rsid w:val="008D67A4"/>
    <w:rsid w:val="008E6C86"/>
    <w:rsid w:val="0091523D"/>
    <w:rsid w:val="0092363B"/>
    <w:rsid w:val="00927CA1"/>
    <w:rsid w:val="00935696"/>
    <w:rsid w:val="009421DF"/>
    <w:rsid w:val="00943146"/>
    <w:rsid w:val="00947320"/>
    <w:rsid w:val="00953FA4"/>
    <w:rsid w:val="00960361"/>
    <w:rsid w:val="00961DE3"/>
    <w:rsid w:val="00975687"/>
    <w:rsid w:val="00976CEE"/>
    <w:rsid w:val="0098582C"/>
    <w:rsid w:val="00986939"/>
    <w:rsid w:val="00991877"/>
    <w:rsid w:val="0099311C"/>
    <w:rsid w:val="009A20A2"/>
    <w:rsid w:val="009B27B5"/>
    <w:rsid w:val="009B30F3"/>
    <w:rsid w:val="009B6BDE"/>
    <w:rsid w:val="009E43B3"/>
    <w:rsid w:val="009F3A50"/>
    <w:rsid w:val="009F71F4"/>
    <w:rsid w:val="00A1547F"/>
    <w:rsid w:val="00A16D3F"/>
    <w:rsid w:val="00A2298E"/>
    <w:rsid w:val="00A30605"/>
    <w:rsid w:val="00A3454C"/>
    <w:rsid w:val="00A403DD"/>
    <w:rsid w:val="00A417C8"/>
    <w:rsid w:val="00A466D4"/>
    <w:rsid w:val="00A473A9"/>
    <w:rsid w:val="00A73236"/>
    <w:rsid w:val="00A83789"/>
    <w:rsid w:val="00A84C25"/>
    <w:rsid w:val="00A8575D"/>
    <w:rsid w:val="00AC3EBE"/>
    <w:rsid w:val="00AC6D60"/>
    <w:rsid w:val="00AD00E8"/>
    <w:rsid w:val="00AD2920"/>
    <w:rsid w:val="00AD78E5"/>
    <w:rsid w:val="00AE2629"/>
    <w:rsid w:val="00AE31EB"/>
    <w:rsid w:val="00AE7279"/>
    <w:rsid w:val="00B01A70"/>
    <w:rsid w:val="00B044C4"/>
    <w:rsid w:val="00B07E14"/>
    <w:rsid w:val="00B128F7"/>
    <w:rsid w:val="00B1349E"/>
    <w:rsid w:val="00B16BBB"/>
    <w:rsid w:val="00B2036D"/>
    <w:rsid w:val="00B240C6"/>
    <w:rsid w:val="00B2506E"/>
    <w:rsid w:val="00B27E64"/>
    <w:rsid w:val="00B55F5A"/>
    <w:rsid w:val="00B65B99"/>
    <w:rsid w:val="00B6623D"/>
    <w:rsid w:val="00B711F1"/>
    <w:rsid w:val="00B71CB1"/>
    <w:rsid w:val="00B73E40"/>
    <w:rsid w:val="00B745DF"/>
    <w:rsid w:val="00B81247"/>
    <w:rsid w:val="00B813D5"/>
    <w:rsid w:val="00B818FA"/>
    <w:rsid w:val="00B842F2"/>
    <w:rsid w:val="00B91FED"/>
    <w:rsid w:val="00B963A5"/>
    <w:rsid w:val="00B96C57"/>
    <w:rsid w:val="00BA18F2"/>
    <w:rsid w:val="00BA3141"/>
    <w:rsid w:val="00BB1671"/>
    <w:rsid w:val="00BB71E3"/>
    <w:rsid w:val="00BB7F1D"/>
    <w:rsid w:val="00BC5336"/>
    <w:rsid w:val="00BE012A"/>
    <w:rsid w:val="00BE20E8"/>
    <w:rsid w:val="00BE3223"/>
    <w:rsid w:val="00BE5032"/>
    <w:rsid w:val="00BF1A9B"/>
    <w:rsid w:val="00BF4DC0"/>
    <w:rsid w:val="00C03BB2"/>
    <w:rsid w:val="00C07198"/>
    <w:rsid w:val="00C075DE"/>
    <w:rsid w:val="00C15293"/>
    <w:rsid w:val="00C16265"/>
    <w:rsid w:val="00C20F20"/>
    <w:rsid w:val="00C231DC"/>
    <w:rsid w:val="00C25283"/>
    <w:rsid w:val="00C2774F"/>
    <w:rsid w:val="00C333F9"/>
    <w:rsid w:val="00C414F2"/>
    <w:rsid w:val="00C41534"/>
    <w:rsid w:val="00C46CA4"/>
    <w:rsid w:val="00C52895"/>
    <w:rsid w:val="00C5425F"/>
    <w:rsid w:val="00C5556A"/>
    <w:rsid w:val="00C562D4"/>
    <w:rsid w:val="00C66309"/>
    <w:rsid w:val="00C71FD1"/>
    <w:rsid w:val="00C87683"/>
    <w:rsid w:val="00C91ED6"/>
    <w:rsid w:val="00CA05F1"/>
    <w:rsid w:val="00CA2B0D"/>
    <w:rsid w:val="00CB13D8"/>
    <w:rsid w:val="00CC49E1"/>
    <w:rsid w:val="00CC6921"/>
    <w:rsid w:val="00CE0936"/>
    <w:rsid w:val="00CE4855"/>
    <w:rsid w:val="00CF102A"/>
    <w:rsid w:val="00CF5765"/>
    <w:rsid w:val="00CF7638"/>
    <w:rsid w:val="00D045EB"/>
    <w:rsid w:val="00D1445A"/>
    <w:rsid w:val="00D16E83"/>
    <w:rsid w:val="00D2055E"/>
    <w:rsid w:val="00D26ECA"/>
    <w:rsid w:val="00D37A73"/>
    <w:rsid w:val="00D416BA"/>
    <w:rsid w:val="00D44BDF"/>
    <w:rsid w:val="00D51088"/>
    <w:rsid w:val="00D610E1"/>
    <w:rsid w:val="00D632AA"/>
    <w:rsid w:val="00D655CE"/>
    <w:rsid w:val="00D72DA4"/>
    <w:rsid w:val="00D94B76"/>
    <w:rsid w:val="00D96B29"/>
    <w:rsid w:val="00DA22AF"/>
    <w:rsid w:val="00DA40D0"/>
    <w:rsid w:val="00DD21D2"/>
    <w:rsid w:val="00DD2C87"/>
    <w:rsid w:val="00DF5E3F"/>
    <w:rsid w:val="00DF632B"/>
    <w:rsid w:val="00E011A0"/>
    <w:rsid w:val="00E05602"/>
    <w:rsid w:val="00E210BF"/>
    <w:rsid w:val="00E34CA4"/>
    <w:rsid w:val="00E412DD"/>
    <w:rsid w:val="00E42AB7"/>
    <w:rsid w:val="00E5703F"/>
    <w:rsid w:val="00E61FCC"/>
    <w:rsid w:val="00E66C2C"/>
    <w:rsid w:val="00E71267"/>
    <w:rsid w:val="00E85EF1"/>
    <w:rsid w:val="00E90310"/>
    <w:rsid w:val="00E93105"/>
    <w:rsid w:val="00E94E47"/>
    <w:rsid w:val="00E9716E"/>
    <w:rsid w:val="00EA04E1"/>
    <w:rsid w:val="00EA0B8B"/>
    <w:rsid w:val="00EA4146"/>
    <w:rsid w:val="00EA59DB"/>
    <w:rsid w:val="00EA5AF0"/>
    <w:rsid w:val="00EB0746"/>
    <w:rsid w:val="00EB1CE1"/>
    <w:rsid w:val="00EB23F6"/>
    <w:rsid w:val="00EB3B4B"/>
    <w:rsid w:val="00EB4E3F"/>
    <w:rsid w:val="00EE1DA6"/>
    <w:rsid w:val="00EE3746"/>
    <w:rsid w:val="00EE7BBB"/>
    <w:rsid w:val="00EF0BFE"/>
    <w:rsid w:val="00EF4B31"/>
    <w:rsid w:val="00F03744"/>
    <w:rsid w:val="00F11D1F"/>
    <w:rsid w:val="00F357B1"/>
    <w:rsid w:val="00F46009"/>
    <w:rsid w:val="00F50585"/>
    <w:rsid w:val="00F53CBA"/>
    <w:rsid w:val="00F57843"/>
    <w:rsid w:val="00F60DF4"/>
    <w:rsid w:val="00F7061F"/>
    <w:rsid w:val="00F72C6F"/>
    <w:rsid w:val="00F808C9"/>
    <w:rsid w:val="00F9051E"/>
    <w:rsid w:val="00F911A9"/>
    <w:rsid w:val="00F94905"/>
    <w:rsid w:val="00FA3D2D"/>
    <w:rsid w:val="00FA53EE"/>
    <w:rsid w:val="00FA57FD"/>
    <w:rsid w:val="00FB0EE9"/>
    <w:rsid w:val="00FB1255"/>
    <w:rsid w:val="00FB7902"/>
    <w:rsid w:val="00FC0DE3"/>
    <w:rsid w:val="00FC6B8A"/>
    <w:rsid w:val="00FD430C"/>
    <w:rsid w:val="00FE02E7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2013D84"/>
  <w15:docId w15:val="{533F012F-EFD8-4E94-97C6-572FE4C9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43313"/>
    <w:rPr>
      <w:rFonts w:ascii="Arial" w:hAnsi="Arial" w:cs="Arial"/>
      <w:sz w:val="18"/>
      <w:szCs w:val="18"/>
      <w:lang w:val="fr-CH" w:eastAsia="de-DE"/>
    </w:rPr>
  </w:style>
  <w:style w:type="paragraph" w:styleId="berschrift1">
    <w:name w:val="heading 1"/>
    <w:basedOn w:val="Standard"/>
    <w:next w:val="Standard"/>
    <w:qFormat/>
    <w:rsid w:val="00EE7BBB"/>
    <w:pPr>
      <w:keepNext/>
      <w:suppressAutoHyphens/>
      <w:outlineLvl w:val="0"/>
    </w:pPr>
    <w:rPr>
      <w:rFonts w:ascii="Rage Italic" w:hAnsi="Rage Italic"/>
      <w:sz w:val="16"/>
    </w:rPr>
  </w:style>
  <w:style w:type="paragraph" w:styleId="berschrift2">
    <w:name w:val="heading 2"/>
    <w:basedOn w:val="Standard"/>
    <w:next w:val="Standard"/>
    <w:qFormat/>
    <w:rsid w:val="00EE7BBB"/>
    <w:pPr>
      <w:keepNext/>
      <w:spacing w:before="240" w:after="60"/>
      <w:outlineLvl w:val="1"/>
    </w:pPr>
    <w:rPr>
      <w:rFonts w:ascii="Rage Italic" w:hAnsi="Rage Italic"/>
      <w:bCs/>
      <w:iCs/>
      <w:sz w:val="16"/>
      <w:szCs w:val="28"/>
    </w:rPr>
  </w:style>
  <w:style w:type="paragraph" w:styleId="berschrift3">
    <w:name w:val="heading 3"/>
    <w:basedOn w:val="Standard"/>
    <w:next w:val="Standard"/>
    <w:qFormat/>
    <w:rsid w:val="00EE7BBB"/>
    <w:pPr>
      <w:keepNext/>
      <w:spacing w:before="240" w:after="60"/>
      <w:outlineLvl w:val="2"/>
    </w:pPr>
    <w:rPr>
      <w:rFonts w:ascii="Rage Italic" w:hAnsi="Rage Italic"/>
      <w:bCs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E3746"/>
    <w:pPr>
      <w:tabs>
        <w:tab w:val="center" w:pos="4536"/>
        <w:tab w:val="right" w:pos="9072"/>
      </w:tabs>
    </w:pPr>
  </w:style>
  <w:style w:type="paragraph" w:styleId="Fuzeile">
    <w:name w:val="footer"/>
    <w:aliases w:val="Adresse Amnesty (8P)"/>
    <w:basedOn w:val="Standard"/>
    <w:autoRedefine/>
    <w:rsid w:val="00BA3141"/>
    <w:pPr>
      <w:tabs>
        <w:tab w:val="center" w:pos="4536"/>
        <w:tab w:val="right" w:pos="9072"/>
      </w:tabs>
      <w:jc w:val="both"/>
    </w:pPr>
    <w:rPr>
      <w:rFonts w:ascii="Arial Narrow" w:hAnsi="Arial Narrow"/>
      <w:sz w:val="16"/>
    </w:rPr>
  </w:style>
  <w:style w:type="paragraph" w:customStyle="1" w:styleId="BriefvorschlagundForderungen">
    <w:name w:val="Briefvorschlag und Forderungen"/>
    <w:basedOn w:val="Standard"/>
    <w:rsid w:val="004B15D3"/>
    <w:pPr>
      <w:tabs>
        <w:tab w:val="left" w:pos="6085"/>
      </w:tabs>
    </w:pPr>
    <w:rPr>
      <w:b/>
      <w:caps/>
    </w:rPr>
  </w:style>
  <w:style w:type="paragraph" w:customStyle="1" w:styleId="BgdV12P">
    <w:name w:val="BgdV (12P)"/>
    <w:basedOn w:val="Standard"/>
    <w:autoRedefine/>
    <w:rsid w:val="00186C2E"/>
    <w:pPr>
      <w:keepLines/>
    </w:pPr>
    <w:rPr>
      <w:rFonts w:ascii="Arial Narrow" w:hAnsi="Arial Narrow"/>
      <w:b/>
      <w:caps/>
      <w:sz w:val="24"/>
      <w:lang w:val="de-CH"/>
    </w:rPr>
  </w:style>
  <w:style w:type="paragraph" w:customStyle="1" w:styleId="TITELTHEMEN24P">
    <w:name w:val="TITEL/THEMEN (24P)"/>
    <w:basedOn w:val="Standard"/>
    <w:rsid w:val="00E71267"/>
    <w:pPr>
      <w:spacing w:after="120"/>
    </w:pPr>
    <w:rPr>
      <w:rFonts w:ascii="Arial Narrow" w:hAnsi="Arial Narrow"/>
      <w:b/>
      <w:caps/>
      <w:w w:val="99"/>
      <w:sz w:val="48"/>
      <w:szCs w:val="48"/>
    </w:rPr>
  </w:style>
  <w:style w:type="paragraph" w:customStyle="1" w:styleId="LAND14P">
    <w:name w:val="LAND (14P)"/>
    <w:rsid w:val="0067489B"/>
    <w:rPr>
      <w:rFonts w:ascii="Arial Narrow" w:hAnsi="Arial Narrow" w:cs="Arial"/>
      <w:b/>
      <w:caps/>
      <w:sz w:val="28"/>
      <w:szCs w:val="28"/>
      <w:lang w:val="en-US" w:eastAsia="de-DE"/>
    </w:rPr>
  </w:style>
  <w:style w:type="paragraph" w:customStyle="1" w:styleId="MonatJahr12P">
    <w:name w:val="Monat &amp; Jahr (12P)"/>
    <w:autoRedefine/>
    <w:rsid w:val="00186C2E"/>
    <w:pPr>
      <w:ind w:left="-108"/>
    </w:pPr>
    <w:rPr>
      <w:rFonts w:ascii="Arial Narrow" w:hAnsi="Arial Narrow"/>
      <w:caps/>
      <w:color w:val="000000"/>
      <w:sz w:val="24"/>
      <w:szCs w:val="28"/>
      <w:lang w:eastAsia="de-DE"/>
    </w:rPr>
  </w:style>
  <w:style w:type="paragraph" w:customStyle="1" w:styleId="Namen9P">
    <w:name w:val="Namen (9P)"/>
    <w:basedOn w:val="Standard"/>
    <w:rsid w:val="008A4D9D"/>
    <w:rPr>
      <w:b/>
    </w:rPr>
  </w:style>
  <w:style w:type="character" w:styleId="Kommentarzeichen">
    <w:name w:val="annotation reference"/>
    <w:semiHidden/>
    <w:rsid w:val="00276417"/>
    <w:rPr>
      <w:sz w:val="16"/>
      <w:szCs w:val="16"/>
    </w:rPr>
  </w:style>
  <w:style w:type="paragraph" w:styleId="Kommentartext">
    <w:name w:val="annotation text"/>
    <w:basedOn w:val="Standard"/>
    <w:semiHidden/>
    <w:rsid w:val="002764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76417"/>
    <w:rPr>
      <w:b/>
      <w:bCs/>
    </w:rPr>
  </w:style>
  <w:style w:type="paragraph" w:styleId="Sprechblasentext">
    <w:name w:val="Balloon Text"/>
    <w:basedOn w:val="Standard"/>
    <w:semiHidden/>
    <w:rsid w:val="00276417"/>
    <w:rPr>
      <w:rFonts w:ascii="Tahoma" w:hAnsi="Tahoma" w:cs="Tahoma"/>
      <w:sz w:val="16"/>
      <w:szCs w:val="16"/>
    </w:rPr>
  </w:style>
  <w:style w:type="paragraph" w:customStyle="1" w:styleId="Seitenwechsel">
    <w:name w:val="Seitenwechsel"/>
    <w:basedOn w:val="Standard"/>
    <w:next w:val="Dokumentstruktur"/>
    <w:rsid w:val="00276417"/>
    <w:pPr>
      <w:spacing w:after="140" w:line="280" w:lineRule="exact"/>
      <w:jc w:val="both"/>
    </w:pPr>
    <w:rPr>
      <w:color w:val="000000"/>
      <w:szCs w:val="24"/>
      <w:lang w:val="fr-FR" w:eastAsia="fr-FR"/>
    </w:rPr>
  </w:style>
  <w:style w:type="character" w:styleId="Seitenzahl">
    <w:name w:val="page number"/>
    <w:basedOn w:val="Absatz-Standardschriftart"/>
    <w:rsid w:val="00241ED9"/>
  </w:style>
  <w:style w:type="paragraph" w:styleId="Dokumentstruktur">
    <w:name w:val="Document Map"/>
    <w:basedOn w:val="Standard"/>
    <w:semiHidden/>
    <w:rsid w:val="002764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allbeschrieb">
    <w:name w:val="Fallbeschrieb ..."/>
    <w:basedOn w:val="Standard"/>
    <w:rsid w:val="004B15D3"/>
  </w:style>
  <w:style w:type="paragraph" w:customStyle="1" w:styleId="BitteschreibenSie">
    <w:name w:val="Bitte schreiben Sie ..."/>
    <w:basedOn w:val="Standard"/>
    <w:rsid w:val="004B15D3"/>
  </w:style>
  <w:style w:type="paragraph" w:customStyle="1" w:styleId="AmnestyAdressblock">
    <w:name w:val="Amnesty Adressblock"/>
    <w:basedOn w:val="Standard"/>
    <w:autoRedefine/>
    <w:rsid w:val="004F05CC"/>
    <w:pPr>
      <w:tabs>
        <w:tab w:val="left" w:pos="6085"/>
      </w:tabs>
    </w:pPr>
    <w:rPr>
      <w:rFonts w:ascii="Arial Narrow" w:hAnsi="Arial Narrow"/>
      <w:sz w:val="16"/>
      <w:szCs w:val="16"/>
    </w:rPr>
  </w:style>
  <w:style w:type="paragraph" w:customStyle="1" w:styleId="Adressen1-3">
    <w:name w:val="Adressen 1-3"/>
    <w:basedOn w:val="AmnestyAdressblock"/>
    <w:rsid w:val="00E90310"/>
    <w:rPr>
      <w:rFonts w:ascii="Arial" w:hAnsi="Arial"/>
      <w:sz w:val="18"/>
    </w:rPr>
  </w:style>
  <w:style w:type="table" w:styleId="Tabellenraster">
    <w:name w:val="Table Grid"/>
    <w:basedOn w:val="NormaleTabelle"/>
    <w:rsid w:val="002F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flichformulierterBriefan">
    <w:name w:val="Höflich formulierter Brief an"/>
    <w:basedOn w:val="BriefvorschlagundForderungen"/>
    <w:autoRedefine/>
    <w:rsid w:val="004B15D3"/>
  </w:style>
  <w:style w:type="paragraph" w:customStyle="1" w:styleId="AbschnittBriefe">
    <w:name w:val="Abschnitt Briefe"/>
    <w:basedOn w:val="Standard"/>
    <w:rsid w:val="00594C6B"/>
    <w:pPr>
      <w:tabs>
        <w:tab w:val="right" w:pos="7088"/>
      </w:tabs>
    </w:pPr>
    <w:rPr>
      <w:sz w:val="21"/>
      <w:lang w:val="fr-FR"/>
    </w:rPr>
  </w:style>
  <w:style w:type="paragraph" w:customStyle="1" w:styleId="UEBERSCHRIFTIMBRIEF">
    <w:name w:val="UEBERSCHRIFT IM BRIEF"/>
    <w:basedOn w:val="AbschnittBriefe"/>
    <w:autoRedefine/>
    <w:rsid w:val="00430DF5"/>
    <w:rPr>
      <w:rFonts w:ascii="Arial Narrow" w:hAnsi="Arial Narrow"/>
      <w:b/>
      <w:sz w:val="24"/>
      <w:szCs w:val="24"/>
      <w:lang w:val="de-CH"/>
    </w:rPr>
  </w:style>
  <w:style w:type="character" w:styleId="Hyperlink">
    <w:name w:val="Hyperlink"/>
    <w:basedOn w:val="Absatz-Standardschriftart"/>
    <w:rsid w:val="004D3F7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59A4"/>
    <w:rPr>
      <w:color w:val="605E5C"/>
      <w:shd w:val="clear" w:color="auto" w:fill="E1DFDD"/>
    </w:rPr>
  </w:style>
  <w:style w:type="character" w:customStyle="1" w:styleId="jlqj4b">
    <w:name w:val="jlqj4b"/>
    <w:basedOn w:val="Absatz-Standardschriftart"/>
    <w:rsid w:val="00EB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lia\OneDrive%20-%20AICH\Desktop\BgdV\BgdV_TEMPLATE_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BgdV_TEMPLATE_D</Template>
  <TotalTime>0</TotalTime>
  <Pages>1</Pages>
  <Words>266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URGENT ACTION                             Amnesty International</vt:lpstr>
    </vt:vector>
  </TitlesOfParts>
  <Company>Amnesty International, Schweizer Sektion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Treuthardt</dc:creator>
  <cp:lastModifiedBy>Cornelia Treuthardt</cp:lastModifiedBy>
  <cp:revision>7</cp:revision>
  <cp:lastPrinted>1899-12-31T23:00:00Z</cp:lastPrinted>
  <dcterms:created xsi:type="dcterms:W3CDTF">2022-03-31T16:23:00Z</dcterms:created>
  <dcterms:modified xsi:type="dcterms:W3CDTF">2022-03-31T17:16:00Z</dcterms:modified>
</cp:coreProperties>
</file>