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48" w:rsidRPr="00D53048" w:rsidRDefault="00D53048" w:rsidP="00D53048">
      <w:pPr>
        <w:ind w:left="4536"/>
        <w:jc w:val="both"/>
        <w:rPr>
          <w:rFonts w:ascii="Arial" w:eastAsia="Times New Roman" w:hAnsi="Arial" w:cs="Arial"/>
          <w:sz w:val="22"/>
        </w:rPr>
      </w:pPr>
      <w:proofErr w:type="spellStart"/>
      <w:r w:rsidRPr="00D53048">
        <w:rPr>
          <w:rFonts w:ascii="Arial" w:eastAsia="Times New Roman" w:hAnsi="Arial" w:cs="Arial"/>
          <w:sz w:val="22"/>
        </w:rPr>
        <w:t>Yushu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Zangzu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Zizhizhou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Remin</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Jianchayuan</w:t>
      </w:r>
      <w:proofErr w:type="spellEnd"/>
    </w:p>
    <w:p w:rsidR="00D53048" w:rsidRPr="00D53048" w:rsidRDefault="00D53048" w:rsidP="00D53048">
      <w:pPr>
        <w:ind w:left="4536"/>
        <w:jc w:val="both"/>
        <w:rPr>
          <w:rFonts w:ascii="Arial" w:eastAsia="Times New Roman" w:hAnsi="Arial" w:cs="Arial"/>
          <w:sz w:val="22"/>
        </w:rPr>
      </w:pPr>
      <w:proofErr w:type="spellStart"/>
      <w:r w:rsidRPr="00D53048">
        <w:rPr>
          <w:rFonts w:ascii="Arial" w:eastAsia="Times New Roman" w:hAnsi="Arial" w:cs="Arial"/>
          <w:sz w:val="22"/>
        </w:rPr>
        <w:t>Minzhulu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Yushushi</w:t>
      </w:r>
      <w:proofErr w:type="spellEnd"/>
    </w:p>
    <w:p w:rsidR="00D53048" w:rsidRPr="00D53048" w:rsidRDefault="00D53048" w:rsidP="00D53048">
      <w:pPr>
        <w:ind w:left="4536"/>
        <w:jc w:val="both"/>
        <w:rPr>
          <w:rFonts w:ascii="Arial" w:eastAsia="Times New Roman" w:hAnsi="Arial" w:cs="Arial"/>
          <w:sz w:val="22"/>
        </w:rPr>
      </w:pPr>
      <w:proofErr w:type="spellStart"/>
      <w:r w:rsidRPr="00D53048">
        <w:rPr>
          <w:rFonts w:ascii="Arial" w:eastAsia="Times New Roman" w:hAnsi="Arial" w:cs="Arial"/>
          <w:sz w:val="22"/>
        </w:rPr>
        <w:t>Yushu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Zangzu</w:t>
      </w:r>
      <w:proofErr w:type="spellEnd"/>
      <w:r w:rsidRPr="00D53048">
        <w:rPr>
          <w:rFonts w:ascii="Arial" w:eastAsia="Times New Roman" w:hAnsi="Arial" w:cs="Arial"/>
          <w:sz w:val="22"/>
        </w:rPr>
        <w:t xml:space="preserve"> </w:t>
      </w:r>
      <w:proofErr w:type="spellStart"/>
      <w:r w:rsidRPr="00D53048">
        <w:rPr>
          <w:rFonts w:ascii="Arial" w:eastAsia="Times New Roman" w:hAnsi="Arial" w:cs="Arial"/>
          <w:sz w:val="22"/>
        </w:rPr>
        <w:t>Zizhizhou</w:t>
      </w:r>
      <w:proofErr w:type="spellEnd"/>
      <w:r w:rsidRPr="00D53048">
        <w:rPr>
          <w:rFonts w:ascii="Arial" w:eastAsia="Times New Roman" w:hAnsi="Arial" w:cs="Arial"/>
          <w:sz w:val="22"/>
        </w:rPr>
        <w:t xml:space="preserve"> </w:t>
      </w:r>
    </w:p>
    <w:p w:rsidR="00D53048" w:rsidRPr="00D53048" w:rsidRDefault="00D53048" w:rsidP="00D53048">
      <w:pPr>
        <w:ind w:left="4536"/>
        <w:jc w:val="both"/>
        <w:rPr>
          <w:rFonts w:ascii="Arial" w:eastAsia="Times New Roman" w:hAnsi="Arial" w:cs="Arial"/>
          <w:sz w:val="22"/>
        </w:rPr>
      </w:pPr>
      <w:proofErr w:type="spellStart"/>
      <w:r w:rsidRPr="00D53048">
        <w:rPr>
          <w:rFonts w:ascii="Arial" w:eastAsia="Times New Roman" w:hAnsi="Arial" w:cs="Arial"/>
          <w:sz w:val="22"/>
        </w:rPr>
        <w:t>Qinghaisheng</w:t>
      </w:r>
      <w:proofErr w:type="spellEnd"/>
      <w:r w:rsidRPr="00D53048">
        <w:rPr>
          <w:rFonts w:ascii="Arial" w:eastAsia="Times New Roman" w:hAnsi="Arial" w:cs="Arial"/>
          <w:sz w:val="22"/>
        </w:rPr>
        <w:t xml:space="preserve"> 815000</w:t>
      </w:r>
    </w:p>
    <w:p w:rsidR="00D53048" w:rsidRDefault="00D53048" w:rsidP="00D53048">
      <w:pPr>
        <w:ind w:left="4536"/>
        <w:jc w:val="both"/>
        <w:rPr>
          <w:rFonts w:ascii="Arial" w:eastAsia="Times New Roman" w:hAnsi="Arial" w:cs="Arial"/>
          <w:sz w:val="22"/>
          <w:lang w:eastAsia="en-GB"/>
        </w:rPr>
      </w:pPr>
      <w:r w:rsidRPr="00D53048">
        <w:rPr>
          <w:rFonts w:ascii="Arial" w:eastAsia="Times New Roman" w:hAnsi="Arial" w:cs="Arial"/>
          <w:sz w:val="22"/>
        </w:rPr>
        <w:t>People’s Republic of China</w:t>
      </w:r>
    </w:p>
    <w:p w:rsidR="00D53048" w:rsidRDefault="00D53048" w:rsidP="00D53048">
      <w:pPr>
        <w:ind w:left="4536"/>
        <w:jc w:val="both"/>
        <w:rPr>
          <w:rFonts w:ascii="Arial" w:eastAsia="Times New Roman" w:hAnsi="Arial" w:cs="Arial"/>
          <w:sz w:val="22"/>
          <w:lang w:eastAsia="en-GB"/>
        </w:rPr>
      </w:pPr>
    </w:p>
    <w:p w:rsidR="00D53048" w:rsidRDefault="00D53048" w:rsidP="00D53048">
      <w:pPr>
        <w:ind w:left="4536"/>
        <w:jc w:val="both"/>
        <w:rPr>
          <w:rFonts w:ascii="Arial" w:eastAsia="Times New Roman" w:hAnsi="Arial" w:cs="Arial"/>
          <w:sz w:val="22"/>
          <w:lang w:eastAsia="en-GB"/>
        </w:rPr>
      </w:pPr>
    </w:p>
    <w:p w:rsidR="00610D6B" w:rsidRDefault="00610D6B" w:rsidP="00D53048">
      <w:pPr>
        <w:ind w:left="4536"/>
        <w:jc w:val="both"/>
        <w:rPr>
          <w:rFonts w:ascii="Arial" w:eastAsia="Times New Roman" w:hAnsi="Arial" w:cs="Arial"/>
          <w:sz w:val="22"/>
          <w:lang w:eastAsia="en-GB"/>
        </w:rPr>
      </w:pPr>
    </w:p>
    <w:p w:rsidR="00610D6B" w:rsidRDefault="00610D6B" w:rsidP="00D53048">
      <w:pPr>
        <w:ind w:left="4536"/>
        <w:jc w:val="both"/>
        <w:rPr>
          <w:rFonts w:ascii="Arial" w:eastAsia="Times New Roman" w:hAnsi="Arial" w:cs="Arial"/>
          <w:sz w:val="22"/>
          <w:lang w:eastAsia="en-GB"/>
        </w:rPr>
      </w:pPr>
      <w:bookmarkStart w:id="0" w:name="_GoBack"/>
      <w:bookmarkEnd w:id="0"/>
    </w:p>
    <w:p w:rsidR="00D53048" w:rsidRDefault="00D53048" w:rsidP="00D53048">
      <w:pPr>
        <w:ind w:left="4536"/>
        <w:jc w:val="both"/>
        <w:rPr>
          <w:rFonts w:ascii="Arial" w:eastAsia="Times New Roman" w:hAnsi="Arial" w:cs="Arial"/>
          <w:sz w:val="22"/>
          <w:lang w:eastAsia="en-GB"/>
        </w:rPr>
      </w:pPr>
    </w:p>
    <w:p w:rsidR="00D53048" w:rsidRPr="00D53048" w:rsidRDefault="00D53048" w:rsidP="00D53048">
      <w:pPr>
        <w:ind w:left="4536"/>
        <w:jc w:val="both"/>
        <w:rPr>
          <w:rFonts w:ascii="Arial" w:hAnsi="Arial" w:cs="Arial"/>
          <w:sz w:val="22"/>
          <w:lang w:eastAsia="zh-HK"/>
        </w:rPr>
      </w:pPr>
      <w:r>
        <w:rPr>
          <w:rFonts w:ascii="Arial" w:eastAsia="Times New Roman" w:hAnsi="Arial" w:cs="Arial"/>
          <w:sz w:val="22"/>
          <w:lang w:eastAsia="en-GB"/>
        </w:rPr>
        <w:t>Date: _________________</w:t>
      </w:r>
    </w:p>
    <w:p w:rsidR="00D53048" w:rsidRPr="00D53048" w:rsidRDefault="00D53048" w:rsidP="00D53048">
      <w:pPr>
        <w:pStyle w:val="gmail-msonormal"/>
        <w:spacing w:after="160" w:line="254" w:lineRule="auto"/>
        <w:jc w:val="both"/>
        <w:rPr>
          <w:rFonts w:ascii="Arial" w:hAnsi="Arial" w:cs="Arial"/>
          <w:sz w:val="22"/>
          <w:szCs w:val="22"/>
          <w:lang w:val="en-GB"/>
        </w:rPr>
      </w:pP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r w:rsidRPr="00D53048">
        <w:rPr>
          <w:rFonts w:ascii="Arial" w:hAnsi="Arial" w:cs="Arial"/>
          <w:sz w:val="22"/>
          <w:szCs w:val="22"/>
          <w:lang w:val="en-GB"/>
        </w:rPr>
        <w:t>Dear Chief Procurator,</w:t>
      </w: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r w:rsidRPr="00D53048">
        <w:rPr>
          <w:rFonts w:ascii="Arial" w:hAnsi="Arial" w:cs="Arial"/>
          <w:sz w:val="22"/>
          <w:szCs w:val="22"/>
          <w:lang w:val="en-GB"/>
        </w:rPr>
        <w:t xml:space="preserve">I am writing to call your attention to the case of </w:t>
      </w:r>
      <w:proofErr w:type="spellStart"/>
      <w:r w:rsidRPr="00D53048">
        <w:rPr>
          <w:rFonts w:ascii="Arial" w:hAnsi="Arial" w:cs="Arial"/>
          <w:b/>
          <w:sz w:val="22"/>
          <w:szCs w:val="22"/>
          <w:lang w:val="en-GB"/>
        </w:rPr>
        <w:t>Tashi</w:t>
      </w:r>
      <w:proofErr w:type="spellEnd"/>
      <w:r w:rsidRPr="00D53048">
        <w:rPr>
          <w:rFonts w:ascii="Arial" w:hAnsi="Arial" w:cs="Arial"/>
          <w:b/>
          <w:sz w:val="22"/>
          <w:szCs w:val="22"/>
          <w:lang w:val="en-GB"/>
        </w:rPr>
        <w:t xml:space="preserve"> </w:t>
      </w:r>
      <w:proofErr w:type="spellStart"/>
      <w:r w:rsidRPr="00D53048">
        <w:rPr>
          <w:rFonts w:ascii="Arial" w:hAnsi="Arial" w:cs="Arial"/>
          <w:b/>
          <w:sz w:val="22"/>
          <w:szCs w:val="22"/>
          <w:lang w:val="en-GB"/>
        </w:rPr>
        <w:t>Wangchuk</w:t>
      </w:r>
      <w:proofErr w:type="spellEnd"/>
      <w:r w:rsidRPr="00D53048">
        <w:rPr>
          <w:rFonts w:ascii="Arial" w:hAnsi="Arial" w:cs="Arial"/>
          <w:sz w:val="22"/>
          <w:szCs w:val="22"/>
          <w:lang w:val="en-GB"/>
        </w:rPr>
        <w:t xml:space="preserve">, who is a prisoner of conscience, a human rights defender and a peaceful advocate for increased Tibetan language education in schools in Tibetan populated areas.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has been detained for his peaceful activism which is why I urge you to drop the charge against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and release him immediately and unconditionally.</w:t>
      </w: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r w:rsidRPr="00D53048">
        <w:rPr>
          <w:rFonts w:ascii="Arial" w:hAnsi="Arial" w:cs="Arial"/>
          <w:sz w:val="22"/>
          <w:szCs w:val="22"/>
          <w:lang w:val="en-GB"/>
        </w:rPr>
        <w:t xml:space="preserve">Prior to his arrest,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had expressed his concerns about the gradual extinction of Tibetan culture. In 2015,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visited Qinghai, Sichuan and Yunnan provinces, where he found that Chinese had become the sole language of instruction and Tibetan language education was no longer valued.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Wangchuk’s</w:t>
      </w:r>
      <w:proofErr w:type="spellEnd"/>
      <w:r w:rsidRPr="00D53048">
        <w:rPr>
          <w:rFonts w:ascii="Arial" w:hAnsi="Arial" w:cs="Arial"/>
          <w:sz w:val="22"/>
          <w:szCs w:val="22"/>
          <w:lang w:val="en-GB"/>
        </w:rPr>
        <w:t xml:space="preserve"> story was featured by The New York Times, which detailed his trip to Beijing to seek legal assistance in filing a lawsuit against local officials regarding the lack of Tibetan language education in schools.</w:t>
      </w: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who was tried on 4 January after almost two years’ pre-trial detention, with no access to his family, is now awaiting the court’s verdict.</w:t>
      </w: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r w:rsidRPr="00D53048">
        <w:rPr>
          <w:rFonts w:ascii="Arial" w:hAnsi="Arial" w:cs="Arial"/>
          <w:sz w:val="22"/>
          <w:szCs w:val="22"/>
          <w:lang w:val="en-GB"/>
        </w:rPr>
        <w:t xml:space="preserve">I urge you to drop the charge against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and release him immediately and unconditionally. </w:t>
      </w:r>
      <w:proofErr w:type="spellStart"/>
      <w:r w:rsidRPr="00D53048">
        <w:rPr>
          <w:rFonts w:ascii="Arial" w:hAnsi="Arial" w:cs="Arial"/>
          <w:sz w:val="22"/>
          <w:szCs w:val="22"/>
          <w:lang w:val="en-GB"/>
        </w:rPr>
        <w:t>Tashi</w:t>
      </w:r>
      <w:proofErr w:type="spellEnd"/>
      <w:r w:rsidRPr="00D53048">
        <w:rPr>
          <w:rFonts w:ascii="Arial" w:hAnsi="Arial" w:cs="Arial"/>
          <w:sz w:val="22"/>
          <w:szCs w:val="22"/>
          <w:lang w:val="en-GB"/>
        </w:rPr>
        <w:t xml:space="preserve"> </w:t>
      </w:r>
      <w:proofErr w:type="spellStart"/>
      <w:r w:rsidRPr="00D53048">
        <w:rPr>
          <w:rFonts w:ascii="Arial" w:hAnsi="Arial" w:cs="Arial"/>
          <w:sz w:val="22"/>
          <w:szCs w:val="22"/>
          <w:lang w:val="en-GB"/>
        </w:rPr>
        <w:t>Wangchuk</w:t>
      </w:r>
      <w:proofErr w:type="spellEnd"/>
      <w:r w:rsidRPr="00D53048">
        <w:rPr>
          <w:rFonts w:ascii="Arial" w:hAnsi="Arial" w:cs="Arial"/>
          <w:sz w:val="22"/>
          <w:szCs w:val="22"/>
          <w:lang w:val="en-GB"/>
        </w:rPr>
        <w:t xml:space="preserve"> was arrested merely for peacefully exercising his right to freedom of expression, a right enshrined in the Universal Declaration of Human Rights, the Chinese Constitution and the International Covenant on Civil and Political Rights, which China signed in 1998 and has repeatedly stated the intention to ratify.</w:t>
      </w: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p>
    <w:p w:rsidR="00D53048" w:rsidRPr="00D53048" w:rsidRDefault="00D53048" w:rsidP="00D53048">
      <w:pPr>
        <w:pStyle w:val="gmail-msonormal"/>
        <w:spacing w:before="0" w:beforeAutospacing="0" w:after="160" w:afterAutospacing="0" w:line="254" w:lineRule="auto"/>
        <w:jc w:val="both"/>
        <w:rPr>
          <w:rFonts w:ascii="Arial" w:hAnsi="Arial" w:cs="Arial"/>
          <w:sz w:val="22"/>
          <w:szCs w:val="22"/>
          <w:lang w:val="en-GB"/>
        </w:rPr>
      </w:pPr>
      <w:r w:rsidRPr="00D53048">
        <w:rPr>
          <w:rFonts w:ascii="Arial" w:hAnsi="Arial" w:cs="Arial"/>
          <w:sz w:val="22"/>
          <w:szCs w:val="22"/>
          <w:lang w:val="en-GB"/>
        </w:rPr>
        <w:t>Yours sincerely,</w:t>
      </w:r>
    </w:p>
    <w:p w:rsidR="00075237" w:rsidRDefault="00075237" w:rsidP="00894583"/>
    <w:p w:rsidR="00D53048" w:rsidRPr="00894583" w:rsidRDefault="00D53048" w:rsidP="00894583">
      <w:r>
        <w:t>______________________________________</w:t>
      </w:r>
    </w:p>
    <w:sectPr w:rsidR="00D53048" w:rsidRPr="00894583"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48"/>
    <w:rsid w:val="000205DE"/>
    <w:rsid w:val="00022711"/>
    <w:rsid w:val="00075237"/>
    <w:rsid w:val="00127E2C"/>
    <w:rsid w:val="001748FD"/>
    <w:rsid w:val="002B0E48"/>
    <w:rsid w:val="002B56A9"/>
    <w:rsid w:val="003541D6"/>
    <w:rsid w:val="003801A9"/>
    <w:rsid w:val="004D5466"/>
    <w:rsid w:val="00540CC0"/>
    <w:rsid w:val="005748DE"/>
    <w:rsid w:val="00610D6B"/>
    <w:rsid w:val="006621F9"/>
    <w:rsid w:val="00663323"/>
    <w:rsid w:val="006D4371"/>
    <w:rsid w:val="007A7F0D"/>
    <w:rsid w:val="00821B66"/>
    <w:rsid w:val="00843970"/>
    <w:rsid w:val="008878F5"/>
    <w:rsid w:val="00887BBC"/>
    <w:rsid w:val="00894583"/>
    <w:rsid w:val="00A20316"/>
    <w:rsid w:val="00A42E4F"/>
    <w:rsid w:val="00B26540"/>
    <w:rsid w:val="00C02FA8"/>
    <w:rsid w:val="00CE67B3"/>
    <w:rsid w:val="00CE70AB"/>
    <w:rsid w:val="00D27973"/>
    <w:rsid w:val="00D53048"/>
    <w:rsid w:val="00DA77E2"/>
    <w:rsid w:val="00E05F54"/>
    <w:rsid w:val="00E73D2E"/>
    <w:rsid w:val="00E83BF9"/>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2D746A-A7A4-4E2C-9517-7AE31332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3048"/>
    <w:pPr>
      <w:widowControl w:val="0"/>
    </w:pPr>
    <w:rPr>
      <w:rFonts w:asciiTheme="minorHAnsi" w:eastAsiaTheme="minorEastAsia" w:hAnsiTheme="minorHAnsi" w:cstheme="minorBidi"/>
      <w:kern w:val="2"/>
      <w:sz w:val="24"/>
      <w:szCs w:val="22"/>
      <w:lang w:val="en-US" w:eastAsia="zh-TW"/>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paragraph" w:customStyle="1" w:styleId="gmail-msonormal">
    <w:name w:val="gmail-msonormal"/>
    <w:basedOn w:val="Standard"/>
    <w:uiPriority w:val="99"/>
    <w:semiHidden/>
    <w:rsid w:val="00D53048"/>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5292-8226-44C4-BC29-AC24ED7B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606D7FEF</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AI_Normal.dot</vt:lpstr>
    </vt:vector>
  </TitlesOfParts>
  <Company>Amnesty International Schweizer Sektion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AI_Normal.dot</dc:title>
  <dc:subject/>
  <dc:creator>Reto Rufer</dc:creator>
  <cp:keywords/>
  <dc:description/>
  <cp:lastModifiedBy>Reto Rufer</cp:lastModifiedBy>
  <cp:revision>2</cp:revision>
  <dcterms:created xsi:type="dcterms:W3CDTF">2018-01-12T10:37:00Z</dcterms:created>
  <dcterms:modified xsi:type="dcterms:W3CDTF">2018-01-12T10:38:00Z</dcterms:modified>
</cp:coreProperties>
</file>