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62" w:rsidRDefault="005F0D62" w:rsidP="005F0D62">
      <w:pPr>
        <w:ind w:left="5103"/>
        <w:rPr>
          <w:rFonts w:ascii="Arial" w:hAnsi="Arial" w:cs="Arial"/>
          <w:sz w:val="22"/>
          <w:lang w:eastAsia="zh-HK"/>
        </w:rPr>
      </w:pPr>
    </w:p>
    <w:p w:rsidR="005F0D62" w:rsidRDefault="005F0D62" w:rsidP="005F0D62">
      <w:pPr>
        <w:ind w:left="5103"/>
        <w:rPr>
          <w:rFonts w:ascii="Arial" w:hAnsi="Arial" w:cs="Arial"/>
          <w:sz w:val="22"/>
          <w:lang w:eastAsia="zh-HK"/>
        </w:rPr>
      </w:pPr>
    </w:p>
    <w:p w:rsidR="005F0D62" w:rsidRDefault="005F0D62" w:rsidP="005F0D62">
      <w:pPr>
        <w:ind w:left="5103"/>
        <w:rPr>
          <w:rFonts w:ascii="Arial" w:hAnsi="Arial" w:cs="Arial"/>
          <w:sz w:val="22"/>
          <w:lang w:eastAsia="zh-HK"/>
        </w:rPr>
      </w:pPr>
    </w:p>
    <w:p w:rsidR="005F0D62" w:rsidRDefault="005F0D62" w:rsidP="005F0D62">
      <w:pPr>
        <w:ind w:left="5103"/>
        <w:rPr>
          <w:rFonts w:ascii="Arial" w:hAnsi="Arial" w:cs="Arial"/>
          <w:sz w:val="22"/>
          <w:lang w:eastAsia="zh-HK"/>
        </w:rPr>
      </w:pPr>
    </w:p>
    <w:p w:rsidR="005F0D62" w:rsidRDefault="005F0D62" w:rsidP="005F0D62">
      <w:pPr>
        <w:ind w:left="5103"/>
        <w:rPr>
          <w:rFonts w:ascii="Arial" w:hAnsi="Arial" w:cs="Arial"/>
          <w:sz w:val="22"/>
          <w:lang w:eastAsia="zh-HK"/>
        </w:rPr>
      </w:pPr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u w:val="single"/>
          <w:lang w:val="en-GB"/>
        </w:rPr>
      </w:pPr>
      <w:bookmarkStart w:id="0" w:name="_GoBack"/>
      <w:bookmarkEnd w:id="0"/>
      <w:proofErr w:type="spellStart"/>
      <w:r w:rsidRPr="005F0D62">
        <w:rPr>
          <w:rFonts w:ascii="Arial" w:hAnsi="Arial" w:cs="Arial"/>
          <w:sz w:val="22"/>
          <w:lang w:eastAsia="zh-HK"/>
        </w:rPr>
        <w:t>Tashi</w:t>
      </w:r>
      <w:proofErr w:type="spellEnd"/>
      <w:r w:rsidRPr="005F0D62">
        <w:rPr>
          <w:rFonts w:ascii="Arial" w:hAnsi="Arial" w:cs="Arial"/>
          <w:sz w:val="22"/>
          <w:lang w:eastAsia="zh-HK"/>
        </w:rPr>
        <w:t xml:space="preserve"> </w:t>
      </w:r>
      <w:proofErr w:type="spellStart"/>
      <w:r w:rsidRPr="005F0D62">
        <w:rPr>
          <w:rFonts w:ascii="Arial" w:hAnsi="Arial" w:cs="Arial"/>
          <w:sz w:val="22"/>
          <w:lang w:eastAsia="zh-HK"/>
        </w:rPr>
        <w:t>Wangchuk</w:t>
      </w:r>
      <w:proofErr w:type="spellEnd"/>
      <w:r w:rsidRPr="005F0D62">
        <w:rPr>
          <w:rFonts w:ascii="Arial" w:hAnsi="Arial" w:cs="Arial"/>
          <w:sz w:val="22"/>
          <w:lang w:eastAsia="zh-HK"/>
        </w:rPr>
        <w:t xml:space="preserve"> (</w:t>
      </w:r>
      <w:r w:rsidRPr="005F0D62">
        <w:rPr>
          <w:rFonts w:ascii="MS Mincho" w:eastAsia="MS Mincho" w:hAnsi="MS Mincho" w:cs="MS Mincho" w:hint="eastAsia"/>
          <w:sz w:val="22"/>
          <w:lang w:eastAsia="zh-HK"/>
        </w:rPr>
        <w:t>扎西文色</w:t>
      </w:r>
      <w:r w:rsidRPr="005F0D62">
        <w:rPr>
          <w:rFonts w:ascii="Arial" w:hAnsi="Arial" w:cs="Arial"/>
          <w:sz w:val="22"/>
          <w:u w:val="single"/>
          <w:lang w:eastAsia="zh-HK"/>
        </w:rPr>
        <w:t>)</w:t>
      </w:r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u w:val="single"/>
          <w:lang w:val="en-GB"/>
        </w:rPr>
      </w:pPr>
      <w:proofErr w:type="spellStart"/>
      <w:r w:rsidRPr="005F0D62">
        <w:rPr>
          <w:rFonts w:ascii="Arial" w:hAnsi="Arial" w:cs="Arial"/>
          <w:iCs/>
          <w:sz w:val="22"/>
          <w:lang w:val="en-GB"/>
        </w:rPr>
        <w:t>Yushu</w:t>
      </w:r>
      <w:proofErr w:type="spellEnd"/>
      <w:r w:rsidRPr="005F0D62">
        <w:rPr>
          <w:rFonts w:ascii="Arial" w:hAnsi="Arial" w:cs="Arial"/>
          <w:iCs/>
          <w:sz w:val="22"/>
          <w:lang w:val="en-GB"/>
        </w:rPr>
        <w:t xml:space="preserve"> City Detention Centre</w:t>
      </w:r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lang w:val="en-GB"/>
        </w:rPr>
      </w:pPr>
      <w:proofErr w:type="spellStart"/>
      <w:r w:rsidRPr="005F0D62">
        <w:rPr>
          <w:rFonts w:ascii="Arial" w:hAnsi="Arial" w:cs="Arial"/>
          <w:iCs/>
          <w:sz w:val="22"/>
          <w:lang w:val="en-GB"/>
        </w:rPr>
        <w:t>Yushushi</w:t>
      </w:r>
      <w:proofErr w:type="spellEnd"/>
      <w:r w:rsidRPr="005F0D62">
        <w:rPr>
          <w:rFonts w:ascii="Arial" w:hAnsi="Arial" w:cs="Arial"/>
          <w:iCs/>
          <w:sz w:val="22"/>
          <w:lang w:val="en-GB"/>
        </w:rPr>
        <w:t xml:space="preserve"> </w:t>
      </w:r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lang w:val="en-GB"/>
        </w:rPr>
      </w:pPr>
      <w:proofErr w:type="spellStart"/>
      <w:r w:rsidRPr="005F0D62">
        <w:rPr>
          <w:rFonts w:ascii="Arial" w:hAnsi="Arial" w:cs="Arial"/>
          <w:iCs/>
          <w:sz w:val="22"/>
          <w:lang w:val="en-GB"/>
        </w:rPr>
        <w:t>Yushu</w:t>
      </w:r>
      <w:proofErr w:type="spellEnd"/>
      <w:r w:rsidRPr="005F0D62">
        <w:rPr>
          <w:rFonts w:ascii="Arial" w:hAnsi="Arial" w:cs="Arial"/>
          <w:iCs/>
          <w:sz w:val="22"/>
          <w:lang w:val="en-GB"/>
        </w:rPr>
        <w:t xml:space="preserve"> </w:t>
      </w:r>
      <w:proofErr w:type="spellStart"/>
      <w:r w:rsidRPr="005F0D62">
        <w:rPr>
          <w:rFonts w:ascii="Arial" w:hAnsi="Arial" w:cs="Arial"/>
          <w:iCs/>
          <w:sz w:val="22"/>
          <w:lang w:val="en-GB"/>
        </w:rPr>
        <w:t>Zangzu</w:t>
      </w:r>
      <w:proofErr w:type="spellEnd"/>
      <w:r w:rsidRPr="005F0D62">
        <w:rPr>
          <w:rFonts w:ascii="Arial" w:hAnsi="Arial" w:cs="Arial"/>
          <w:iCs/>
          <w:sz w:val="22"/>
          <w:lang w:val="en-GB"/>
        </w:rPr>
        <w:t xml:space="preserve"> </w:t>
      </w:r>
      <w:proofErr w:type="spellStart"/>
      <w:r w:rsidRPr="005F0D62">
        <w:rPr>
          <w:rFonts w:ascii="Arial" w:hAnsi="Arial" w:cs="Arial"/>
          <w:iCs/>
          <w:sz w:val="22"/>
          <w:lang w:val="en-GB"/>
        </w:rPr>
        <w:t>Zizhizhou</w:t>
      </w:r>
      <w:proofErr w:type="spellEnd"/>
      <w:r w:rsidRPr="005F0D62">
        <w:rPr>
          <w:rFonts w:ascii="Arial" w:hAnsi="Arial" w:cs="Arial"/>
          <w:iCs/>
          <w:sz w:val="22"/>
          <w:lang w:val="en-GB"/>
        </w:rPr>
        <w:t xml:space="preserve"> </w:t>
      </w:r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lang w:val="en-GB"/>
        </w:rPr>
      </w:pPr>
      <w:proofErr w:type="spellStart"/>
      <w:r w:rsidRPr="005F0D62">
        <w:rPr>
          <w:rFonts w:ascii="Arial" w:hAnsi="Arial" w:cs="Arial"/>
          <w:iCs/>
          <w:sz w:val="22"/>
          <w:lang w:val="en-GB"/>
        </w:rPr>
        <w:t>Qinghaisheng</w:t>
      </w:r>
      <w:proofErr w:type="spellEnd"/>
    </w:p>
    <w:p w:rsidR="005F0D62" w:rsidRPr="005F0D62" w:rsidRDefault="005F0D62" w:rsidP="005F0D62">
      <w:pPr>
        <w:ind w:left="5103"/>
        <w:rPr>
          <w:rFonts w:ascii="Arial" w:hAnsi="Arial" w:cs="Arial"/>
          <w:iCs/>
          <w:sz w:val="22"/>
          <w:lang w:val="en-GB"/>
        </w:rPr>
      </w:pPr>
      <w:r w:rsidRPr="005F0D62">
        <w:rPr>
          <w:rFonts w:ascii="Arial" w:hAnsi="Arial" w:cs="Arial"/>
          <w:iCs/>
          <w:sz w:val="22"/>
          <w:lang w:val="en-GB"/>
        </w:rPr>
        <w:t>People’s Republic of China</w:t>
      </w: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Default="005F0D62" w:rsidP="005F0D62">
      <w:pPr>
        <w:rPr>
          <w:rFonts w:ascii="Arial" w:hAnsi="Arial" w:cs="Arial"/>
          <w:sz w:val="22"/>
          <w:lang w:eastAsia="zh-HK"/>
        </w:rPr>
      </w:pPr>
    </w:p>
    <w:p w:rsidR="00075237" w:rsidRPr="005F0D62" w:rsidRDefault="005F0D62" w:rsidP="005F0D62">
      <w:pPr>
        <w:rPr>
          <w:rFonts w:ascii="Arial" w:hAnsi="Arial" w:cs="Arial"/>
          <w:sz w:val="22"/>
          <w:lang w:eastAsia="zh-HK"/>
        </w:rPr>
      </w:pPr>
      <w:r w:rsidRPr="005F0D62">
        <w:rPr>
          <w:rFonts w:ascii="Arial" w:hAnsi="Arial" w:cs="Arial"/>
          <w:sz w:val="22"/>
          <w:lang w:eastAsia="zh-HK"/>
        </w:rPr>
        <w:t xml:space="preserve">Dear </w:t>
      </w:r>
      <w:proofErr w:type="spellStart"/>
      <w:r w:rsidRPr="005F0D62">
        <w:rPr>
          <w:rFonts w:ascii="Arial" w:hAnsi="Arial" w:cs="Arial"/>
          <w:sz w:val="22"/>
          <w:lang w:eastAsia="zh-HK"/>
        </w:rPr>
        <w:t>Tashi</w:t>
      </w:r>
      <w:proofErr w:type="spellEnd"/>
      <w:r w:rsidRPr="005F0D62">
        <w:rPr>
          <w:rFonts w:ascii="Arial" w:hAnsi="Arial" w:cs="Arial"/>
          <w:sz w:val="22"/>
          <w:lang w:eastAsia="zh-HK"/>
        </w:rPr>
        <w:t xml:space="preserve"> </w:t>
      </w:r>
      <w:proofErr w:type="spellStart"/>
      <w:r w:rsidRPr="005F0D62">
        <w:rPr>
          <w:rFonts w:ascii="Arial" w:hAnsi="Arial" w:cs="Arial"/>
          <w:sz w:val="22"/>
          <w:lang w:eastAsia="zh-HK"/>
        </w:rPr>
        <w:t>Wangchuk</w:t>
      </w:r>
      <w:proofErr w:type="spellEnd"/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b/>
          <w:sz w:val="22"/>
          <w:lang w:eastAsia="zh-HK"/>
        </w:rPr>
      </w:pPr>
    </w:p>
    <w:p w:rsidR="005F0D62" w:rsidRPr="005F0D62" w:rsidRDefault="005F0D62" w:rsidP="005F0D62">
      <w:pPr>
        <w:rPr>
          <w:rFonts w:ascii="Arial" w:hAnsi="Arial" w:cs="Arial"/>
          <w:sz w:val="36"/>
          <w:szCs w:val="36"/>
          <w:lang w:eastAsia="zh-HK"/>
        </w:rPr>
      </w:pPr>
      <w:r w:rsidRPr="005F0D62">
        <w:rPr>
          <w:rFonts w:ascii="Arial" w:hAnsi="Arial" w:cs="Arial"/>
          <w:sz w:val="36"/>
          <w:szCs w:val="36"/>
          <w:lang w:eastAsia="zh-HK"/>
        </w:rPr>
        <w:t xml:space="preserve">We stand with you !       </w:t>
      </w:r>
    </w:p>
    <w:p w:rsidR="005F0D62" w:rsidRDefault="005F0D62" w:rsidP="005F0D62">
      <w:pPr>
        <w:rPr>
          <w:sz w:val="22"/>
          <w:lang w:eastAsia="zh-HK"/>
        </w:rPr>
      </w:pPr>
    </w:p>
    <w:p w:rsidR="005F0D62" w:rsidRPr="005F0D62" w:rsidRDefault="005F0D62" w:rsidP="005F0D62">
      <w:pPr>
        <w:rPr>
          <w:b/>
          <w:sz w:val="52"/>
          <w:szCs w:val="52"/>
        </w:rPr>
      </w:pPr>
      <w:proofErr w:type="spellStart"/>
      <w:r w:rsidRPr="005F0D62">
        <w:rPr>
          <w:rFonts w:ascii="Microsoft Himalaya" w:hAnsi="Microsoft Himalaya" w:cs="Microsoft Himalaya" w:hint="cs"/>
          <w:b/>
          <w:sz w:val="52"/>
          <w:szCs w:val="52"/>
          <w:lang w:eastAsia="zh-HK"/>
        </w:rPr>
        <w:t>ང་ཚོ་ཁྱེད་མཉམ་དུ་ཡོད</w:t>
      </w:r>
      <w:proofErr w:type="spellEnd"/>
      <w:r w:rsidRPr="005F0D62">
        <w:rPr>
          <w:rFonts w:ascii="Microsoft Himalaya" w:hAnsi="Microsoft Himalaya" w:cs="Microsoft Himalaya" w:hint="cs"/>
          <w:b/>
          <w:sz w:val="52"/>
          <w:szCs w:val="52"/>
          <w:lang w:eastAsia="zh-HK"/>
        </w:rPr>
        <w:t>།</w:t>
      </w: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</w:rPr>
      </w:pPr>
      <w:r w:rsidRPr="005F0D62">
        <w:rPr>
          <w:rFonts w:ascii="Arial" w:hAnsi="Arial" w:cs="Arial"/>
        </w:rPr>
        <w:t>_____________________________,</w:t>
      </w:r>
    </w:p>
    <w:p w:rsidR="005F0D62" w:rsidRPr="005F0D62" w:rsidRDefault="005F0D62" w:rsidP="005F0D62">
      <w:pPr>
        <w:rPr>
          <w:rFonts w:ascii="Arial" w:hAnsi="Arial" w:cs="Arial"/>
        </w:rPr>
      </w:pPr>
    </w:p>
    <w:p w:rsidR="005F0D62" w:rsidRPr="005F0D62" w:rsidRDefault="005F0D62" w:rsidP="005F0D62">
      <w:pPr>
        <w:rPr>
          <w:rFonts w:ascii="Arial" w:hAnsi="Arial" w:cs="Arial"/>
          <w:sz w:val="22"/>
        </w:rPr>
      </w:pPr>
      <w:r w:rsidRPr="005F0D62">
        <w:rPr>
          <w:rFonts w:ascii="Arial" w:hAnsi="Arial" w:cs="Arial"/>
          <w:sz w:val="22"/>
        </w:rPr>
        <w:t>Switzerland</w:t>
      </w:r>
    </w:p>
    <w:sectPr w:rsidR="005F0D62" w:rsidRPr="005F0D62" w:rsidSect="003541D6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468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2C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76D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0E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C84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A6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6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E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40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6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6CB6"/>
    <w:multiLevelType w:val="hybridMultilevel"/>
    <w:tmpl w:val="F0A21AF0"/>
    <w:lvl w:ilvl="0" w:tplc="722471C8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1F4"/>
    <w:multiLevelType w:val="multilevel"/>
    <w:tmpl w:val="8A30E56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49E4E29"/>
    <w:multiLevelType w:val="hybridMultilevel"/>
    <w:tmpl w:val="A39E5A2A"/>
    <w:lvl w:ilvl="0" w:tplc="FED4DA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3" w15:restartNumberingAfterBreak="0">
    <w:nsid w:val="379F0374"/>
    <w:multiLevelType w:val="multilevel"/>
    <w:tmpl w:val="ADDEC508"/>
    <w:lvl w:ilvl="0">
      <w:start w:val="1"/>
      <w:numFmt w:val="decimal"/>
      <w:lvlText w:val="%1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7875E6"/>
    <w:multiLevelType w:val="hybridMultilevel"/>
    <w:tmpl w:val="1AA44BA2"/>
    <w:lvl w:ilvl="0" w:tplc="2CCAC654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2"/>
    <w:rsid w:val="000205DE"/>
    <w:rsid w:val="00022711"/>
    <w:rsid w:val="00075237"/>
    <w:rsid w:val="00127E2C"/>
    <w:rsid w:val="001748FD"/>
    <w:rsid w:val="002B0E48"/>
    <w:rsid w:val="002B56A9"/>
    <w:rsid w:val="003541D6"/>
    <w:rsid w:val="003801A9"/>
    <w:rsid w:val="004D5466"/>
    <w:rsid w:val="00540CC0"/>
    <w:rsid w:val="005748DE"/>
    <w:rsid w:val="005F0D62"/>
    <w:rsid w:val="006621F9"/>
    <w:rsid w:val="00663323"/>
    <w:rsid w:val="006D4371"/>
    <w:rsid w:val="007A7F0D"/>
    <w:rsid w:val="00821B66"/>
    <w:rsid w:val="00843970"/>
    <w:rsid w:val="008878F5"/>
    <w:rsid w:val="00887BBC"/>
    <w:rsid w:val="00894583"/>
    <w:rsid w:val="00A20316"/>
    <w:rsid w:val="00A42E4F"/>
    <w:rsid w:val="00B26540"/>
    <w:rsid w:val="00C02FA8"/>
    <w:rsid w:val="00CE67B3"/>
    <w:rsid w:val="00CE70AB"/>
    <w:rsid w:val="00D27973"/>
    <w:rsid w:val="00DA77E2"/>
    <w:rsid w:val="00E05F54"/>
    <w:rsid w:val="00E73D2E"/>
    <w:rsid w:val="00E83BF9"/>
    <w:rsid w:val="00F10A24"/>
    <w:rsid w:val="00F24381"/>
    <w:rsid w:val="00F415EA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20A4A-CFE9-4CF3-B3E2-D6226EB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D6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paragraph" w:styleId="berschrift1">
    <w:name w:val="heading 1"/>
    <w:basedOn w:val="Standard"/>
    <w:next w:val="Standard"/>
    <w:qFormat/>
    <w:rsid w:val="0054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E67B3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styleId="Kopfzeile">
    <w:name w:val="header"/>
    <w:basedOn w:val="Standard"/>
    <w:rsid w:val="00E05F54"/>
    <w:pPr>
      <w:tabs>
        <w:tab w:val="center" w:pos="4320"/>
        <w:tab w:val="right" w:pos="8640"/>
      </w:tabs>
    </w:pPr>
    <w:rPr>
      <w:color w:val="999999"/>
    </w:rPr>
  </w:style>
  <w:style w:type="paragraph" w:customStyle="1" w:styleId="AIStandardlauftext">
    <w:name w:val="AI_Standardlauftext"/>
    <w:basedOn w:val="Standard"/>
    <w:rsid w:val="00E05F54"/>
  </w:style>
  <w:style w:type="paragraph" w:customStyle="1" w:styleId="AIAufzhlung1Ebene">
    <w:name w:val="AI_Aufzählung_1.Ebene"/>
    <w:basedOn w:val="Standard"/>
    <w:rsid w:val="00CE67B3"/>
    <w:pPr>
      <w:spacing w:after="80"/>
    </w:pPr>
  </w:style>
  <w:style w:type="paragraph" w:customStyle="1" w:styleId="AIAufzhlung2Ebene">
    <w:name w:val="AI_Aufzählung_2.Ebene"/>
    <w:basedOn w:val="Standard"/>
    <w:rsid w:val="00CE67B3"/>
    <w:pPr>
      <w:spacing w:after="80"/>
    </w:pPr>
  </w:style>
  <w:style w:type="paragraph" w:customStyle="1" w:styleId="AIAufzhlung3Ebene">
    <w:name w:val="AI_Aufzählung_3.Ebene"/>
    <w:basedOn w:val="Standard"/>
    <w:rsid w:val="00CE67B3"/>
    <w:pPr>
      <w:tabs>
        <w:tab w:val="left" w:pos="680"/>
      </w:tabs>
      <w:spacing w:after="80"/>
    </w:pPr>
  </w:style>
  <w:style w:type="paragraph" w:customStyle="1" w:styleId="AIAufzhlungZiffern">
    <w:name w:val="AI_Aufzählung_Ziffern"/>
    <w:basedOn w:val="Standard"/>
    <w:rsid w:val="00CE67B3"/>
    <w:pPr>
      <w:spacing w:after="80"/>
    </w:pPr>
  </w:style>
  <w:style w:type="paragraph" w:customStyle="1" w:styleId="AIAufzhlungZiffernGliederung">
    <w:name w:val="AI_Aufzählung_Ziffern_Gliederung"/>
    <w:basedOn w:val="Standard"/>
    <w:rsid w:val="00CE67B3"/>
    <w:pPr>
      <w:spacing w:after="80"/>
    </w:pPr>
  </w:style>
  <w:style w:type="paragraph" w:customStyle="1" w:styleId="AIFliesstext">
    <w:name w:val="AI_Fliesstext"/>
    <w:basedOn w:val="Standard"/>
    <w:rsid w:val="00CE67B3"/>
    <w:pPr>
      <w:spacing w:after="200"/>
    </w:pPr>
  </w:style>
  <w:style w:type="paragraph" w:customStyle="1" w:styleId="AIHeadline">
    <w:name w:val="AI_Headline"/>
    <w:basedOn w:val="Standard"/>
    <w:next w:val="Standard"/>
    <w:rsid w:val="00CE67B3"/>
    <w:pPr>
      <w:spacing w:before="100" w:after="440" w:line="88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Standard"/>
    <w:next w:val="AIFliesstext"/>
    <w:rsid w:val="00CE67B3"/>
    <w:pPr>
      <w:spacing w:before="100" w:after="440" w:line="480" w:lineRule="exact"/>
    </w:pPr>
    <w:rPr>
      <w:rFonts w:ascii="Amnesty Trade Gothic Cn" w:hAnsi="Amnesty Trade Gothic Cn"/>
      <w:b/>
      <w:caps/>
      <w:sz w:val="40"/>
    </w:rPr>
  </w:style>
  <w:style w:type="paragraph" w:customStyle="1" w:styleId="AIZwischentitelStufe1">
    <w:name w:val="AI_Zwischentitel_Stufe_1"/>
    <w:basedOn w:val="AISubheadline"/>
    <w:next w:val="AIFliesstext"/>
    <w:rsid w:val="00CE67B3"/>
    <w:pPr>
      <w:spacing w:after="100"/>
    </w:pPr>
    <w:rPr>
      <w:szCs w:val="40"/>
    </w:rPr>
  </w:style>
  <w:style w:type="paragraph" w:customStyle="1" w:styleId="AIZWISCHENTITELStufe2">
    <w:name w:val="AI_ZWISCHENTITEL_Stufe_2"/>
    <w:basedOn w:val="Standard"/>
    <w:next w:val="AIFliesstext"/>
    <w:rsid w:val="00CE67B3"/>
    <w:pPr>
      <w:spacing w:before="100" w:after="100"/>
    </w:pPr>
    <w:rPr>
      <w:rFonts w:ascii="Amnesty Trade Gothic Cn" w:hAnsi="Amnesty Trade Gothic Cn"/>
      <w:b/>
      <w:caps/>
    </w:rPr>
  </w:style>
  <w:style w:type="paragraph" w:styleId="Funotentext">
    <w:name w:val="footnote text"/>
    <w:basedOn w:val="Standard"/>
    <w:rsid w:val="00CE67B3"/>
    <w:pPr>
      <w:spacing w:line="220" w:lineRule="exact"/>
    </w:pPr>
    <w:rPr>
      <w:sz w:val="16"/>
      <w:szCs w:val="20"/>
      <w:lang w:val="fr-CH"/>
    </w:rPr>
  </w:style>
  <w:style w:type="character" w:styleId="Funotenzeichen">
    <w:name w:val="footnote reference"/>
    <w:basedOn w:val="Absatz-Standardschriftart"/>
    <w:semiHidden/>
    <w:rsid w:val="00CE6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2BB5-6B13-41C9-9004-F61E3FB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606D7FEF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AI_Normal.dot</vt:lpstr>
    </vt:vector>
  </TitlesOfParts>
  <Company>Amnesty International Schweizer Sektion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AI_Normal.dot</dc:title>
  <dc:subject/>
  <dc:creator>Reto Rufer</dc:creator>
  <cp:keywords/>
  <dc:description/>
  <cp:lastModifiedBy>Reto Rufer</cp:lastModifiedBy>
  <cp:revision>1</cp:revision>
  <dcterms:created xsi:type="dcterms:W3CDTF">2018-01-12T10:31:00Z</dcterms:created>
  <dcterms:modified xsi:type="dcterms:W3CDTF">2018-01-12T10:35:00Z</dcterms:modified>
</cp:coreProperties>
</file>