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EC" w:rsidRPr="009636D8" w:rsidRDefault="009636D8" w:rsidP="009636D8">
      <w:pPr>
        <w:pStyle w:val="AbschnittBriefe"/>
        <w:spacing w:line="360" w:lineRule="auto"/>
        <w:rPr>
          <w:sz w:val="22"/>
          <w:lang w:val="en-GB"/>
        </w:rPr>
      </w:pPr>
      <w:r w:rsidRPr="009636D8">
        <w:rPr>
          <w:sz w:val="22"/>
          <w:lang w:val="en-GB"/>
        </w:rPr>
        <w:t>__________________________</w:t>
      </w:r>
    </w:p>
    <w:p w:rsidR="009636D8" w:rsidRPr="009636D8" w:rsidRDefault="009636D8" w:rsidP="009636D8">
      <w:pPr>
        <w:pStyle w:val="AbschnittBriefe"/>
        <w:spacing w:line="360" w:lineRule="auto"/>
        <w:rPr>
          <w:sz w:val="22"/>
          <w:lang w:val="en-GB"/>
        </w:rPr>
      </w:pPr>
      <w:r w:rsidRPr="009636D8">
        <w:rPr>
          <w:sz w:val="22"/>
          <w:lang w:val="en-GB"/>
        </w:rPr>
        <w:t>__________________________</w:t>
      </w:r>
    </w:p>
    <w:p w:rsidR="009636D8" w:rsidRPr="009636D8" w:rsidRDefault="009636D8" w:rsidP="009636D8">
      <w:pPr>
        <w:pStyle w:val="AbschnittBriefe"/>
        <w:spacing w:line="360" w:lineRule="auto"/>
        <w:rPr>
          <w:sz w:val="22"/>
          <w:lang w:val="en-GB"/>
        </w:rPr>
      </w:pPr>
      <w:r w:rsidRPr="009636D8">
        <w:rPr>
          <w:sz w:val="22"/>
          <w:lang w:val="en-GB"/>
        </w:rPr>
        <w:t>__________________________</w:t>
      </w:r>
    </w:p>
    <w:p w:rsidR="009636D8" w:rsidRPr="009636D8" w:rsidRDefault="009636D8" w:rsidP="009636D8">
      <w:pPr>
        <w:pStyle w:val="AbschnittBriefe"/>
        <w:spacing w:line="360" w:lineRule="auto"/>
        <w:rPr>
          <w:sz w:val="22"/>
          <w:lang w:val="en-GB"/>
        </w:rPr>
      </w:pPr>
      <w:r w:rsidRPr="009636D8">
        <w:rPr>
          <w:sz w:val="22"/>
          <w:lang w:val="en-GB"/>
        </w:rPr>
        <w:t>__________________________</w:t>
      </w:r>
    </w:p>
    <w:p w:rsidR="008B30EC" w:rsidRPr="009636D8" w:rsidRDefault="008B30EC" w:rsidP="00A9605F">
      <w:pPr>
        <w:pStyle w:val="AbschnittBriefe"/>
        <w:rPr>
          <w:sz w:val="22"/>
          <w:lang w:val="en-GB"/>
        </w:rPr>
      </w:pPr>
    </w:p>
    <w:p w:rsidR="00CA2246" w:rsidRPr="00CA2246" w:rsidRDefault="00CA2246" w:rsidP="00CA2246">
      <w:pPr>
        <w:pStyle w:val="AbschnittBriefe"/>
        <w:ind w:left="5529"/>
        <w:rPr>
          <w:sz w:val="22"/>
          <w:lang w:val="en-GB"/>
        </w:rPr>
      </w:pPr>
    </w:p>
    <w:p w:rsidR="00CA2246" w:rsidRPr="00CA2246" w:rsidRDefault="00CA2246" w:rsidP="00CA2246">
      <w:pPr>
        <w:pStyle w:val="AbschnittBriefe"/>
        <w:ind w:left="5529"/>
        <w:rPr>
          <w:sz w:val="22"/>
          <w:lang w:val="en-GB"/>
        </w:rPr>
      </w:pPr>
    </w:p>
    <w:p w:rsidR="00CA2246" w:rsidRPr="00CA2246" w:rsidRDefault="00CA2246" w:rsidP="00CA2246">
      <w:pPr>
        <w:pStyle w:val="AbschnittBriefe"/>
        <w:ind w:left="5529"/>
        <w:rPr>
          <w:sz w:val="22"/>
          <w:lang w:val="en-GB"/>
        </w:rPr>
      </w:pPr>
    </w:p>
    <w:p w:rsidR="00CA2246" w:rsidRPr="00CA2246" w:rsidRDefault="00CA2246" w:rsidP="00CA2246">
      <w:pPr>
        <w:pStyle w:val="AbschnittBriefe"/>
        <w:rPr>
          <w:sz w:val="22"/>
          <w:lang w:val="en-GB"/>
        </w:rPr>
      </w:pPr>
    </w:p>
    <w:p w:rsidR="00CA2246" w:rsidRPr="00CA2246" w:rsidRDefault="00CA2246" w:rsidP="00CA2246">
      <w:pPr>
        <w:pStyle w:val="AbschnittBriefe"/>
        <w:ind w:left="5529"/>
        <w:rPr>
          <w:sz w:val="22"/>
          <w:lang w:val="en-GB"/>
        </w:rPr>
      </w:pPr>
    </w:p>
    <w:p w:rsidR="00CA2246" w:rsidRPr="00CA2246" w:rsidRDefault="00CA2246" w:rsidP="00CA2246">
      <w:pPr>
        <w:pStyle w:val="AbschnittBriefe"/>
        <w:ind w:left="5529"/>
        <w:rPr>
          <w:sz w:val="22"/>
          <w:lang w:val="en-GB"/>
        </w:rPr>
      </w:pPr>
    </w:p>
    <w:p w:rsidR="00CA2246" w:rsidRDefault="00CA2246" w:rsidP="00CA2246">
      <w:pPr>
        <w:pStyle w:val="AbschnittBriefe"/>
        <w:ind w:left="5529"/>
        <w:rPr>
          <w:sz w:val="22"/>
          <w:lang w:val="en-GB"/>
        </w:rPr>
      </w:pPr>
      <w:r>
        <w:rPr>
          <w:sz w:val="22"/>
          <w:lang w:val="en-GB"/>
        </w:rPr>
        <w:t>President Abdel Fattah al-</w:t>
      </w:r>
      <w:proofErr w:type="spellStart"/>
      <w:r>
        <w:rPr>
          <w:sz w:val="22"/>
          <w:lang w:val="en-GB"/>
        </w:rPr>
        <w:t>Sisi</w:t>
      </w:r>
      <w:proofErr w:type="spellEnd"/>
    </w:p>
    <w:p w:rsidR="00CA2246" w:rsidRPr="00CA2246" w:rsidRDefault="00CA2246" w:rsidP="00CA2246">
      <w:pPr>
        <w:pStyle w:val="AbschnittBriefe"/>
        <w:ind w:left="5529"/>
        <w:rPr>
          <w:sz w:val="22"/>
          <w:lang w:val="en-GB"/>
        </w:rPr>
      </w:pPr>
      <w:r w:rsidRPr="00CA2246">
        <w:rPr>
          <w:sz w:val="22"/>
          <w:lang w:val="en-GB"/>
        </w:rPr>
        <w:t>Office of the President</w:t>
      </w:r>
    </w:p>
    <w:p w:rsidR="00CA2246" w:rsidRPr="00CA2246" w:rsidRDefault="00CA2246" w:rsidP="00CA2246">
      <w:pPr>
        <w:pStyle w:val="AbschnittBriefe"/>
        <w:ind w:left="5529"/>
        <w:rPr>
          <w:sz w:val="22"/>
          <w:lang w:val="en-GB"/>
        </w:rPr>
      </w:pPr>
      <w:r w:rsidRPr="00CA2246">
        <w:rPr>
          <w:sz w:val="22"/>
          <w:lang w:val="en-GB"/>
        </w:rPr>
        <w:t xml:space="preserve">Al </w:t>
      </w:r>
      <w:proofErr w:type="spellStart"/>
      <w:r w:rsidRPr="00CA2246">
        <w:rPr>
          <w:sz w:val="22"/>
          <w:lang w:val="en-GB"/>
        </w:rPr>
        <w:t>Ittihadia</w:t>
      </w:r>
      <w:proofErr w:type="spellEnd"/>
      <w:r w:rsidRPr="00CA2246">
        <w:rPr>
          <w:sz w:val="22"/>
          <w:lang w:val="en-GB"/>
        </w:rPr>
        <w:t xml:space="preserve"> Palace</w:t>
      </w:r>
    </w:p>
    <w:p w:rsidR="00CA2246" w:rsidRPr="00CA2246" w:rsidRDefault="00CA2246" w:rsidP="00CA2246">
      <w:pPr>
        <w:pStyle w:val="AbschnittBriefe"/>
        <w:ind w:left="5529"/>
        <w:rPr>
          <w:sz w:val="22"/>
          <w:lang w:val="en-GB"/>
        </w:rPr>
      </w:pPr>
      <w:r>
        <w:rPr>
          <w:sz w:val="22"/>
          <w:lang w:val="en-GB"/>
        </w:rPr>
        <w:t>Cairo</w:t>
      </w:r>
      <w:r>
        <w:rPr>
          <w:sz w:val="22"/>
          <w:lang w:val="en-GB"/>
        </w:rPr>
        <w:br/>
      </w:r>
      <w:r w:rsidRPr="00CA2246">
        <w:rPr>
          <w:sz w:val="22"/>
          <w:lang w:val="en-GB"/>
        </w:rPr>
        <w:t>Egypt</w:t>
      </w:r>
    </w:p>
    <w:p w:rsidR="00CA2246" w:rsidRPr="00CA2246" w:rsidRDefault="00CA2246" w:rsidP="00CA2246">
      <w:pPr>
        <w:pStyle w:val="AbschnittBriefe"/>
        <w:ind w:left="5529"/>
        <w:rPr>
          <w:sz w:val="22"/>
          <w:lang w:val="en-GB"/>
        </w:rPr>
      </w:pPr>
      <w:r w:rsidRPr="00CA2246">
        <w:rPr>
          <w:sz w:val="22"/>
          <w:lang w:val="en-GB"/>
        </w:rPr>
        <w:t xml:space="preserve"> </w:t>
      </w:r>
    </w:p>
    <w:p w:rsidR="008B30EC" w:rsidRPr="00CA2246" w:rsidRDefault="008B30EC" w:rsidP="009063F5">
      <w:pPr>
        <w:pStyle w:val="AbschnittBriefe"/>
        <w:ind w:left="5529"/>
        <w:rPr>
          <w:sz w:val="22"/>
          <w:lang w:val="fr-FR"/>
        </w:rPr>
      </w:pPr>
    </w:p>
    <w:p w:rsidR="008B30EC" w:rsidRPr="00CA2246" w:rsidRDefault="008B30EC" w:rsidP="009636D8">
      <w:pPr>
        <w:pStyle w:val="AbschnittBriefe"/>
        <w:ind w:left="5529"/>
        <w:rPr>
          <w:sz w:val="22"/>
          <w:lang w:val="fr-FR"/>
        </w:rPr>
      </w:pPr>
    </w:p>
    <w:p w:rsidR="008B30EC" w:rsidRDefault="00CA2246" w:rsidP="009636D8">
      <w:pPr>
        <w:pStyle w:val="AbschnittBriefe"/>
        <w:ind w:left="5529"/>
        <w:rPr>
          <w:b/>
          <w:i/>
          <w:sz w:val="22"/>
          <w:lang w:val="fr-FR"/>
        </w:rPr>
      </w:pPr>
      <w:r w:rsidRPr="00CA2246">
        <w:rPr>
          <w:b/>
          <w:i/>
          <w:sz w:val="22"/>
          <w:lang w:val="fr-FR"/>
        </w:rPr>
        <w:t>FAX : (00 202) 2391 1441</w:t>
      </w:r>
    </w:p>
    <w:p w:rsidR="00CA2246" w:rsidRDefault="00CA2246" w:rsidP="009636D8">
      <w:pPr>
        <w:pStyle w:val="AbschnittBriefe"/>
        <w:ind w:left="5529"/>
        <w:rPr>
          <w:b/>
          <w:i/>
          <w:sz w:val="22"/>
          <w:lang w:val="fr-FR"/>
        </w:rPr>
      </w:pPr>
    </w:p>
    <w:p w:rsidR="00CA2246" w:rsidRDefault="00CA2246" w:rsidP="009636D8">
      <w:pPr>
        <w:pStyle w:val="AbschnittBriefe"/>
        <w:ind w:left="5529"/>
        <w:rPr>
          <w:b/>
          <w:i/>
          <w:sz w:val="22"/>
          <w:lang w:val="fr-FR"/>
        </w:rPr>
      </w:pPr>
    </w:p>
    <w:p w:rsidR="00CA2246" w:rsidRPr="00CA2246" w:rsidRDefault="00CA2246" w:rsidP="009636D8">
      <w:pPr>
        <w:pStyle w:val="AbschnittBriefe"/>
        <w:ind w:left="5529"/>
        <w:rPr>
          <w:b/>
          <w:i/>
          <w:sz w:val="22"/>
          <w:lang w:val="fr-FR"/>
        </w:rPr>
      </w:pPr>
    </w:p>
    <w:p w:rsidR="0069146A" w:rsidRPr="00CA2246" w:rsidRDefault="0069146A" w:rsidP="009636D8">
      <w:pPr>
        <w:pStyle w:val="AbschnittBriefe"/>
        <w:ind w:left="5529"/>
        <w:rPr>
          <w:sz w:val="22"/>
          <w:lang w:val="fr-FR"/>
        </w:rPr>
      </w:pPr>
    </w:p>
    <w:p w:rsidR="009636D8" w:rsidRPr="00CA2246" w:rsidRDefault="00CA2246" w:rsidP="009636D8">
      <w:pPr>
        <w:pStyle w:val="AbschnittBriefe"/>
        <w:ind w:left="5529"/>
        <w:rPr>
          <w:sz w:val="22"/>
          <w:lang w:val="fr-FR"/>
        </w:rPr>
      </w:pPr>
      <w:r>
        <w:rPr>
          <w:sz w:val="22"/>
          <w:lang w:val="fr-FR"/>
        </w:rPr>
        <w:t xml:space="preserve">Date : </w:t>
      </w:r>
      <w:r w:rsidR="009636D8" w:rsidRPr="00CA2246">
        <w:rPr>
          <w:sz w:val="22"/>
          <w:lang w:val="fr-FR"/>
        </w:rPr>
        <w:t>_________________________</w:t>
      </w:r>
    </w:p>
    <w:p w:rsidR="0028252A" w:rsidRPr="00CA2246" w:rsidRDefault="0028252A" w:rsidP="00A9605F">
      <w:pPr>
        <w:pStyle w:val="AbschnittBriefe"/>
        <w:rPr>
          <w:sz w:val="22"/>
          <w:lang w:val="fr-FR"/>
        </w:rPr>
      </w:pPr>
    </w:p>
    <w:p w:rsidR="00A331A8" w:rsidRPr="00CA2246" w:rsidRDefault="00A331A8" w:rsidP="00A9605F">
      <w:pPr>
        <w:pStyle w:val="AbschnittBriefe"/>
        <w:rPr>
          <w:sz w:val="22"/>
          <w:lang w:val="fr-FR"/>
        </w:rPr>
      </w:pPr>
    </w:p>
    <w:p w:rsidR="009636D8" w:rsidRPr="00CA2246" w:rsidRDefault="009636D8" w:rsidP="00A9605F">
      <w:pPr>
        <w:pStyle w:val="AbschnittBriefe"/>
        <w:rPr>
          <w:sz w:val="22"/>
          <w:lang w:val="fr-FR"/>
        </w:rPr>
      </w:pPr>
    </w:p>
    <w:p w:rsidR="0028252A" w:rsidRPr="00CA2246" w:rsidRDefault="00CA2246" w:rsidP="00CA2246">
      <w:pPr>
        <w:pStyle w:val="BetreffzeileBrief"/>
      </w:pPr>
      <w:r w:rsidRPr="00CA2246">
        <w:t>Freedom for amal fathy !</w:t>
      </w:r>
    </w:p>
    <w:p w:rsidR="00912546" w:rsidRPr="00CA2246" w:rsidRDefault="00912546" w:rsidP="00A9605F">
      <w:pPr>
        <w:pStyle w:val="AbschnittBriefe"/>
        <w:rPr>
          <w:sz w:val="22"/>
          <w:lang w:val="fr-FR"/>
        </w:rPr>
      </w:pPr>
    </w:p>
    <w:p w:rsidR="00CA2246" w:rsidRPr="00CA2246" w:rsidRDefault="00CA2246" w:rsidP="00CA2246">
      <w:pPr>
        <w:pStyle w:val="AbschnittBriefe"/>
        <w:rPr>
          <w:sz w:val="22"/>
          <w:lang w:val="fr-FR"/>
        </w:rPr>
      </w:pPr>
    </w:p>
    <w:p w:rsidR="00CA2246" w:rsidRPr="00CA2246" w:rsidRDefault="00CA2246" w:rsidP="00CA2246">
      <w:pPr>
        <w:pStyle w:val="AbschnittBriefe"/>
        <w:rPr>
          <w:sz w:val="22"/>
          <w:lang w:val="fr-FR"/>
        </w:rPr>
      </w:pPr>
      <w:proofErr w:type="spellStart"/>
      <w:r>
        <w:rPr>
          <w:sz w:val="22"/>
          <w:lang w:val="fr-FR"/>
        </w:rPr>
        <w:t>Your</w:t>
      </w:r>
      <w:proofErr w:type="spellEnd"/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Excellency</w:t>
      </w:r>
      <w:proofErr w:type="spellEnd"/>
    </w:p>
    <w:p w:rsidR="00CA2246" w:rsidRPr="00CA2246" w:rsidRDefault="00CA2246" w:rsidP="00CA2246">
      <w:pPr>
        <w:pStyle w:val="AbschnittBriefe"/>
        <w:rPr>
          <w:sz w:val="22"/>
          <w:lang w:val="fr-FR"/>
        </w:rPr>
      </w:pPr>
    </w:p>
    <w:p w:rsidR="00CA2246" w:rsidRPr="00CA2246" w:rsidRDefault="00CA2246" w:rsidP="00CA2246">
      <w:pPr>
        <w:pStyle w:val="AbschnittBriefe"/>
        <w:rPr>
          <w:sz w:val="22"/>
          <w:lang w:val="fr-FR"/>
        </w:rPr>
      </w:pPr>
    </w:p>
    <w:p w:rsidR="00CA2246" w:rsidRPr="00CA2246" w:rsidRDefault="00CA2246" w:rsidP="00CA2246">
      <w:pPr>
        <w:pStyle w:val="AbschnittBriefe"/>
        <w:rPr>
          <w:sz w:val="22"/>
          <w:lang w:val="fr-FR"/>
        </w:rPr>
      </w:pPr>
      <w:r w:rsidRPr="00CA2246">
        <w:rPr>
          <w:sz w:val="22"/>
          <w:lang w:val="fr-FR"/>
        </w:rPr>
        <w:t xml:space="preserve">I call on </w:t>
      </w:r>
      <w:proofErr w:type="spellStart"/>
      <w:r w:rsidRPr="00CA2246">
        <w:rPr>
          <w:sz w:val="22"/>
          <w:lang w:val="fr-FR"/>
        </w:rPr>
        <w:t>you</w:t>
      </w:r>
      <w:proofErr w:type="spellEnd"/>
      <w:r w:rsidRPr="00CA2246">
        <w:rPr>
          <w:sz w:val="22"/>
          <w:lang w:val="fr-FR"/>
        </w:rPr>
        <w:t xml:space="preserve"> to </w:t>
      </w:r>
      <w:proofErr w:type="spellStart"/>
      <w:r w:rsidRPr="00CA2246">
        <w:rPr>
          <w:sz w:val="22"/>
          <w:lang w:val="fr-FR"/>
        </w:rPr>
        <w:t>immediately</w:t>
      </w:r>
      <w:proofErr w:type="spellEnd"/>
      <w:r w:rsidRPr="00CA2246">
        <w:rPr>
          <w:sz w:val="22"/>
          <w:lang w:val="fr-FR"/>
        </w:rPr>
        <w:t xml:space="preserve"> and </w:t>
      </w:r>
      <w:proofErr w:type="spellStart"/>
      <w:r w:rsidRPr="00CA2246">
        <w:rPr>
          <w:sz w:val="22"/>
          <w:lang w:val="fr-FR"/>
        </w:rPr>
        <w:t>unconditionally</w:t>
      </w:r>
      <w:proofErr w:type="spellEnd"/>
      <w:r w:rsidRPr="00CA2246">
        <w:rPr>
          <w:sz w:val="22"/>
          <w:lang w:val="fr-FR"/>
        </w:rPr>
        <w:t xml:space="preserve"> release Amal </w:t>
      </w:r>
      <w:proofErr w:type="spellStart"/>
      <w:r w:rsidRPr="00CA2246">
        <w:rPr>
          <w:sz w:val="22"/>
          <w:lang w:val="fr-FR"/>
        </w:rPr>
        <w:t>Fathy</w:t>
      </w:r>
      <w:proofErr w:type="spellEnd"/>
      <w:r w:rsidRPr="00CA2246">
        <w:rPr>
          <w:sz w:val="22"/>
          <w:lang w:val="fr-FR"/>
        </w:rPr>
        <w:t xml:space="preserve"> as </w:t>
      </w:r>
      <w:proofErr w:type="spellStart"/>
      <w:r w:rsidRPr="00CA2246">
        <w:rPr>
          <w:sz w:val="22"/>
          <w:lang w:val="fr-FR"/>
        </w:rPr>
        <w:t>she</w:t>
      </w:r>
      <w:proofErr w:type="spellEnd"/>
      <w:r w:rsidRPr="00CA2246">
        <w:rPr>
          <w:sz w:val="22"/>
          <w:lang w:val="fr-FR"/>
        </w:rPr>
        <w:t xml:space="preserve"> </w:t>
      </w:r>
      <w:proofErr w:type="spellStart"/>
      <w:r w:rsidRPr="00CA2246">
        <w:rPr>
          <w:sz w:val="22"/>
          <w:lang w:val="fr-FR"/>
        </w:rPr>
        <w:t>is</w:t>
      </w:r>
      <w:proofErr w:type="spellEnd"/>
      <w:r w:rsidRPr="00CA2246">
        <w:rPr>
          <w:sz w:val="22"/>
          <w:lang w:val="fr-FR"/>
        </w:rPr>
        <w:t xml:space="preserve"> a </w:t>
      </w:r>
      <w:proofErr w:type="spellStart"/>
      <w:r w:rsidRPr="00CA2246">
        <w:rPr>
          <w:sz w:val="22"/>
          <w:lang w:val="fr-FR"/>
        </w:rPr>
        <w:t>prisoner</w:t>
      </w:r>
      <w:proofErr w:type="spellEnd"/>
      <w:r w:rsidRPr="00CA2246">
        <w:rPr>
          <w:sz w:val="22"/>
          <w:lang w:val="fr-FR"/>
        </w:rPr>
        <w:t xml:space="preserve"> of conscience. Amal </w:t>
      </w:r>
      <w:proofErr w:type="spellStart"/>
      <w:r w:rsidRPr="00CA2246">
        <w:rPr>
          <w:sz w:val="22"/>
          <w:lang w:val="fr-FR"/>
        </w:rPr>
        <w:t>Fathy</w:t>
      </w:r>
      <w:proofErr w:type="spellEnd"/>
      <w:r w:rsidRPr="00CA2246">
        <w:rPr>
          <w:sz w:val="22"/>
          <w:lang w:val="fr-FR"/>
        </w:rPr>
        <w:t xml:space="preserve"> </w:t>
      </w:r>
      <w:proofErr w:type="spellStart"/>
      <w:r w:rsidRPr="00CA2246">
        <w:rPr>
          <w:sz w:val="22"/>
          <w:lang w:val="fr-FR"/>
        </w:rPr>
        <w:t>simply</w:t>
      </w:r>
      <w:proofErr w:type="spellEnd"/>
      <w:r w:rsidRPr="00CA2246">
        <w:rPr>
          <w:sz w:val="22"/>
          <w:lang w:val="fr-FR"/>
        </w:rPr>
        <w:t xml:space="preserve"> </w:t>
      </w:r>
      <w:proofErr w:type="spellStart"/>
      <w:r w:rsidRPr="00CA2246">
        <w:rPr>
          <w:sz w:val="22"/>
          <w:lang w:val="fr-FR"/>
        </w:rPr>
        <w:t>posted</w:t>
      </w:r>
      <w:proofErr w:type="spellEnd"/>
      <w:r w:rsidRPr="00CA2246">
        <w:rPr>
          <w:sz w:val="22"/>
          <w:lang w:val="fr-FR"/>
        </w:rPr>
        <w:t xml:space="preserve"> a </w:t>
      </w:r>
      <w:proofErr w:type="spellStart"/>
      <w:r w:rsidRPr="00CA2246">
        <w:rPr>
          <w:sz w:val="22"/>
          <w:lang w:val="fr-FR"/>
        </w:rPr>
        <w:t>video</w:t>
      </w:r>
      <w:proofErr w:type="spellEnd"/>
      <w:r w:rsidRPr="00CA2246">
        <w:rPr>
          <w:sz w:val="22"/>
          <w:lang w:val="fr-FR"/>
        </w:rPr>
        <w:t xml:space="preserve"> on Facebook sharing </w:t>
      </w:r>
      <w:proofErr w:type="spellStart"/>
      <w:r w:rsidRPr="00CA2246">
        <w:rPr>
          <w:sz w:val="22"/>
          <w:lang w:val="fr-FR"/>
        </w:rPr>
        <w:t>her</w:t>
      </w:r>
      <w:proofErr w:type="spellEnd"/>
      <w:r w:rsidRPr="00CA2246">
        <w:rPr>
          <w:sz w:val="22"/>
          <w:lang w:val="fr-FR"/>
        </w:rPr>
        <w:t xml:space="preserve"> </w:t>
      </w:r>
      <w:proofErr w:type="spellStart"/>
      <w:r w:rsidRPr="00CA2246">
        <w:rPr>
          <w:sz w:val="22"/>
          <w:lang w:val="fr-FR"/>
        </w:rPr>
        <w:t>experience</w:t>
      </w:r>
      <w:proofErr w:type="spellEnd"/>
      <w:r w:rsidRPr="00CA2246">
        <w:rPr>
          <w:sz w:val="22"/>
          <w:lang w:val="fr-FR"/>
        </w:rPr>
        <w:t xml:space="preserve"> of </w:t>
      </w:r>
      <w:proofErr w:type="spellStart"/>
      <w:r w:rsidRPr="00CA2246">
        <w:rPr>
          <w:sz w:val="22"/>
          <w:lang w:val="fr-FR"/>
        </w:rPr>
        <w:t>sexual</w:t>
      </w:r>
      <w:proofErr w:type="spellEnd"/>
      <w:r w:rsidRPr="00CA2246">
        <w:rPr>
          <w:sz w:val="22"/>
          <w:lang w:val="fr-FR"/>
        </w:rPr>
        <w:t xml:space="preserve"> </w:t>
      </w:r>
      <w:proofErr w:type="spellStart"/>
      <w:r w:rsidRPr="00CA2246">
        <w:rPr>
          <w:sz w:val="22"/>
          <w:lang w:val="fr-FR"/>
        </w:rPr>
        <w:t>harassment</w:t>
      </w:r>
      <w:proofErr w:type="spellEnd"/>
      <w:r w:rsidRPr="00CA2246">
        <w:rPr>
          <w:sz w:val="22"/>
          <w:lang w:val="fr-FR"/>
        </w:rPr>
        <w:t xml:space="preserve"> - </w:t>
      </w:r>
      <w:proofErr w:type="spellStart"/>
      <w:r w:rsidRPr="00CA2246">
        <w:rPr>
          <w:sz w:val="22"/>
          <w:lang w:val="fr-FR"/>
        </w:rPr>
        <w:t>she</w:t>
      </w:r>
      <w:proofErr w:type="spellEnd"/>
      <w:r w:rsidRPr="00CA2246">
        <w:rPr>
          <w:sz w:val="22"/>
          <w:lang w:val="fr-FR"/>
        </w:rPr>
        <w:t xml:space="preserve"> </w:t>
      </w:r>
      <w:proofErr w:type="spellStart"/>
      <w:r w:rsidRPr="00CA2246">
        <w:rPr>
          <w:sz w:val="22"/>
          <w:lang w:val="fr-FR"/>
        </w:rPr>
        <w:t>should</w:t>
      </w:r>
      <w:proofErr w:type="spellEnd"/>
      <w:r w:rsidRPr="00CA2246">
        <w:rPr>
          <w:sz w:val="22"/>
          <w:lang w:val="fr-FR"/>
        </w:rPr>
        <w:t xml:space="preserve"> not </w:t>
      </w:r>
      <w:proofErr w:type="spellStart"/>
      <w:r w:rsidRPr="00CA2246">
        <w:rPr>
          <w:sz w:val="22"/>
          <w:lang w:val="fr-FR"/>
        </w:rPr>
        <w:t>be</w:t>
      </w:r>
      <w:proofErr w:type="spellEnd"/>
      <w:r w:rsidRPr="00CA2246">
        <w:rPr>
          <w:sz w:val="22"/>
          <w:lang w:val="fr-FR"/>
        </w:rPr>
        <w:t xml:space="preserve"> </w:t>
      </w:r>
      <w:proofErr w:type="spellStart"/>
      <w:r w:rsidRPr="00CA2246">
        <w:rPr>
          <w:sz w:val="22"/>
          <w:lang w:val="fr-FR"/>
        </w:rPr>
        <w:t>detained</w:t>
      </w:r>
      <w:proofErr w:type="spellEnd"/>
      <w:r w:rsidRPr="00CA2246">
        <w:rPr>
          <w:sz w:val="22"/>
          <w:lang w:val="fr-FR"/>
        </w:rPr>
        <w:t>.</w:t>
      </w:r>
    </w:p>
    <w:p w:rsidR="00CA2246" w:rsidRPr="00CA2246" w:rsidRDefault="00CA2246" w:rsidP="00CA2246">
      <w:pPr>
        <w:pStyle w:val="AbschnittBriefe"/>
        <w:rPr>
          <w:sz w:val="22"/>
          <w:lang w:val="fr-FR"/>
        </w:rPr>
      </w:pPr>
    </w:p>
    <w:p w:rsidR="00CA2246" w:rsidRPr="00CA2246" w:rsidRDefault="00CA2246" w:rsidP="00CA2246">
      <w:pPr>
        <w:pStyle w:val="AbschnittBriefe"/>
        <w:rPr>
          <w:sz w:val="22"/>
          <w:lang w:val="fr-FR"/>
        </w:rPr>
      </w:pPr>
    </w:p>
    <w:p w:rsidR="00CA2246" w:rsidRPr="00CA2246" w:rsidRDefault="00CA2246" w:rsidP="00CA2246">
      <w:pPr>
        <w:pStyle w:val="AbschnittBriefe"/>
        <w:rPr>
          <w:sz w:val="22"/>
          <w:lang w:val="fr-FR"/>
        </w:rPr>
      </w:pPr>
      <w:proofErr w:type="spellStart"/>
      <w:r w:rsidRPr="00CA2246">
        <w:rPr>
          <w:sz w:val="22"/>
          <w:lang w:val="fr-FR"/>
        </w:rPr>
        <w:t>Egypt</w:t>
      </w:r>
      <w:proofErr w:type="spellEnd"/>
      <w:r w:rsidRPr="00CA2246">
        <w:rPr>
          <w:sz w:val="22"/>
          <w:lang w:val="fr-FR"/>
        </w:rPr>
        <w:t xml:space="preserve"> must </w:t>
      </w:r>
      <w:proofErr w:type="spellStart"/>
      <w:r w:rsidRPr="00CA2246">
        <w:rPr>
          <w:sz w:val="22"/>
          <w:lang w:val="fr-FR"/>
        </w:rPr>
        <w:t>recognise</w:t>
      </w:r>
      <w:proofErr w:type="spellEnd"/>
      <w:r w:rsidRPr="00CA2246">
        <w:rPr>
          <w:sz w:val="22"/>
          <w:lang w:val="fr-FR"/>
        </w:rPr>
        <w:t xml:space="preserve"> the </w:t>
      </w:r>
      <w:proofErr w:type="spellStart"/>
      <w:r w:rsidRPr="00CA2246">
        <w:rPr>
          <w:sz w:val="22"/>
          <w:lang w:val="fr-FR"/>
        </w:rPr>
        <w:t>legitimacy</w:t>
      </w:r>
      <w:proofErr w:type="spellEnd"/>
      <w:r w:rsidRPr="00CA2246">
        <w:rPr>
          <w:sz w:val="22"/>
          <w:lang w:val="fr-FR"/>
        </w:rPr>
        <w:t xml:space="preserve"> of the </w:t>
      </w:r>
      <w:proofErr w:type="spellStart"/>
      <w:r w:rsidRPr="00CA2246">
        <w:rPr>
          <w:sz w:val="22"/>
          <w:lang w:val="fr-FR"/>
        </w:rPr>
        <w:t>work</w:t>
      </w:r>
      <w:proofErr w:type="spellEnd"/>
      <w:r w:rsidRPr="00CA2246">
        <w:rPr>
          <w:sz w:val="22"/>
          <w:lang w:val="fr-FR"/>
        </w:rPr>
        <w:t xml:space="preserve"> of </w:t>
      </w:r>
      <w:proofErr w:type="spellStart"/>
      <w:r w:rsidRPr="00CA2246">
        <w:rPr>
          <w:sz w:val="22"/>
          <w:lang w:val="fr-FR"/>
        </w:rPr>
        <w:t>human</w:t>
      </w:r>
      <w:proofErr w:type="spellEnd"/>
      <w:r w:rsidRPr="00CA2246">
        <w:rPr>
          <w:sz w:val="22"/>
          <w:lang w:val="fr-FR"/>
        </w:rPr>
        <w:t xml:space="preserve"> </w:t>
      </w:r>
      <w:proofErr w:type="spellStart"/>
      <w:r w:rsidRPr="00CA2246">
        <w:rPr>
          <w:sz w:val="22"/>
          <w:lang w:val="fr-FR"/>
        </w:rPr>
        <w:t>rights</w:t>
      </w:r>
      <w:proofErr w:type="spellEnd"/>
      <w:r w:rsidRPr="00CA2246">
        <w:rPr>
          <w:sz w:val="22"/>
          <w:lang w:val="fr-FR"/>
        </w:rPr>
        <w:t xml:space="preserve"> defenders </w:t>
      </w:r>
      <w:proofErr w:type="spellStart"/>
      <w:r w:rsidRPr="00CA2246">
        <w:rPr>
          <w:sz w:val="22"/>
          <w:lang w:val="fr-FR"/>
        </w:rPr>
        <w:t>like</w:t>
      </w:r>
      <w:proofErr w:type="spellEnd"/>
      <w:r w:rsidRPr="00CA2246">
        <w:rPr>
          <w:sz w:val="22"/>
          <w:lang w:val="fr-FR"/>
        </w:rPr>
        <w:t xml:space="preserve"> Amal </w:t>
      </w:r>
      <w:proofErr w:type="spellStart"/>
      <w:r w:rsidRPr="00CA2246">
        <w:rPr>
          <w:sz w:val="22"/>
          <w:lang w:val="fr-FR"/>
        </w:rPr>
        <w:t>Fathy</w:t>
      </w:r>
      <w:proofErr w:type="spellEnd"/>
      <w:r w:rsidRPr="00CA2246">
        <w:rPr>
          <w:sz w:val="22"/>
          <w:lang w:val="fr-FR"/>
        </w:rPr>
        <w:t xml:space="preserve">, and </w:t>
      </w:r>
      <w:proofErr w:type="spellStart"/>
      <w:r w:rsidRPr="00CA2246">
        <w:rPr>
          <w:sz w:val="22"/>
          <w:lang w:val="fr-FR"/>
        </w:rPr>
        <w:t>allow</w:t>
      </w:r>
      <w:proofErr w:type="spellEnd"/>
      <w:r w:rsidRPr="00CA2246">
        <w:rPr>
          <w:sz w:val="22"/>
          <w:lang w:val="fr-FR"/>
        </w:rPr>
        <w:t xml:space="preserve"> </w:t>
      </w:r>
      <w:proofErr w:type="spellStart"/>
      <w:r w:rsidRPr="00CA2246">
        <w:rPr>
          <w:sz w:val="22"/>
          <w:lang w:val="fr-FR"/>
        </w:rPr>
        <w:t>them</w:t>
      </w:r>
      <w:proofErr w:type="spellEnd"/>
      <w:r w:rsidRPr="00CA2246">
        <w:rPr>
          <w:sz w:val="22"/>
          <w:lang w:val="fr-FR"/>
        </w:rPr>
        <w:t xml:space="preserve"> to carry out </w:t>
      </w:r>
      <w:proofErr w:type="spellStart"/>
      <w:r w:rsidRPr="00CA2246">
        <w:rPr>
          <w:sz w:val="22"/>
          <w:lang w:val="fr-FR"/>
        </w:rPr>
        <w:t>their</w:t>
      </w:r>
      <w:proofErr w:type="spellEnd"/>
      <w:r w:rsidRPr="00CA2246">
        <w:rPr>
          <w:sz w:val="22"/>
          <w:lang w:val="fr-FR"/>
        </w:rPr>
        <w:t xml:space="preserve"> </w:t>
      </w:r>
      <w:proofErr w:type="spellStart"/>
      <w:r w:rsidRPr="00CA2246">
        <w:rPr>
          <w:sz w:val="22"/>
          <w:lang w:val="fr-FR"/>
        </w:rPr>
        <w:t>activities</w:t>
      </w:r>
      <w:proofErr w:type="spellEnd"/>
      <w:r w:rsidRPr="00CA2246">
        <w:rPr>
          <w:sz w:val="22"/>
          <w:lang w:val="fr-FR"/>
        </w:rPr>
        <w:t xml:space="preserve"> </w:t>
      </w:r>
      <w:proofErr w:type="spellStart"/>
      <w:r w:rsidRPr="00CA2246">
        <w:rPr>
          <w:sz w:val="22"/>
          <w:lang w:val="fr-FR"/>
        </w:rPr>
        <w:t>without</w:t>
      </w:r>
      <w:proofErr w:type="spellEnd"/>
      <w:r w:rsidRPr="00CA2246">
        <w:rPr>
          <w:sz w:val="22"/>
          <w:lang w:val="fr-FR"/>
        </w:rPr>
        <w:t xml:space="preserve"> </w:t>
      </w:r>
      <w:proofErr w:type="spellStart"/>
      <w:r w:rsidRPr="00CA2246">
        <w:rPr>
          <w:sz w:val="22"/>
          <w:lang w:val="fr-FR"/>
        </w:rPr>
        <w:t>any</w:t>
      </w:r>
      <w:proofErr w:type="spellEnd"/>
      <w:r w:rsidRPr="00CA2246">
        <w:rPr>
          <w:sz w:val="22"/>
          <w:lang w:val="fr-FR"/>
        </w:rPr>
        <w:t xml:space="preserve"> restrictions or </w:t>
      </w:r>
      <w:proofErr w:type="spellStart"/>
      <w:r w:rsidRPr="00CA2246">
        <w:rPr>
          <w:sz w:val="22"/>
          <w:lang w:val="fr-FR"/>
        </w:rPr>
        <w:t>fear</w:t>
      </w:r>
      <w:proofErr w:type="spellEnd"/>
      <w:r w:rsidRPr="00CA2246">
        <w:rPr>
          <w:sz w:val="22"/>
          <w:lang w:val="fr-FR"/>
        </w:rPr>
        <w:t xml:space="preserve"> of </w:t>
      </w:r>
      <w:proofErr w:type="spellStart"/>
      <w:r w:rsidRPr="00CA2246">
        <w:rPr>
          <w:sz w:val="22"/>
          <w:lang w:val="fr-FR"/>
        </w:rPr>
        <w:t>reprisals</w:t>
      </w:r>
      <w:proofErr w:type="spellEnd"/>
      <w:r w:rsidRPr="00CA2246">
        <w:rPr>
          <w:sz w:val="22"/>
          <w:lang w:val="fr-FR"/>
        </w:rPr>
        <w:t xml:space="preserve">, as set out in the 1998 United Nations </w:t>
      </w:r>
      <w:proofErr w:type="spellStart"/>
      <w:r w:rsidRPr="00CA2246">
        <w:rPr>
          <w:sz w:val="22"/>
          <w:lang w:val="fr-FR"/>
        </w:rPr>
        <w:t>Declaration</w:t>
      </w:r>
      <w:proofErr w:type="spellEnd"/>
      <w:r w:rsidRPr="00CA2246">
        <w:rPr>
          <w:sz w:val="22"/>
          <w:lang w:val="fr-FR"/>
        </w:rPr>
        <w:t xml:space="preserve"> on </w:t>
      </w:r>
      <w:proofErr w:type="spellStart"/>
      <w:r w:rsidRPr="00CA2246">
        <w:rPr>
          <w:sz w:val="22"/>
          <w:lang w:val="fr-FR"/>
        </w:rPr>
        <w:t>Human</w:t>
      </w:r>
      <w:proofErr w:type="spellEnd"/>
      <w:r w:rsidRPr="00CA2246">
        <w:rPr>
          <w:sz w:val="22"/>
          <w:lang w:val="fr-FR"/>
        </w:rPr>
        <w:t xml:space="preserve"> </w:t>
      </w:r>
      <w:proofErr w:type="spellStart"/>
      <w:r w:rsidRPr="00CA2246">
        <w:rPr>
          <w:sz w:val="22"/>
          <w:lang w:val="fr-FR"/>
        </w:rPr>
        <w:t>Rights</w:t>
      </w:r>
      <w:proofErr w:type="spellEnd"/>
      <w:r w:rsidRPr="00CA2246">
        <w:rPr>
          <w:sz w:val="22"/>
          <w:lang w:val="fr-FR"/>
        </w:rPr>
        <w:t xml:space="preserve"> Defenders.</w:t>
      </w:r>
    </w:p>
    <w:p w:rsidR="00CA2246" w:rsidRPr="00CA2246" w:rsidRDefault="00CA2246" w:rsidP="00CA2246">
      <w:pPr>
        <w:pStyle w:val="AbschnittBriefe"/>
        <w:rPr>
          <w:sz w:val="22"/>
          <w:lang w:val="fr-FR"/>
        </w:rPr>
      </w:pPr>
    </w:p>
    <w:p w:rsidR="009063F5" w:rsidRDefault="009063F5" w:rsidP="009636D8">
      <w:pPr>
        <w:pStyle w:val="AbschnittBriefe"/>
        <w:rPr>
          <w:sz w:val="22"/>
        </w:rPr>
      </w:pPr>
    </w:p>
    <w:p w:rsidR="009063F5" w:rsidRDefault="009063F5" w:rsidP="009636D8">
      <w:pPr>
        <w:pStyle w:val="AbschnittBriefe"/>
        <w:rPr>
          <w:sz w:val="22"/>
        </w:rPr>
      </w:pPr>
    </w:p>
    <w:p w:rsidR="00A800E3" w:rsidRDefault="00A800E3" w:rsidP="009636D8">
      <w:pPr>
        <w:pStyle w:val="AbschnittBriefe"/>
        <w:rPr>
          <w:sz w:val="22"/>
        </w:rPr>
      </w:pPr>
    </w:p>
    <w:p w:rsidR="0069146A" w:rsidRDefault="00A800E3" w:rsidP="009636D8">
      <w:pPr>
        <w:pStyle w:val="AbschnittBriefe"/>
        <w:rPr>
          <w:sz w:val="22"/>
        </w:rPr>
      </w:pPr>
      <w:proofErr w:type="spellStart"/>
      <w:r>
        <w:rPr>
          <w:sz w:val="22"/>
        </w:rPr>
        <w:t>Yours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sincerely</w:t>
      </w:r>
      <w:proofErr w:type="spellEnd"/>
    </w:p>
    <w:p w:rsidR="0069146A" w:rsidRDefault="0069146A" w:rsidP="009636D8">
      <w:pPr>
        <w:pStyle w:val="AbschnittBriefe"/>
        <w:rPr>
          <w:sz w:val="22"/>
        </w:rPr>
      </w:pPr>
    </w:p>
    <w:p w:rsidR="001C40BC" w:rsidRDefault="001C40BC" w:rsidP="00A9605F">
      <w:pPr>
        <w:pStyle w:val="AbschnittBriefe"/>
        <w:rPr>
          <w:sz w:val="22"/>
        </w:rPr>
      </w:pPr>
      <w:bookmarkStart w:id="0" w:name="_GoBack"/>
      <w:bookmarkEnd w:id="0"/>
    </w:p>
    <w:p w:rsidR="009636D8" w:rsidRPr="006C550C" w:rsidRDefault="009636D8" w:rsidP="009636D8">
      <w:pPr>
        <w:pStyle w:val="AbschnittBriefe"/>
        <w:spacing w:line="360" w:lineRule="auto"/>
        <w:rPr>
          <w:sz w:val="22"/>
        </w:rPr>
      </w:pPr>
      <w:r w:rsidRPr="006C550C">
        <w:rPr>
          <w:sz w:val="22"/>
        </w:rPr>
        <w:t>__________________________</w:t>
      </w:r>
    </w:p>
    <w:p w:rsidR="009636D8" w:rsidRDefault="009636D8" w:rsidP="00A9605F">
      <w:pPr>
        <w:pStyle w:val="AbschnittBriefe"/>
        <w:rPr>
          <w:sz w:val="22"/>
        </w:rPr>
      </w:pPr>
    </w:p>
    <w:p w:rsidR="0069146A" w:rsidRPr="009636D8" w:rsidRDefault="0069146A" w:rsidP="00A9605F">
      <w:pPr>
        <w:pStyle w:val="AbschnittBriefe"/>
        <w:rPr>
          <w:sz w:val="22"/>
        </w:rPr>
      </w:pPr>
    </w:p>
    <w:p w:rsidR="00A331A8" w:rsidRPr="00912546" w:rsidRDefault="00A800E3" w:rsidP="00A331A8">
      <w:pPr>
        <w:pStyle w:val="AbschnittBriefe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9739630</wp:posOffset>
                </wp:positionV>
                <wp:extent cx="6120130" cy="424815"/>
                <wp:effectExtent l="0" t="0" r="0" b="0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52A" w:rsidRPr="00A331A8" w:rsidRDefault="00A800E3" w:rsidP="0028252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to</w:t>
                            </w:r>
                            <w:proofErr w:type="spellEnd"/>
                            <w:r w:rsidR="0028252A" w:rsidRPr="009636D8">
                              <w:rPr>
                                <w:b/>
                              </w:rPr>
                              <w:t>:</w:t>
                            </w:r>
                          </w:p>
                          <w:p w:rsidR="009636D8" w:rsidRDefault="00A800E3" w:rsidP="009636D8">
                            <w:proofErr w:type="spellStart"/>
                            <w:r>
                              <w:t>Embassy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CA2246">
                              <w:t>Arab</w:t>
                            </w:r>
                            <w:proofErr w:type="spellEnd"/>
                            <w:r w:rsidR="00CA2246">
                              <w:t xml:space="preserve"> </w:t>
                            </w:r>
                            <w:proofErr w:type="spellStart"/>
                            <w:r w:rsidR="00CA2246">
                              <w:t>Republic</w:t>
                            </w:r>
                            <w:proofErr w:type="spellEnd"/>
                            <w:r w:rsidR="00CA2246">
                              <w:t xml:space="preserve"> </w:t>
                            </w:r>
                            <w:proofErr w:type="spellStart"/>
                            <w:r w:rsidR="00CA2246">
                              <w:t>of</w:t>
                            </w:r>
                            <w:proofErr w:type="spellEnd"/>
                            <w:r w:rsidR="00CA2246">
                              <w:t xml:space="preserve"> Egypt</w:t>
                            </w:r>
                            <w:r w:rsidR="009636D8">
                              <w:t xml:space="preserve">, </w:t>
                            </w:r>
                            <w:proofErr w:type="spellStart"/>
                            <w:r w:rsidR="00CA2246">
                              <w:t>Elfenau</w:t>
                            </w:r>
                            <w:r>
                              <w:t>weg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A2246">
                              <w:t>61</w:t>
                            </w:r>
                            <w:r>
                              <w:t xml:space="preserve">, </w:t>
                            </w:r>
                            <w:r w:rsidR="009636D8">
                              <w:t>3006 Bern</w:t>
                            </w:r>
                          </w:p>
                          <w:p w:rsidR="00A331A8" w:rsidRPr="00A331A8" w:rsidRDefault="009636D8" w:rsidP="009636D8">
                            <w:r w:rsidRPr="009636D8">
                              <w:t>Fax</w:t>
                            </w:r>
                            <w:r w:rsidR="00A800E3" w:rsidRPr="00A800E3">
                              <w:t xml:space="preserve"> </w:t>
                            </w:r>
                            <w:r w:rsidR="00CA2246" w:rsidRPr="00CA2246">
                              <w:t>(+41) 31 352 06 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70.9pt;margin-top:766.9pt;width:481.9pt;height:3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atrA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hgaxUkLLXqkg0YrMaAoMOXpO5WA10MHfnqAfWizpaq6e1F8VYiLdU34ji6lFH1NSQnp+eame3Z1&#10;xFEGZNt/ECXEIXstLNBQydbUDqqBAB3a9HRqjcmlgM25D/W5hqMCzsIgjPyZDUGS6XYnlX5HRYuM&#10;kWIJrbfo5HCvtMmGJJOLCcZFzprGtr/hFxvgOO5AbLhqzkwWtps/Yi/eRJsodMJgvnFCL8ucZb4O&#10;nXnu38yy62y9zvyfJq4fJjUrS8pNmElZfvhnnTtqfNTESVtKNKw0cCYlJXfbdSPRgYCyc/sdC3Lm&#10;5l6mYYsAXF5Q8oPQWwWxk8+jGyfMw5kT33iR4/nxKp57YRxm+SWle8bpv1NCfYrjWTAbxfRbbp79&#10;XnMjScs0zI6GtSDekxNJjAQ3vLSt1YQ1o31WCpP+cymg3VOjrWCNRke16mE7AIpR8VaUTyBdKUBZ&#10;IEIYeGDUQn7HqIfhkWL1bU8kxah5z0H+ZtJMhpyM7WQQXsDVFGuMRnOtx4m07yTb1YA8PjAulvBE&#10;KmbV+5zF8WHBQLAkjsPLTJzzf+v1PGIXvwAAAP//AwBQSwMEFAAGAAgAAAAhAL6OyqrgAAAADgEA&#10;AA8AAABkcnMvZG93bnJldi54bWxMj8FOwzAQRO9I/IO1SNyoHUoDhDhVheCEhEjDgaMTb5Oo8TrE&#10;bhv+nu0JbjPa0eybfD27QRxxCr0nDclCgUBqvO2p1fBZvd48gAjRkDWDJ9TwgwHWxeVFbjLrT1Ti&#10;cRtbwSUUMqOhi3HMpAxNh86EhR+R+LbzkzOR7dRKO5kTl7tB3iqVSmd64g+dGfG5w2a/PTgNmy8q&#10;X/rv9/qj3JV9VT0qekv3Wl9fzZsnEBHn+BeGMz6jQ8FMtT+QDWJgf5cwemSxWi5ZnSOJWqUgalap&#10;Uvcgi1z+n1H8AgAA//8DAFBLAQItABQABgAIAAAAIQC2gziS/gAAAOEBAAATAAAAAAAAAAAAAAAA&#10;AAAAAABbQ29udGVudF9UeXBlc10ueG1sUEsBAi0AFAAGAAgAAAAhADj9If/WAAAAlAEAAAsAAAAA&#10;AAAAAAAAAAAALwEAAF9yZWxzLy5yZWxzUEsBAi0AFAAGAAgAAAAhAAHh1q2sAgAAqgUAAA4AAAAA&#10;AAAAAAAAAAAALgIAAGRycy9lMm9Eb2MueG1sUEsBAi0AFAAGAAgAAAAhAL6OyqrgAAAADgEAAA8A&#10;AAAAAAAAAAAAAAAABgUAAGRycy9kb3ducmV2LnhtbFBLBQYAAAAABAAEAPMAAAATBgAAAAA=&#10;" o:allowincell="f" o:allowoverlap="f" filled="f" stroked="f">
                <v:textbox inset="0,0,0,0">
                  <w:txbxContent>
                    <w:p w:rsidR="0028252A" w:rsidRPr="00A331A8" w:rsidRDefault="00A800E3" w:rsidP="0028252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Copy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to</w:t>
                      </w:r>
                      <w:proofErr w:type="spellEnd"/>
                      <w:r w:rsidR="0028252A" w:rsidRPr="009636D8">
                        <w:rPr>
                          <w:b/>
                        </w:rPr>
                        <w:t>:</w:t>
                      </w:r>
                    </w:p>
                    <w:p w:rsidR="009636D8" w:rsidRDefault="00A800E3" w:rsidP="009636D8">
                      <w:proofErr w:type="spellStart"/>
                      <w:r>
                        <w:t>Embassy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CA2246">
                        <w:t>Arab</w:t>
                      </w:r>
                      <w:proofErr w:type="spellEnd"/>
                      <w:r w:rsidR="00CA2246">
                        <w:t xml:space="preserve"> </w:t>
                      </w:r>
                      <w:proofErr w:type="spellStart"/>
                      <w:r w:rsidR="00CA2246">
                        <w:t>Republic</w:t>
                      </w:r>
                      <w:proofErr w:type="spellEnd"/>
                      <w:r w:rsidR="00CA2246">
                        <w:t xml:space="preserve"> </w:t>
                      </w:r>
                      <w:proofErr w:type="spellStart"/>
                      <w:r w:rsidR="00CA2246">
                        <w:t>of</w:t>
                      </w:r>
                      <w:proofErr w:type="spellEnd"/>
                      <w:r w:rsidR="00CA2246">
                        <w:t xml:space="preserve"> Egypt</w:t>
                      </w:r>
                      <w:r w:rsidR="009636D8">
                        <w:t xml:space="preserve">, </w:t>
                      </w:r>
                      <w:proofErr w:type="spellStart"/>
                      <w:r w:rsidR="00CA2246">
                        <w:t>Elfenau</w:t>
                      </w:r>
                      <w:r>
                        <w:t>weg</w:t>
                      </w:r>
                      <w:proofErr w:type="spellEnd"/>
                      <w:r>
                        <w:t xml:space="preserve"> </w:t>
                      </w:r>
                      <w:r w:rsidR="00CA2246">
                        <w:t>61</w:t>
                      </w:r>
                      <w:r>
                        <w:t xml:space="preserve">, </w:t>
                      </w:r>
                      <w:r w:rsidR="009636D8">
                        <w:t>3006 Bern</w:t>
                      </w:r>
                    </w:p>
                    <w:p w:rsidR="00A331A8" w:rsidRPr="00A331A8" w:rsidRDefault="009636D8" w:rsidP="009636D8">
                      <w:r w:rsidRPr="009636D8">
                        <w:t>Fax</w:t>
                      </w:r>
                      <w:r w:rsidR="00A800E3" w:rsidRPr="00A800E3">
                        <w:t xml:space="preserve"> </w:t>
                      </w:r>
                      <w:r w:rsidR="00CA2246" w:rsidRPr="00CA2246">
                        <w:t>(+41) 31 352 06 25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A331A8" w:rsidRPr="00912546" w:rsidSect="009636D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CA" w:rsidRPr="008702FA" w:rsidRDefault="00672CCA" w:rsidP="00553907">
      <w:r w:rsidRPr="008702FA">
        <w:separator/>
      </w:r>
    </w:p>
  </w:endnote>
  <w:endnote w:type="continuationSeparator" w:id="0">
    <w:p w:rsidR="00672CCA" w:rsidRPr="008702FA" w:rsidRDefault="00672CCA" w:rsidP="00553907">
      <w:r w:rsidRPr="00870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altName w:val="Arial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12" w:rsidRPr="00EC6E9F" w:rsidRDefault="00333A12" w:rsidP="00EC6E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8" w:rsidRPr="00AE4BD1" w:rsidRDefault="00AE4BD1" w:rsidP="00333A12">
    <w:pPr>
      <w:pStyle w:val="Fuzeile"/>
    </w:pPr>
    <w:r w:rsidRPr="00AE4BD1">
      <w:t xml:space="preserve">Kopie an: </w:t>
    </w:r>
  </w:p>
  <w:p w:rsidR="00AE4BD1" w:rsidRPr="00AE4BD1" w:rsidRDefault="00AE4BD1" w:rsidP="00333A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CA" w:rsidRPr="008702FA" w:rsidRDefault="00672CCA" w:rsidP="00553907">
      <w:r w:rsidRPr="008702FA">
        <w:separator/>
      </w:r>
    </w:p>
  </w:footnote>
  <w:footnote w:type="continuationSeparator" w:id="0">
    <w:p w:rsidR="00672CCA" w:rsidRPr="008702FA" w:rsidRDefault="00672CCA" w:rsidP="00553907">
      <w:r w:rsidRPr="008702F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8" w:rsidRPr="008F5CC4" w:rsidRDefault="00A800E3" w:rsidP="0051256A">
    <w:pPr>
      <w:pStyle w:val="Kopfzeile"/>
      <w:jc w:val="center"/>
      <w:rPr>
        <w:noProof/>
        <w:sz w:val="16"/>
        <w:szCs w:val="16"/>
        <w:lang w:eastAsia="de-CH"/>
      </w:rPr>
    </w:pP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6350" t="13970" r="9525" b="5080"/>
              <wp:wrapNone/>
              <wp:docPr id="7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6359E" id="Line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mwEwIAACgEAAAOAAAAZHJzL2Uyb0RvYy54bWysU82O2jAQvlfqO1i+QxIa/iLCqkqgl22L&#10;tNsHMLZDrDq2ZRsCqvruHRuC2PZSVc3BGXtmvvnmb/V07iQ6ceuEViXOxilGXFHNhDqU+NvrdrTA&#10;yHmiGJFa8RJfuMNP6/fvVr0p+ES3WjJuEYAoV/SmxK33pkgSR1veETfWhitQNtp2xMPVHhJmSQ/o&#10;nUwmaTpLem2ZsZpy5+C1virxOuI3Daf+a9M47pEsMXDz8bTx3IczWa9IcbDEtILeaJB/YNERoSDo&#10;HaomnqCjFX9AdYJa7XTjx1R3iW4aQXnMAbLJ0t+yeWmJ4TEXKI4z9zK5/wdLv5x2FglW4jlGinTQ&#10;omehOJrH0vTGFWBRqZ0NydGzejHPmn53SOmqJerAI8XXiwG/LBQzeeMSLs5AgH3/WTOwIUevY53O&#10;je0CJFQAnWM7Lvd28LNHFB4ns+ViPsWIDqqEFIOfsc5/4rpDQSixBM4Rl5yenQ88SDGYhDBKb4WU&#10;sdlSob7Ey+lkGh2cloIFZTBz9rCvpEUnEsYlfjEp0DyaWX1ULIK1nLDNTfZEyKsMwaUKeJAJ0LlJ&#10;13n4sUyXm8VmkY/yyWwzytO6Hn3cVvlots3m0/pDXVV19jNQy/KiFYxxFdgNs5nlf9f725Zcp+o+&#10;nfcyJG/RY72A7PCPpGMrQ/fCMrlir9llZ4cWwzhG49vqhHl/vIP8uODrXw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I5d&#10;2bATAgAAKAQAAA4AAAAAAAAAAAAAAAAALgIAAGRycy9lMm9Eb2MueG1sUEsBAi0AFAAGAAgAAAAh&#10;AILt7NLdAAAACQEAAA8AAAAAAAAAAAAAAAAAbQQAAGRycy9kb3ducmV2LnhtbFBLBQYAAAAABAAE&#10;APMAAAB3BQAAAAA=&#10;" o:allowincell="f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6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A1DA1" id="Lin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so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sEVrTG1dARKV2NhRHz+rFbDX97pDSVUvUgUeKrxcDeVnISN6khI0zcMG+/6IZxJCj17FP&#10;58Z2ARI6gM5RjstdDn72iMLhJJsuUh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A/aaso&#10;EgIAACgEAAAOAAAAAAAAAAAAAAAAAC4CAABkcnMvZTJvRG9jLnhtbFBLAQItABQABgAIAAAAIQAc&#10;zBBE3AAAAAsBAAAPAAAAAAAAAAAAAAAAAGwEAABkcnMvZG93bnJldi54bWxQSwUGAAAAAAQABADz&#10;AAAAdQUAAAAA&#10;" o:allowincell="f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6350" t="8890" r="6350" b="8890"/>
              <wp:wrapNone/>
              <wp:docPr id="5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56DB9"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Ju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/AEI0V6&#10;kGgjFEfTPLRmMK6EiFptbSiOntSL2Wj63SGl646oPY8UX88G8rKQkbxJCRtn4ILd8FkziCEHr2Of&#10;Tq3tAyR0AJ2iHOe7HPzkEYXDPJvMUxCNgivLn6JYCSlvqcY6/4nrHgWjwhJoR2hy3DgfqJDyFhJu&#10;UnotpIx6S4WGCs8n+SQmOC0FC84Q5ux+V0uLjiRMTPxiXeB5DLP6oFgE6zhhq6vtiZAXGy6XKuBB&#10;MUDnal1G4sc8na9mq1kxKvLpalSkTTP6uK6L0XSdPU2aD01dN9nPQC0ryk4wxlVgdxvPrPg7+a8P&#10;5TJY9wG9tyF5ix77BWRv/0g6qhkEvIzCTrPz1t5UhomMwdfXE0b+cQ/24xtf/gIAAP//AwBQSwME&#10;FAAGAAgAAAAhAPOEwmXeAAAACQEAAA8AAABkcnMvZG93bnJldi54bWxMj81OwzAQhO9IvIO1SFwq&#10;6tCfqIQ4FQJy49IC4rqNlyQiXqex2waenoULHHd2NPNNvh5dp440hNazgetpAoq48rbl2sDLc3m1&#10;AhUissXOMxn4pADr4vwsx8z6E2/ouI21khAOGRpoYuwzrUPVkMMw9T2x/N794DDKOdTaDniScNfp&#10;WZKk2mHL0tBgT/cNVR/bgzMQylfal1+TapK8zWtPs/3D0yMac3kx3t2CijTGPzP84As6FMK08we2&#10;QXUG5guZEg0sb5YLUGJIVyLsfoUUdJHr/wuKbwAAAP//AwBQSwECLQAUAAYACAAAACEAtoM4kv4A&#10;AADhAQAAEwAAAAAAAAAAAAAAAAAAAAAAW0NvbnRlbnRfVHlwZXNdLnhtbFBLAQItABQABgAIAAAA&#10;IQA4/SH/1gAAAJQBAAALAAAAAAAAAAAAAAAAAC8BAABfcmVscy8ucmVsc1BLAQItABQABgAIAAAA&#10;IQBOn7JuFgIAACsEAAAOAAAAAAAAAAAAAAAAAC4CAABkcnMvZTJvRG9jLnhtbFBLAQItABQABgAI&#10;AAAAIQDzhMJl3gAAAAkBAAAPAAAAAAAAAAAAAAAAAHAEAABkcnMvZG93bnJldi54bWxQSwUGAAAA&#10;AAQABADzAAAAewUAAAAA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8" w:rsidRPr="008B30EC" w:rsidRDefault="00A800E3" w:rsidP="00012F60">
    <w:pPr>
      <w:pStyle w:val="Kopfzeile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6350" t="8890" r="6350" b="8890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9E7CB" id="Line 5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VV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NJEVozGFdCRK22NhRHT+rFbDT97pDSdUfUnkeKr2cDeVnISN6khI0zcMFu+KwZxJCD17FP&#10;p9b2ARI6gE5RjvNdDn7yiMJhnk3mKYhGwZXlT1GshJS3VGOd/8R1j4JRYQm0IzQ5bpwPVEh5Cwk3&#10;Kb0WUka9pUJDheeTfBITnJaCBWcIc3a/q6VFRxImJn6xLvA8hll9UCyCdZyw1dX2RMiLDZdLFfCg&#10;GKBztS4j8WOezlez1awYFfl0NSrSphl9XNfFaLrOnibNh6aum+xnoJYVZScY4yqwu41nVvyd/NeH&#10;chms+4De25C8RY/9ArK3fyQd1QwCXkZhp9l5a28qw0TG4OvrCSP/uAf78Y0vfwEAAP//AwBQSwME&#10;FAAGAAgAAAAhAPOEwmXeAAAACQEAAA8AAABkcnMvZG93bnJldi54bWxMj81OwzAQhO9IvIO1SFwq&#10;6tCfqIQ4FQJy49IC4rqNlyQiXqex2waenoULHHd2NPNNvh5dp440hNazgetpAoq48rbl2sDLc3m1&#10;AhUissXOMxn4pADr4vwsx8z6E2/ouI21khAOGRpoYuwzrUPVkMMw9T2x/N794DDKOdTaDniScNfp&#10;WZKk2mHL0tBgT/cNVR/bgzMQylfal1+TapK8zWtPs/3D0yMac3kx3t2CijTGPzP84As6FMK08we2&#10;QXUG5guZEg0sb5YLUGJIVyLsfoUUdJHr/wuKbwAAAP//AwBQSwECLQAUAAYACAAAACEAtoM4kv4A&#10;AADhAQAAEwAAAAAAAAAAAAAAAAAAAAAAW0NvbnRlbnRfVHlwZXNdLnhtbFBLAQItABQABgAIAAAA&#10;IQA4/SH/1gAAAJQBAAALAAAAAAAAAAAAAAAAAC8BAABfcmVscy8ucmVsc1BLAQItABQABgAIAAAA&#10;IQCNaFVVFgIAACsEAAAOAAAAAAAAAAAAAAAAAC4CAABkcnMvZTJvRG9jLnhtbFBLAQItABQABgAI&#10;AAAAIQDzhMJl3gAAAAkBAAAPAAAAAAAAAAAAAAAAAHAEAABkcnMvZG93bnJldi54bWxQSwUGAAAA&#10;AAQABADzAAAAewUAAAAA&#10;" o:allowincell="f" o:allowoverlap="f">
              <w10:wrap anchorx="page" anchory="page"/>
              <w10:anchorlock/>
            </v:line>
          </w:pict>
        </mc:Fallback>
      </mc:AlternateContent>
    </w:r>
    <w:r w:rsidR="00BC4C4C">
      <w:rPr>
        <w:b/>
        <w:noProof/>
        <w:sz w:val="28"/>
        <w:szCs w:val="28"/>
        <w:lang w:eastAsia="de-CH"/>
      </w:rPr>
      <w:t>Maja Musterfrau</w:t>
    </w:r>
  </w:p>
  <w:p w:rsidR="00012F60" w:rsidRPr="008B30EC" w:rsidRDefault="00A800E3" w:rsidP="00012F60">
    <w:pPr>
      <w:pStyle w:val="Kopfzeile"/>
      <w:jc w:val="center"/>
      <w:rPr>
        <w:sz w:val="28"/>
        <w:szCs w:val="28"/>
      </w:rPr>
    </w:pPr>
    <w:r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0" allowOverlap="0">
              <wp:simplePos x="0" y="0"/>
              <wp:positionH relativeFrom="page">
                <wp:posOffset>215900</wp:posOffset>
              </wp:positionH>
              <wp:positionV relativeFrom="paragraph">
                <wp:posOffset>5328920</wp:posOffset>
              </wp:positionV>
              <wp:extent cx="269875" cy="0"/>
              <wp:effectExtent l="6350" t="13970" r="9525" b="5080"/>
              <wp:wrapNone/>
              <wp:docPr id="3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04B2E" id="Line 6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rtFA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4mWShNb1wBiEptbEiOHtWLWWv6zSGlq5aoHY8SX08G4mJEchcSNs7ABdv+i2aAIXuvY52O&#10;je0CJVQAHWM7Trd28KNHFA5Hk9n0cYwRvboSUlzjjHX+M9cdCkaJJWiOvOSwdh6UA/QKCdcovRJS&#10;xmZLhfoSz8ajcQxwWgoWnAHm7G5bSYsOJIxL/EIZgOwOZvVesUjWcsKWF9sTIc824KUKfJAJyLlY&#10;53n4Pktny+lymg/y0WQ5yNO6HnxaVflgssoex/VDXVV19iNIy/KiFYxxFdRdZzPL/673l1dynqrb&#10;dN7KkNyzxxRB7PUfRcdWhu6d52Cr2WljQzVCV2EcI/jydMK8/76PqF8PfPETAAD//wMAUEsDBBQA&#10;BgAIAAAAIQCC7ezS3QAAAAkBAAAPAAAAZHJzL2Rvd25yZXYueG1sTI/BTsMwEETvSPyDtUhcKuqQ&#10;QCkhToWA3LhQQFy38ZJExOs0dtvA17NISHCcndHsm2I1uV7taQydZwPn8wQUce1tx42Bl+fqbAkq&#10;RGSLvWcy8EkBVuXxUYG59Qd+ov06NkpKOORooI1xyLUOdUsOw9wPxOK9+9FhFDk22o54kHLX6zRJ&#10;Ftphx/KhxYHuWqo/1jtnIFSvtK2+ZvUsecsaT+n2/vEBjTk9mW5vQEWa4l8YfvAFHUph2vgd26B6&#10;A9mFTIkGltl1CkoCV4tLUJvfgy4L/X9B+Q0AAP//AwBQSwECLQAUAAYACAAAACEAtoM4kv4AAADh&#10;AQAAEwAAAAAAAAAAAAAAAAAAAAAAW0NvbnRlbnRfVHlwZXNdLnhtbFBLAQItABQABgAIAAAAIQA4&#10;/SH/1gAAAJQBAAALAAAAAAAAAAAAAAAAAC8BAABfcmVscy8ucmVsc1BLAQItABQABgAIAAAAIQBh&#10;1drtFAIAACgEAAAOAAAAAAAAAAAAAAAAAC4CAABkcnMvZTJvRG9jLnhtbFBLAQItABQABgAIAAAA&#10;IQCC7ezS3QAAAAkBAAAPAAAAAAAAAAAAAAAAAG4EAABkcnMvZG93bnJldi54bWxQSwUGAAAAAAQA&#10;BADzAAAAeAUAAAAA&#10;" o:allowincell="f" o:allowoverlap="f">
              <w10:wrap anchorx="page"/>
            </v:line>
          </w:pict>
        </mc:Fallback>
      </mc:AlternateContent>
    </w:r>
    <w:r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635"/>
              <wp:effectExtent l="6350" t="7620" r="6350" b="10795"/>
              <wp:wrapNone/>
              <wp:docPr id="2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5FBCE" id="Line 5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PZFQIAACoEAAAOAAAAZHJzL2Uyb0RvYy54bWysU02P2jAQvVfqf7B8h3wssBARVlUCvWy7&#10;SLv9AcZ2iFXHtmxDQFX/e8cmoKW9VFVzcMb2zJs388bLp1Mn0ZFbJ7QqcTZOMeKKaibUvsTf3jaj&#10;OUbOE8WI1IqX+Mwdflp9/LDsTcFz3WrJuEUAolzRmxK33psiSRxteUfcWBuu4LLRtiMetnafMEt6&#10;QO9kkqfpLOm1ZcZqyp2D0/pyiVcRv2k49S9N47hHssTAzcfVxnUX1mS1JMXeEtMKOtAg/8CiI0JB&#10;0htUTTxBByv+gOoEtdrpxo+p7hLdNILyWANUk6W/VfPaEsNjLdAcZ25tcv8Pln49bi0SrMQ5Rop0&#10;INGzUBxNH0NreuMK8KjU1obi6Em9mmdNvzukdNUSteeR4tvZQFwWIpK7kLBxBhLs+i+agQ85eB37&#10;dGpsFyChA+gU5Tjf5OAnjygc5tl0kYJoFK5mD9MIT4prpLHOf+a6Q8EosQTWEZkcn50PTEhxdQmJ&#10;lN4IKaPcUqG+xItpPo0BTkvBwmVwc3a/q6RFRxIGJn5D3js3qw+KRbCWE7YebE+EvNiQXKqAB7UA&#10;ncG6TMSPRbpYz9fzyWiSz9ajSVrXo0+bajKabbLHaf1QV1Wd/QzUsknRCsa4Cuyu05lN/k794Z1c&#10;5uo2n7c2JPfosV9A9vqPpKOYQb/LJOw0O2/tVWQYyOg8PJ4w8e/3YL9/4qtfAAAA//8DAFBLAwQU&#10;AAYACAAAACEA0lqPB94AAAALAQAADwAAAGRycy9kb3ducmV2LnhtbEyPwU7DMBBE70j8g7VIXCpq&#10;t0VtCHEqBOTGhVLEdZssSUS8TmO3DXw9izjAcWdHM2+y9eg6daQhtJ4tzKYGFHHpq5ZrC9uX4ioB&#10;FSJyhZ1nsvBJAdb5+VmGaeVP/EzHTayVhHBI0UITY59qHcqGHIap74nl9+4Hh1HOodbVgCcJd52e&#10;G7PUDluWhgZ7um+o/NgcnIVQvNK++JqUE/O2qD3N9w9Pj2jt5cV4dwsq0hj/zPCDL+iQC9POH7gK&#10;qrOwuJYpUfTZjVmBEscyEWX3qySg80z/35B/AwAA//8DAFBLAQItABQABgAIAAAAIQC2gziS/gAA&#10;AOEBAAATAAAAAAAAAAAAAAAAAAAAAABbQ29udGVudF9UeXBlc10ueG1sUEsBAi0AFAAGAAgAAAAh&#10;ADj9If/WAAAAlAEAAAsAAAAAAAAAAAAAAAAALwEAAF9yZWxzLy5yZWxzUEsBAi0AFAAGAAgAAAAh&#10;ANbdA9kVAgAAKgQAAA4AAAAAAAAAAAAAAAAALgIAAGRycy9lMm9Eb2MueG1sUEsBAi0AFAAGAAgA&#10;AAAhANJajwfeAAAACwEAAA8AAAAAAAAAAAAAAAAAbwQAAGRycy9kb3ducmV2LnhtbFBLBQYAAAAA&#10;BAAEAPMAAAB6BQAAAAA=&#10;" o:allowincell="f" o:allowoverlap="f">
              <w10:wrap anchorx="page" anchory="page"/>
              <w10:anchorlock/>
            </v:line>
          </w:pict>
        </mc:Fallback>
      </mc:AlternateContent>
    </w:r>
    <w:r w:rsidR="00012F60" w:rsidRPr="008B30EC">
      <w:rPr>
        <w:sz w:val="28"/>
        <w:szCs w:val="28"/>
      </w:rPr>
      <w:t>Beispielstrasse 666</w:t>
    </w:r>
  </w:p>
  <w:p w:rsidR="00012F60" w:rsidRPr="008B30EC" w:rsidRDefault="00012F60" w:rsidP="00012F60">
    <w:pPr>
      <w:pStyle w:val="Kopfzeile"/>
      <w:jc w:val="center"/>
      <w:rPr>
        <w:sz w:val="28"/>
        <w:szCs w:val="28"/>
      </w:rPr>
    </w:pPr>
    <w:r w:rsidRPr="008B30EC">
      <w:rPr>
        <w:sz w:val="28"/>
        <w:szCs w:val="28"/>
      </w:rPr>
      <w:t>6666 Teststadt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E72A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46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44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6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79CF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0F5ED8"/>
    <w:multiLevelType w:val="hybridMultilevel"/>
    <w:tmpl w:val="B134AD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0E"/>
    <w:rsid w:val="00004532"/>
    <w:rsid w:val="00012F60"/>
    <w:rsid w:val="00013213"/>
    <w:rsid w:val="00014359"/>
    <w:rsid w:val="00020788"/>
    <w:rsid w:val="00025C14"/>
    <w:rsid w:val="00040CB3"/>
    <w:rsid w:val="00046F6A"/>
    <w:rsid w:val="00073A28"/>
    <w:rsid w:val="00075D51"/>
    <w:rsid w:val="000776CA"/>
    <w:rsid w:val="00095BA5"/>
    <w:rsid w:val="000A33C9"/>
    <w:rsid w:val="000C26CF"/>
    <w:rsid w:val="000C3A18"/>
    <w:rsid w:val="000D05AF"/>
    <w:rsid w:val="000D1E1A"/>
    <w:rsid w:val="000D63CF"/>
    <w:rsid w:val="00107195"/>
    <w:rsid w:val="00125361"/>
    <w:rsid w:val="00126BC8"/>
    <w:rsid w:val="001334B2"/>
    <w:rsid w:val="00136B9B"/>
    <w:rsid w:val="00140C91"/>
    <w:rsid w:val="0015194A"/>
    <w:rsid w:val="00152A99"/>
    <w:rsid w:val="00164691"/>
    <w:rsid w:val="00170EF4"/>
    <w:rsid w:val="00172657"/>
    <w:rsid w:val="001776A4"/>
    <w:rsid w:val="00186C2E"/>
    <w:rsid w:val="001877AE"/>
    <w:rsid w:val="001A7F68"/>
    <w:rsid w:val="001B1DEA"/>
    <w:rsid w:val="001C40BC"/>
    <w:rsid w:val="001D1400"/>
    <w:rsid w:val="001D501A"/>
    <w:rsid w:val="00207995"/>
    <w:rsid w:val="00231ABE"/>
    <w:rsid w:val="002372C8"/>
    <w:rsid w:val="00241ED9"/>
    <w:rsid w:val="0024497D"/>
    <w:rsid w:val="00246480"/>
    <w:rsid w:val="00254954"/>
    <w:rsid w:val="00254ED0"/>
    <w:rsid w:val="00256D0B"/>
    <w:rsid w:val="002609C7"/>
    <w:rsid w:val="002713BA"/>
    <w:rsid w:val="00274867"/>
    <w:rsid w:val="00275983"/>
    <w:rsid w:val="00276417"/>
    <w:rsid w:val="0028076B"/>
    <w:rsid w:val="0028252A"/>
    <w:rsid w:val="00292C2E"/>
    <w:rsid w:val="002E5DE6"/>
    <w:rsid w:val="002F0468"/>
    <w:rsid w:val="00303EE5"/>
    <w:rsid w:val="00305D86"/>
    <w:rsid w:val="00320343"/>
    <w:rsid w:val="00333A12"/>
    <w:rsid w:val="003365EF"/>
    <w:rsid w:val="00342831"/>
    <w:rsid w:val="00343B7D"/>
    <w:rsid w:val="00370680"/>
    <w:rsid w:val="003765BA"/>
    <w:rsid w:val="00376EAD"/>
    <w:rsid w:val="00387FE5"/>
    <w:rsid w:val="00396E52"/>
    <w:rsid w:val="003A6211"/>
    <w:rsid w:val="003C09E1"/>
    <w:rsid w:val="003C32B7"/>
    <w:rsid w:val="003D7264"/>
    <w:rsid w:val="003E77CB"/>
    <w:rsid w:val="003F2034"/>
    <w:rsid w:val="003F2E00"/>
    <w:rsid w:val="004003E1"/>
    <w:rsid w:val="0041222D"/>
    <w:rsid w:val="00413F99"/>
    <w:rsid w:val="00417E41"/>
    <w:rsid w:val="00446E7B"/>
    <w:rsid w:val="00456469"/>
    <w:rsid w:val="004733B1"/>
    <w:rsid w:val="00475EF2"/>
    <w:rsid w:val="004927F6"/>
    <w:rsid w:val="00495EA2"/>
    <w:rsid w:val="00497AF9"/>
    <w:rsid w:val="004A2D0C"/>
    <w:rsid w:val="004B15D3"/>
    <w:rsid w:val="004B2C97"/>
    <w:rsid w:val="004B7173"/>
    <w:rsid w:val="004F3441"/>
    <w:rsid w:val="004F6ED0"/>
    <w:rsid w:val="0050504D"/>
    <w:rsid w:val="00506E6C"/>
    <w:rsid w:val="00510FEC"/>
    <w:rsid w:val="0051256A"/>
    <w:rsid w:val="0052649A"/>
    <w:rsid w:val="00526988"/>
    <w:rsid w:val="00534AE5"/>
    <w:rsid w:val="00540269"/>
    <w:rsid w:val="00543A9D"/>
    <w:rsid w:val="005470B5"/>
    <w:rsid w:val="005478B9"/>
    <w:rsid w:val="00552E5F"/>
    <w:rsid w:val="00553907"/>
    <w:rsid w:val="005651A7"/>
    <w:rsid w:val="005864A0"/>
    <w:rsid w:val="00595256"/>
    <w:rsid w:val="00596DDE"/>
    <w:rsid w:val="005A778D"/>
    <w:rsid w:val="005C0044"/>
    <w:rsid w:val="005C36F5"/>
    <w:rsid w:val="005D6620"/>
    <w:rsid w:val="005E0B36"/>
    <w:rsid w:val="005F430E"/>
    <w:rsid w:val="00600B0C"/>
    <w:rsid w:val="0060540A"/>
    <w:rsid w:val="006058AB"/>
    <w:rsid w:val="0061101C"/>
    <w:rsid w:val="00620101"/>
    <w:rsid w:val="006244CF"/>
    <w:rsid w:val="00646ABF"/>
    <w:rsid w:val="006519BB"/>
    <w:rsid w:val="00665289"/>
    <w:rsid w:val="006672F2"/>
    <w:rsid w:val="00672C5F"/>
    <w:rsid w:val="00672CCA"/>
    <w:rsid w:val="0067489B"/>
    <w:rsid w:val="0067639B"/>
    <w:rsid w:val="006840C3"/>
    <w:rsid w:val="0069146A"/>
    <w:rsid w:val="006973E5"/>
    <w:rsid w:val="006A35AE"/>
    <w:rsid w:val="006A51AC"/>
    <w:rsid w:val="006B3DD1"/>
    <w:rsid w:val="006B552A"/>
    <w:rsid w:val="006B566F"/>
    <w:rsid w:val="006B5B6D"/>
    <w:rsid w:val="006C4A39"/>
    <w:rsid w:val="006C550C"/>
    <w:rsid w:val="006D1E9C"/>
    <w:rsid w:val="006F17A0"/>
    <w:rsid w:val="006F1C06"/>
    <w:rsid w:val="007112C4"/>
    <w:rsid w:val="007133DE"/>
    <w:rsid w:val="00720F40"/>
    <w:rsid w:val="007210EC"/>
    <w:rsid w:val="00723B23"/>
    <w:rsid w:val="00725708"/>
    <w:rsid w:val="0073376D"/>
    <w:rsid w:val="00735E44"/>
    <w:rsid w:val="00744757"/>
    <w:rsid w:val="00746522"/>
    <w:rsid w:val="00773FD2"/>
    <w:rsid w:val="00781539"/>
    <w:rsid w:val="00783744"/>
    <w:rsid w:val="007842EA"/>
    <w:rsid w:val="0079129D"/>
    <w:rsid w:val="007A3A48"/>
    <w:rsid w:val="007A6568"/>
    <w:rsid w:val="007A7075"/>
    <w:rsid w:val="007B481D"/>
    <w:rsid w:val="007B5B30"/>
    <w:rsid w:val="007C0588"/>
    <w:rsid w:val="007C0BB9"/>
    <w:rsid w:val="007C3A4D"/>
    <w:rsid w:val="007C7DA1"/>
    <w:rsid w:val="007D0E95"/>
    <w:rsid w:val="007F3049"/>
    <w:rsid w:val="00802998"/>
    <w:rsid w:val="00812776"/>
    <w:rsid w:val="00815711"/>
    <w:rsid w:val="00817939"/>
    <w:rsid w:val="00860EAD"/>
    <w:rsid w:val="00864C07"/>
    <w:rsid w:val="008702FA"/>
    <w:rsid w:val="00873E0F"/>
    <w:rsid w:val="00894BFA"/>
    <w:rsid w:val="008A1042"/>
    <w:rsid w:val="008A4D9D"/>
    <w:rsid w:val="008B30EC"/>
    <w:rsid w:val="008C25BB"/>
    <w:rsid w:val="008C3926"/>
    <w:rsid w:val="008D1C31"/>
    <w:rsid w:val="008D2879"/>
    <w:rsid w:val="008E6C86"/>
    <w:rsid w:val="008F5CC4"/>
    <w:rsid w:val="009063F5"/>
    <w:rsid w:val="00907734"/>
    <w:rsid w:val="00912546"/>
    <w:rsid w:val="009135E4"/>
    <w:rsid w:val="00917B66"/>
    <w:rsid w:val="00927CA1"/>
    <w:rsid w:val="00931954"/>
    <w:rsid w:val="00935696"/>
    <w:rsid w:val="009421DF"/>
    <w:rsid w:val="00947320"/>
    <w:rsid w:val="00953FA4"/>
    <w:rsid w:val="00960361"/>
    <w:rsid w:val="00961DE3"/>
    <w:rsid w:val="009636D8"/>
    <w:rsid w:val="00970CCA"/>
    <w:rsid w:val="00976CEE"/>
    <w:rsid w:val="00982B54"/>
    <w:rsid w:val="0098582C"/>
    <w:rsid w:val="009A178E"/>
    <w:rsid w:val="009B27B5"/>
    <w:rsid w:val="009B6BDE"/>
    <w:rsid w:val="009C3542"/>
    <w:rsid w:val="009E2DE1"/>
    <w:rsid w:val="009F212C"/>
    <w:rsid w:val="009F3A50"/>
    <w:rsid w:val="00A106D4"/>
    <w:rsid w:val="00A1547F"/>
    <w:rsid w:val="00A2298E"/>
    <w:rsid w:val="00A331A8"/>
    <w:rsid w:val="00A3454C"/>
    <w:rsid w:val="00A417C8"/>
    <w:rsid w:val="00A43A2F"/>
    <w:rsid w:val="00A54A70"/>
    <w:rsid w:val="00A63C78"/>
    <w:rsid w:val="00A6497C"/>
    <w:rsid w:val="00A73B28"/>
    <w:rsid w:val="00A800E3"/>
    <w:rsid w:val="00A9605F"/>
    <w:rsid w:val="00A96FF7"/>
    <w:rsid w:val="00AA171E"/>
    <w:rsid w:val="00AA60F1"/>
    <w:rsid w:val="00AB23DD"/>
    <w:rsid w:val="00AC6099"/>
    <w:rsid w:val="00AD54BE"/>
    <w:rsid w:val="00AE2629"/>
    <w:rsid w:val="00AE26DF"/>
    <w:rsid w:val="00AE4BD1"/>
    <w:rsid w:val="00AE7279"/>
    <w:rsid w:val="00AF62CB"/>
    <w:rsid w:val="00B019D9"/>
    <w:rsid w:val="00B01A70"/>
    <w:rsid w:val="00B07E14"/>
    <w:rsid w:val="00B1349E"/>
    <w:rsid w:val="00B2036D"/>
    <w:rsid w:val="00B24716"/>
    <w:rsid w:val="00B27E64"/>
    <w:rsid w:val="00B3343A"/>
    <w:rsid w:val="00B44706"/>
    <w:rsid w:val="00B55F5A"/>
    <w:rsid w:val="00B6623D"/>
    <w:rsid w:val="00B702A8"/>
    <w:rsid w:val="00B71CB1"/>
    <w:rsid w:val="00B73E40"/>
    <w:rsid w:val="00B813D5"/>
    <w:rsid w:val="00B842F2"/>
    <w:rsid w:val="00B910E1"/>
    <w:rsid w:val="00B963A5"/>
    <w:rsid w:val="00B96C57"/>
    <w:rsid w:val="00BA2BC4"/>
    <w:rsid w:val="00BA3141"/>
    <w:rsid w:val="00BB2E41"/>
    <w:rsid w:val="00BB71E3"/>
    <w:rsid w:val="00BB7F1D"/>
    <w:rsid w:val="00BC0D9B"/>
    <w:rsid w:val="00BC4C4C"/>
    <w:rsid w:val="00BC6982"/>
    <w:rsid w:val="00BD6FED"/>
    <w:rsid w:val="00BE012A"/>
    <w:rsid w:val="00BE2CFC"/>
    <w:rsid w:val="00BE3223"/>
    <w:rsid w:val="00BE5032"/>
    <w:rsid w:val="00BF2E27"/>
    <w:rsid w:val="00C03BB2"/>
    <w:rsid w:val="00C05A00"/>
    <w:rsid w:val="00C15293"/>
    <w:rsid w:val="00C16265"/>
    <w:rsid w:val="00C17266"/>
    <w:rsid w:val="00C20F20"/>
    <w:rsid w:val="00C25283"/>
    <w:rsid w:val="00C2774F"/>
    <w:rsid w:val="00C333F9"/>
    <w:rsid w:val="00C5556A"/>
    <w:rsid w:val="00C62DC3"/>
    <w:rsid w:val="00C71FD1"/>
    <w:rsid w:val="00C81661"/>
    <w:rsid w:val="00C8351F"/>
    <w:rsid w:val="00C97F24"/>
    <w:rsid w:val="00CA2246"/>
    <w:rsid w:val="00CA2B0D"/>
    <w:rsid w:val="00CB13D8"/>
    <w:rsid w:val="00CB1785"/>
    <w:rsid w:val="00CC38DB"/>
    <w:rsid w:val="00CC49E1"/>
    <w:rsid w:val="00CC6921"/>
    <w:rsid w:val="00CD088E"/>
    <w:rsid w:val="00CE1E16"/>
    <w:rsid w:val="00CF5765"/>
    <w:rsid w:val="00D045EB"/>
    <w:rsid w:val="00D1445A"/>
    <w:rsid w:val="00D16E83"/>
    <w:rsid w:val="00D2055E"/>
    <w:rsid w:val="00D26ECA"/>
    <w:rsid w:val="00D323BE"/>
    <w:rsid w:val="00D37A73"/>
    <w:rsid w:val="00D44BDF"/>
    <w:rsid w:val="00D724CB"/>
    <w:rsid w:val="00D72DA4"/>
    <w:rsid w:val="00D777DB"/>
    <w:rsid w:val="00D80F93"/>
    <w:rsid w:val="00DA37D6"/>
    <w:rsid w:val="00DA40D0"/>
    <w:rsid w:val="00DB7F50"/>
    <w:rsid w:val="00DD1648"/>
    <w:rsid w:val="00DD2C87"/>
    <w:rsid w:val="00DE1229"/>
    <w:rsid w:val="00DF22BC"/>
    <w:rsid w:val="00DF2D1F"/>
    <w:rsid w:val="00DF5E3F"/>
    <w:rsid w:val="00DF632B"/>
    <w:rsid w:val="00E058C3"/>
    <w:rsid w:val="00E210BF"/>
    <w:rsid w:val="00E2281B"/>
    <w:rsid w:val="00E31EBA"/>
    <w:rsid w:val="00E90310"/>
    <w:rsid w:val="00E92C84"/>
    <w:rsid w:val="00E9716E"/>
    <w:rsid w:val="00EA59DB"/>
    <w:rsid w:val="00EB0746"/>
    <w:rsid w:val="00EB0F55"/>
    <w:rsid w:val="00EB1CE1"/>
    <w:rsid w:val="00EB23F6"/>
    <w:rsid w:val="00EB3B4B"/>
    <w:rsid w:val="00EB507F"/>
    <w:rsid w:val="00EB513F"/>
    <w:rsid w:val="00EC6E9F"/>
    <w:rsid w:val="00EE1DA6"/>
    <w:rsid w:val="00EE3746"/>
    <w:rsid w:val="00EE642D"/>
    <w:rsid w:val="00EE7BBB"/>
    <w:rsid w:val="00F03744"/>
    <w:rsid w:val="00F53CBA"/>
    <w:rsid w:val="00F566AA"/>
    <w:rsid w:val="00F60292"/>
    <w:rsid w:val="00F728DA"/>
    <w:rsid w:val="00FA57FD"/>
    <w:rsid w:val="00FB1255"/>
    <w:rsid w:val="00F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D3E15DB-EA29-40EE-9FE4-45E8FFEF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907"/>
    <w:rPr>
      <w:rFonts w:ascii="Arial" w:hAnsi="Arial" w:cs="Arial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EE7BBB"/>
    <w:pPr>
      <w:keepNext/>
      <w:suppressAutoHyphens/>
      <w:outlineLvl w:val="0"/>
    </w:pPr>
    <w:rPr>
      <w:rFonts w:ascii="Rage Italic" w:hAnsi="Rage Italic"/>
      <w:sz w:val="16"/>
    </w:rPr>
  </w:style>
  <w:style w:type="paragraph" w:styleId="berschrift2">
    <w:name w:val="heading 2"/>
    <w:basedOn w:val="Standard"/>
    <w:next w:val="Standard"/>
    <w:qFormat/>
    <w:rsid w:val="00EE7BBB"/>
    <w:pPr>
      <w:keepNext/>
      <w:spacing w:before="240" w:after="60"/>
      <w:outlineLvl w:val="1"/>
    </w:pPr>
    <w:rPr>
      <w:rFonts w:ascii="Rage Italic" w:hAnsi="Rage Italic"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rsid w:val="00EE7BBB"/>
    <w:pPr>
      <w:keepNext/>
      <w:spacing w:before="240" w:after="60"/>
      <w:outlineLvl w:val="2"/>
    </w:pPr>
    <w:rPr>
      <w:rFonts w:ascii="Rage Italic" w:hAnsi="Rage Italic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3746"/>
    <w:pPr>
      <w:tabs>
        <w:tab w:val="center" w:pos="4536"/>
        <w:tab w:val="right" w:pos="9072"/>
      </w:tabs>
    </w:pPr>
  </w:style>
  <w:style w:type="paragraph" w:styleId="Fuzeile">
    <w:name w:val="footer"/>
    <w:aliases w:val="Adresse Amnesty (8P)"/>
    <w:basedOn w:val="Standard"/>
    <w:autoRedefine/>
    <w:rsid w:val="00333A12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paragraph" w:customStyle="1" w:styleId="BriefvorschlagundForderungen">
    <w:name w:val="Briefvorschlag und Forderungen"/>
    <w:basedOn w:val="Standard"/>
    <w:rsid w:val="004B15D3"/>
    <w:pPr>
      <w:tabs>
        <w:tab w:val="left" w:pos="6085"/>
      </w:tabs>
    </w:pPr>
    <w:rPr>
      <w:b/>
      <w:caps/>
    </w:rPr>
  </w:style>
  <w:style w:type="paragraph" w:customStyle="1" w:styleId="BgdV12P">
    <w:name w:val="BgdV (12P)"/>
    <w:basedOn w:val="Standard"/>
    <w:autoRedefine/>
    <w:rsid w:val="00186C2E"/>
    <w:pPr>
      <w:keepLines/>
    </w:pPr>
    <w:rPr>
      <w:rFonts w:ascii="Arial Narrow" w:hAnsi="Arial Narrow"/>
      <w:b/>
      <w:caps/>
      <w:sz w:val="24"/>
    </w:rPr>
  </w:style>
  <w:style w:type="paragraph" w:customStyle="1" w:styleId="TITELTHEMEN24P">
    <w:name w:val="TITEL/THEMEN (24P)"/>
    <w:basedOn w:val="Standard"/>
    <w:autoRedefine/>
    <w:rsid w:val="008A1042"/>
    <w:pPr>
      <w:spacing w:after="120"/>
      <w:ind w:right="-107"/>
    </w:pPr>
    <w:rPr>
      <w:rFonts w:ascii="Arial Narrow" w:hAnsi="Arial Narrow"/>
      <w:b/>
      <w:caps/>
      <w:w w:val="96"/>
      <w:sz w:val="44"/>
      <w:szCs w:val="48"/>
    </w:rPr>
  </w:style>
  <w:style w:type="paragraph" w:customStyle="1" w:styleId="LAND14P">
    <w:name w:val="LAND (14P)"/>
    <w:autoRedefine/>
    <w:rsid w:val="0067489B"/>
    <w:rPr>
      <w:rFonts w:ascii="Arial Narrow" w:hAnsi="Arial Narrow" w:cs="Arial"/>
      <w:b/>
      <w:caps/>
      <w:sz w:val="28"/>
      <w:szCs w:val="28"/>
      <w:lang w:val="en-US" w:eastAsia="de-DE"/>
    </w:rPr>
  </w:style>
  <w:style w:type="paragraph" w:customStyle="1" w:styleId="MonatJahr12P">
    <w:name w:val="Monat &amp; Jahr (12P)"/>
    <w:autoRedefine/>
    <w:rsid w:val="00186C2E"/>
    <w:pPr>
      <w:ind w:left="-108"/>
    </w:pPr>
    <w:rPr>
      <w:rFonts w:ascii="Arial Narrow" w:hAnsi="Arial Narrow"/>
      <w:caps/>
      <w:color w:val="000000"/>
      <w:sz w:val="24"/>
      <w:szCs w:val="28"/>
      <w:lang w:eastAsia="de-DE"/>
    </w:rPr>
  </w:style>
  <w:style w:type="paragraph" w:customStyle="1" w:styleId="Namen9P">
    <w:name w:val="Namen (9P)"/>
    <w:basedOn w:val="Standard"/>
    <w:autoRedefine/>
    <w:rsid w:val="008A4D9D"/>
    <w:rPr>
      <w:b/>
    </w:rPr>
  </w:style>
  <w:style w:type="character" w:styleId="Kommentarzeichen">
    <w:name w:val="annotation reference"/>
    <w:semiHidden/>
    <w:rsid w:val="00276417"/>
    <w:rPr>
      <w:sz w:val="16"/>
      <w:szCs w:val="16"/>
    </w:rPr>
  </w:style>
  <w:style w:type="paragraph" w:styleId="Kommentartext">
    <w:name w:val="annotation text"/>
    <w:basedOn w:val="Standard"/>
    <w:semiHidden/>
    <w:rsid w:val="002764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76417"/>
    <w:rPr>
      <w:b/>
      <w:bCs/>
    </w:rPr>
  </w:style>
  <w:style w:type="paragraph" w:styleId="Sprechblasentext">
    <w:name w:val="Balloon Text"/>
    <w:basedOn w:val="Standard"/>
    <w:semiHidden/>
    <w:rsid w:val="00276417"/>
    <w:rPr>
      <w:rFonts w:ascii="Tahoma" w:hAnsi="Tahoma" w:cs="Tahoma"/>
      <w:sz w:val="16"/>
      <w:szCs w:val="16"/>
    </w:rPr>
  </w:style>
  <w:style w:type="paragraph" w:customStyle="1" w:styleId="Seitenwechsel">
    <w:name w:val="Seitenwechsel"/>
    <w:basedOn w:val="Standard"/>
    <w:next w:val="Dokumentstruktur"/>
    <w:rsid w:val="00276417"/>
    <w:pPr>
      <w:spacing w:after="140" w:line="280" w:lineRule="exact"/>
      <w:jc w:val="both"/>
    </w:pPr>
    <w:rPr>
      <w:color w:val="000000"/>
      <w:szCs w:val="24"/>
      <w:lang w:val="fr-FR" w:eastAsia="fr-FR"/>
    </w:rPr>
  </w:style>
  <w:style w:type="character" w:styleId="Seitenzahl">
    <w:name w:val="page number"/>
    <w:basedOn w:val="Absatz-Standardschriftart"/>
    <w:rsid w:val="00241ED9"/>
  </w:style>
  <w:style w:type="paragraph" w:styleId="Dokumentstruktur">
    <w:name w:val="Document Map"/>
    <w:basedOn w:val="Standard"/>
    <w:semiHidden/>
    <w:rsid w:val="00276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llbeschrieb">
    <w:name w:val="Fallbeschrieb ..."/>
    <w:basedOn w:val="Standard"/>
    <w:autoRedefine/>
    <w:rsid w:val="004B15D3"/>
  </w:style>
  <w:style w:type="paragraph" w:customStyle="1" w:styleId="BitteschreibenSie">
    <w:name w:val="Bitte schreiben Sie ..."/>
    <w:basedOn w:val="Standard"/>
    <w:autoRedefine/>
    <w:rsid w:val="00BC6982"/>
    <w:rPr>
      <w:b/>
    </w:rPr>
  </w:style>
  <w:style w:type="paragraph" w:customStyle="1" w:styleId="AmnestyAdressblock">
    <w:name w:val="Amnesty Adressblock"/>
    <w:basedOn w:val="Standard"/>
    <w:autoRedefine/>
    <w:rsid w:val="00E90310"/>
    <w:pPr>
      <w:tabs>
        <w:tab w:val="left" w:pos="6085"/>
      </w:tabs>
    </w:pPr>
    <w:rPr>
      <w:rFonts w:ascii="Arial Narrow" w:hAnsi="Arial Narrow"/>
      <w:sz w:val="16"/>
      <w:szCs w:val="16"/>
    </w:rPr>
  </w:style>
  <w:style w:type="paragraph" w:customStyle="1" w:styleId="Adressen1-3">
    <w:name w:val="Adressen 1-3"/>
    <w:basedOn w:val="AmnestyAdressblock"/>
    <w:autoRedefine/>
    <w:rsid w:val="007F3049"/>
    <w:pPr>
      <w:ind w:right="-107"/>
    </w:pPr>
    <w:rPr>
      <w:rFonts w:ascii="Arial" w:hAnsi="Arial"/>
      <w:sz w:val="18"/>
      <w:lang w:val="en-GB"/>
    </w:rPr>
  </w:style>
  <w:style w:type="table" w:styleId="Tabellenraster">
    <w:name w:val="Table Grid"/>
    <w:basedOn w:val="NormaleTabelle"/>
    <w:rsid w:val="002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flichformulierterBriefan">
    <w:name w:val="Höflich formulierter Brief an"/>
    <w:basedOn w:val="BriefvorschlagundForderungen"/>
    <w:autoRedefine/>
    <w:rsid w:val="004B15D3"/>
  </w:style>
  <w:style w:type="paragraph" w:customStyle="1" w:styleId="AbschnittBriefe">
    <w:name w:val="Abschnitt Briefe"/>
    <w:basedOn w:val="Standard"/>
    <w:autoRedefine/>
    <w:rsid w:val="00A9605F"/>
    <w:pPr>
      <w:tabs>
        <w:tab w:val="right" w:pos="7088"/>
      </w:tabs>
    </w:pPr>
    <w:rPr>
      <w:sz w:val="21"/>
      <w:szCs w:val="22"/>
    </w:rPr>
  </w:style>
  <w:style w:type="paragraph" w:styleId="Endnotentext">
    <w:name w:val="endnote text"/>
    <w:basedOn w:val="Standard"/>
    <w:semiHidden/>
    <w:rsid w:val="00912546"/>
    <w:rPr>
      <w:sz w:val="20"/>
      <w:szCs w:val="20"/>
    </w:rPr>
  </w:style>
  <w:style w:type="character" w:styleId="Endnotenzeichen">
    <w:name w:val="endnote reference"/>
    <w:semiHidden/>
    <w:rsid w:val="00912546"/>
    <w:rPr>
      <w:vertAlign w:val="superscript"/>
    </w:rPr>
  </w:style>
  <w:style w:type="paragraph" w:customStyle="1" w:styleId="BetreffzeileBrief">
    <w:name w:val="Betreffzeile (Brief)"/>
    <w:autoRedefine/>
    <w:rsid w:val="00CA2246"/>
    <w:pPr>
      <w:spacing w:line="360" w:lineRule="auto"/>
    </w:pPr>
    <w:rPr>
      <w:rFonts w:ascii="Arial Narrow" w:hAnsi="Arial Narrow" w:cs="Arial"/>
      <w:b/>
      <w:caps/>
      <w:sz w:val="24"/>
      <w:szCs w:val="24"/>
      <w:lang w:val="fr-FR" w:eastAsia="de-DE"/>
    </w:rPr>
  </w:style>
  <w:style w:type="paragraph" w:customStyle="1" w:styleId="Formatvorlage1">
    <w:name w:val="Formatvorlage1"/>
    <w:basedOn w:val="AbschnittBriefe"/>
    <w:next w:val="BetreffzeileBrief"/>
    <w:rsid w:val="00A9605F"/>
    <w:pPr>
      <w:spacing w:line="360" w:lineRule="auto"/>
    </w:pPr>
    <w:rPr>
      <w:b/>
    </w:rPr>
  </w:style>
  <w:style w:type="character" w:styleId="Fett">
    <w:name w:val="Strong"/>
    <w:basedOn w:val="Absatz-Standardschriftart"/>
    <w:uiPriority w:val="22"/>
    <w:qFormat/>
    <w:rsid w:val="00004532"/>
    <w:rPr>
      <w:b/>
      <w:bCs/>
    </w:rPr>
  </w:style>
  <w:style w:type="character" w:styleId="Hyperlink">
    <w:name w:val="Hyperlink"/>
    <w:basedOn w:val="Absatz-Standardschriftart"/>
    <w:rsid w:val="00DA37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ia\Desktop\BgdV\NEU_BgdV_TEMPLATE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1854C-9852-4C97-9AEC-B4F74B97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NEU_BgdV_TEMPLATE_D</Template>
  <TotalTime>0</TotalTime>
  <Pages>1</Pages>
  <Words>117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URGENT ACTION                             Amnesty International</vt:lpstr>
      <vt:lpstr>URGENT ACTION                             Amnesty International</vt:lpstr>
    </vt:vector>
  </TitlesOfParts>
  <Company>Amnesty International, Schweizer Sektion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                             Amnesty International</dc:title>
  <dc:creator>cornelia</dc:creator>
  <cp:lastModifiedBy>Reto Rufer</cp:lastModifiedBy>
  <cp:revision>2</cp:revision>
  <cp:lastPrinted>2010-07-27T09:03:00Z</cp:lastPrinted>
  <dcterms:created xsi:type="dcterms:W3CDTF">2018-05-23T09:01:00Z</dcterms:created>
  <dcterms:modified xsi:type="dcterms:W3CDTF">2018-05-23T09:01:00Z</dcterms:modified>
</cp:coreProperties>
</file>