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EC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9636D8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9636D8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9636D8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8B30EC" w:rsidRPr="009636D8" w:rsidRDefault="008B30EC" w:rsidP="00A9605F">
      <w:pPr>
        <w:pStyle w:val="AbschnittBriefe"/>
        <w:rPr>
          <w:sz w:val="22"/>
          <w:lang w:val="en-GB"/>
        </w:rPr>
      </w:pPr>
    </w:p>
    <w:p w:rsidR="00CA2246" w:rsidRPr="00CA2246" w:rsidRDefault="00CA2246" w:rsidP="00F16B33">
      <w:pPr>
        <w:pStyle w:val="AbschnittBriefe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rPr>
          <w:sz w:val="22"/>
          <w:lang w:val="en-GB"/>
        </w:rPr>
      </w:pPr>
    </w:p>
    <w:p w:rsidR="00CA2246" w:rsidRPr="00CA2246" w:rsidRDefault="00621630" w:rsidP="00F16B33">
      <w:pPr>
        <w:pStyle w:val="AbschnittBriefe"/>
        <w:ind w:left="5529"/>
        <w:rPr>
          <w:sz w:val="22"/>
          <w:lang w:val="en-GB"/>
        </w:rPr>
      </w:pPr>
      <w:r>
        <w:rPr>
          <w:sz w:val="22"/>
          <w:lang w:val="en-GB"/>
        </w:rPr>
        <w:t>Embassy of the Islamic Rep. of Iran</w:t>
      </w:r>
      <w:r>
        <w:rPr>
          <w:sz w:val="22"/>
          <w:lang w:val="en-GB"/>
        </w:rPr>
        <w:br/>
      </w:r>
      <w:proofErr w:type="spellStart"/>
      <w:r>
        <w:rPr>
          <w:sz w:val="22"/>
          <w:lang w:val="en-GB"/>
        </w:rPr>
        <w:t>Thunstr</w:t>
      </w:r>
      <w:proofErr w:type="spellEnd"/>
      <w:r>
        <w:rPr>
          <w:sz w:val="22"/>
          <w:lang w:val="en-GB"/>
        </w:rPr>
        <w:t>. 68</w:t>
      </w:r>
      <w:r w:rsidR="002974E1">
        <w:rPr>
          <w:sz w:val="22"/>
          <w:lang w:val="en-GB"/>
        </w:rPr>
        <w:t xml:space="preserve"> / P.O. Box 227</w:t>
      </w:r>
      <w:r>
        <w:rPr>
          <w:sz w:val="22"/>
          <w:lang w:val="en-GB"/>
        </w:rPr>
        <w:br/>
        <w:t>3006 Bern</w:t>
      </w: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  <w:r w:rsidRPr="00CA2246">
        <w:rPr>
          <w:sz w:val="22"/>
          <w:lang w:val="en-GB"/>
        </w:rPr>
        <w:t xml:space="preserve"> </w:t>
      </w:r>
    </w:p>
    <w:p w:rsidR="00CA2246" w:rsidRPr="002974E1" w:rsidRDefault="00CA2246" w:rsidP="009636D8">
      <w:pPr>
        <w:pStyle w:val="AbschnittBriefe"/>
        <w:ind w:left="5529"/>
        <w:rPr>
          <w:b/>
          <w:i/>
          <w:sz w:val="22"/>
        </w:rPr>
      </w:pPr>
    </w:p>
    <w:p w:rsidR="00CA2246" w:rsidRPr="002974E1" w:rsidRDefault="00F16B33" w:rsidP="009636D8">
      <w:pPr>
        <w:pStyle w:val="AbschnittBriefe"/>
        <w:ind w:left="5529"/>
        <w:rPr>
          <w:b/>
          <w:i/>
          <w:sz w:val="22"/>
        </w:rPr>
      </w:pPr>
      <w:r w:rsidRPr="002974E1">
        <w:rPr>
          <w:b/>
          <w:i/>
          <w:sz w:val="22"/>
        </w:rPr>
        <w:t xml:space="preserve">FAX : </w:t>
      </w:r>
      <w:r w:rsidR="00621630" w:rsidRPr="002974E1">
        <w:rPr>
          <w:b/>
          <w:i/>
          <w:sz w:val="22"/>
        </w:rPr>
        <w:t>0313515652</w:t>
      </w:r>
    </w:p>
    <w:p w:rsidR="0069146A" w:rsidRPr="002974E1" w:rsidRDefault="0069146A" w:rsidP="009636D8">
      <w:pPr>
        <w:pStyle w:val="AbschnittBriefe"/>
        <w:ind w:left="5529"/>
        <w:rPr>
          <w:sz w:val="22"/>
        </w:rPr>
      </w:pPr>
    </w:p>
    <w:p w:rsidR="00F16B33" w:rsidRPr="002974E1" w:rsidRDefault="00F16B33" w:rsidP="009636D8">
      <w:pPr>
        <w:pStyle w:val="AbschnittBriefe"/>
        <w:ind w:left="5529"/>
        <w:rPr>
          <w:sz w:val="22"/>
        </w:rPr>
      </w:pPr>
    </w:p>
    <w:p w:rsidR="009636D8" w:rsidRPr="002974E1" w:rsidRDefault="00CA2246" w:rsidP="009636D8">
      <w:pPr>
        <w:pStyle w:val="AbschnittBriefe"/>
        <w:ind w:left="5529"/>
        <w:rPr>
          <w:sz w:val="22"/>
        </w:rPr>
      </w:pPr>
      <w:r w:rsidRPr="002974E1">
        <w:rPr>
          <w:sz w:val="22"/>
        </w:rPr>
        <w:t xml:space="preserve">Date : </w:t>
      </w:r>
      <w:r w:rsidR="009636D8" w:rsidRPr="002974E1">
        <w:rPr>
          <w:sz w:val="22"/>
        </w:rPr>
        <w:t>_________________________</w:t>
      </w:r>
    </w:p>
    <w:p w:rsidR="0028252A" w:rsidRPr="002974E1" w:rsidRDefault="0028252A" w:rsidP="00A9605F">
      <w:pPr>
        <w:pStyle w:val="AbschnittBriefe"/>
        <w:rPr>
          <w:sz w:val="22"/>
        </w:rPr>
      </w:pPr>
    </w:p>
    <w:p w:rsidR="00A331A8" w:rsidRPr="002974E1" w:rsidRDefault="00A331A8" w:rsidP="00A9605F">
      <w:pPr>
        <w:pStyle w:val="AbschnittBriefe"/>
        <w:rPr>
          <w:sz w:val="22"/>
        </w:rPr>
      </w:pPr>
    </w:p>
    <w:p w:rsidR="009636D8" w:rsidRPr="002974E1" w:rsidRDefault="009636D8" w:rsidP="00A9605F">
      <w:pPr>
        <w:pStyle w:val="AbschnittBriefe"/>
        <w:rPr>
          <w:sz w:val="22"/>
        </w:rPr>
      </w:pPr>
    </w:p>
    <w:p w:rsidR="0028252A" w:rsidRPr="00621630" w:rsidRDefault="00CA2246" w:rsidP="00CA2246">
      <w:pPr>
        <w:pStyle w:val="BetreffzeileBrief"/>
        <w:rPr>
          <w:lang w:val="de-CH"/>
        </w:rPr>
      </w:pPr>
      <w:r w:rsidRPr="00621630">
        <w:rPr>
          <w:lang w:val="de-CH"/>
        </w:rPr>
        <w:t xml:space="preserve">Freedom for </w:t>
      </w:r>
      <w:r w:rsidR="00621630" w:rsidRPr="00621630">
        <w:rPr>
          <w:lang w:val="de-CH"/>
        </w:rPr>
        <w:t>nasrin Sotoudeh</w:t>
      </w:r>
      <w:r w:rsidRPr="00621630">
        <w:rPr>
          <w:lang w:val="de-CH"/>
        </w:rPr>
        <w:t> !</w:t>
      </w:r>
    </w:p>
    <w:p w:rsidR="00912546" w:rsidRPr="00621630" w:rsidRDefault="00912546" w:rsidP="00A9605F">
      <w:pPr>
        <w:pStyle w:val="AbschnittBriefe"/>
        <w:rPr>
          <w:sz w:val="22"/>
        </w:rPr>
      </w:pPr>
    </w:p>
    <w:p w:rsidR="00CA2246" w:rsidRPr="00621630" w:rsidRDefault="00CA2246" w:rsidP="00CA2246">
      <w:pPr>
        <w:pStyle w:val="AbschnittBriefe"/>
        <w:rPr>
          <w:sz w:val="22"/>
        </w:rPr>
      </w:pPr>
    </w:p>
    <w:p w:rsidR="00CA2246" w:rsidRPr="002974E1" w:rsidRDefault="00621630" w:rsidP="00CA2246">
      <w:pPr>
        <w:pStyle w:val="AbschnittBriefe"/>
        <w:rPr>
          <w:sz w:val="22"/>
          <w:lang w:val="fr-FR"/>
        </w:rPr>
      </w:pPr>
      <w:proofErr w:type="spellStart"/>
      <w:r w:rsidRPr="002974E1">
        <w:rPr>
          <w:sz w:val="22"/>
          <w:lang w:val="fr-FR"/>
        </w:rPr>
        <w:t>Dear</w:t>
      </w:r>
      <w:proofErr w:type="spellEnd"/>
      <w:r w:rsidRPr="002974E1">
        <w:rPr>
          <w:sz w:val="22"/>
          <w:lang w:val="fr-FR"/>
        </w:rPr>
        <w:t xml:space="preserve"> </w:t>
      </w:r>
      <w:proofErr w:type="spellStart"/>
      <w:r w:rsidRPr="002974E1">
        <w:rPr>
          <w:sz w:val="22"/>
          <w:lang w:val="fr-FR"/>
        </w:rPr>
        <w:t>Ambassador</w:t>
      </w:r>
      <w:proofErr w:type="spellEnd"/>
    </w:p>
    <w:p w:rsidR="00CA2246" w:rsidRPr="002974E1" w:rsidRDefault="00CA2246" w:rsidP="00CA2246">
      <w:pPr>
        <w:pStyle w:val="AbschnittBriefe"/>
        <w:rPr>
          <w:sz w:val="22"/>
          <w:lang w:val="fr-FR"/>
        </w:rPr>
      </w:pPr>
    </w:p>
    <w:p w:rsidR="00CA2246" w:rsidRPr="002974E1" w:rsidRDefault="00CA2246" w:rsidP="00CA2246">
      <w:pPr>
        <w:pStyle w:val="AbschnittBriefe"/>
        <w:rPr>
          <w:sz w:val="22"/>
          <w:lang w:val="fr-FR"/>
        </w:rPr>
      </w:pPr>
    </w:p>
    <w:p w:rsidR="00CA2246" w:rsidRPr="00CA2246" w:rsidRDefault="00F16B33" w:rsidP="00CA2246">
      <w:pPr>
        <w:pStyle w:val="AbschnittBriefe"/>
        <w:rPr>
          <w:sz w:val="22"/>
          <w:lang w:val="fr-FR"/>
        </w:rPr>
      </w:pPr>
      <w:r w:rsidRPr="00621630">
        <w:rPr>
          <w:sz w:val="22"/>
          <w:lang w:val="fr-FR"/>
        </w:rPr>
        <w:t xml:space="preserve">On </w:t>
      </w:r>
      <w:r w:rsidR="00621630" w:rsidRPr="00621630">
        <w:rPr>
          <w:sz w:val="22"/>
          <w:lang w:val="fr-FR"/>
        </w:rPr>
        <w:t xml:space="preserve">13 </w:t>
      </w:r>
      <w:proofErr w:type="spellStart"/>
      <w:r w:rsidR="00621630" w:rsidRPr="00621630">
        <w:rPr>
          <w:sz w:val="22"/>
          <w:lang w:val="fr-FR"/>
        </w:rPr>
        <w:t>June</w:t>
      </w:r>
      <w:proofErr w:type="spellEnd"/>
      <w:r w:rsidR="00621630" w:rsidRPr="00621630">
        <w:rPr>
          <w:sz w:val="22"/>
          <w:lang w:val="fr-FR"/>
        </w:rPr>
        <w:t xml:space="preserve">, </w:t>
      </w:r>
      <w:proofErr w:type="spellStart"/>
      <w:r w:rsidR="00621630" w:rsidRPr="00621630">
        <w:rPr>
          <w:sz w:val="22"/>
          <w:lang w:val="fr-FR"/>
        </w:rPr>
        <w:t>prominent</w:t>
      </w:r>
      <w:proofErr w:type="spellEnd"/>
      <w:r w:rsidR="00621630" w:rsidRPr="00621630">
        <w:rPr>
          <w:sz w:val="22"/>
          <w:lang w:val="fr-FR"/>
        </w:rPr>
        <w:t xml:space="preserve"> </w:t>
      </w:r>
      <w:proofErr w:type="spellStart"/>
      <w:r w:rsidR="00621630" w:rsidRPr="00621630">
        <w:rPr>
          <w:sz w:val="22"/>
          <w:lang w:val="fr-FR"/>
        </w:rPr>
        <w:t>human</w:t>
      </w:r>
      <w:proofErr w:type="spellEnd"/>
      <w:r w:rsidR="00621630" w:rsidRPr="00621630">
        <w:rPr>
          <w:sz w:val="22"/>
          <w:lang w:val="fr-FR"/>
        </w:rPr>
        <w:t xml:space="preserve"> </w:t>
      </w:r>
      <w:proofErr w:type="spellStart"/>
      <w:r w:rsidR="00621630" w:rsidRPr="00621630">
        <w:rPr>
          <w:sz w:val="22"/>
          <w:lang w:val="fr-FR"/>
        </w:rPr>
        <w:t>rights</w:t>
      </w:r>
      <w:proofErr w:type="spellEnd"/>
      <w:r w:rsidR="00621630" w:rsidRPr="00621630">
        <w:rPr>
          <w:sz w:val="22"/>
          <w:lang w:val="fr-FR"/>
        </w:rPr>
        <w:t xml:space="preserve"> </w:t>
      </w:r>
      <w:proofErr w:type="spellStart"/>
      <w:r w:rsidR="00621630" w:rsidRPr="00621630">
        <w:rPr>
          <w:sz w:val="22"/>
          <w:lang w:val="fr-FR"/>
        </w:rPr>
        <w:t>lawyer</w:t>
      </w:r>
      <w:proofErr w:type="spellEnd"/>
      <w:r w:rsidR="00621630" w:rsidRPr="00621630">
        <w:rPr>
          <w:sz w:val="22"/>
          <w:lang w:val="fr-FR"/>
        </w:rPr>
        <w:t xml:space="preserve"> </w:t>
      </w:r>
      <w:proofErr w:type="spellStart"/>
      <w:r w:rsidR="00621630" w:rsidRPr="00621630">
        <w:rPr>
          <w:sz w:val="22"/>
          <w:lang w:val="fr-FR"/>
        </w:rPr>
        <w:t>Nasrin</w:t>
      </w:r>
      <w:proofErr w:type="spellEnd"/>
      <w:r w:rsidR="00621630" w:rsidRPr="00621630">
        <w:rPr>
          <w:sz w:val="22"/>
          <w:lang w:val="fr-FR"/>
        </w:rPr>
        <w:t xml:space="preserve"> </w:t>
      </w:r>
      <w:proofErr w:type="spellStart"/>
      <w:r w:rsidR="00621630" w:rsidRPr="00621630">
        <w:rPr>
          <w:sz w:val="22"/>
          <w:lang w:val="fr-FR"/>
        </w:rPr>
        <w:t>Sotoudeh</w:t>
      </w:r>
      <w:proofErr w:type="spellEnd"/>
      <w:r w:rsidR="00621630" w:rsidRPr="00621630">
        <w:rPr>
          <w:sz w:val="22"/>
          <w:lang w:val="fr-FR"/>
        </w:rPr>
        <w:t xml:space="preserve"> has been </w:t>
      </w:r>
      <w:proofErr w:type="spellStart"/>
      <w:r w:rsidR="00621630" w:rsidRPr="00621630">
        <w:rPr>
          <w:sz w:val="22"/>
          <w:lang w:val="fr-FR"/>
        </w:rPr>
        <w:t>arrested</w:t>
      </w:r>
      <w:proofErr w:type="spellEnd"/>
      <w:r w:rsidR="00621630" w:rsidRPr="00621630">
        <w:rPr>
          <w:sz w:val="22"/>
          <w:lang w:val="fr-FR"/>
        </w:rPr>
        <w:t xml:space="preserve">  </w:t>
      </w:r>
      <w:r w:rsidR="002974E1">
        <w:rPr>
          <w:sz w:val="22"/>
          <w:lang w:val="fr-FR"/>
        </w:rPr>
        <w:t xml:space="preserve">and </w:t>
      </w:r>
      <w:proofErr w:type="spellStart"/>
      <w:r w:rsidR="00621630" w:rsidRPr="00621630">
        <w:rPr>
          <w:sz w:val="22"/>
          <w:lang w:val="fr-FR"/>
        </w:rPr>
        <w:t>transferred</w:t>
      </w:r>
      <w:proofErr w:type="spellEnd"/>
      <w:r w:rsidR="00621630" w:rsidRPr="00621630">
        <w:rPr>
          <w:sz w:val="22"/>
          <w:lang w:val="fr-FR"/>
        </w:rPr>
        <w:t xml:space="preserve"> to the </w:t>
      </w:r>
      <w:proofErr w:type="spellStart"/>
      <w:r w:rsidR="00621630" w:rsidRPr="00621630">
        <w:rPr>
          <w:sz w:val="22"/>
          <w:lang w:val="fr-FR"/>
        </w:rPr>
        <w:t>prosecutor’s</w:t>
      </w:r>
      <w:proofErr w:type="spellEnd"/>
      <w:r w:rsidR="00621630" w:rsidRPr="00621630">
        <w:rPr>
          <w:sz w:val="22"/>
          <w:lang w:val="fr-FR"/>
        </w:rPr>
        <w:t xml:space="preserve"> office of Evin prison. </w:t>
      </w:r>
      <w:proofErr w:type="spellStart"/>
      <w:r w:rsidR="002974E1">
        <w:rPr>
          <w:sz w:val="22"/>
          <w:lang w:val="fr-FR"/>
        </w:rPr>
        <w:t>Her</w:t>
      </w:r>
      <w:proofErr w:type="spellEnd"/>
      <w:r w:rsidR="002974E1">
        <w:rPr>
          <w:sz w:val="22"/>
          <w:lang w:val="fr-FR"/>
        </w:rPr>
        <w:t xml:space="preserve"> </w:t>
      </w:r>
      <w:proofErr w:type="spellStart"/>
      <w:r w:rsidR="002974E1">
        <w:rPr>
          <w:sz w:val="22"/>
          <w:lang w:val="fr-FR"/>
        </w:rPr>
        <w:t>arrest</w:t>
      </w:r>
      <w:proofErr w:type="spellEnd"/>
      <w:r w:rsidR="002974E1">
        <w:rPr>
          <w:sz w:val="22"/>
          <w:lang w:val="fr-FR"/>
        </w:rPr>
        <w:t xml:space="preserve"> </w:t>
      </w:r>
      <w:proofErr w:type="spellStart"/>
      <w:r w:rsidR="002974E1">
        <w:rPr>
          <w:sz w:val="22"/>
          <w:lang w:val="fr-FR"/>
        </w:rPr>
        <w:t>is</w:t>
      </w:r>
      <w:proofErr w:type="spellEnd"/>
      <w:r w:rsidR="002974E1">
        <w:rPr>
          <w:sz w:val="22"/>
          <w:lang w:val="fr-FR"/>
        </w:rPr>
        <w:t xml:space="preserve">, </w:t>
      </w:r>
      <w:proofErr w:type="spellStart"/>
      <w:r w:rsidR="002974E1">
        <w:rPr>
          <w:sz w:val="22"/>
          <w:lang w:val="fr-FR"/>
        </w:rPr>
        <w:t>accord</w:t>
      </w:r>
      <w:r w:rsidR="00621630">
        <w:rPr>
          <w:sz w:val="22"/>
          <w:lang w:val="fr-FR"/>
        </w:rPr>
        <w:t>ing</w:t>
      </w:r>
      <w:proofErr w:type="spellEnd"/>
      <w:r w:rsidR="00621630">
        <w:rPr>
          <w:sz w:val="22"/>
          <w:lang w:val="fr-FR"/>
        </w:rPr>
        <w:t xml:space="preserve"> to Amnesty International, </w:t>
      </w:r>
      <w:proofErr w:type="spellStart"/>
      <w:r w:rsidR="00621630" w:rsidRPr="00621630">
        <w:rPr>
          <w:sz w:val="22"/>
          <w:lang w:val="fr-FR"/>
        </w:rPr>
        <w:t>an</w:t>
      </w:r>
      <w:r w:rsidR="00621630">
        <w:rPr>
          <w:sz w:val="22"/>
          <w:lang w:val="fr-FR"/>
        </w:rPr>
        <w:t>other</w:t>
      </w:r>
      <w:proofErr w:type="spellEnd"/>
      <w:r w:rsidR="00621630" w:rsidRPr="00621630">
        <w:rPr>
          <w:sz w:val="22"/>
          <w:lang w:val="fr-FR"/>
        </w:rPr>
        <w:t xml:space="preserve"> </w:t>
      </w:r>
      <w:proofErr w:type="spellStart"/>
      <w:r w:rsidR="00621630" w:rsidRPr="00621630">
        <w:rPr>
          <w:sz w:val="22"/>
          <w:lang w:val="fr-FR"/>
        </w:rPr>
        <w:t>outrageous</w:t>
      </w:r>
      <w:proofErr w:type="spellEnd"/>
      <w:r w:rsidR="00621630" w:rsidRPr="00621630">
        <w:rPr>
          <w:sz w:val="22"/>
          <w:lang w:val="fr-FR"/>
        </w:rPr>
        <w:t xml:space="preserve"> </w:t>
      </w:r>
      <w:proofErr w:type="spellStart"/>
      <w:r w:rsidR="00621630" w:rsidRPr="00621630">
        <w:rPr>
          <w:sz w:val="22"/>
          <w:lang w:val="fr-FR"/>
        </w:rPr>
        <w:t>attack</w:t>
      </w:r>
      <w:proofErr w:type="spellEnd"/>
      <w:r w:rsidR="00621630" w:rsidRPr="00621630">
        <w:rPr>
          <w:sz w:val="22"/>
          <w:lang w:val="fr-FR"/>
        </w:rPr>
        <w:t xml:space="preserve"> on </w:t>
      </w:r>
      <w:r w:rsidR="00621630">
        <w:rPr>
          <w:sz w:val="22"/>
          <w:lang w:val="fr-FR"/>
        </w:rPr>
        <w:t xml:space="preserve">the right to </w:t>
      </w:r>
      <w:proofErr w:type="spellStart"/>
      <w:r w:rsidR="00621630">
        <w:rPr>
          <w:sz w:val="22"/>
          <w:lang w:val="fr-FR"/>
        </w:rPr>
        <w:t>freedom</w:t>
      </w:r>
      <w:proofErr w:type="spellEnd"/>
      <w:r w:rsidR="00621630">
        <w:rPr>
          <w:sz w:val="22"/>
          <w:lang w:val="fr-FR"/>
        </w:rPr>
        <w:t xml:space="preserve"> of expression Iran. </w:t>
      </w: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F16B33" w:rsidRPr="00621630" w:rsidRDefault="00F16B33" w:rsidP="00CA2246">
      <w:pPr>
        <w:pStyle w:val="AbschnittBriefe"/>
        <w:rPr>
          <w:b/>
          <w:sz w:val="22"/>
          <w:lang w:val="fr-FR"/>
        </w:rPr>
      </w:pPr>
      <w:r w:rsidRPr="00621630">
        <w:rPr>
          <w:b/>
          <w:sz w:val="22"/>
          <w:lang w:val="fr-FR"/>
        </w:rPr>
        <w:t xml:space="preserve">Im </w:t>
      </w:r>
      <w:proofErr w:type="spellStart"/>
      <w:r w:rsidRPr="00621630">
        <w:rPr>
          <w:b/>
          <w:sz w:val="22"/>
          <w:lang w:val="fr-FR"/>
        </w:rPr>
        <w:t>calling</w:t>
      </w:r>
      <w:proofErr w:type="spellEnd"/>
      <w:r w:rsidRPr="00621630">
        <w:rPr>
          <w:b/>
          <w:sz w:val="22"/>
          <w:lang w:val="fr-FR"/>
        </w:rPr>
        <w:t xml:space="preserve"> on </w:t>
      </w:r>
      <w:r w:rsidR="00621630" w:rsidRPr="00621630">
        <w:rPr>
          <w:b/>
          <w:sz w:val="22"/>
          <w:lang w:val="fr-FR"/>
        </w:rPr>
        <w:t xml:space="preserve">the </w:t>
      </w:r>
      <w:proofErr w:type="spellStart"/>
      <w:r w:rsidR="00621630" w:rsidRPr="00621630">
        <w:rPr>
          <w:b/>
          <w:sz w:val="22"/>
          <w:lang w:val="fr-FR"/>
        </w:rPr>
        <w:t>Iranian</w:t>
      </w:r>
      <w:proofErr w:type="spellEnd"/>
      <w:r w:rsidR="00621630" w:rsidRPr="00621630">
        <w:rPr>
          <w:b/>
          <w:sz w:val="22"/>
          <w:lang w:val="fr-FR"/>
        </w:rPr>
        <w:t xml:space="preserve"> </w:t>
      </w:r>
      <w:proofErr w:type="spellStart"/>
      <w:r w:rsidR="00621630" w:rsidRPr="00621630">
        <w:rPr>
          <w:b/>
          <w:sz w:val="22"/>
          <w:lang w:val="fr-FR"/>
        </w:rPr>
        <w:t>government</w:t>
      </w:r>
      <w:proofErr w:type="spellEnd"/>
      <w:r w:rsidRPr="00621630">
        <w:rPr>
          <w:b/>
          <w:sz w:val="22"/>
          <w:lang w:val="fr-FR"/>
        </w:rPr>
        <w:t xml:space="preserve"> to</w:t>
      </w:r>
      <w:r w:rsidR="00621630" w:rsidRPr="00621630">
        <w:rPr>
          <w:b/>
          <w:sz w:val="22"/>
          <w:lang w:val="fr-FR"/>
        </w:rPr>
        <w:t xml:space="preserve"> release </w:t>
      </w:r>
      <w:proofErr w:type="spellStart"/>
      <w:r w:rsidR="00621630" w:rsidRPr="00621630">
        <w:rPr>
          <w:b/>
          <w:sz w:val="22"/>
          <w:lang w:val="fr-FR"/>
        </w:rPr>
        <w:t>Nasrin</w:t>
      </w:r>
      <w:proofErr w:type="spellEnd"/>
      <w:r w:rsidR="00621630" w:rsidRPr="00621630">
        <w:rPr>
          <w:b/>
          <w:sz w:val="22"/>
          <w:lang w:val="fr-FR"/>
        </w:rPr>
        <w:t xml:space="preserve"> </w:t>
      </w:r>
      <w:proofErr w:type="spellStart"/>
      <w:r w:rsidR="00621630" w:rsidRPr="00621630">
        <w:rPr>
          <w:b/>
          <w:sz w:val="22"/>
          <w:lang w:val="fr-FR"/>
        </w:rPr>
        <w:t>Sotoudeh</w:t>
      </w:r>
      <w:proofErr w:type="spellEnd"/>
      <w:r w:rsidR="00621630" w:rsidRPr="00621630">
        <w:rPr>
          <w:b/>
          <w:sz w:val="22"/>
          <w:lang w:val="fr-FR"/>
        </w:rPr>
        <w:t xml:space="preserve"> </w:t>
      </w:r>
      <w:proofErr w:type="spellStart"/>
      <w:r w:rsidR="00621630" w:rsidRPr="00621630">
        <w:rPr>
          <w:b/>
          <w:sz w:val="22"/>
          <w:lang w:val="fr-FR"/>
        </w:rPr>
        <w:t>immediately</w:t>
      </w:r>
      <w:proofErr w:type="spellEnd"/>
      <w:r w:rsidR="00621630" w:rsidRPr="00621630">
        <w:rPr>
          <w:b/>
          <w:sz w:val="22"/>
          <w:lang w:val="fr-FR"/>
        </w:rPr>
        <w:t xml:space="preserve"> and </w:t>
      </w:r>
      <w:proofErr w:type="spellStart"/>
      <w:r w:rsidR="00621630" w:rsidRPr="00621630">
        <w:rPr>
          <w:b/>
          <w:sz w:val="22"/>
          <w:lang w:val="fr-FR"/>
        </w:rPr>
        <w:t>unconditionally</w:t>
      </w:r>
      <w:proofErr w:type="spellEnd"/>
      <w:r w:rsidR="00621630" w:rsidRPr="00621630">
        <w:rPr>
          <w:b/>
          <w:sz w:val="22"/>
          <w:lang w:val="fr-FR"/>
        </w:rPr>
        <w:t xml:space="preserve">. </w:t>
      </w:r>
    </w:p>
    <w:p w:rsidR="00F16B33" w:rsidRDefault="00F16B33" w:rsidP="00CA2246">
      <w:pPr>
        <w:pStyle w:val="AbschnittBriefe"/>
        <w:rPr>
          <w:sz w:val="22"/>
          <w:lang w:val="fr-FR"/>
        </w:rPr>
      </w:pPr>
    </w:p>
    <w:p w:rsidR="009063F5" w:rsidRPr="00F16B33" w:rsidRDefault="009063F5" w:rsidP="009636D8">
      <w:pPr>
        <w:pStyle w:val="AbschnittBriefe"/>
        <w:rPr>
          <w:sz w:val="22"/>
          <w:lang w:val="fr-FR"/>
        </w:rPr>
      </w:pPr>
    </w:p>
    <w:p w:rsidR="009063F5" w:rsidRPr="00F16B33" w:rsidRDefault="009063F5" w:rsidP="009636D8">
      <w:pPr>
        <w:pStyle w:val="AbschnittBriefe"/>
        <w:rPr>
          <w:sz w:val="22"/>
          <w:lang w:val="fr-FR"/>
        </w:rPr>
      </w:pPr>
    </w:p>
    <w:p w:rsidR="00A800E3" w:rsidRPr="00F16B33" w:rsidRDefault="00A800E3" w:rsidP="009636D8">
      <w:pPr>
        <w:pStyle w:val="AbschnittBriefe"/>
        <w:rPr>
          <w:sz w:val="22"/>
          <w:lang w:val="fr-FR"/>
        </w:rPr>
      </w:pPr>
    </w:p>
    <w:p w:rsidR="0069146A" w:rsidRPr="002974E1" w:rsidRDefault="00A800E3" w:rsidP="009636D8">
      <w:pPr>
        <w:pStyle w:val="AbschnittBriefe"/>
        <w:rPr>
          <w:sz w:val="22"/>
          <w:lang w:val="fr-FR"/>
        </w:rPr>
      </w:pPr>
      <w:proofErr w:type="spellStart"/>
      <w:r w:rsidRPr="002974E1">
        <w:rPr>
          <w:sz w:val="22"/>
          <w:lang w:val="fr-FR"/>
        </w:rPr>
        <w:t>Yours</w:t>
      </w:r>
      <w:proofErr w:type="spellEnd"/>
      <w:r w:rsidRPr="002974E1">
        <w:rPr>
          <w:sz w:val="22"/>
          <w:lang w:val="fr-FR"/>
        </w:rPr>
        <w:t xml:space="preserve"> </w:t>
      </w:r>
      <w:proofErr w:type="spellStart"/>
      <w:r w:rsidRPr="002974E1">
        <w:rPr>
          <w:sz w:val="22"/>
          <w:lang w:val="fr-FR"/>
        </w:rPr>
        <w:t>sincerely</w:t>
      </w:r>
      <w:proofErr w:type="spellEnd"/>
    </w:p>
    <w:p w:rsidR="0069146A" w:rsidRPr="002974E1" w:rsidRDefault="0069146A" w:rsidP="009636D8">
      <w:pPr>
        <w:pStyle w:val="AbschnittBriefe"/>
        <w:rPr>
          <w:sz w:val="22"/>
          <w:lang w:val="fr-FR"/>
        </w:rPr>
      </w:pPr>
    </w:p>
    <w:p w:rsidR="001C40BC" w:rsidRPr="002974E1" w:rsidRDefault="001C40BC" w:rsidP="00A9605F">
      <w:pPr>
        <w:pStyle w:val="AbschnittBriefe"/>
        <w:rPr>
          <w:sz w:val="22"/>
          <w:lang w:val="fr-FR"/>
        </w:rPr>
      </w:pPr>
    </w:p>
    <w:p w:rsidR="009636D8" w:rsidRPr="006C550C" w:rsidRDefault="009636D8" w:rsidP="009636D8">
      <w:pPr>
        <w:pStyle w:val="AbschnittBriefe"/>
        <w:spacing w:line="360" w:lineRule="auto"/>
        <w:rPr>
          <w:sz w:val="22"/>
        </w:rPr>
      </w:pPr>
      <w:r w:rsidRPr="006C550C">
        <w:rPr>
          <w:sz w:val="22"/>
        </w:rPr>
        <w:t>__________________________</w:t>
      </w:r>
    </w:p>
    <w:p w:rsidR="009636D8" w:rsidRDefault="009636D8" w:rsidP="00A9605F">
      <w:pPr>
        <w:pStyle w:val="AbschnittBriefe"/>
        <w:rPr>
          <w:sz w:val="22"/>
        </w:rPr>
      </w:pPr>
    </w:p>
    <w:p w:rsidR="0069146A" w:rsidRPr="009636D8" w:rsidRDefault="0069146A" w:rsidP="00A9605F">
      <w:pPr>
        <w:pStyle w:val="AbschnittBriefe"/>
        <w:rPr>
          <w:sz w:val="22"/>
        </w:rPr>
      </w:pPr>
    </w:p>
    <w:p w:rsidR="00A331A8" w:rsidRPr="00912546" w:rsidRDefault="00A800E3" w:rsidP="00A331A8">
      <w:pPr>
        <w:pStyle w:val="AbschnittBriefe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9739630</wp:posOffset>
                </wp:positionV>
                <wp:extent cx="6120130" cy="424815"/>
                <wp:effectExtent l="0" t="0" r="0" b="0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52A" w:rsidRPr="00A331A8" w:rsidRDefault="00A800E3" w:rsidP="0028252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spellEnd"/>
                            <w:r w:rsidR="0028252A" w:rsidRPr="009636D8">
                              <w:rPr>
                                <w:b/>
                              </w:rPr>
                              <w:t>:</w:t>
                            </w:r>
                          </w:p>
                          <w:p w:rsidR="009636D8" w:rsidRPr="000833A9" w:rsidRDefault="000833A9" w:rsidP="00F16B33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0833A9">
                              <w:rPr>
                                <w:lang w:val="fr-FR"/>
                              </w:rPr>
                              <w:t>Embassy</w:t>
                            </w:r>
                            <w:proofErr w:type="spellEnd"/>
                            <w:r w:rsidRPr="000833A9">
                              <w:rPr>
                                <w:lang w:val="fr-FR"/>
                              </w:rPr>
                              <w:t xml:space="preserve"> of the </w:t>
                            </w:r>
                            <w:proofErr w:type="spellStart"/>
                            <w:r w:rsidRPr="000833A9">
                              <w:rPr>
                                <w:lang w:val="fr-FR"/>
                              </w:rPr>
                              <w:t>Islamic</w:t>
                            </w:r>
                            <w:proofErr w:type="spellEnd"/>
                            <w:r w:rsidRPr="000833A9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833A9">
                              <w:rPr>
                                <w:lang w:val="fr-FR"/>
                              </w:rPr>
                              <w:t>Republic</w:t>
                            </w:r>
                            <w:proofErr w:type="spellEnd"/>
                            <w:r w:rsidRPr="000833A9">
                              <w:rPr>
                                <w:lang w:val="fr-FR"/>
                              </w:rPr>
                              <w:t xml:space="preserve"> of Iran</w:t>
                            </w:r>
                            <w:r>
                              <w:rPr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Thunstr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. 68 / PO Box 227</w:t>
                            </w:r>
                            <w:bookmarkStart w:id="0" w:name="_GoBack"/>
                            <w:bookmarkEnd w:id="0"/>
                          </w:p>
                          <w:p w:rsidR="00A331A8" w:rsidRPr="00A331A8" w:rsidRDefault="009636D8" w:rsidP="009636D8">
                            <w:r w:rsidRPr="009636D8">
                              <w:t>Fax</w:t>
                            </w:r>
                            <w:r w:rsidR="00A800E3" w:rsidRPr="00A800E3">
                              <w:t xml:space="preserve"> </w:t>
                            </w:r>
                            <w:r w:rsidR="00CA2246" w:rsidRPr="00CA2246">
                              <w:t xml:space="preserve">(+41) </w:t>
                            </w:r>
                            <w:r w:rsidR="00F16B33" w:rsidRPr="00F16B33">
                              <w:t>31/</w:t>
                            </w:r>
                            <w:r w:rsidR="000833A9">
                              <w:t>351 5652</w:t>
                            </w:r>
                            <w:r w:rsidR="00F16B33">
                              <w:t xml:space="preserve">, </w:t>
                            </w:r>
                            <w:r w:rsidR="000833A9">
                              <w:t xml:space="preserve">E-Mail: </w:t>
                            </w:r>
                            <w:r w:rsidR="000833A9" w:rsidRPr="000833A9">
                              <w:t>deputy@iranembassy.ch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70.9pt;margin-top:766.9pt;width:481.9pt;height:3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at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" o:allowincell="f" o:allowoverlap="f" filled="f" stroked="f">
                <v:textbox inset="0,0,0,0">
                  <w:txbxContent>
                    <w:p w:rsidR="0028252A" w:rsidRPr="00A331A8" w:rsidRDefault="00A800E3" w:rsidP="0028252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Copy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to</w:t>
                      </w:r>
                      <w:proofErr w:type="spellEnd"/>
                      <w:r w:rsidR="0028252A" w:rsidRPr="009636D8">
                        <w:rPr>
                          <w:b/>
                        </w:rPr>
                        <w:t>:</w:t>
                      </w:r>
                    </w:p>
                    <w:p w:rsidR="009636D8" w:rsidRPr="000833A9" w:rsidRDefault="000833A9" w:rsidP="00F16B33">
                      <w:pPr>
                        <w:rPr>
                          <w:lang w:val="fr-FR"/>
                        </w:rPr>
                      </w:pPr>
                      <w:proofErr w:type="spellStart"/>
                      <w:r w:rsidRPr="000833A9">
                        <w:rPr>
                          <w:lang w:val="fr-FR"/>
                        </w:rPr>
                        <w:t>Embassy</w:t>
                      </w:r>
                      <w:proofErr w:type="spellEnd"/>
                      <w:r w:rsidRPr="000833A9">
                        <w:rPr>
                          <w:lang w:val="fr-FR"/>
                        </w:rPr>
                        <w:t xml:space="preserve"> of the </w:t>
                      </w:r>
                      <w:proofErr w:type="spellStart"/>
                      <w:r w:rsidRPr="000833A9">
                        <w:rPr>
                          <w:lang w:val="fr-FR"/>
                        </w:rPr>
                        <w:t>Islamic</w:t>
                      </w:r>
                      <w:proofErr w:type="spellEnd"/>
                      <w:r w:rsidRPr="000833A9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0833A9">
                        <w:rPr>
                          <w:lang w:val="fr-FR"/>
                        </w:rPr>
                        <w:t>Republic</w:t>
                      </w:r>
                      <w:proofErr w:type="spellEnd"/>
                      <w:r w:rsidRPr="000833A9">
                        <w:rPr>
                          <w:lang w:val="fr-FR"/>
                        </w:rPr>
                        <w:t xml:space="preserve"> of Iran</w:t>
                      </w:r>
                      <w:r>
                        <w:rPr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fr-FR"/>
                        </w:rPr>
                        <w:t>Thunstr</w:t>
                      </w:r>
                      <w:proofErr w:type="spellEnd"/>
                      <w:r>
                        <w:rPr>
                          <w:lang w:val="fr-FR"/>
                        </w:rPr>
                        <w:t>. 68 / PO Box 227</w:t>
                      </w:r>
                      <w:bookmarkStart w:id="1" w:name="_GoBack"/>
                      <w:bookmarkEnd w:id="1"/>
                    </w:p>
                    <w:p w:rsidR="00A331A8" w:rsidRPr="00A331A8" w:rsidRDefault="009636D8" w:rsidP="009636D8">
                      <w:r w:rsidRPr="009636D8">
                        <w:t>Fax</w:t>
                      </w:r>
                      <w:r w:rsidR="00A800E3" w:rsidRPr="00A800E3">
                        <w:t xml:space="preserve"> </w:t>
                      </w:r>
                      <w:r w:rsidR="00CA2246" w:rsidRPr="00CA2246">
                        <w:t xml:space="preserve">(+41) </w:t>
                      </w:r>
                      <w:r w:rsidR="00F16B33" w:rsidRPr="00F16B33">
                        <w:t>31/</w:t>
                      </w:r>
                      <w:r w:rsidR="000833A9">
                        <w:t>351 5652</w:t>
                      </w:r>
                      <w:r w:rsidR="00F16B33">
                        <w:t xml:space="preserve">, </w:t>
                      </w:r>
                      <w:r w:rsidR="000833A9">
                        <w:t xml:space="preserve">E-Mail: </w:t>
                      </w:r>
                      <w:r w:rsidR="000833A9" w:rsidRPr="000833A9">
                        <w:t>deputy@iranembassy.ch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331A8" w:rsidRPr="00912546" w:rsidSect="009636D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0F" w:rsidRPr="008702FA" w:rsidRDefault="0066730F" w:rsidP="00553907">
      <w:r w:rsidRPr="008702FA">
        <w:separator/>
      </w:r>
    </w:p>
  </w:endnote>
  <w:endnote w:type="continuationSeparator" w:id="0">
    <w:p w:rsidR="0066730F" w:rsidRPr="008702FA" w:rsidRDefault="0066730F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8" w:rsidRPr="00AE4BD1" w:rsidRDefault="00AE4BD1" w:rsidP="00333A12">
    <w:pPr>
      <w:pStyle w:val="Fuzeile"/>
    </w:pPr>
    <w:r w:rsidRPr="00AE4BD1">
      <w:t xml:space="preserve">Kopie an: </w:t>
    </w:r>
  </w:p>
  <w:p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0F" w:rsidRPr="008702FA" w:rsidRDefault="0066730F" w:rsidP="00553907">
      <w:r w:rsidRPr="008702FA">
        <w:separator/>
      </w:r>
    </w:p>
  </w:footnote>
  <w:footnote w:type="continuationSeparator" w:id="0">
    <w:p w:rsidR="0066730F" w:rsidRPr="008702FA" w:rsidRDefault="0066730F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8" w:rsidRPr="008F5CC4" w:rsidRDefault="00A800E3" w:rsidP="0051256A">
    <w:pPr>
      <w:pStyle w:val="Kopfzeile"/>
      <w:jc w:val="center"/>
      <w:rPr>
        <w:noProof/>
        <w:sz w:val="16"/>
        <w:szCs w:val="16"/>
        <w:lang w:eastAsia="de-CH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6350" t="13970" r="9525" b="5080"/>
              <wp:wrapNone/>
              <wp:docPr id="7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6359E"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mwEwIAACg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I5d&#10;2bA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A1DA1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s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/aaso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5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56DB9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Ju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BOn7Ju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8" w:rsidRPr="008B30EC" w:rsidRDefault="00A800E3" w:rsidP="00012F60">
    <w:pPr>
      <w:pStyle w:val="Kopfzeil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9E7CB" id="Line 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VV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JEV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CNaFVV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:rsidR="00012F60" w:rsidRPr="008B30EC" w:rsidRDefault="00A800E3" w:rsidP="00012F60">
    <w:pPr>
      <w:pStyle w:val="Kopfzeile"/>
      <w:jc w:val="center"/>
      <w:rPr>
        <w:sz w:val="28"/>
        <w:szCs w:val="28"/>
      </w:rPr>
    </w:pPr>
    <w:r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0" allowOverlap="0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6350" t="13970" r="9525" b="5080"/>
              <wp:wrapNone/>
              <wp:docPr id="3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04B2E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rtFA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" o:allowincell="f" o:allowoverlap="f">
              <w10:wrap anchorx="page"/>
            </v:line>
          </w:pict>
        </mc:Fallback>
      </mc:AlternateContent>
    </w:r>
    <w:r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6350" t="7620" r="6350" b="10795"/>
              <wp:wrapNone/>
              <wp:docPr id="2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5FBCE"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F5ED8"/>
    <w:multiLevelType w:val="hybridMultilevel"/>
    <w:tmpl w:val="B134AD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7D25"/>
    <w:multiLevelType w:val="hybridMultilevel"/>
    <w:tmpl w:val="A2F88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E"/>
    <w:rsid w:val="00004532"/>
    <w:rsid w:val="00012F60"/>
    <w:rsid w:val="00013213"/>
    <w:rsid w:val="00014359"/>
    <w:rsid w:val="00020788"/>
    <w:rsid w:val="00025C14"/>
    <w:rsid w:val="00040CB3"/>
    <w:rsid w:val="00046F6A"/>
    <w:rsid w:val="00073A28"/>
    <w:rsid w:val="00075D51"/>
    <w:rsid w:val="000776CA"/>
    <w:rsid w:val="000833A9"/>
    <w:rsid w:val="00095BA5"/>
    <w:rsid w:val="000A33C9"/>
    <w:rsid w:val="000C26CF"/>
    <w:rsid w:val="000C3A18"/>
    <w:rsid w:val="000D05AF"/>
    <w:rsid w:val="000D1E1A"/>
    <w:rsid w:val="000D63CF"/>
    <w:rsid w:val="00107195"/>
    <w:rsid w:val="00125361"/>
    <w:rsid w:val="00126BC8"/>
    <w:rsid w:val="001334B2"/>
    <w:rsid w:val="00136B9B"/>
    <w:rsid w:val="00140C91"/>
    <w:rsid w:val="0015194A"/>
    <w:rsid w:val="00152A99"/>
    <w:rsid w:val="00164691"/>
    <w:rsid w:val="00170EF4"/>
    <w:rsid w:val="00172657"/>
    <w:rsid w:val="001776A4"/>
    <w:rsid w:val="00186C2E"/>
    <w:rsid w:val="001877AE"/>
    <w:rsid w:val="001A7F68"/>
    <w:rsid w:val="001B1DEA"/>
    <w:rsid w:val="001C40BC"/>
    <w:rsid w:val="001D1400"/>
    <w:rsid w:val="001D501A"/>
    <w:rsid w:val="00207995"/>
    <w:rsid w:val="00231ABE"/>
    <w:rsid w:val="002372C8"/>
    <w:rsid w:val="00241ED9"/>
    <w:rsid w:val="0024497D"/>
    <w:rsid w:val="00246480"/>
    <w:rsid w:val="00254954"/>
    <w:rsid w:val="00254ED0"/>
    <w:rsid w:val="00256D0B"/>
    <w:rsid w:val="002609C7"/>
    <w:rsid w:val="002713BA"/>
    <w:rsid w:val="00274867"/>
    <w:rsid w:val="00275983"/>
    <w:rsid w:val="00276417"/>
    <w:rsid w:val="0028076B"/>
    <w:rsid w:val="0028252A"/>
    <w:rsid w:val="00292C2E"/>
    <w:rsid w:val="002974E1"/>
    <w:rsid w:val="002E5DE6"/>
    <w:rsid w:val="002F0468"/>
    <w:rsid w:val="00303EE5"/>
    <w:rsid w:val="00305D86"/>
    <w:rsid w:val="00320343"/>
    <w:rsid w:val="00333A12"/>
    <w:rsid w:val="003365EF"/>
    <w:rsid w:val="00342831"/>
    <w:rsid w:val="00343B7D"/>
    <w:rsid w:val="00370680"/>
    <w:rsid w:val="003765BA"/>
    <w:rsid w:val="00376EAD"/>
    <w:rsid w:val="00387FE5"/>
    <w:rsid w:val="00396E52"/>
    <w:rsid w:val="003A6211"/>
    <w:rsid w:val="003C09E1"/>
    <w:rsid w:val="003C32B7"/>
    <w:rsid w:val="003D7264"/>
    <w:rsid w:val="003E77CB"/>
    <w:rsid w:val="003F2034"/>
    <w:rsid w:val="003F2E00"/>
    <w:rsid w:val="004003E1"/>
    <w:rsid w:val="0041222D"/>
    <w:rsid w:val="00413F99"/>
    <w:rsid w:val="00417E41"/>
    <w:rsid w:val="00446E7B"/>
    <w:rsid w:val="00456469"/>
    <w:rsid w:val="004733B1"/>
    <w:rsid w:val="00475EF2"/>
    <w:rsid w:val="004927F6"/>
    <w:rsid w:val="00495EA2"/>
    <w:rsid w:val="00497AF9"/>
    <w:rsid w:val="004A2D0C"/>
    <w:rsid w:val="004B15D3"/>
    <w:rsid w:val="004B2C97"/>
    <w:rsid w:val="004B7173"/>
    <w:rsid w:val="004F3441"/>
    <w:rsid w:val="004F6ED0"/>
    <w:rsid w:val="0050504D"/>
    <w:rsid w:val="00506E6C"/>
    <w:rsid w:val="00510FEC"/>
    <w:rsid w:val="0051256A"/>
    <w:rsid w:val="0052649A"/>
    <w:rsid w:val="00526988"/>
    <w:rsid w:val="00534AE5"/>
    <w:rsid w:val="00540269"/>
    <w:rsid w:val="00543A9D"/>
    <w:rsid w:val="005470B5"/>
    <w:rsid w:val="005478B9"/>
    <w:rsid w:val="00552E5F"/>
    <w:rsid w:val="00553907"/>
    <w:rsid w:val="005651A7"/>
    <w:rsid w:val="005864A0"/>
    <w:rsid w:val="00595256"/>
    <w:rsid w:val="00596DDE"/>
    <w:rsid w:val="005A778D"/>
    <w:rsid w:val="005C0044"/>
    <w:rsid w:val="005C36F5"/>
    <w:rsid w:val="005D6620"/>
    <w:rsid w:val="005E0B36"/>
    <w:rsid w:val="005F430E"/>
    <w:rsid w:val="00600B0C"/>
    <w:rsid w:val="0060540A"/>
    <w:rsid w:val="006058AB"/>
    <w:rsid w:val="0061101C"/>
    <w:rsid w:val="00620101"/>
    <w:rsid w:val="00621630"/>
    <w:rsid w:val="006244CF"/>
    <w:rsid w:val="00646ABF"/>
    <w:rsid w:val="006519BB"/>
    <w:rsid w:val="00665289"/>
    <w:rsid w:val="006672F2"/>
    <w:rsid w:val="0066730F"/>
    <w:rsid w:val="00672C5F"/>
    <w:rsid w:val="00672CCA"/>
    <w:rsid w:val="0067489B"/>
    <w:rsid w:val="0067639B"/>
    <w:rsid w:val="006840C3"/>
    <w:rsid w:val="0069146A"/>
    <w:rsid w:val="006973E5"/>
    <w:rsid w:val="006A35AE"/>
    <w:rsid w:val="006A51AC"/>
    <w:rsid w:val="006B3DD1"/>
    <w:rsid w:val="006B552A"/>
    <w:rsid w:val="006B566F"/>
    <w:rsid w:val="006B5B6D"/>
    <w:rsid w:val="006C4A39"/>
    <w:rsid w:val="006C550C"/>
    <w:rsid w:val="006D1E9C"/>
    <w:rsid w:val="006F17A0"/>
    <w:rsid w:val="006F1C06"/>
    <w:rsid w:val="007112C4"/>
    <w:rsid w:val="007133DE"/>
    <w:rsid w:val="00720F40"/>
    <w:rsid w:val="007210EC"/>
    <w:rsid w:val="00723B23"/>
    <w:rsid w:val="00725708"/>
    <w:rsid w:val="0073376D"/>
    <w:rsid w:val="00735E44"/>
    <w:rsid w:val="00744757"/>
    <w:rsid w:val="00746522"/>
    <w:rsid w:val="00773FD2"/>
    <w:rsid w:val="00781539"/>
    <w:rsid w:val="00783744"/>
    <w:rsid w:val="007842EA"/>
    <w:rsid w:val="0079129D"/>
    <w:rsid w:val="007A3A48"/>
    <w:rsid w:val="007A6568"/>
    <w:rsid w:val="007A7075"/>
    <w:rsid w:val="007B481D"/>
    <w:rsid w:val="007B5B30"/>
    <w:rsid w:val="007C0588"/>
    <w:rsid w:val="007C0BB9"/>
    <w:rsid w:val="007C3A4D"/>
    <w:rsid w:val="007C7DA1"/>
    <w:rsid w:val="007D0E95"/>
    <w:rsid w:val="007F3049"/>
    <w:rsid w:val="00802998"/>
    <w:rsid w:val="00812776"/>
    <w:rsid w:val="00815711"/>
    <w:rsid w:val="00817939"/>
    <w:rsid w:val="00860EAD"/>
    <w:rsid w:val="00864C07"/>
    <w:rsid w:val="008702FA"/>
    <w:rsid w:val="00873E0F"/>
    <w:rsid w:val="00894BFA"/>
    <w:rsid w:val="008A1042"/>
    <w:rsid w:val="008A4D9D"/>
    <w:rsid w:val="008B30EC"/>
    <w:rsid w:val="008C25BB"/>
    <w:rsid w:val="008C3926"/>
    <w:rsid w:val="008D1C31"/>
    <w:rsid w:val="008D2879"/>
    <w:rsid w:val="008E6C86"/>
    <w:rsid w:val="008F5CC4"/>
    <w:rsid w:val="009063F5"/>
    <w:rsid w:val="00907734"/>
    <w:rsid w:val="00912546"/>
    <w:rsid w:val="009135E4"/>
    <w:rsid w:val="00917B66"/>
    <w:rsid w:val="00927CA1"/>
    <w:rsid w:val="00931954"/>
    <w:rsid w:val="00935696"/>
    <w:rsid w:val="009421DF"/>
    <w:rsid w:val="00947320"/>
    <w:rsid w:val="00953FA4"/>
    <w:rsid w:val="00960361"/>
    <w:rsid w:val="00961DE3"/>
    <w:rsid w:val="009636D8"/>
    <w:rsid w:val="00970CCA"/>
    <w:rsid w:val="00976CEE"/>
    <w:rsid w:val="00982B54"/>
    <w:rsid w:val="0098582C"/>
    <w:rsid w:val="009A178E"/>
    <w:rsid w:val="009B27B5"/>
    <w:rsid w:val="009B6BDE"/>
    <w:rsid w:val="009C3542"/>
    <w:rsid w:val="009E2DE1"/>
    <w:rsid w:val="009F212C"/>
    <w:rsid w:val="009F3A50"/>
    <w:rsid w:val="00A106D4"/>
    <w:rsid w:val="00A1547F"/>
    <w:rsid w:val="00A2298E"/>
    <w:rsid w:val="00A331A8"/>
    <w:rsid w:val="00A3454C"/>
    <w:rsid w:val="00A417C8"/>
    <w:rsid w:val="00A43A2F"/>
    <w:rsid w:val="00A54A70"/>
    <w:rsid w:val="00A63C78"/>
    <w:rsid w:val="00A6497C"/>
    <w:rsid w:val="00A73B28"/>
    <w:rsid w:val="00A800E3"/>
    <w:rsid w:val="00A9605F"/>
    <w:rsid w:val="00A96FF7"/>
    <w:rsid w:val="00AA171E"/>
    <w:rsid w:val="00AA60F1"/>
    <w:rsid w:val="00AB23DD"/>
    <w:rsid w:val="00AC6099"/>
    <w:rsid w:val="00AD54BE"/>
    <w:rsid w:val="00AE2629"/>
    <w:rsid w:val="00AE26DF"/>
    <w:rsid w:val="00AE4BD1"/>
    <w:rsid w:val="00AE7279"/>
    <w:rsid w:val="00AF62CB"/>
    <w:rsid w:val="00B019D9"/>
    <w:rsid w:val="00B01A70"/>
    <w:rsid w:val="00B07E14"/>
    <w:rsid w:val="00B1349E"/>
    <w:rsid w:val="00B2036D"/>
    <w:rsid w:val="00B24716"/>
    <w:rsid w:val="00B27E64"/>
    <w:rsid w:val="00B3343A"/>
    <w:rsid w:val="00B44706"/>
    <w:rsid w:val="00B55F5A"/>
    <w:rsid w:val="00B6623D"/>
    <w:rsid w:val="00B702A8"/>
    <w:rsid w:val="00B71CB1"/>
    <w:rsid w:val="00B73E40"/>
    <w:rsid w:val="00B813D5"/>
    <w:rsid w:val="00B842F2"/>
    <w:rsid w:val="00B910E1"/>
    <w:rsid w:val="00B963A5"/>
    <w:rsid w:val="00B96C57"/>
    <w:rsid w:val="00BA2BC4"/>
    <w:rsid w:val="00BA2DBA"/>
    <w:rsid w:val="00BA3141"/>
    <w:rsid w:val="00BB2E41"/>
    <w:rsid w:val="00BB71E3"/>
    <w:rsid w:val="00BB7F1D"/>
    <w:rsid w:val="00BC0D9B"/>
    <w:rsid w:val="00BC4C4C"/>
    <w:rsid w:val="00BC6982"/>
    <w:rsid w:val="00BD6FED"/>
    <w:rsid w:val="00BE012A"/>
    <w:rsid w:val="00BE2CFC"/>
    <w:rsid w:val="00BE3223"/>
    <w:rsid w:val="00BE5032"/>
    <w:rsid w:val="00BF2E27"/>
    <w:rsid w:val="00C03BB2"/>
    <w:rsid w:val="00C05A00"/>
    <w:rsid w:val="00C15293"/>
    <w:rsid w:val="00C16265"/>
    <w:rsid w:val="00C17266"/>
    <w:rsid w:val="00C20F20"/>
    <w:rsid w:val="00C25283"/>
    <w:rsid w:val="00C2774F"/>
    <w:rsid w:val="00C333F9"/>
    <w:rsid w:val="00C5556A"/>
    <w:rsid w:val="00C62DC3"/>
    <w:rsid w:val="00C71FD1"/>
    <w:rsid w:val="00C81661"/>
    <w:rsid w:val="00C8351F"/>
    <w:rsid w:val="00C97F24"/>
    <w:rsid w:val="00CA2246"/>
    <w:rsid w:val="00CA2B0D"/>
    <w:rsid w:val="00CB13D8"/>
    <w:rsid w:val="00CB1785"/>
    <w:rsid w:val="00CC38DB"/>
    <w:rsid w:val="00CC49E1"/>
    <w:rsid w:val="00CC6921"/>
    <w:rsid w:val="00CD088E"/>
    <w:rsid w:val="00CE1E16"/>
    <w:rsid w:val="00CF5765"/>
    <w:rsid w:val="00D045EB"/>
    <w:rsid w:val="00D1445A"/>
    <w:rsid w:val="00D16E83"/>
    <w:rsid w:val="00D2055E"/>
    <w:rsid w:val="00D26ECA"/>
    <w:rsid w:val="00D323BE"/>
    <w:rsid w:val="00D37A73"/>
    <w:rsid w:val="00D44BDF"/>
    <w:rsid w:val="00D724CB"/>
    <w:rsid w:val="00D72DA4"/>
    <w:rsid w:val="00D777DB"/>
    <w:rsid w:val="00D80F93"/>
    <w:rsid w:val="00DA37D6"/>
    <w:rsid w:val="00DA40D0"/>
    <w:rsid w:val="00DB7F50"/>
    <w:rsid w:val="00DD1648"/>
    <w:rsid w:val="00DD2C87"/>
    <w:rsid w:val="00DE1229"/>
    <w:rsid w:val="00DF22BC"/>
    <w:rsid w:val="00DF2D1F"/>
    <w:rsid w:val="00DF5E3F"/>
    <w:rsid w:val="00DF632B"/>
    <w:rsid w:val="00E058C3"/>
    <w:rsid w:val="00E210BF"/>
    <w:rsid w:val="00E2281B"/>
    <w:rsid w:val="00E31EBA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07F"/>
    <w:rsid w:val="00EB513F"/>
    <w:rsid w:val="00EC6E9F"/>
    <w:rsid w:val="00EE1DA6"/>
    <w:rsid w:val="00EE3746"/>
    <w:rsid w:val="00EE642D"/>
    <w:rsid w:val="00EE7BBB"/>
    <w:rsid w:val="00F03744"/>
    <w:rsid w:val="00F16B33"/>
    <w:rsid w:val="00F53CBA"/>
    <w:rsid w:val="00F566AA"/>
    <w:rsid w:val="00F60292"/>
    <w:rsid w:val="00F728DA"/>
    <w:rsid w:val="00FA57FD"/>
    <w:rsid w:val="00FB1255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E15DB-EA29-40EE-9FE4-45E8FFE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8A1042"/>
    <w:pPr>
      <w:spacing w:after="120"/>
      <w:ind w:right="-107"/>
    </w:pPr>
    <w:rPr>
      <w:rFonts w:ascii="Arial Narrow" w:hAnsi="Arial Narrow"/>
      <w:b/>
      <w:caps/>
      <w:w w:val="96"/>
      <w:sz w:val="44"/>
      <w:szCs w:val="48"/>
    </w:rPr>
  </w:style>
  <w:style w:type="paragraph" w:customStyle="1" w:styleId="LAND14P">
    <w:name w:val="LAND (14P)"/>
    <w:autoRedefine/>
    <w:rsid w:val="0067489B"/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4B15D3"/>
  </w:style>
  <w:style w:type="paragraph" w:customStyle="1" w:styleId="BitteschreibenSie">
    <w:name w:val="Bitte schreiben Sie ..."/>
    <w:basedOn w:val="Standard"/>
    <w:autoRedefine/>
    <w:rsid w:val="00BC6982"/>
    <w:rPr>
      <w:b/>
    </w:rPr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7F3049"/>
    <w:pPr>
      <w:ind w:right="-107"/>
    </w:pPr>
    <w:rPr>
      <w:rFonts w:ascii="Arial" w:hAnsi="Arial"/>
      <w:sz w:val="18"/>
      <w:lang w:val="en-GB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CA2246"/>
    <w:pPr>
      <w:spacing w:line="360" w:lineRule="auto"/>
    </w:pPr>
    <w:rPr>
      <w:rFonts w:ascii="Arial Narrow" w:hAnsi="Arial Narrow" w:cs="Arial"/>
      <w:b/>
      <w:caps/>
      <w:sz w:val="24"/>
      <w:szCs w:val="24"/>
      <w:lang w:val="fr-FR"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character" w:styleId="Fett">
    <w:name w:val="Strong"/>
    <w:basedOn w:val="Absatz-Standardschriftart"/>
    <w:uiPriority w:val="22"/>
    <w:qFormat/>
    <w:rsid w:val="00004532"/>
    <w:rPr>
      <w:b/>
      <w:bCs/>
    </w:rPr>
  </w:style>
  <w:style w:type="character" w:styleId="Hyperlink">
    <w:name w:val="Hyperlink"/>
    <w:basedOn w:val="Absatz-Standardschriftart"/>
    <w:rsid w:val="00DA37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Desktop\BgdV\NEU_BgdV_TEMPLATE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95DB-9910-437C-922C-8A7B2D8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NEU_BgdV_TEMPLATE_D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creator>cornelia</dc:creator>
  <cp:lastModifiedBy>Reto Rufer</cp:lastModifiedBy>
  <cp:revision>2</cp:revision>
  <cp:lastPrinted>2010-07-27T09:03:00Z</cp:lastPrinted>
  <dcterms:created xsi:type="dcterms:W3CDTF">2018-06-18T07:13:00Z</dcterms:created>
  <dcterms:modified xsi:type="dcterms:W3CDTF">2018-06-18T07:13:00Z</dcterms:modified>
</cp:coreProperties>
</file>