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EC" w:rsidRPr="009636D8" w:rsidRDefault="009636D8" w:rsidP="009636D8">
      <w:pPr>
        <w:pStyle w:val="AbschnittBriefe"/>
        <w:spacing w:line="360" w:lineRule="auto"/>
        <w:rPr>
          <w:sz w:val="22"/>
          <w:lang w:val="en-GB"/>
        </w:rPr>
      </w:pPr>
      <w:r w:rsidRPr="009636D8">
        <w:rPr>
          <w:sz w:val="22"/>
          <w:lang w:val="en-GB"/>
        </w:rPr>
        <w:t>__________________________</w:t>
      </w:r>
    </w:p>
    <w:p w:rsidR="009636D8" w:rsidRPr="009636D8" w:rsidRDefault="009636D8" w:rsidP="009636D8">
      <w:pPr>
        <w:pStyle w:val="AbschnittBriefe"/>
        <w:spacing w:line="360" w:lineRule="auto"/>
        <w:rPr>
          <w:sz w:val="22"/>
          <w:lang w:val="en-GB"/>
        </w:rPr>
      </w:pPr>
      <w:r w:rsidRPr="009636D8">
        <w:rPr>
          <w:sz w:val="22"/>
          <w:lang w:val="en-GB"/>
        </w:rPr>
        <w:t>__________________________</w:t>
      </w:r>
    </w:p>
    <w:p w:rsidR="009636D8" w:rsidRPr="009636D8" w:rsidRDefault="009636D8" w:rsidP="009636D8">
      <w:pPr>
        <w:pStyle w:val="AbschnittBriefe"/>
        <w:spacing w:line="360" w:lineRule="auto"/>
        <w:rPr>
          <w:sz w:val="22"/>
          <w:lang w:val="en-GB"/>
        </w:rPr>
      </w:pPr>
      <w:r w:rsidRPr="009636D8">
        <w:rPr>
          <w:sz w:val="22"/>
          <w:lang w:val="en-GB"/>
        </w:rPr>
        <w:t>__________________________</w:t>
      </w:r>
    </w:p>
    <w:p w:rsidR="009636D8" w:rsidRPr="009636D8" w:rsidRDefault="009636D8" w:rsidP="009636D8">
      <w:pPr>
        <w:pStyle w:val="AbschnittBriefe"/>
        <w:spacing w:line="360" w:lineRule="auto"/>
        <w:rPr>
          <w:sz w:val="22"/>
          <w:lang w:val="en-GB"/>
        </w:rPr>
      </w:pPr>
      <w:r w:rsidRPr="009636D8">
        <w:rPr>
          <w:sz w:val="22"/>
          <w:lang w:val="en-GB"/>
        </w:rPr>
        <w:t>__________________________</w:t>
      </w:r>
    </w:p>
    <w:p w:rsidR="008B30EC" w:rsidRPr="009636D8" w:rsidRDefault="008B30EC" w:rsidP="00A9605F">
      <w:pPr>
        <w:pStyle w:val="AbschnittBriefe"/>
        <w:rPr>
          <w:sz w:val="22"/>
          <w:lang w:val="en-GB"/>
        </w:rPr>
      </w:pPr>
    </w:p>
    <w:p w:rsidR="00CA2246" w:rsidRPr="00CA2246" w:rsidRDefault="00CA2246" w:rsidP="00F16B33">
      <w:pPr>
        <w:pStyle w:val="AbschnittBriefe"/>
        <w:rPr>
          <w:sz w:val="22"/>
          <w:lang w:val="en-GB"/>
        </w:rPr>
      </w:pPr>
    </w:p>
    <w:p w:rsidR="00CA2246" w:rsidRPr="00CA2246" w:rsidRDefault="00CA2246" w:rsidP="00CA2246">
      <w:pPr>
        <w:pStyle w:val="AbschnittBriefe"/>
        <w:ind w:left="5529"/>
        <w:rPr>
          <w:sz w:val="22"/>
          <w:lang w:val="en-GB"/>
        </w:rPr>
      </w:pPr>
    </w:p>
    <w:p w:rsidR="00CA2246" w:rsidRPr="00CA2246" w:rsidRDefault="00CA2246" w:rsidP="00CA2246">
      <w:pPr>
        <w:pStyle w:val="AbschnittBriefe"/>
        <w:rPr>
          <w:sz w:val="22"/>
          <w:lang w:val="en-GB"/>
        </w:rPr>
      </w:pPr>
    </w:p>
    <w:p w:rsidR="00F16B33" w:rsidRPr="00F16B33" w:rsidRDefault="00F16B33" w:rsidP="00F16B33">
      <w:pPr>
        <w:pStyle w:val="AbschnittBriefe"/>
        <w:ind w:left="5529"/>
        <w:rPr>
          <w:sz w:val="22"/>
          <w:lang w:val="en-GB"/>
        </w:rPr>
      </w:pPr>
      <w:r w:rsidRPr="00F16B33">
        <w:rPr>
          <w:sz w:val="22"/>
          <w:lang w:val="en-GB"/>
        </w:rPr>
        <w:t>HH Sheikh Mohammed Bin</w:t>
      </w:r>
    </w:p>
    <w:p w:rsidR="00F16B33" w:rsidRPr="00F16B33" w:rsidRDefault="00F16B33" w:rsidP="00F16B33">
      <w:pPr>
        <w:pStyle w:val="AbschnittBriefe"/>
        <w:ind w:left="5529"/>
        <w:rPr>
          <w:sz w:val="22"/>
          <w:lang w:val="en-GB"/>
        </w:rPr>
      </w:pPr>
      <w:r w:rsidRPr="00F16B33">
        <w:rPr>
          <w:sz w:val="22"/>
          <w:lang w:val="en-GB"/>
        </w:rPr>
        <w:t>Rashid al-</w:t>
      </w:r>
      <w:proofErr w:type="spellStart"/>
      <w:r w:rsidRPr="00F16B33">
        <w:rPr>
          <w:sz w:val="22"/>
          <w:lang w:val="en-GB"/>
        </w:rPr>
        <w:t>Maktoum</w:t>
      </w:r>
      <w:proofErr w:type="spellEnd"/>
    </w:p>
    <w:p w:rsidR="00F16B33" w:rsidRPr="00F16B33" w:rsidRDefault="00F16B33" w:rsidP="00F16B33">
      <w:pPr>
        <w:pStyle w:val="AbschnittBriefe"/>
        <w:ind w:left="5529"/>
        <w:rPr>
          <w:sz w:val="22"/>
          <w:lang w:val="en-GB"/>
        </w:rPr>
      </w:pPr>
      <w:r w:rsidRPr="00F16B33">
        <w:rPr>
          <w:sz w:val="22"/>
          <w:lang w:val="en-GB"/>
        </w:rPr>
        <w:t>Prime Minister’s Office</w:t>
      </w:r>
    </w:p>
    <w:p w:rsidR="00F16B33" w:rsidRPr="00F16B33" w:rsidRDefault="00F16B33" w:rsidP="00F16B33">
      <w:pPr>
        <w:pStyle w:val="AbschnittBriefe"/>
        <w:ind w:left="5529"/>
        <w:rPr>
          <w:sz w:val="22"/>
          <w:lang w:val="en-GB"/>
        </w:rPr>
      </w:pPr>
      <w:r w:rsidRPr="00F16B33">
        <w:rPr>
          <w:sz w:val="22"/>
          <w:lang w:val="en-GB"/>
        </w:rPr>
        <w:t>PO Box 212000</w:t>
      </w:r>
    </w:p>
    <w:p w:rsidR="00CA2246" w:rsidRPr="00CA2246" w:rsidRDefault="00F16B33" w:rsidP="00F16B33">
      <w:pPr>
        <w:pStyle w:val="AbschnittBriefe"/>
        <w:ind w:left="5529"/>
        <w:rPr>
          <w:sz w:val="22"/>
          <w:lang w:val="en-GB"/>
        </w:rPr>
      </w:pPr>
      <w:r w:rsidRPr="00F16B33">
        <w:rPr>
          <w:sz w:val="22"/>
          <w:lang w:val="en-GB"/>
        </w:rPr>
        <w:t>Dubai, United Arab Emirates</w:t>
      </w:r>
    </w:p>
    <w:p w:rsidR="00CA2246" w:rsidRPr="00CA2246" w:rsidRDefault="00CA2246" w:rsidP="00CA2246">
      <w:pPr>
        <w:pStyle w:val="AbschnittBriefe"/>
        <w:ind w:left="5529"/>
        <w:rPr>
          <w:sz w:val="22"/>
          <w:lang w:val="en-GB"/>
        </w:rPr>
      </w:pPr>
      <w:r w:rsidRPr="00CA2246">
        <w:rPr>
          <w:sz w:val="22"/>
          <w:lang w:val="en-GB"/>
        </w:rPr>
        <w:t xml:space="preserve"> </w:t>
      </w:r>
    </w:p>
    <w:p w:rsidR="00CA2246" w:rsidRDefault="00CA2246" w:rsidP="009636D8">
      <w:pPr>
        <w:pStyle w:val="AbschnittBriefe"/>
        <w:ind w:left="5529"/>
        <w:rPr>
          <w:b/>
          <w:i/>
          <w:sz w:val="22"/>
          <w:lang w:val="fr-FR"/>
        </w:rPr>
      </w:pPr>
    </w:p>
    <w:p w:rsidR="00CA2246" w:rsidRPr="00CA2246" w:rsidRDefault="00F16B33" w:rsidP="009636D8">
      <w:pPr>
        <w:pStyle w:val="AbschnittBriefe"/>
        <w:ind w:left="5529"/>
        <w:rPr>
          <w:b/>
          <w:i/>
          <w:sz w:val="22"/>
          <w:lang w:val="fr-FR"/>
        </w:rPr>
      </w:pPr>
      <w:r>
        <w:rPr>
          <w:b/>
          <w:i/>
          <w:sz w:val="22"/>
          <w:lang w:val="fr-FR"/>
        </w:rPr>
        <w:t xml:space="preserve">FAX : </w:t>
      </w:r>
      <w:r w:rsidRPr="00F16B33">
        <w:rPr>
          <w:b/>
          <w:i/>
          <w:sz w:val="22"/>
          <w:lang w:val="fr-FR"/>
        </w:rPr>
        <w:t>+971 4 330 4044</w:t>
      </w:r>
    </w:p>
    <w:p w:rsidR="0069146A" w:rsidRPr="00CA2246" w:rsidRDefault="0069146A" w:rsidP="009636D8">
      <w:pPr>
        <w:pStyle w:val="AbschnittBriefe"/>
        <w:ind w:left="5529"/>
        <w:rPr>
          <w:sz w:val="22"/>
          <w:lang w:val="fr-FR"/>
        </w:rPr>
      </w:pPr>
    </w:p>
    <w:p w:rsidR="00F16B33" w:rsidRDefault="00F16B33" w:rsidP="009636D8">
      <w:pPr>
        <w:pStyle w:val="AbschnittBriefe"/>
        <w:ind w:left="5529"/>
        <w:rPr>
          <w:sz w:val="22"/>
          <w:lang w:val="fr-FR"/>
        </w:rPr>
      </w:pPr>
    </w:p>
    <w:p w:rsidR="009636D8" w:rsidRPr="00F16B33" w:rsidRDefault="00CA2246" w:rsidP="009636D8">
      <w:pPr>
        <w:pStyle w:val="AbschnittBriefe"/>
        <w:ind w:left="5529"/>
        <w:rPr>
          <w:sz w:val="22"/>
        </w:rPr>
      </w:pPr>
      <w:r w:rsidRPr="00F16B33">
        <w:rPr>
          <w:sz w:val="22"/>
        </w:rPr>
        <w:t xml:space="preserve">Date : </w:t>
      </w:r>
      <w:r w:rsidR="009636D8" w:rsidRPr="00F16B33">
        <w:rPr>
          <w:sz w:val="22"/>
        </w:rPr>
        <w:t>_________________________</w:t>
      </w:r>
    </w:p>
    <w:p w:rsidR="0028252A" w:rsidRPr="00F16B33" w:rsidRDefault="0028252A" w:rsidP="00A9605F">
      <w:pPr>
        <w:pStyle w:val="AbschnittBriefe"/>
        <w:rPr>
          <w:sz w:val="22"/>
        </w:rPr>
      </w:pPr>
    </w:p>
    <w:p w:rsidR="00A331A8" w:rsidRPr="00F16B33" w:rsidRDefault="00A331A8" w:rsidP="00A9605F">
      <w:pPr>
        <w:pStyle w:val="AbschnittBriefe"/>
        <w:rPr>
          <w:sz w:val="22"/>
        </w:rPr>
      </w:pPr>
    </w:p>
    <w:p w:rsidR="009636D8" w:rsidRPr="00F16B33" w:rsidRDefault="009636D8" w:rsidP="00A9605F">
      <w:pPr>
        <w:pStyle w:val="AbschnittBriefe"/>
        <w:rPr>
          <w:sz w:val="22"/>
        </w:rPr>
      </w:pPr>
    </w:p>
    <w:p w:rsidR="0028252A" w:rsidRPr="00F16B33" w:rsidRDefault="00CA2246" w:rsidP="00CA2246">
      <w:pPr>
        <w:pStyle w:val="BetreffzeileBrief"/>
        <w:rPr>
          <w:lang w:val="de-CH"/>
        </w:rPr>
      </w:pPr>
      <w:r w:rsidRPr="00F16B33">
        <w:rPr>
          <w:lang w:val="de-CH"/>
        </w:rPr>
        <w:t xml:space="preserve">Freedom for </w:t>
      </w:r>
      <w:r w:rsidR="00F16B33" w:rsidRPr="00F16B33">
        <w:rPr>
          <w:lang w:val="de-CH"/>
        </w:rPr>
        <w:t>AHMED MANSOOR</w:t>
      </w:r>
      <w:r w:rsidRPr="00F16B33">
        <w:rPr>
          <w:lang w:val="de-CH"/>
        </w:rPr>
        <w:t> !</w:t>
      </w:r>
    </w:p>
    <w:p w:rsidR="00912546" w:rsidRPr="00F16B33" w:rsidRDefault="00912546" w:rsidP="00A9605F">
      <w:pPr>
        <w:pStyle w:val="AbschnittBriefe"/>
        <w:rPr>
          <w:sz w:val="22"/>
        </w:rPr>
      </w:pPr>
    </w:p>
    <w:p w:rsidR="00CA2246" w:rsidRPr="00F16B33" w:rsidRDefault="00CA2246" w:rsidP="00CA2246">
      <w:pPr>
        <w:pStyle w:val="AbschnittBriefe"/>
        <w:rPr>
          <w:sz w:val="22"/>
        </w:rPr>
      </w:pPr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  <w:proofErr w:type="spellStart"/>
      <w:r>
        <w:rPr>
          <w:sz w:val="22"/>
          <w:lang w:val="fr-FR"/>
        </w:rPr>
        <w:t>Your</w:t>
      </w:r>
      <w:proofErr w:type="spellEnd"/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Excellency</w:t>
      </w:r>
      <w:proofErr w:type="spellEnd"/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</w:p>
    <w:p w:rsidR="00CA2246" w:rsidRPr="00CA2246" w:rsidRDefault="00F16B33" w:rsidP="00CA2246">
      <w:pPr>
        <w:pStyle w:val="AbschnittBriefe"/>
        <w:rPr>
          <w:sz w:val="22"/>
          <w:lang w:val="fr-FR"/>
        </w:rPr>
      </w:pPr>
      <w:r w:rsidRPr="00F16B33">
        <w:rPr>
          <w:sz w:val="22"/>
          <w:lang w:val="fr-FR"/>
        </w:rPr>
        <w:t xml:space="preserve">On 29 May, the State Security </w:t>
      </w:r>
      <w:proofErr w:type="spellStart"/>
      <w:r w:rsidRPr="00F16B33">
        <w:rPr>
          <w:sz w:val="22"/>
          <w:lang w:val="fr-FR"/>
        </w:rPr>
        <w:t>Chamber</w:t>
      </w:r>
      <w:proofErr w:type="spellEnd"/>
      <w:r w:rsidRPr="00F16B33">
        <w:rPr>
          <w:sz w:val="22"/>
          <w:lang w:val="fr-FR"/>
        </w:rPr>
        <w:t xml:space="preserve"> of the </w:t>
      </w:r>
      <w:proofErr w:type="spellStart"/>
      <w:r w:rsidRPr="00F16B33">
        <w:rPr>
          <w:sz w:val="22"/>
          <w:lang w:val="fr-FR"/>
        </w:rPr>
        <w:t>Federal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Appeal</w:t>
      </w:r>
      <w:proofErr w:type="spellEnd"/>
      <w:r w:rsidRPr="00F16B33">
        <w:rPr>
          <w:sz w:val="22"/>
          <w:lang w:val="fr-FR"/>
        </w:rPr>
        <w:t xml:space="preserve"> Court in the United </w:t>
      </w:r>
      <w:proofErr w:type="spellStart"/>
      <w:r w:rsidRPr="00F16B33">
        <w:rPr>
          <w:sz w:val="22"/>
          <w:lang w:val="fr-FR"/>
        </w:rPr>
        <w:t>Arab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Emirates</w:t>
      </w:r>
      <w:proofErr w:type="spellEnd"/>
      <w:r w:rsidRPr="00F16B33">
        <w:rPr>
          <w:sz w:val="22"/>
          <w:lang w:val="fr-FR"/>
        </w:rPr>
        <w:t xml:space="preserve"> (UAE) </w:t>
      </w:r>
      <w:proofErr w:type="spellStart"/>
      <w:r w:rsidRPr="00F16B33">
        <w:rPr>
          <w:sz w:val="22"/>
          <w:lang w:val="fr-FR"/>
        </w:rPr>
        <w:t>sentenced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prominent</w:t>
      </w:r>
      <w:proofErr w:type="spellEnd"/>
      <w:r w:rsidRPr="00F16B33">
        <w:rPr>
          <w:sz w:val="22"/>
          <w:lang w:val="fr-FR"/>
        </w:rPr>
        <w:t xml:space="preserve"> Emirati </w:t>
      </w:r>
      <w:proofErr w:type="spellStart"/>
      <w:r w:rsidRPr="00F16B33">
        <w:rPr>
          <w:sz w:val="22"/>
          <w:lang w:val="fr-FR"/>
        </w:rPr>
        <w:t>human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rights</w:t>
      </w:r>
      <w:proofErr w:type="spellEnd"/>
      <w:r w:rsidRPr="00F16B33">
        <w:rPr>
          <w:sz w:val="22"/>
          <w:lang w:val="fr-FR"/>
        </w:rPr>
        <w:t xml:space="preserve"> defender Ahmed </w:t>
      </w:r>
      <w:proofErr w:type="spellStart"/>
      <w:r w:rsidRPr="00F16B33">
        <w:rPr>
          <w:sz w:val="22"/>
          <w:lang w:val="fr-FR"/>
        </w:rPr>
        <w:t>Mansoor</w:t>
      </w:r>
      <w:proofErr w:type="spellEnd"/>
      <w:r w:rsidRPr="00F16B33">
        <w:rPr>
          <w:sz w:val="22"/>
          <w:lang w:val="fr-FR"/>
        </w:rPr>
        <w:t xml:space="preserve"> to 10 </w:t>
      </w:r>
      <w:proofErr w:type="spellStart"/>
      <w:r w:rsidRPr="00F16B33">
        <w:rPr>
          <w:sz w:val="22"/>
          <w:lang w:val="fr-FR"/>
        </w:rPr>
        <w:t>years</w:t>
      </w:r>
      <w:proofErr w:type="spellEnd"/>
      <w:r w:rsidRPr="00F16B33">
        <w:rPr>
          <w:sz w:val="22"/>
          <w:lang w:val="fr-FR"/>
        </w:rPr>
        <w:t xml:space="preserve"> in prison and a fine of 1,000,000 Emirati Dirham on charges </w:t>
      </w:r>
      <w:proofErr w:type="spellStart"/>
      <w:r w:rsidRPr="00F16B33">
        <w:rPr>
          <w:sz w:val="22"/>
          <w:lang w:val="fr-FR"/>
        </w:rPr>
        <w:t>including</w:t>
      </w:r>
      <w:proofErr w:type="spellEnd"/>
      <w:r w:rsidRPr="00F16B33">
        <w:rPr>
          <w:sz w:val="22"/>
          <w:lang w:val="fr-FR"/>
        </w:rPr>
        <w:t xml:space="preserve"> "</w:t>
      </w:r>
      <w:proofErr w:type="spellStart"/>
      <w:r w:rsidRPr="00F16B33">
        <w:rPr>
          <w:sz w:val="22"/>
          <w:lang w:val="fr-FR"/>
        </w:rPr>
        <w:t>insulting</w:t>
      </w:r>
      <w:proofErr w:type="spellEnd"/>
      <w:r w:rsidRPr="00F16B33">
        <w:rPr>
          <w:sz w:val="22"/>
          <w:lang w:val="fr-FR"/>
        </w:rPr>
        <w:t xml:space="preserve"> the UAE and </w:t>
      </w:r>
      <w:proofErr w:type="spellStart"/>
      <w:r w:rsidRPr="00F16B33">
        <w:rPr>
          <w:sz w:val="22"/>
          <w:lang w:val="fr-FR"/>
        </w:rPr>
        <w:t>its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symbols</w:t>
      </w:r>
      <w:proofErr w:type="spellEnd"/>
      <w:r w:rsidRPr="00F16B33">
        <w:rPr>
          <w:sz w:val="22"/>
          <w:lang w:val="fr-FR"/>
        </w:rPr>
        <w:t xml:space="preserve">". He </w:t>
      </w:r>
      <w:proofErr w:type="spellStart"/>
      <w:r w:rsidRPr="00F16B33">
        <w:rPr>
          <w:sz w:val="22"/>
          <w:lang w:val="fr-FR"/>
        </w:rPr>
        <w:t>is</w:t>
      </w:r>
      <w:proofErr w:type="spellEnd"/>
      <w:r w:rsidRPr="00F16B33">
        <w:rPr>
          <w:sz w:val="22"/>
          <w:lang w:val="fr-FR"/>
        </w:rPr>
        <w:t xml:space="preserve"> a </w:t>
      </w:r>
      <w:proofErr w:type="spellStart"/>
      <w:r w:rsidRPr="00F16B33">
        <w:rPr>
          <w:sz w:val="22"/>
          <w:lang w:val="fr-FR"/>
        </w:rPr>
        <w:t>prisoner</w:t>
      </w:r>
      <w:proofErr w:type="spellEnd"/>
      <w:r w:rsidRPr="00F16B33">
        <w:rPr>
          <w:sz w:val="22"/>
          <w:lang w:val="fr-FR"/>
        </w:rPr>
        <w:t xml:space="preserve"> of conscience.</w:t>
      </w:r>
    </w:p>
    <w:p w:rsidR="00CA2246" w:rsidRPr="00CA2246" w:rsidRDefault="00CA2246" w:rsidP="00CA2246">
      <w:pPr>
        <w:pStyle w:val="AbschnittBriefe"/>
        <w:rPr>
          <w:sz w:val="22"/>
          <w:lang w:val="fr-FR"/>
        </w:rPr>
      </w:pPr>
    </w:p>
    <w:p w:rsidR="00F16B33" w:rsidRDefault="00F16B33" w:rsidP="00CA2246">
      <w:pPr>
        <w:pStyle w:val="AbschnittBriefe"/>
        <w:rPr>
          <w:sz w:val="22"/>
          <w:lang w:val="fr-FR"/>
        </w:rPr>
      </w:pPr>
      <w:r>
        <w:rPr>
          <w:sz w:val="22"/>
          <w:lang w:val="fr-FR"/>
        </w:rPr>
        <w:t xml:space="preserve">Im </w:t>
      </w:r>
      <w:proofErr w:type="spellStart"/>
      <w:r>
        <w:rPr>
          <w:sz w:val="22"/>
          <w:lang w:val="fr-FR"/>
        </w:rPr>
        <w:t>calling</w:t>
      </w:r>
      <w:proofErr w:type="spellEnd"/>
      <w:r>
        <w:rPr>
          <w:sz w:val="22"/>
          <w:lang w:val="fr-FR"/>
        </w:rPr>
        <w:t xml:space="preserve"> on </w:t>
      </w:r>
      <w:proofErr w:type="spellStart"/>
      <w:r>
        <w:rPr>
          <w:sz w:val="22"/>
          <w:lang w:val="fr-FR"/>
        </w:rPr>
        <w:t>you</w:t>
      </w:r>
      <w:proofErr w:type="spellEnd"/>
      <w:r>
        <w:rPr>
          <w:sz w:val="22"/>
          <w:lang w:val="fr-FR"/>
        </w:rPr>
        <w:t>, to</w:t>
      </w:r>
    </w:p>
    <w:p w:rsidR="00F16B33" w:rsidRDefault="00F16B33" w:rsidP="00CA2246">
      <w:pPr>
        <w:pStyle w:val="AbschnittBriefe"/>
        <w:rPr>
          <w:sz w:val="22"/>
          <w:lang w:val="fr-FR"/>
        </w:rPr>
      </w:pPr>
    </w:p>
    <w:p w:rsidR="00F16B33" w:rsidRPr="00F16B33" w:rsidRDefault="00F16B33" w:rsidP="00F16B33">
      <w:pPr>
        <w:pStyle w:val="AbschnittBriefe"/>
        <w:numPr>
          <w:ilvl w:val="0"/>
          <w:numId w:val="7"/>
        </w:numPr>
        <w:rPr>
          <w:sz w:val="22"/>
          <w:lang w:val="fr-FR"/>
        </w:rPr>
      </w:pPr>
      <w:r w:rsidRPr="00F16B33">
        <w:rPr>
          <w:sz w:val="22"/>
          <w:lang w:val="fr-FR"/>
        </w:rPr>
        <w:t xml:space="preserve">to </w:t>
      </w:r>
      <w:proofErr w:type="spellStart"/>
      <w:r w:rsidRPr="00F16B33">
        <w:rPr>
          <w:sz w:val="22"/>
          <w:lang w:val="fr-FR"/>
        </w:rPr>
        <w:t>quash</w:t>
      </w:r>
      <w:proofErr w:type="spellEnd"/>
      <w:r w:rsidRPr="00F16B33">
        <w:rPr>
          <w:sz w:val="22"/>
          <w:lang w:val="fr-FR"/>
        </w:rPr>
        <w:t xml:space="preserve"> the conviction and sentence and release Ahmed </w:t>
      </w:r>
      <w:proofErr w:type="spellStart"/>
      <w:r w:rsidRPr="00F16B33">
        <w:rPr>
          <w:sz w:val="22"/>
          <w:lang w:val="fr-FR"/>
        </w:rPr>
        <w:t>Mansoor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immediately</w:t>
      </w:r>
      <w:proofErr w:type="spellEnd"/>
      <w:r w:rsidRPr="00F16B33">
        <w:rPr>
          <w:sz w:val="22"/>
          <w:lang w:val="fr-FR"/>
        </w:rPr>
        <w:t xml:space="preserve"> and </w:t>
      </w:r>
      <w:proofErr w:type="spellStart"/>
      <w:r w:rsidRPr="00F16B33">
        <w:rPr>
          <w:sz w:val="22"/>
          <w:lang w:val="fr-FR"/>
        </w:rPr>
        <w:t>unconditionally</w:t>
      </w:r>
      <w:proofErr w:type="spellEnd"/>
      <w:r w:rsidRPr="00F16B33">
        <w:rPr>
          <w:sz w:val="22"/>
          <w:lang w:val="fr-FR"/>
        </w:rPr>
        <w:t xml:space="preserve">, as </w:t>
      </w:r>
      <w:proofErr w:type="spellStart"/>
      <w:r w:rsidRPr="00F16B33">
        <w:rPr>
          <w:sz w:val="22"/>
          <w:lang w:val="fr-FR"/>
        </w:rPr>
        <w:t>he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is</w:t>
      </w:r>
      <w:proofErr w:type="spellEnd"/>
      <w:r w:rsidRPr="00F16B33">
        <w:rPr>
          <w:sz w:val="22"/>
          <w:lang w:val="fr-FR"/>
        </w:rPr>
        <w:t xml:space="preserve"> a </w:t>
      </w:r>
      <w:proofErr w:type="spellStart"/>
      <w:r w:rsidRPr="00F16B33">
        <w:rPr>
          <w:sz w:val="22"/>
          <w:lang w:val="fr-FR"/>
        </w:rPr>
        <w:t>prisoner</w:t>
      </w:r>
      <w:proofErr w:type="spellEnd"/>
      <w:r w:rsidRPr="00F16B33">
        <w:rPr>
          <w:sz w:val="22"/>
          <w:lang w:val="fr-FR"/>
        </w:rPr>
        <w:t xml:space="preserve"> of conscience </w:t>
      </w:r>
      <w:proofErr w:type="spellStart"/>
      <w:r w:rsidRPr="00F16B33">
        <w:rPr>
          <w:sz w:val="22"/>
          <w:lang w:val="fr-FR"/>
        </w:rPr>
        <w:t>detained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solely</w:t>
      </w:r>
      <w:proofErr w:type="spellEnd"/>
      <w:r w:rsidRPr="00F16B33">
        <w:rPr>
          <w:sz w:val="22"/>
          <w:lang w:val="fr-FR"/>
        </w:rPr>
        <w:t xml:space="preserve"> for </w:t>
      </w:r>
      <w:proofErr w:type="spellStart"/>
      <w:r w:rsidRPr="00F16B33">
        <w:rPr>
          <w:sz w:val="22"/>
          <w:lang w:val="fr-FR"/>
        </w:rPr>
        <w:t>peacefully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exercising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his</w:t>
      </w:r>
      <w:proofErr w:type="spellEnd"/>
      <w:r w:rsidRPr="00F16B33">
        <w:rPr>
          <w:sz w:val="22"/>
          <w:lang w:val="fr-FR"/>
        </w:rPr>
        <w:t xml:space="preserve"> right to </w:t>
      </w:r>
      <w:proofErr w:type="spellStart"/>
      <w:r w:rsidRPr="00F16B33">
        <w:rPr>
          <w:sz w:val="22"/>
          <w:lang w:val="fr-FR"/>
        </w:rPr>
        <w:t>freedom</w:t>
      </w:r>
      <w:proofErr w:type="spellEnd"/>
      <w:r w:rsidRPr="00F16B33">
        <w:rPr>
          <w:sz w:val="22"/>
          <w:lang w:val="fr-FR"/>
        </w:rPr>
        <w:t xml:space="preserve"> of expression, </w:t>
      </w:r>
      <w:proofErr w:type="spellStart"/>
      <w:r w:rsidRPr="00F16B33">
        <w:rPr>
          <w:sz w:val="22"/>
          <w:lang w:val="fr-FR"/>
        </w:rPr>
        <w:t>including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through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his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human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rights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work</w:t>
      </w:r>
      <w:proofErr w:type="spellEnd"/>
      <w:r w:rsidRPr="00F16B33">
        <w:rPr>
          <w:sz w:val="22"/>
          <w:lang w:val="fr-FR"/>
        </w:rPr>
        <w:t>;</w:t>
      </w:r>
    </w:p>
    <w:p w:rsidR="00F16B33" w:rsidRPr="00F16B33" w:rsidRDefault="00F16B33" w:rsidP="00F16B33">
      <w:pPr>
        <w:pStyle w:val="AbschnittBriefe"/>
        <w:numPr>
          <w:ilvl w:val="0"/>
          <w:numId w:val="7"/>
        </w:numPr>
        <w:rPr>
          <w:sz w:val="22"/>
          <w:lang w:val="fr-FR"/>
        </w:rPr>
      </w:pPr>
      <w:r w:rsidRPr="00F16B33">
        <w:rPr>
          <w:sz w:val="22"/>
          <w:lang w:val="fr-FR"/>
        </w:rPr>
        <w:t xml:space="preserve">to </w:t>
      </w:r>
      <w:proofErr w:type="spellStart"/>
      <w:r w:rsidRPr="00F16B33">
        <w:rPr>
          <w:sz w:val="22"/>
          <w:lang w:val="fr-FR"/>
        </w:rPr>
        <w:t>disclose</w:t>
      </w:r>
      <w:proofErr w:type="spellEnd"/>
      <w:r w:rsidRPr="00F16B33">
        <w:rPr>
          <w:sz w:val="22"/>
          <w:lang w:val="fr-FR"/>
        </w:rPr>
        <w:t xml:space="preserve">, </w:t>
      </w:r>
      <w:proofErr w:type="spellStart"/>
      <w:r w:rsidRPr="00F16B33">
        <w:rPr>
          <w:sz w:val="22"/>
          <w:lang w:val="fr-FR"/>
        </w:rPr>
        <w:t>pending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his</w:t>
      </w:r>
      <w:proofErr w:type="spellEnd"/>
      <w:r w:rsidRPr="00F16B33">
        <w:rPr>
          <w:sz w:val="22"/>
          <w:lang w:val="fr-FR"/>
        </w:rPr>
        <w:t xml:space="preserve"> release, </w:t>
      </w:r>
      <w:proofErr w:type="spellStart"/>
      <w:r w:rsidRPr="00F16B33">
        <w:rPr>
          <w:sz w:val="22"/>
          <w:lang w:val="fr-FR"/>
        </w:rPr>
        <w:t>his</w:t>
      </w:r>
      <w:proofErr w:type="spellEnd"/>
      <w:r w:rsidRPr="00F16B33">
        <w:rPr>
          <w:sz w:val="22"/>
          <w:lang w:val="fr-FR"/>
        </w:rPr>
        <w:t xml:space="preserve"> exact </w:t>
      </w:r>
      <w:proofErr w:type="spellStart"/>
      <w:r w:rsidRPr="00F16B33">
        <w:rPr>
          <w:sz w:val="22"/>
          <w:lang w:val="fr-FR"/>
        </w:rPr>
        <w:t>whereabouts</w:t>
      </w:r>
      <w:proofErr w:type="spellEnd"/>
      <w:r w:rsidRPr="00F16B33">
        <w:rPr>
          <w:sz w:val="22"/>
          <w:lang w:val="fr-FR"/>
        </w:rPr>
        <w:t xml:space="preserve">, and </w:t>
      </w:r>
      <w:proofErr w:type="spellStart"/>
      <w:r w:rsidRPr="00F16B33">
        <w:rPr>
          <w:sz w:val="22"/>
          <w:lang w:val="fr-FR"/>
        </w:rPr>
        <w:t>ensure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that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he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is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held</w:t>
      </w:r>
      <w:proofErr w:type="spellEnd"/>
      <w:r w:rsidRPr="00F16B33">
        <w:rPr>
          <w:sz w:val="22"/>
          <w:lang w:val="fr-FR"/>
        </w:rPr>
        <w:t xml:space="preserve"> in an official place of </w:t>
      </w:r>
      <w:proofErr w:type="spellStart"/>
      <w:r w:rsidRPr="00F16B33">
        <w:rPr>
          <w:sz w:val="22"/>
          <w:lang w:val="fr-FR"/>
        </w:rPr>
        <w:t>detention</w:t>
      </w:r>
      <w:proofErr w:type="spellEnd"/>
      <w:r w:rsidRPr="00F16B33">
        <w:rPr>
          <w:sz w:val="22"/>
          <w:lang w:val="fr-FR"/>
        </w:rPr>
        <w:t xml:space="preserve"> and </w:t>
      </w:r>
      <w:proofErr w:type="spellStart"/>
      <w:r w:rsidRPr="00F16B33">
        <w:rPr>
          <w:sz w:val="22"/>
          <w:lang w:val="fr-FR"/>
        </w:rPr>
        <w:t>he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is</w:t>
      </w:r>
      <w:proofErr w:type="spellEnd"/>
      <w:r w:rsidRPr="00F16B33">
        <w:rPr>
          <w:sz w:val="22"/>
          <w:lang w:val="fr-FR"/>
        </w:rPr>
        <w:t xml:space="preserve"> not </w:t>
      </w:r>
      <w:proofErr w:type="spellStart"/>
      <w:r w:rsidRPr="00F16B33">
        <w:rPr>
          <w:sz w:val="22"/>
          <w:lang w:val="fr-FR"/>
        </w:rPr>
        <w:t>subjected</w:t>
      </w:r>
      <w:proofErr w:type="spellEnd"/>
      <w:r w:rsidRPr="00F16B33">
        <w:rPr>
          <w:sz w:val="22"/>
          <w:lang w:val="fr-FR"/>
        </w:rPr>
        <w:t xml:space="preserve"> to torture or </w:t>
      </w:r>
      <w:proofErr w:type="spellStart"/>
      <w:r w:rsidRPr="00F16B33">
        <w:rPr>
          <w:sz w:val="22"/>
          <w:lang w:val="fr-FR"/>
        </w:rPr>
        <w:t>other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ill-treatment</w:t>
      </w:r>
      <w:proofErr w:type="spellEnd"/>
      <w:r w:rsidRPr="00F16B33">
        <w:rPr>
          <w:sz w:val="22"/>
          <w:lang w:val="fr-FR"/>
        </w:rPr>
        <w:t>;</w:t>
      </w:r>
    </w:p>
    <w:p w:rsidR="00CA2246" w:rsidRPr="00CA2246" w:rsidRDefault="00F16B33" w:rsidP="00F16B33">
      <w:pPr>
        <w:pStyle w:val="AbschnittBriefe"/>
        <w:numPr>
          <w:ilvl w:val="0"/>
          <w:numId w:val="7"/>
        </w:numPr>
        <w:rPr>
          <w:sz w:val="22"/>
          <w:lang w:val="fr-FR"/>
        </w:rPr>
      </w:pPr>
      <w:r w:rsidRPr="00F16B33">
        <w:rPr>
          <w:sz w:val="22"/>
          <w:lang w:val="fr-FR"/>
        </w:rPr>
        <w:t xml:space="preserve">to </w:t>
      </w:r>
      <w:proofErr w:type="spellStart"/>
      <w:r w:rsidRPr="00F16B33">
        <w:rPr>
          <w:sz w:val="22"/>
          <w:lang w:val="fr-FR"/>
        </w:rPr>
        <w:t>ensure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he</w:t>
      </w:r>
      <w:proofErr w:type="spellEnd"/>
      <w:r w:rsidRPr="00F16B33">
        <w:rPr>
          <w:sz w:val="22"/>
          <w:lang w:val="fr-FR"/>
        </w:rPr>
        <w:t xml:space="preserve"> has </w:t>
      </w:r>
      <w:proofErr w:type="spellStart"/>
      <w:r w:rsidRPr="00F16B33">
        <w:rPr>
          <w:sz w:val="22"/>
          <w:lang w:val="fr-FR"/>
        </w:rPr>
        <w:t>immediate</w:t>
      </w:r>
      <w:proofErr w:type="spellEnd"/>
      <w:r w:rsidRPr="00F16B33">
        <w:rPr>
          <w:sz w:val="22"/>
          <w:lang w:val="fr-FR"/>
        </w:rPr>
        <w:t xml:space="preserve"> and </w:t>
      </w:r>
      <w:proofErr w:type="spellStart"/>
      <w:r w:rsidRPr="00F16B33">
        <w:rPr>
          <w:sz w:val="22"/>
          <w:lang w:val="fr-FR"/>
        </w:rPr>
        <w:t>regular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access</w:t>
      </w:r>
      <w:proofErr w:type="spellEnd"/>
      <w:r w:rsidRPr="00F16B33">
        <w:rPr>
          <w:sz w:val="22"/>
          <w:lang w:val="fr-FR"/>
        </w:rPr>
        <w:t xml:space="preserve"> to a </w:t>
      </w:r>
      <w:proofErr w:type="spellStart"/>
      <w:r w:rsidRPr="00F16B33">
        <w:rPr>
          <w:sz w:val="22"/>
          <w:lang w:val="fr-FR"/>
        </w:rPr>
        <w:t>lawyer</w:t>
      </w:r>
      <w:proofErr w:type="spellEnd"/>
      <w:r w:rsidRPr="00F16B33">
        <w:rPr>
          <w:sz w:val="22"/>
          <w:lang w:val="fr-FR"/>
        </w:rPr>
        <w:t xml:space="preserve"> of </w:t>
      </w:r>
      <w:proofErr w:type="spellStart"/>
      <w:r w:rsidRPr="00F16B33">
        <w:rPr>
          <w:sz w:val="22"/>
          <w:lang w:val="fr-FR"/>
        </w:rPr>
        <w:t>his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choosing</w:t>
      </w:r>
      <w:proofErr w:type="spellEnd"/>
      <w:r w:rsidRPr="00F16B33">
        <w:rPr>
          <w:sz w:val="22"/>
          <w:lang w:val="fr-FR"/>
        </w:rPr>
        <w:t xml:space="preserve">, </w:t>
      </w:r>
      <w:proofErr w:type="spellStart"/>
      <w:r w:rsidRPr="00F16B33">
        <w:rPr>
          <w:sz w:val="22"/>
          <w:lang w:val="fr-FR"/>
        </w:rPr>
        <w:t>his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family</w:t>
      </w:r>
      <w:proofErr w:type="spellEnd"/>
      <w:r w:rsidRPr="00F16B33">
        <w:rPr>
          <w:sz w:val="22"/>
          <w:lang w:val="fr-FR"/>
        </w:rPr>
        <w:t xml:space="preserve">, and </w:t>
      </w:r>
      <w:proofErr w:type="spellStart"/>
      <w:r w:rsidRPr="00F16B33">
        <w:rPr>
          <w:sz w:val="22"/>
          <w:lang w:val="fr-FR"/>
        </w:rPr>
        <w:t>any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healthcare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he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may</w:t>
      </w:r>
      <w:proofErr w:type="spellEnd"/>
      <w:r w:rsidRPr="00F16B33">
        <w:rPr>
          <w:sz w:val="22"/>
          <w:lang w:val="fr-FR"/>
        </w:rPr>
        <w:t xml:space="preserve"> </w:t>
      </w:r>
      <w:proofErr w:type="spellStart"/>
      <w:r w:rsidRPr="00F16B33">
        <w:rPr>
          <w:sz w:val="22"/>
          <w:lang w:val="fr-FR"/>
        </w:rPr>
        <w:t>require</w:t>
      </w:r>
      <w:proofErr w:type="spellEnd"/>
      <w:r w:rsidRPr="00F16B33">
        <w:rPr>
          <w:sz w:val="22"/>
          <w:lang w:val="fr-FR"/>
        </w:rPr>
        <w:t>.</w:t>
      </w:r>
    </w:p>
    <w:p w:rsidR="009063F5" w:rsidRPr="00F16B33" w:rsidRDefault="009063F5" w:rsidP="009636D8">
      <w:pPr>
        <w:pStyle w:val="AbschnittBriefe"/>
        <w:rPr>
          <w:sz w:val="22"/>
          <w:lang w:val="fr-FR"/>
        </w:rPr>
      </w:pPr>
    </w:p>
    <w:p w:rsidR="009063F5" w:rsidRPr="00F16B33" w:rsidRDefault="009063F5" w:rsidP="009636D8">
      <w:pPr>
        <w:pStyle w:val="AbschnittBriefe"/>
        <w:rPr>
          <w:sz w:val="22"/>
          <w:lang w:val="fr-FR"/>
        </w:rPr>
      </w:pPr>
    </w:p>
    <w:p w:rsidR="00A800E3" w:rsidRPr="00F16B33" w:rsidRDefault="00A800E3" w:rsidP="009636D8">
      <w:pPr>
        <w:pStyle w:val="AbschnittBriefe"/>
        <w:rPr>
          <w:sz w:val="22"/>
          <w:lang w:val="fr-FR"/>
        </w:rPr>
      </w:pPr>
    </w:p>
    <w:p w:rsidR="0069146A" w:rsidRDefault="00A800E3" w:rsidP="009636D8">
      <w:pPr>
        <w:pStyle w:val="AbschnittBriefe"/>
        <w:rPr>
          <w:sz w:val="22"/>
        </w:rPr>
      </w:pPr>
      <w:proofErr w:type="spellStart"/>
      <w:r>
        <w:rPr>
          <w:sz w:val="22"/>
        </w:rPr>
        <w:t>Yours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sincerely</w:t>
      </w:r>
      <w:proofErr w:type="spellEnd"/>
    </w:p>
    <w:p w:rsidR="0069146A" w:rsidRDefault="0069146A" w:rsidP="009636D8">
      <w:pPr>
        <w:pStyle w:val="AbschnittBriefe"/>
        <w:rPr>
          <w:sz w:val="22"/>
        </w:rPr>
      </w:pPr>
    </w:p>
    <w:p w:rsidR="001C40BC" w:rsidRDefault="001C40BC" w:rsidP="00A9605F">
      <w:pPr>
        <w:pStyle w:val="AbschnittBriefe"/>
        <w:rPr>
          <w:sz w:val="22"/>
        </w:rPr>
      </w:pPr>
    </w:p>
    <w:p w:rsidR="009636D8" w:rsidRPr="006C550C" w:rsidRDefault="009636D8" w:rsidP="009636D8">
      <w:pPr>
        <w:pStyle w:val="AbschnittBriefe"/>
        <w:spacing w:line="360" w:lineRule="auto"/>
        <w:rPr>
          <w:sz w:val="22"/>
        </w:rPr>
      </w:pPr>
      <w:r w:rsidRPr="006C550C">
        <w:rPr>
          <w:sz w:val="22"/>
        </w:rPr>
        <w:t>__________________________</w:t>
      </w:r>
    </w:p>
    <w:p w:rsidR="009636D8" w:rsidRDefault="009636D8" w:rsidP="00A9605F">
      <w:pPr>
        <w:pStyle w:val="AbschnittBriefe"/>
        <w:rPr>
          <w:sz w:val="22"/>
        </w:rPr>
      </w:pPr>
    </w:p>
    <w:p w:rsidR="0069146A" w:rsidRPr="009636D8" w:rsidRDefault="0069146A" w:rsidP="00A9605F">
      <w:pPr>
        <w:pStyle w:val="AbschnittBriefe"/>
        <w:rPr>
          <w:sz w:val="22"/>
        </w:rPr>
      </w:pPr>
    </w:p>
    <w:p w:rsidR="00A331A8" w:rsidRPr="00912546" w:rsidRDefault="00A800E3" w:rsidP="00A331A8">
      <w:pPr>
        <w:pStyle w:val="AbschnittBriefe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9739630</wp:posOffset>
                </wp:positionV>
                <wp:extent cx="6120130" cy="424815"/>
                <wp:effectExtent l="0" t="0" r="0" b="0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52A" w:rsidRPr="00A331A8" w:rsidRDefault="00A800E3" w:rsidP="0028252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to</w:t>
                            </w:r>
                            <w:proofErr w:type="spellEnd"/>
                            <w:r w:rsidR="0028252A" w:rsidRPr="009636D8">
                              <w:rPr>
                                <w:b/>
                              </w:rPr>
                              <w:t>:</w:t>
                            </w:r>
                          </w:p>
                          <w:p w:rsidR="009636D8" w:rsidRPr="00F16B33" w:rsidRDefault="00A800E3" w:rsidP="00F16B33">
                            <w:proofErr w:type="spellStart"/>
                            <w:r w:rsidRPr="00F16B33">
                              <w:t>Embassy</w:t>
                            </w:r>
                            <w:proofErr w:type="spellEnd"/>
                            <w:r w:rsidRPr="00F16B33">
                              <w:t xml:space="preserve"> </w:t>
                            </w:r>
                            <w:proofErr w:type="spellStart"/>
                            <w:r w:rsidRPr="00F16B33">
                              <w:t>of</w:t>
                            </w:r>
                            <w:proofErr w:type="spellEnd"/>
                            <w:r w:rsidRPr="00F16B33">
                              <w:t xml:space="preserve"> </w:t>
                            </w:r>
                            <w:proofErr w:type="spellStart"/>
                            <w:r w:rsidRPr="00F16B33">
                              <w:t>the</w:t>
                            </w:r>
                            <w:proofErr w:type="spellEnd"/>
                            <w:r w:rsidRPr="00F16B33">
                              <w:t xml:space="preserve"> </w:t>
                            </w:r>
                            <w:r w:rsidR="00F16B33" w:rsidRPr="00F16B33">
                              <w:t xml:space="preserve">United </w:t>
                            </w:r>
                            <w:proofErr w:type="spellStart"/>
                            <w:r w:rsidR="00F16B33" w:rsidRPr="00F16B33">
                              <w:t>Arab</w:t>
                            </w:r>
                            <w:proofErr w:type="spellEnd"/>
                            <w:r w:rsidR="00F16B33" w:rsidRPr="00F16B33">
                              <w:t xml:space="preserve"> Emirates</w:t>
                            </w:r>
                            <w:r w:rsidR="009636D8" w:rsidRPr="00F16B33">
                              <w:t xml:space="preserve">, </w:t>
                            </w:r>
                            <w:r w:rsidR="00F16B33">
                              <w:t xml:space="preserve">Schwarztorstrasse 31, 3007 </w:t>
                            </w:r>
                            <w:proofErr w:type="spellStart"/>
                            <w:r w:rsidR="00F16B33">
                              <w:t>Berne</w:t>
                            </w:r>
                            <w:proofErr w:type="spellEnd"/>
                          </w:p>
                          <w:p w:rsidR="00A331A8" w:rsidRPr="00A331A8" w:rsidRDefault="009636D8" w:rsidP="009636D8">
                            <w:r w:rsidRPr="009636D8">
                              <w:t>Fax</w:t>
                            </w:r>
                            <w:r w:rsidR="00A800E3" w:rsidRPr="00A800E3">
                              <w:t xml:space="preserve"> </w:t>
                            </w:r>
                            <w:r w:rsidR="00CA2246" w:rsidRPr="00CA2246">
                              <w:t xml:space="preserve">(+41) </w:t>
                            </w:r>
                            <w:bookmarkStart w:id="0" w:name="_GoBack"/>
                            <w:bookmarkEnd w:id="0"/>
                            <w:r w:rsidR="00F16B33" w:rsidRPr="00F16B33">
                              <w:t>31/311 80 92</w:t>
                            </w:r>
                            <w:r w:rsidR="00F16B33">
                              <w:t xml:space="preserve">, E-Mail: </w:t>
                            </w:r>
                            <w:r w:rsidR="00F16B33" w:rsidRPr="00F16B33">
                              <w:t>bernemb@mofa.gov.ae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70.9pt;margin-top:766.9pt;width:481.9pt;height:3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at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" o:allowincell="f" o:allowoverlap="f" filled="f" stroked="f">
                <v:textbox inset="0,0,0,0">
                  <w:txbxContent>
                    <w:p w:rsidR="0028252A" w:rsidRPr="00A331A8" w:rsidRDefault="00A800E3" w:rsidP="0028252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Copy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to</w:t>
                      </w:r>
                      <w:proofErr w:type="spellEnd"/>
                      <w:r w:rsidR="0028252A" w:rsidRPr="009636D8">
                        <w:rPr>
                          <w:b/>
                        </w:rPr>
                        <w:t>:</w:t>
                      </w:r>
                    </w:p>
                    <w:p w:rsidR="009636D8" w:rsidRPr="00F16B33" w:rsidRDefault="00A800E3" w:rsidP="00F16B33">
                      <w:proofErr w:type="spellStart"/>
                      <w:r w:rsidRPr="00F16B33">
                        <w:t>Embassy</w:t>
                      </w:r>
                      <w:proofErr w:type="spellEnd"/>
                      <w:r w:rsidRPr="00F16B33">
                        <w:t xml:space="preserve"> </w:t>
                      </w:r>
                      <w:proofErr w:type="spellStart"/>
                      <w:r w:rsidRPr="00F16B33">
                        <w:t>of</w:t>
                      </w:r>
                      <w:proofErr w:type="spellEnd"/>
                      <w:r w:rsidRPr="00F16B33">
                        <w:t xml:space="preserve"> </w:t>
                      </w:r>
                      <w:proofErr w:type="spellStart"/>
                      <w:r w:rsidRPr="00F16B33">
                        <w:t>the</w:t>
                      </w:r>
                      <w:proofErr w:type="spellEnd"/>
                      <w:r w:rsidRPr="00F16B33">
                        <w:t xml:space="preserve"> </w:t>
                      </w:r>
                      <w:r w:rsidR="00F16B33" w:rsidRPr="00F16B33">
                        <w:t xml:space="preserve">United </w:t>
                      </w:r>
                      <w:proofErr w:type="spellStart"/>
                      <w:r w:rsidR="00F16B33" w:rsidRPr="00F16B33">
                        <w:t>Arab</w:t>
                      </w:r>
                      <w:proofErr w:type="spellEnd"/>
                      <w:r w:rsidR="00F16B33" w:rsidRPr="00F16B33">
                        <w:t xml:space="preserve"> Emirates</w:t>
                      </w:r>
                      <w:r w:rsidR="009636D8" w:rsidRPr="00F16B33">
                        <w:t xml:space="preserve">, </w:t>
                      </w:r>
                      <w:r w:rsidR="00F16B33">
                        <w:t xml:space="preserve">Schwarztorstrasse 31, 3007 </w:t>
                      </w:r>
                      <w:proofErr w:type="spellStart"/>
                      <w:r w:rsidR="00F16B33">
                        <w:t>Berne</w:t>
                      </w:r>
                      <w:proofErr w:type="spellEnd"/>
                    </w:p>
                    <w:p w:rsidR="00A331A8" w:rsidRPr="00A331A8" w:rsidRDefault="009636D8" w:rsidP="009636D8">
                      <w:r w:rsidRPr="009636D8">
                        <w:t>Fax</w:t>
                      </w:r>
                      <w:r w:rsidR="00A800E3" w:rsidRPr="00A800E3">
                        <w:t xml:space="preserve"> </w:t>
                      </w:r>
                      <w:r w:rsidR="00CA2246" w:rsidRPr="00CA2246">
                        <w:t xml:space="preserve">(+41) </w:t>
                      </w:r>
                      <w:bookmarkStart w:id="1" w:name="_GoBack"/>
                      <w:bookmarkEnd w:id="1"/>
                      <w:r w:rsidR="00F16B33" w:rsidRPr="00F16B33">
                        <w:t>31/311 80 92</w:t>
                      </w:r>
                      <w:r w:rsidR="00F16B33">
                        <w:t xml:space="preserve">, E-Mail: </w:t>
                      </w:r>
                      <w:r w:rsidR="00F16B33" w:rsidRPr="00F16B33">
                        <w:t>bernemb@mofa.gov.ae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A331A8" w:rsidRPr="00912546" w:rsidSect="009636D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CA" w:rsidRPr="008702FA" w:rsidRDefault="00672CCA" w:rsidP="00553907">
      <w:r w:rsidRPr="008702FA">
        <w:separator/>
      </w:r>
    </w:p>
  </w:endnote>
  <w:endnote w:type="continuationSeparator" w:id="0">
    <w:p w:rsidR="00672CCA" w:rsidRPr="008702FA" w:rsidRDefault="00672CCA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altName w:val="Arial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12" w:rsidRPr="00EC6E9F" w:rsidRDefault="00333A12" w:rsidP="00EC6E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8" w:rsidRPr="00AE4BD1" w:rsidRDefault="00AE4BD1" w:rsidP="00333A12">
    <w:pPr>
      <w:pStyle w:val="Fuzeile"/>
    </w:pPr>
    <w:r w:rsidRPr="00AE4BD1">
      <w:t xml:space="preserve">Kopie an: </w:t>
    </w:r>
  </w:p>
  <w:p w:rsidR="00AE4BD1" w:rsidRPr="00AE4BD1" w:rsidRDefault="00AE4BD1" w:rsidP="00333A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CA" w:rsidRPr="008702FA" w:rsidRDefault="00672CCA" w:rsidP="00553907">
      <w:r w:rsidRPr="008702FA">
        <w:separator/>
      </w:r>
    </w:p>
  </w:footnote>
  <w:footnote w:type="continuationSeparator" w:id="0">
    <w:p w:rsidR="00672CCA" w:rsidRPr="008702FA" w:rsidRDefault="00672CCA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8" w:rsidRPr="008F5CC4" w:rsidRDefault="00A800E3" w:rsidP="0051256A">
    <w:pPr>
      <w:pStyle w:val="Kopfzeile"/>
      <w:jc w:val="center"/>
      <w:rPr>
        <w:noProof/>
        <w:sz w:val="16"/>
        <w:szCs w:val="16"/>
        <w:lang w:eastAsia="de-CH"/>
      </w:rPr>
    </w:pP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6350" t="13970" r="9525" b="5080"/>
              <wp:wrapNone/>
              <wp:docPr id="7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6359E" id="Line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I5d&#10;2bATAgAAKAQAAA4AAAAAAAAAAAAAAAAALgIAAGRycy9lMm9Eb2MueG1sUEsBAi0AFAAGAAgAAAAh&#10;AILt7NLdAAAACQEAAA8AAAAAAAAAAAAAAAAAbQQAAGRycy9kb3ducmV2LnhtbFBLBQYAAAAABAAE&#10;APMAAAB3BQAAAAA=&#10;" o:allowincell="f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6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A1DA1"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s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sEVrTG1dARKV2NhRHz+rFbDX97pDSVUvUgUeKrxcDeVnISN6khI0zcMG+/6IZxJCj17FP&#10;58Z2ARI6gM5RjstdDn72iMLhJJsuUh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A/aaso&#10;EgIAACgEAAAOAAAAAAAAAAAAAAAAAC4CAABkcnMvZTJvRG9jLnhtbFBLAQItABQABgAIAAAAIQAc&#10;zBBE3AAAAAsBAAAPAAAAAAAAAAAAAAAAAGwEAABkcnMvZG93bnJldi54bWxQSwUGAAAAAAQABADz&#10;AAAAdQUAAAAA&#10;" o:allowincell="f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6350" t="8890" r="6350" b="8890"/>
              <wp:wrapNone/>
              <wp:docPr id="5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56DB9"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Ju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BOn7Ju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68" w:rsidRPr="008B30EC" w:rsidRDefault="00A800E3" w:rsidP="00012F60">
    <w:pPr>
      <w:pStyle w:val="Kopfzeile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6350" t="8890" r="6350" b="889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9E7CB" id="Line 5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VV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CNaFVV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  <w:r w:rsidR="00BC4C4C">
      <w:rPr>
        <w:b/>
        <w:noProof/>
        <w:sz w:val="28"/>
        <w:szCs w:val="28"/>
        <w:lang w:eastAsia="de-CH"/>
      </w:rPr>
      <w:t>Maja Musterfrau</w:t>
    </w:r>
  </w:p>
  <w:p w:rsidR="00012F60" w:rsidRPr="008B30EC" w:rsidRDefault="00A800E3" w:rsidP="00012F60">
    <w:pPr>
      <w:pStyle w:val="Kopfzeile"/>
      <w:jc w:val="center"/>
      <w:rPr>
        <w:sz w:val="28"/>
        <w:szCs w:val="28"/>
      </w:rPr>
    </w:pPr>
    <w:r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0" allowOverlap="0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6350" t="13970" r="9525" b="5080"/>
              <wp:wrapNone/>
              <wp:docPr id="3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04B2E" id="Line 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rtFA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" o:allowincell="f" o:allowoverlap="f">
              <w10:wrap anchorx="page"/>
            </v:line>
          </w:pict>
        </mc:Fallback>
      </mc:AlternateContent>
    </w:r>
    <w:r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0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6350" t="7620" r="6350" b="10795"/>
              <wp:wrapNone/>
              <wp:docPr id="2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5FBCE" id="Line 5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" o:allowincell="f" o:allowoverlap="f">
              <w10:wrap anchorx="page" anchory="page"/>
              <w10:anchorlock/>
            </v:line>
          </w:pict>
        </mc:Fallback>
      </mc:AlternateContent>
    </w:r>
    <w:r w:rsidR="00012F60" w:rsidRPr="008B30EC">
      <w:rPr>
        <w:sz w:val="28"/>
        <w:szCs w:val="28"/>
      </w:rPr>
      <w:t>Beispielstrasse 666</w:t>
    </w:r>
  </w:p>
  <w:p w:rsidR="00012F60" w:rsidRPr="008B30EC" w:rsidRDefault="00012F60" w:rsidP="00012F60">
    <w:pPr>
      <w:pStyle w:val="Kopfzeile"/>
      <w:jc w:val="center"/>
      <w:rPr>
        <w:sz w:val="28"/>
        <w:szCs w:val="28"/>
      </w:rPr>
    </w:pPr>
    <w:r w:rsidRPr="008B30EC">
      <w:rPr>
        <w:sz w:val="28"/>
        <w:szCs w:val="28"/>
      </w:rPr>
      <w:t>6666 Teststadt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0F5ED8"/>
    <w:multiLevelType w:val="hybridMultilevel"/>
    <w:tmpl w:val="B134AD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7D25"/>
    <w:multiLevelType w:val="hybridMultilevel"/>
    <w:tmpl w:val="A2F88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0E"/>
    <w:rsid w:val="00004532"/>
    <w:rsid w:val="00012F60"/>
    <w:rsid w:val="00013213"/>
    <w:rsid w:val="00014359"/>
    <w:rsid w:val="00020788"/>
    <w:rsid w:val="00025C14"/>
    <w:rsid w:val="00040CB3"/>
    <w:rsid w:val="00046F6A"/>
    <w:rsid w:val="00073A28"/>
    <w:rsid w:val="00075D51"/>
    <w:rsid w:val="000776CA"/>
    <w:rsid w:val="00095BA5"/>
    <w:rsid w:val="000A33C9"/>
    <w:rsid w:val="000C26CF"/>
    <w:rsid w:val="000C3A18"/>
    <w:rsid w:val="000D05AF"/>
    <w:rsid w:val="000D1E1A"/>
    <w:rsid w:val="000D63CF"/>
    <w:rsid w:val="00107195"/>
    <w:rsid w:val="00125361"/>
    <w:rsid w:val="00126BC8"/>
    <w:rsid w:val="001334B2"/>
    <w:rsid w:val="00136B9B"/>
    <w:rsid w:val="00140C91"/>
    <w:rsid w:val="0015194A"/>
    <w:rsid w:val="00152A99"/>
    <w:rsid w:val="00164691"/>
    <w:rsid w:val="00170EF4"/>
    <w:rsid w:val="00172657"/>
    <w:rsid w:val="001776A4"/>
    <w:rsid w:val="00186C2E"/>
    <w:rsid w:val="001877AE"/>
    <w:rsid w:val="001A7F68"/>
    <w:rsid w:val="001B1DEA"/>
    <w:rsid w:val="001C40BC"/>
    <w:rsid w:val="001D1400"/>
    <w:rsid w:val="001D501A"/>
    <w:rsid w:val="00207995"/>
    <w:rsid w:val="00231ABE"/>
    <w:rsid w:val="002372C8"/>
    <w:rsid w:val="00241ED9"/>
    <w:rsid w:val="0024497D"/>
    <w:rsid w:val="00246480"/>
    <w:rsid w:val="00254954"/>
    <w:rsid w:val="00254ED0"/>
    <w:rsid w:val="00256D0B"/>
    <w:rsid w:val="002609C7"/>
    <w:rsid w:val="002713BA"/>
    <w:rsid w:val="00274867"/>
    <w:rsid w:val="00275983"/>
    <w:rsid w:val="00276417"/>
    <w:rsid w:val="0028076B"/>
    <w:rsid w:val="0028252A"/>
    <w:rsid w:val="00292C2E"/>
    <w:rsid w:val="002E5DE6"/>
    <w:rsid w:val="002F0468"/>
    <w:rsid w:val="00303EE5"/>
    <w:rsid w:val="00305D86"/>
    <w:rsid w:val="00320343"/>
    <w:rsid w:val="00333A12"/>
    <w:rsid w:val="003365EF"/>
    <w:rsid w:val="00342831"/>
    <w:rsid w:val="00343B7D"/>
    <w:rsid w:val="00370680"/>
    <w:rsid w:val="003765BA"/>
    <w:rsid w:val="00376EAD"/>
    <w:rsid w:val="00387FE5"/>
    <w:rsid w:val="00396E52"/>
    <w:rsid w:val="003A6211"/>
    <w:rsid w:val="003C09E1"/>
    <w:rsid w:val="003C32B7"/>
    <w:rsid w:val="003D7264"/>
    <w:rsid w:val="003E77CB"/>
    <w:rsid w:val="003F2034"/>
    <w:rsid w:val="003F2E00"/>
    <w:rsid w:val="004003E1"/>
    <w:rsid w:val="0041222D"/>
    <w:rsid w:val="00413F99"/>
    <w:rsid w:val="00417E41"/>
    <w:rsid w:val="00446E7B"/>
    <w:rsid w:val="00456469"/>
    <w:rsid w:val="004733B1"/>
    <w:rsid w:val="00475EF2"/>
    <w:rsid w:val="004927F6"/>
    <w:rsid w:val="00495EA2"/>
    <w:rsid w:val="00497AF9"/>
    <w:rsid w:val="004A2D0C"/>
    <w:rsid w:val="004B15D3"/>
    <w:rsid w:val="004B2C97"/>
    <w:rsid w:val="004B7173"/>
    <w:rsid w:val="004F3441"/>
    <w:rsid w:val="004F6ED0"/>
    <w:rsid w:val="0050504D"/>
    <w:rsid w:val="00506E6C"/>
    <w:rsid w:val="00510FEC"/>
    <w:rsid w:val="0051256A"/>
    <w:rsid w:val="0052649A"/>
    <w:rsid w:val="00526988"/>
    <w:rsid w:val="00534AE5"/>
    <w:rsid w:val="00540269"/>
    <w:rsid w:val="00543A9D"/>
    <w:rsid w:val="005470B5"/>
    <w:rsid w:val="005478B9"/>
    <w:rsid w:val="00552E5F"/>
    <w:rsid w:val="00553907"/>
    <w:rsid w:val="005651A7"/>
    <w:rsid w:val="005864A0"/>
    <w:rsid w:val="00595256"/>
    <w:rsid w:val="00596DDE"/>
    <w:rsid w:val="005A778D"/>
    <w:rsid w:val="005C0044"/>
    <w:rsid w:val="005C36F5"/>
    <w:rsid w:val="005D6620"/>
    <w:rsid w:val="005E0B36"/>
    <w:rsid w:val="005F430E"/>
    <w:rsid w:val="00600B0C"/>
    <w:rsid w:val="0060540A"/>
    <w:rsid w:val="006058AB"/>
    <w:rsid w:val="0061101C"/>
    <w:rsid w:val="00620101"/>
    <w:rsid w:val="006244CF"/>
    <w:rsid w:val="00646ABF"/>
    <w:rsid w:val="006519BB"/>
    <w:rsid w:val="00665289"/>
    <w:rsid w:val="006672F2"/>
    <w:rsid w:val="00672C5F"/>
    <w:rsid w:val="00672CCA"/>
    <w:rsid w:val="0067489B"/>
    <w:rsid w:val="0067639B"/>
    <w:rsid w:val="006840C3"/>
    <w:rsid w:val="0069146A"/>
    <w:rsid w:val="006973E5"/>
    <w:rsid w:val="006A35AE"/>
    <w:rsid w:val="006A51AC"/>
    <w:rsid w:val="006B3DD1"/>
    <w:rsid w:val="006B552A"/>
    <w:rsid w:val="006B566F"/>
    <w:rsid w:val="006B5B6D"/>
    <w:rsid w:val="006C4A39"/>
    <w:rsid w:val="006C550C"/>
    <w:rsid w:val="006D1E9C"/>
    <w:rsid w:val="006F17A0"/>
    <w:rsid w:val="006F1C06"/>
    <w:rsid w:val="007112C4"/>
    <w:rsid w:val="007133DE"/>
    <w:rsid w:val="00720F40"/>
    <w:rsid w:val="007210EC"/>
    <w:rsid w:val="00723B23"/>
    <w:rsid w:val="00725708"/>
    <w:rsid w:val="0073376D"/>
    <w:rsid w:val="00735E44"/>
    <w:rsid w:val="00744757"/>
    <w:rsid w:val="00746522"/>
    <w:rsid w:val="00773FD2"/>
    <w:rsid w:val="00781539"/>
    <w:rsid w:val="00783744"/>
    <w:rsid w:val="007842EA"/>
    <w:rsid w:val="0079129D"/>
    <w:rsid w:val="007A3A48"/>
    <w:rsid w:val="007A6568"/>
    <w:rsid w:val="007A7075"/>
    <w:rsid w:val="007B481D"/>
    <w:rsid w:val="007B5B30"/>
    <w:rsid w:val="007C0588"/>
    <w:rsid w:val="007C0BB9"/>
    <w:rsid w:val="007C3A4D"/>
    <w:rsid w:val="007C7DA1"/>
    <w:rsid w:val="007D0E95"/>
    <w:rsid w:val="007F3049"/>
    <w:rsid w:val="00802998"/>
    <w:rsid w:val="00812776"/>
    <w:rsid w:val="00815711"/>
    <w:rsid w:val="00817939"/>
    <w:rsid w:val="00860EAD"/>
    <w:rsid w:val="00864C07"/>
    <w:rsid w:val="008702FA"/>
    <w:rsid w:val="00873E0F"/>
    <w:rsid w:val="00894BFA"/>
    <w:rsid w:val="008A1042"/>
    <w:rsid w:val="008A4D9D"/>
    <w:rsid w:val="008B30EC"/>
    <w:rsid w:val="008C25BB"/>
    <w:rsid w:val="008C3926"/>
    <w:rsid w:val="008D1C31"/>
    <w:rsid w:val="008D2879"/>
    <w:rsid w:val="008E6C86"/>
    <w:rsid w:val="008F5CC4"/>
    <w:rsid w:val="009063F5"/>
    <w:rsid w:val="00907734"/>
    <w:rsid w:val="00912546"/>
    <w:rsid w:val="009135E4"/>
    <w:rsid w:val="00917B66"/>
    <w:rsid w:val="00927CA1"/>
    <w:rsid w:val="00931954"/>
    <w:rsid w:val="00935696"/>
    <w:rsid w:val="009421DF"/>
    <w:rsid w:val="00947320"/>
    <w:rsid w:val="00953FA4"/>
    <w:rsid w:val="00960361"/>
    <w:rsid w:val="00961DE3"/>
    <w:rsid w:val="009636D8"/>
    <w:rsid w:val="00970CCA"/>
    <w:rsid w:val="00976CEE"/>
    <w:rsid w:val="00982B54"/>
    <w:rsid w:val="0098582C"/>
    <w:rsid w:val="009A178E"/>
    <w:rsid w:val="009B27B5"/>
    <w:rsid w:val="009B6BDE"/>
    <w:rsid w:val="009C3542"/>
    <w:rsid w:val="009E2DE1"/>
    <w:rsid w:val="009F212C"/>
    <w:rsid w:val="009F3A50"/>
    <w:rsid w:val="00A106D4"/>
    <w:rsid w:val="00A1547F"/>
    <w:rsid w:val="00A2298E"/>
    <w:rsid w:val="00A331A8"/>
    <w:rsid w:val="00A3454C"/>
    <w:rsid w:val="00A417C8"/>
    <w:rsid w:val="00A43A2F"/>
    <w:rsid w:val="00A54A70"/>
    <w:rsid w:val="00A63C78"/>
    <w:rsid w:val="00A6497C"/>
    <w:rsid w:val="00A73B28"/>
    <w:rsid w:val="00A800E3"/>
    <w:rsid w:val="00A9605F"/>
    <w:rsid w:val="00A96FF7"/>
    <w:rsid w:val="00AA171E"/>
    <w:rsid w:val="00AA60F1"/>
    <w:rsid w:val="00AB23DD"/>
    <w:rsid w:val="00AC6099"/>
    <w:rsid w:val="00AD54BE"/>
    <w:rsid w:val="00AE2629"/>
    <w:rsid w:val="00AE26DF"/>
    <w:rsid w:val="00AE4BD1"/>
    <w:rsid w:val="00AE7279"/>
    <w:rsid w:val="00AF62CB"/>
    <w:rsid w:val="00B019D9"/>
    <w:rsid w:val="00B01A70"/>
    <w:rsid w:val="00B07E14"/>
    <w:rsid w:val="00B1349E"/>
    <w:rsid w:val="00B2036D"/>
    <w:rsid w:val="00B24716"/>
    <w:rsid w:val="00B27E64"/>
    <w:rsid w:val="00B3343A"/>
    <w:rsid w:val="00B44706"/>
    <w:rsid w:val="00B55F5A"/>
    <w:rsid w:val="00B6623D"/>
    <w:rsid w:val="00B702A8"/>
    <w:rsid w:val="00B71CB1"/>
    <w:rsid w:val="00B73E40"/>
    <w:rsid w:val="00B813D5"/>
    <w:rsid w:val="00B842F2"/>
    <w:rsid w:val="00B910E1"/>
    <w:rsid w:val="00B963A5"/>
    <w:rsid w:val="00B96C57"/>
    <w:rsid w:val="00BA2BC4"/>
    <w:rsid w:val="00BA3141"/>
    <w:rsid w:val="00BB2E41"/>
    <w:rsid w:val="00BB71E3"/>
    <w:rsid w:val="00BB7F1D"/>
    <w:rsid w:val="00BC0D9B"/>
    <w:rsid w:val="00BC4C4C"/>
    <w:rsid w:val="00BC6982"/>
    <w:rsid w:val="00BD6FED"/>
    <w:rsid w:val="00BE012A"/>
    <w:rsid w:val="00BE2CFC"/>
    <w:rsid w:val="00BE3223"/>
    <w:rsid w:val="00BE5032"/>
    <w:rsid w:val="00BF2E27"/>
    <w:rsid w:val="00C03BB2"/>
    <w:rsid w:val="00C05A00"/>
    <w:rsid w:val="00C15293"/>
    <w:rsid w:val="00C16265"/>
    <w:rsid w:val="00C17266"/>
    <w:rsid w:val="00C20F20"/>
    <w:rsid w:val="00C25283"/>
    <w:rsid w:val="00C2774F"/>
    <w:rsid w:val="00C333F9"/>
    <w:rsid w:val="00C5556A"/>
    <w:rsid w:val="00C62DC3"/>
    <w:rsid w:val="00C71FD1"/>
    <w:rsid w:val="00C81661"/>
    <w:rsid w:val="00C8351F"/>
    <w:rsid w:val="00C97F24"/>
    <w:rsid w:val="00CA2246"/>
    <w:rsid w:val="00CA2B0D"/>
    <w:rsid w:val="00CB13D8"/>
    <w:rsid w:val="00CB1785"/>
    <w:rsid w:val="00CC38DB"/>
    <w:rsid w:val="00CC49E1"/>
    <w:rsid w:val="00CC6921"/>
    <w:rsid w:val="00CD088E"/>
    <w:rsid w:val="00CE1E16"/>
    <w:rsid w:val="00CF5765"/>
    <w:rsid w:val="00D045EB"/>
    <w:rsid w:val="00D1445A"/>
    <w:rsid w:val="00D16E83"/>
    <w:rsid w:val="00D2055E"/>
    <w:rsid w:val="00D26ECA"/>
    <w:rsid w:val="00D323BE"/>
    <w:rsid w:val="00D37A73"/>
    <w:rsid w:val="00D44BDF"/>
    <w:rsid w:val="00D724CB"/>
    <w:rsid w:val="00D72DA4"/>
    <w:rsid w:val="00D777DB"/>
    <w:rsid w:val="00D80F93"/>
    <w:rsid w:val="00DA37D6"/>
    <w:rsid w:val="00DA40D0"/>
    <w:rsid w:val="00DB7F50"/>
    <w:rsid w:val="00DD1648"/>
    <w:rsid w:val="00DD2C87"/>
    <w:rsid w:val="00DE1229"/>
    <w:rsid w:val="00DF22BC"/>
    <w:rsid w:val="00DF2D1F"/>
    <w:rsid w:val="00DF5E3F"/>
    <w:rsid w:val="00DF632B"/>
    <w:rsid w:val="00E058C3"/>
    <w:rsid w:val="00E210BF"/>
    <w:rsid w:val="00E2281B"/>
    <w:rsid w:val="00E31EBA"/>
    <w:rsid w:val="00E90310"/>
    <w:rsid w:val="00E92C84"/>
    <w:rsid w:val="00E9716E"/>
    <w:rsid w:val="00EA59DB"/>
    <w:rsid w:val="00EB0746"/>
    <w:rsid w:val="00EB0F55"/>
    <w:rsid w:val="00EB1CE1"/>
    <w:rsid w:val="00EB23F6"/>
    <w:rsid w:val="00EB3B4B"/>
    <w:rsid w:val="00EB507F"/>
    <w:rsid w:val="00EB513F"/>
    <w:rsid w:val="00EC6E9F"/>
    <w:rsid w:val="00EE1DA6"/>
    <w:rsid w:val="00EE3746"/>
    <w:rsid w:val="00EE642D"/>
    <w:rsid w:val="00EE7BBB"/>
    <w:rsid w:val="00F03744"/>
    <w:rsid w:val="00F16B33"/>
    <w:rsid w:val="00F53CBA"/>
    <w:rsid w:val="00F566AA"/>
    <w:rsid w:val="00F60292"/>
    <w:rsid w:val="00F728DA"/>
    <w:rsid w:val="00FA57FD"/>
    <w:rsid w:val="00FB1255"/>
    <w:rsid w:val="00F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D3E15DB-EA29-40EE-9FE4-45E8FFEF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907"/>
    <w:rPr>
      <w:rFonts w:ascii="Arial" w:hAnsi="Arial" w:cs="Arial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333A12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</w:rPr>
  </w:style>
  <w:style w:type="paragraph" w:customStyle="1" w:styleId="TITELTHEMEN24P">
    <w:name w:val="TITEL/THEMEN (24P)"/>
    <w:basedOn w:val="Standard"/>
    <w:autoRedefine/>
    <w:rsid w:val="008A1042"/>
    <w:pPr>
      <w:spacing w:after="120"/>
      <w:ind w:right="-107"/>
    </w:pPr>
    <w:rPr>
      <w:rFonts w:ascii="Arial Narrow" w:hAnsi="Arial Narrow"/>
      <w:b/>
      <w:caps/>
      <w:w w:val="96"/>
      <w:sz w:val="44"/>
      <w:szCs w:val="48"/>
    </w:rPr>
  </w:style>
  <w:style w:type="paragraph" w:customStyle="1" w:styleId="LAND14P">
    <w:name w:val="LAND (14P)"/>
    <w:autoRedefine/>
    <w:rsid w:val="0067489B"/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autoRedefine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autoRedefine/>
    <w:rsid w:val="004B15D3"/>
  </w:style>
  <w:style w:type="paragraph" w:customStyle="1" w:styleId="BitteschreibenSie">
    <w:name w:val="Bitte schreiben Sie ..."/>
    <w:basedOn w:val="Standard"/>
    <w:autoRedefine/>
    <w:rsid w:val="00BC6982"/>
    <w:rPr>
      <w:b/>
    </w:rPr>
  </w:style>
  <w:style w:type="paragraph" w:customStyle="1" w:styleId="AmnestyAdressblock">
    <w:name w:val="Amnesty Adressblock"/>
    <w:basedOn w:val="Standard"/>
    <w:autoRedefine/>
    <w:rsid w:val="00E90310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autoRedefine/>
    <w:rsid w:val="007F3049"/>
    <w:pPr>
      <w:ind w:right="-107"/>
    </w:pPr>
    <w:rPr>
      <w:rFonts w:ascii="Arial" w:hAnsi="Arial"/>
      <w:sz w:val="18"/>
      <w:lang w:val="en-GB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autoRedefine/>
    <w:rsid w:val="00A9605F"/>
    <w:pPr>
      <w:tabs>
        <w:tab w:val="right" w:pos="7088"/>
      </w:tabs>
    </w:pPr>
    <w:rPr>
      <w:sz w:val="21"/>
      <w:szCs w:val="22"/>
    </w:rPr>
  </w:style>
  <w:style w:type="paragraph" w:styleId="Endnotentext">
    <w:name w:val="endnote text"/>
    <w:basedOn w:val="Standard"/>
    <w:semiHidden/>
    <w:rsid w:val="00912546"/>
    <w:rPr>
      <w:sz w:val="20"/>
      <w:szCs w:val="20"/>
    </w:rPr>
  </w:style>
  <w:style w:type="character" w:styleId="Endnotenzeichen">
    <w:name w:val="endnote reference"/>
    <w:semiHidden/>
    <w:rsid w:val="00912546"/>
    <w:rPr>
      <w:vertAlign w:val="superscript"/>
    </w:rPr>
  </w:style>
  <w:style w:type="paragraph" w:customStyle="1" w:styleId="BetreffzeileBrief">
    <w:name w:val="Betreffzeile (Brief)"/>
    <w:autoRedefine/>
    <w:rsid w:val="00CA2246"/>
    <w:pPr>
      <w:spacing w:line="360" w:lineRule="auto"/>
    </w:pPr>
    <w:rPr>
      <w:rFonts w:ascii="Arial Narrow" w:hAnsi="Arial Narrow" w:cs="Arial"/>
      <w:b/>
      <w:caps/>
      <w:sz w:val="24"/>
      <w:szCs w:val="24"/>
      <w:lang w:val="fr-FR" w:eastAsia="de-DE"/>
    </w:rPr>
  </w:style>
  <w:style w:type="paragraph" w:customStyle="1" w:styleId="Formatvorlage1">
    <w:name w:val="Formatvorlage1"/>
    <w:basedOn w:val="AbschnittBriefe"/>
    <w:next w:val="BetreffzeileBrief"/>
    <w:rsid w:val="00A9605F"/>
    <w:pPr>
      <w:spacing w:line="360" w:lineRule="auto"/>
    </w:pPr>
    <w:rPr>
      <w:b/>
    </w:rPr>
  </w:style>
  <w:style w:type="character" w:styleId="Fett">
    <w:name w:val="Strong"/>
    <w:basedOn w:val="Absatz-Standardschriftart"/>
    <w:uiPriority w:val="22"/>
    <w:qFormat/>
    <w:rsid w:val="00004532"/>
    <w:rPr>
      <w:b/>
      <w:bCs/>
    </w:rPr>
  </w:style>
  <w:style w:type="character" w:styleId="Hyperlink">
    <w:name w:val="Hyperlink"/>
    <w:basedOn w:val="Absatz-Standardschriftart"/>
    <w:rsid w:val="00DA37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ia\Desktop\BgdV\NEU_BgdV_TEMPLATE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D8A26-1614-4E53-A114-3F55F669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NEU_BgdV_TEMPLATE_D</Template>
  <TotalTime>0</TotalTime>
  <Pages>1</Pages>
  <Words>186</Words>
  <Characters>1083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URGENT ACTION                             Amnesty International</vt:lpstr>
      <vt:lpstr>URGENT ACTION                             Amnesty International</vt:lpstr>
    </vt:vector>
  </TitlesOfParts>
  <Company>Amnesty International, Schweizer Sektion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                             Amnesty International</dc:title>
  <dc:creator>cornelia</dc:creator>
  <cp:lastModifiedBy>Reto Rufer</cp:lastModifiedBy>
  <cp:revision>2</cp:revision>
  <cp:lastPrinted>2010-07-27T09:03:00Z</cp:lastPrinted>
  <dcterms:created xsi:type="dcterms:W3CDTF">2018-06-04T13:59:00Z</dcterms:created>
  <dcterms:modified xsi:type="dcterms:W3CDTF">2018-06-04T13:59:00Z</dcterms:modified>
</cp:coreProperties>
</file>