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Look w:val="01E0" w:firstRow="1" w:lastRow="1" w:firstColumn="1" w:lastColumn="1" w:noHBand="0" w:noVBand="0"/>
      </w:tblPr>
      <w:tblGrid>
        <w:gridCol w:w="7479"/>
        <w:gridCol w:w="2978"/>
      </w:tblGrid>
      <w:tr w:rsidR="00C9029C" w:rsidRPr="00D1445A" w:rsidTr="00D779C0">
        <w:trPr>
          <w:trHeight w:val="429"/>
        </w:trPr>
        <w:tc>
          <w:tcPr>
            <w:tcW w:w="3576" w:type="pct"/>
            <w:vAlign w:val="center"/>
          </w:tcPr>
          <w:p w:rsidR="00C9029C" w:rsidRDefault="00C9029C" w:rsidP="00C9029C">
            <w:pPr>
              <w:pStyle w:val="BgdV12P"/>
            </w:pPr>
            <w:r>
              <w:t xml:space="preserve">Briefe gegen das Vergessen </w:t>
            </w:r>
            <w:r>
              <w:sym w:font="Wingdings" w:char="F0E0"/>
            </w:r>
            <w:r>
              <w:t xml:space="preserve"> </w:t>
            </w:r>
            <w:r w:rsidRPr="001320A2">
              <w:rPr>
                <w:sz w:val="36"/>
              </w:rPr>
              <w:t>BRIEFMARATHON</w:t>
            </w:r>
            <w:r>
              <w:t xml:space="preserve"> - 1/3</w:t>
            </w:r>
          </w:p>
        </w:tc>
        <w:tc>
          <w:tcPr>
            <w:tcW w:w="1424" w:type="pct"/>
            <w:vAlign w:val="center"/>
          </w:tcPr>
          <w:p w:rsidR="00C9029C" w:rsidRDefault="00C9029C" w:rsidP="006D4DEF">
            <w:pPr>
              <w:pStyle w:val="MonatJahr12P"/>
            </w:pPr>
            <w:r>
              <w:t>DEZEMBER 201</w:t>
            </w:r>
            <w:r w:rsidR="006D4DEF">
              <w:t>7</w:t>
            </w:r>
          </w:p>
        </w:tc>
      </w:tr>
      <w:tr w:rsidR="008C3926" w:rsidRPr="00446E7B">
        <w:trPr>
          <w:trHeight w:val="583"/>
        </w:trPr>
        <w:tc>
          <w:tcPr>
            <w:tcW w:w="5000" w:type="pct"/>
            <w:gridSpan w:val="2"/>
            <w:vAlign w:val="bottom"/>
          </w:tcPr>
          <w:p w:rsidR="008C3926" w:rsidRPr="00FB1255" w:rsidRDefault="006D4DEF" w:rsidP="00095BA5">
            <w:pPr>
              <w:pStyle w:val="TITELTHEMEN24P"/>
              <w:rPr>
                <w:highlight w:val="yellow"/>
              </w:rPr>
            </w:pPr>
            <w:r w:rsidRPr="006D4DEF">
              <w:t>Drohende lebenslange Haft wegen Facebook-Posts</w:t>
            </w:r>
          </w:p>
        </w:tc>
      </w:tr>
      <w:tr w:rsidR="008C3926" w:rsidRPr="00446E7B">
        <w:trPr>
          <w:trHeight w:val="454"/>
        </w:trPr>
        <w:tc>
          <w:tcPr>
            <w:tcW w:w="5000" w:type="pct"/>
            <w:gridSpan w:val="2"/>
          </w:tcPr>
          <w:p w:rsidR="008C3926" w:rsidRPr="00D779C0" w:rsidRDefault="006D4DEF" w:rsidP="0067489B">
            <w:pPr>
              <w:pStyle w:val="LAND14P"/>
            </w:pPr>
            <w:r>
              <w:t>Tschad</w:t>
            </w:r>
          </w:p>
        </w:tc>
      </w:tr>
      <w:tr w:rsidR="008C3926" w:rsidRPr="00773FD2">
        <w:tc>
          <w:tcPr>
            <w:tcW w:w="5000" w:type="pct"/>
            <w:gridSpan w:val="2"/>
          </w:tcPr>
          <w:p w:rsidR="008C3926" w:rsidRPr="00D779C0" w:rsidRDefault="006D4DEF" w:rsidP="008A4D9D">
            <w:pPr>
              <w:pStyle w:val="Namen9P"/>
              <w:rPr>
                <w:sz w:val="20"/>
              </w:rPr>
            </w:pPr>
            <w:r>
              <w:rPr>
                <w:sz w:val="20"/>
              </w:rPr>
              <w:t>Mahadine (</w:t>
            </w:r>
            <w:r w:rsidRPr="006D4DEF">
              <w:rPr>
                <w:sz w:val="20"/>
              </w:rPr>
              <w:t>Tadjadine Mahamat Babouri</w:t>
            </w:r>
            <w:r>
              <w:rPr>
                <w:sz w:val="20"/>
              </w:rPr>
              <w:t>)</w:t>
            </w:r>
          </w:p>
        </w:tc>
      </w:tr>
    </w:tbl>
    <w:p w:rsidR="00976CEE" w:rsidRPr="00773FD2" w:rsidRDefault="00976CEE">
      <w:pPr>
        <w:rPr>
          <w:sz w:val="20"/>
        </w:rPr>
      </w:pPr>
    </w:p>
    <w:p w:rsidR="0061101C" w:rsidRPr="00773FD2" w:rsidRDefault="0061101C">
      <w:pPr>
        <w:rPr>
          <w:sz w:val="20"/>
        </w:rPr>
      </w:pPr>
    </w:p>
    <w:tbl>
      <w:tblPr>
        <w:tblW w:w="4963" w:type="pct"/>
        <w:tblLayout w:type="fixed"/>
        <w:tblLook w:val="01E0" w:firstRow="1" w:lastRow="1" w:firstColumn="1" w:lastColumn="1" w:noHBand="0" w:noVBand="0"/>
      </w:tblPr>
      <w:tblGrid>
        <w:gridCol w:w="10457"/>
      </w:tblGrid>
      <w:tr w:rsidR="008C3926" w:rsidRPr="00773FD2">
        <w:trPr>
          <w:cantSplit/>
        </w:trPr>
        <w:tc>
          <w:tcPr>
            <w:tcW w:w="5000" w:type="pct"/>
            <w:noWrap/>
          </w:tcPr>
          <w:p w:rsidR="008C3926" w:rsidRPr="00773FD2" w:rsidRDefault="0048555E" w:rsidP="0048555E">
            <w:pPr>
              <w:pStyle w:val="Fallbeschrieb"/>
              <w:rPr>
                <w:sz w:val="20"/>
                <w:highlight w:val="yellow"/>
              </w:rPr>
            </w:pPr>
            <w:r w:rsidRPr="0048555E">
              <w:rPr>
                <w:sz w:val="20"/>
              </w:rPr>
              <w:t>Wer im Tschad die Regierung kritisiert, muss mit</w:t>
            </w:r>
            <w:r>
              <w:rPr>
                <w:sz w:val="20"/>
              </w:rPr>
              <w:t xml:space="preserve"> massiven Repressionen rechnen.</w:t>
            </w:r>
            <w:r>
              <w:rPr>
                <w:sz w:val="20"/>
              </w:rPr>
              <w:br/>
            </w:r>
            <w:r>
              <w:rPr>
                <w:sz w:val="20"/>
              </w:rPr>
              <w:br/>
            </w:r>
            <w:r w:rsidRPr="0048555E">
              <w:rPr>
                <w:sz w:val="20"/>
              </w:rPr>
              <w:t xml:space="preserve">Der Journalist </w:t>
            </w:r>
            <w:r>
              <w:rPr>
                <w:sz w:val="20"/>
              </w:rPr>
              <w:t>Tadjadine Mahamat Babouri</w:t>
            </w:r>
            <w:r w:rsidRPr="004C42EF">
              <w:rPr>
                <w:sz w:val="20"/>
              </w:rPr>
              <w:t xml:space="preserve"> </w:t>
            </w:r>
            <w:r w:rsidRPr="0048555E">
              <w:rPr>
                <w:sz w:val="20"/>
              </w:rPr>
              <w:t>ist seit über einem Jahr unter miserablen Bedingungen eingesperrt.</w:t>
            </w:r>
            <w:r>
              <w:rPr>
                <w:sz w:val="20"/>
              </w:rPr>
              <w:t xml:space="preserve"> </w:t>
            </w:r>
            <w:r w:rsidRPr="0048555E">
              <w:rPr>
                <w:sz w:val="20"/>
              </w:rPr>
              <w:t>Er ist Online-Aktivist und Vater von sieben Kindern. Im September 2016 veröffentlichte Tadjadine Mahamat Babouri, bekannt unter dem Namen Mahadine, auf Facebook regierungskritische Videos. Wenige Tage darauf haben ihn Sicherheitskräfte auf offener Strasse aufgegriffen, eingesperrt und wochenlang geschlagen. Weil er sich im Gefängnis mit Tuberkulose angesteckt hat, ist er schwer krank und braucht dringend medizinische Versorgung.</w:t>
            </w:r>
            <w:r>
              <w:rPr>
                <w:sz w:val="20"/>
              </w:rPr>
              <w:br/>
            </w:r>
            <w:r>
              <w:rPr>
                <w:sz w:val="20"/>
              </w:rPr>
              <w:br/>
              <w:t>Mahadine droht</w:t>
            </w:r>
            <w:r w:rsidRPr="0048555E">
              <w:rPr>
                <w:sz w:val="20"/>
              </w:rPr>
              <w:t xml:space="preserve"> eine lebenslange Haftstrafe.</w:t>
            </w:r>
            <w:r>
              <w:rPr>
                <w:sz w:val="20"/>
              </w:rPr>
              <w:br/>
            </w:r>
            <w:r>
              <w:rPr>
                <w:sz w:val="20"/>
              </w:rPr>
              <w:br/>
            </w:r>
            <w:r w:rsidRPr="0048555E">
              <w:rPr>
                <w:sz w:val="20"/>
              </w:rPr>
              <w:t>Amnesty fordert vom ägyptischen Präsidenten Idriss Deby I</w:t>
            </w:r>
            <w:r>
              <w:rPr>
                <w:sz w:val="20"/>
              </w:rPr>
              <w:t xml:space="preserve">tno, Mahadine unverzüglich und </w:t>
            </w:r>
            <w:r w:rsidRPr="0048555E">
              <w:rPr>
                <w:sz w:val="20"/>
              </w:rPr>
              <w:t>bedingungslos freizulassen. Er darf nicht für den Rest seines Lebens eingesperrt sein, nur weil er es wagte, seine Meinung zu äussern.</w:t>
            </w:r>
            <w:r>
              <w:rPr>
                <w:sz w:val="20"/>
              </w:rPr>
              <w:br/>
            </w:r>
            <w:r w:rsidRPr="0048555E">
              <w:rPr>
                <w:b/>
                <w:sz w:val="20"/>
              </w:rPr>
              <w:sym w:font="Wingdings" w:char="F0E0"/>
            </w:r>
            <w:r>
              <w:rPr>
                <w:b/>
                <w:sz w:val="20"/>
              </w:rPr>
              <w:t xml:space="preserve"> </w:t>
            </w:r>
            <w:r w:rsidRPr="00087762">
              <w:rPr>
                <w:b/>
                <w:sz w:val="20"/>
              </w:rPr>
              <w:t>Forder</w:t>
            </w:r>
            <w:r>
              <w:rPr>
                <w:b/>
                <w:sz w:val="20"/>
              </w:rPr>
              <w:t>n Sie</w:t>
            </w:r>
            <w:r w:rsidRPr="00087762">
              <w:rPr>
                <w:b/>
                <w:sz w:val="20"/>
              </w:rPr>
              <w:t xml:space="preserve"> </w:t>
            </w:r>
            <w:r>
              <w:rPr>
                <w:b/>
                <w:sz w:val="20"/>
              </w:rPr>
              <w:t xml:space="preserve">mit einem Brief ebenfalls </w:t>
            </w:r>
            <w:r w:rsidRPr="00087762">
              <w:rPr>
                <w:b/>
                <w:sz w:val="20"/>
              </w:rPr>
              <w:t>die sofortige Freilassung von Mahadine.</w:t>
            </w:r>
            <w:r>
              <w:rPr>
                <w:b/>
                <w:sz w:val="20"/>
              </w:rPr>
              <w:br/>
            </w:r>
            <w:r>
              <w:br/>
            </w:r>
            <w:r w:rsidRPr="0048555E">
              <w:br/>
            </w:r>
            <w:r w:rsidRPr="0048555E">
              <w:rPr>
                <w:sz w:val="16"/>
              </w:rPr>
              <w:t>Im Jahr 2016 verzeichnete Amnesty International im Tschad 16 Regierungsentscheide gegen die Vereinigungsfreiheit sowie diverse Fälle von Polizeigewalt und Folter. Rund 65 NGOs haben berichtet, dass ihnen zwischen 2014 und 2016 untersagt wurde, sich zu versammeln. Zudem sind Facebook und Twitter während eines grossen Teils des Jahres verboten worden.</w:t>
            </w:r>
          </w:p>
        </w:tc>
      </w:tr>
    </w:tbl>
    <w:p w:rsidR="008C3926" w:rsidRPr="00773FD2" w:rsidRDefault="008C3926" w:rsidP="008C3926">
      <w:pPr>
        <w:tabs>
          <w:tab w:val="left" w:pos="6085"/>
        </w:tabs>
        <w:rPr>
          <w:sz w:val="20"/>
        </w:rPr>
      </w:pPr>
    </w:p>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10457"/>
      </w:tblGrid>
      <w:tr w:rsidR="008C3926" w:rsidRPr="00773FD2" w:rsidTr="00D779C0">
        <w:trPr>
          <w:trHeight w:val="331"/>
        </w:trPr>
        <w:tc>
          <w:tcPr>
            <w:tcW w:w="5000" w:type="pct"/>
          </w:tcPr>
          <w:p w:rsidR="008C3926" w:rsidRPr="00773FD2" w:rsidRDefault="00D779C0" w:rsidP="00D779C0">
            <w:pPr>
              <w:pStyle w:val="BriefvorschlagundForderungen"/>
              <w:rPr>
                <w:sz w:val="20"/>
              </w:rPr>
            </w:pPr>
            <w:r>
              <w:rPr>
                <w:sz w:val="20"/>
              </w:rPr>
              <w:t xml:space="preserve">Beteiligen Sie sich am Briefmarathon und schicken Sie einen </w:t>
            </w:r>
            <w:r w:rsidRPr="00087762">
              <w:rPr>
                <w:sz w:val="20"/>
              </w:rPr>
              <w:t>Brief an den Präsidenten</w:t>
            </w:r>
            <w:r w:rsidR="00944898">
              <w:rPr>
                <w:sz w:val="20"/>
              </w:rPr>
              <w:t>.</w:t>
            </w:r>
          </w:p>
        </w:tc>
      </w:tr>
      <w:tr w:rsidR="009E2DE1" w:rsidRPr="00773FD2" w:rsidTr="009E2DE1">
        <w:tc>
          <w:tcPr>
            <w:tcW w:w="5000" w:type="pct"/>
          </w:tcPr>
          <w:p w:rsidR="009E2DE1" w:rsidRPr="00773FD2" w:rsidRDefault="009E2DE1" w:rsidP="00AE4580">
            <w:pPr>
              <w:pStyle w:val="BitteschreibenSie"/>
              <w:rPr>
                <w:sz w:val="20"/>
              </w:rPr>
            </w:pPr>
            <w:r w:rsidRPr="00AE4580">
              <w:rPr>
                <w:sz w:val="20"/>
              </w:rPr>
              <w:sym w:font="Wingdings" w:char="F0E0"/>
            </w:r>
            <w:r w:rsidRPr="00AE4580">
              <w:rPr>
                <w:sz w:val="20"/>
              </w:rPr>
              <w:t xml:space="preserve"> </w:t>
            </w:r>
            <w:r w:rsidR="00532AAD" w:rsidRPr="00AE4580">
              <w:rPr>
                <w:sz w:val="20"/>
              </w:rPr>
              <w:t xml:space="preserve">Einen fertigen </w:t>
            </w:r>
            <w:r w:rsidR="00532AAD" w:rsidRPr="00AE4580">
              <w:rPr>
                <w:b/>
                <w:sz w:val="20"/>
              </w:rPr>
              <w:t>Modellbrief auf Deutsch</w:t>
            </w:r>
            <w:r w:rsidR="00532AAD" w:rsidRPr="00AE4580">
              <w:rPr>
                <w:sz w:val="20"/>
              </w:rPr>
              <w:t xml:space="preserve"> mit den Forderungen finden Sie </w:t>
            </w:r>
            <w:r w:rsidRPr="00087762">
              <w:rPr>
                <w:b/>
                <w:sz w:val="20"/>
              </w:rPr>
              <w:t>auf Seite 4</w:t>
            </w:r>
            <w:r w:rsidR="00AE4580" w:rsidRPr="00087762">
              <w:rPr>
                <w:b/>
                <w:sz w:val="20"/>
              </w:rPr>
              <w:t>.</w:t>
            </w:r>
          </w:p>
        </w:tc>
      </w:tr>
    </w:tbl>
    <w:p w:rsidR="008C3926" w:rsidRDefault="008C3926" w:rsidP="008C3926">
      <w:pPr>
        <w:tabs>
          <w:tab w:val="left" w:pos="6085"/>
        </w:tabs>
        <w:rPr>
          <w:sz w:val="20"/>
        </w:rPr>
      </w:pPr>
    </w:p>
    <w:p w:rsidR="009A178E" w:rsidRPr="00773FD2" w:rsidRDefault="009A178E" w:rsidP="008C3926">
      <w:pPr>
        <w:tabs>
          <w:tab w:val="left" w:pos="6085"/>
        </w:tabs>
        <w:rPr>
          <w:sz w:val="20"/>
        </w:rPr>
      </w:pPr>
    </w:p>
    <w:p w:rsidR="00AE4580" w:rsidRDefault="00AE4580" w:rsidP="00AE4580">
      <w:pPr>
        <w:rPr>
          <w:b/>
        </w:rPr>
      </w:pPr>
      <w:r w:rsidRPr="00AE4580">
        <w:rPr>
          <w:b/>
        </w:rPr>
        <w:t>Porto: Europa: CHF 1.50 / übrige Länder: CHF 2.00</w:t>
      </w:r>
    </w:p>
    <w:p w:rsidR="00D779C0" w:rsidRDefault="00D779C0" w:rsidP="00B44706">
      <w:pPr>
        <w:rPr>
          <w:b/>
          <w:szCs w:val="20"/>
          <w:lang w:eastAsia="zh-CN"/>
        </w:rPr>
      </w:pPr>
    </w:p>
    <w:p w:rsidR="00D779C0" w:rsidRPr="00D779C0" w:rsidRDefault="00D779C0" w:rsidP="00B44706">
      <w:pPr>
        <w:rPr>
          <w:b/>
          <w:szCs w:val="20"/>
          <w:lang w:eastAsia="zh-CN"/>
        </w:rPr>
      </w:pPr>
    </w:p>
    <w:p w:rsidR="00107195" w:rsidRPr="00B44706" w:rsidRDefault="00107195" w:rsidP="00B44706">
      <w:pPr>
        <w:rPr>
          <w:sz w:val="2"/>
          <w:szCs w:val="2"/>
        </w:rPr>
        <w:sectPr w:rsidR="00107195" w:rsidRPr="00B44706" w:rsidSect="000C3A18">
          <w:headerReference w:type="even" r:id="rId7"/>
          <w:footerReference w:type="default" r:id="rId8"/>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7480"/>
        <w:gridCol w:w="3055"/>
      </w:tblGrid>
      <w:tr w:rsidR="00C9029C" w:rsidRPr="00D1445A" w:rsidTr="00C9029C">
        <w:trPr>
          <w:trHeight w:val="397"/>
        </w:trPr>
        <w:tc>
          <w:tcPr>
            <w:tcW w:w="3550" w:type="pct"/>
            <w:vAlign w:val="center"/>
          </w:tcPr>
          <w:p w:rsidR="00C9029C" w:rsidRDefault="00C9029C" w:rsidP="00C9029C">
            <w:pPr>
              <w:pStyle w:val="BgdV12P"/>
            </w:pPr>
            <w:r>
              <w:lastRenderedPageBreak/>
              <w:t xml:space="preserve">Briefe gegen das Vergessen </w:t>
            </w:r>
            <w:r>
              <w:sym w:font="Wingdings" w:char="F0E0"/>
            </w:r>
            <w:r>
              <w:t xml:space="preserve"> </w:t>
            </w:r>
            <w:r w:rsidRPr="001320A2">
              <w:rPr>
                <w:sz w:val="36"/>
              </w:rPr>
              <w:t>BRIEFMARATHON</w:t>
            </w:r>
            <w:r>
              <w:t xml:space="preserve"> - 2/3</w:t>
            </w:r>
          </w:p>
        </w:tc>
        <w:tc>
          <w:tcPr>
            <w:tcW w:w="1450" w:type="pct"/>
            <w:vAlign w:val="center"/>
          </w:tcPr>
          <w:p w:rsidR="00C9029C" w:rsidRDefault="00C9029C" w:rsidP="006D4DEF">
            <w:pPr>
              <w:pStyle w:val="MonatJahr12P"/>
            </w:pPr>
            <w:r>
              <w:t>DEZEMBER 20</w:t>
            </w:r>
            <w:r w:rsidR="006D4DEF">
              <w:t>17</w:t>
            </w:r>
          </w:p>
        </w:tc>
      </w:tr>
      <w:tr w:rsidR="00387FE5" w:rsidRPr="00446E7B" w:rsidTr="00095BA5">
        <w:trPr>
          <w:trHeight w:val="583"/>
        </w:trPr>
        <w:tc>
          <w:tcPr>
            <w:tcW w:w="5000" w:type="pct"/>
            <w:gridSpan w:val="2"/>
          </w:tcPr>
          <w:p w:rsidR="00387FE5" w:rsidRPr="00194847" w:rsidRDefault="006D4DEF" w:rsidP="00095BA5">
            <w:pPr>
              <w:pStyle w:val="TITELTHEMEN24P"/>
            </w:pPr>
            <w:r w:rsidRPr="006D4DEF">
              <w:t>Verfolgt, weil sie die Menschenrechte verteidigen</w:t>
            </w:r>
          </w:p>
        </w:tc>
      </w:tr>
      <w:tr w:rsidR="00387FE5" w:rsidRPr="00446E7B" w:rsidTr="00095BA5">
        <w:trPr>
          <w:trHeight w:val="454"/>
        </w:trPr>
        <w:tc>
          <w:tcPr>
            <w:tcW w:w="5000" w:type="pct"/>
            <w:gridSpan w:val="2"/>
          </w:tcPr>
          <w:p w:rsidR="00387FE5" w:rsidRPr="00194847" w:rsidRDefault="006D4DEF" w:rsidP="00CC6921">
            <w:pPr>
              <w:pStyle w:val="LAND14P"/>
            </w:pPr>
            <w:r>
              <w:t>Türkei</w:t>
            </w:r>
          </w:p>
        </w:tc>
      </w:tr>
      <w:tr w:rsidR="00387FE5" w:rsidRPr="00773FD2" w:rsidTr="00095BA5">
        <w:tc>
          <w:tcPr>
            <w:tcW w:w="5000" w:type="pct"/>
            <w:gridSpan w:val="2"/>
          </w:tcPr>
          <w:p w:rsidR="00387FE5" w:rsidRPr="00773FD2" w:rsidRDefault="006D4DEF" w:rsidP="00CC6921">
            <w:pPr>
              <w:pStyle w:val="Namen9P"/>
              <w:rPr>
                <w:sz w:val="20"/>
                <w:highlight w:val="yellow"/>
              </w:rPr>
            </w:pPr>
            <w:r w:rsidRPr="006D4DEF">
              <w:rPr>
                <w:sz w:val="20"/>
              </w:rPr>
              <w:t>Taner &amp; die 'Istanbul 10'</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773FD2" w:rsidTr="009135E4">
        <w:trPr>
          <w:cantSplit/>
        </w:trPr>
        <w:tc>
          <w:tcPr>
            <w:tcW w:w="5000" w:type="pct"/>
            <w:noWrap/>
          </w:tcPr>
          <w:p w:rsidR="00275058" w:rsidRPr="00275058" w:rsidRDefault="00275058" w:rsidP="00275058">
            <w:pPr>
              <w:pStyle w:val="Fallbeschrieb"/>
              <w:rPr>
                <w:sz w:val="20"/>
              </w:rPr>
            </w:pPr>
            <w:r w:rsidRPr="00275058">
              <w:rPr>
                <w:sz w:val="20"/>
              </w:rPr>
              <w:t>In der Türkei ist der Einsatz für die Menschenrechte zum Verbrechen geworden: Gegen Taner Kiliç und Idil Eser von der türkischen Amnesty-Sektion sowie neun andere MenschenrechtlerInnen laufen zur Zeit absurde Verfahren.</w:t>
            </w:r>
          </w:p>
          <w:p w:rsidR="00275058" w:rsidRPr="00275058" w:rsidRDefault="00275058" w:rsidP="00275058">
            <w:pPr>
              <w:pStyle w:val="Fallbeschrieb"/>
              <w:rPr>
                <w:sz w:val="20"/>
              </w:rPr>
            </w:pPr>
          </w:p>
          <w:p w:rsidR="00275058" w:rsidRPr="00275058" w:rsidRDefault="00275058" w:rsidP="00275058">
            <w:pPr>
              <w:pStyle w:val="Fallbeschrieb"/>
              <w:rPr>
                <w:sz w:val="20"/>
              </w:rPr>
            </w:pPr>
            <w:r w:rsidRPr="00275058">
              <w:rPr>
                <w:sz w:val="20"/>
              </w:rPr>
              <w:t>Elf Menschen, die ihr Leben der Verteidigung der grundlegenden Rechte von Journalistinnen, Aktivisten und Oppositionellen in der Türkei gewidmet haben, sind zurzeit selbst in Gefahr. Unter ihnen sind Taner Kiliç, der Präsident von Amnesty Türkei und Idil Eser, die Direktorin der türkischen Amnesty-Sektion.</w:t>
            </w:r>
          </w:p>
          <w:p w:rsidR="00275058" w:rsidRPr="00275058" w:rsidRDefault="00275058" w:rsidP="00275058">
            <w:pPr>
              <w:pStyle w:val="Fallbeschrieb"/>
              <w:rPr>
                <w:sz w:val="20"/>
              </w:rPr>
            </w:pPr>
          </w:p>
          <w:p w:rsidR="00275058" w:rsidRPr="00275058" w:rsidRDefault="00275058" w:rsidP="00275058">
            <w:pPr>
              <w:pStyle w:val="Fallbeschrieb"/>
              <w:rPr>
                <w:sz w:val="20"/>
              </w:rPr>
            </w:pPr>
            <w:r w:rsidRPr="00275058">
              <w:rPr>
                <w:sz w:val="20"/>
              </w:rPr>
              <w:t>Sie alle stehen wegen «terroristischer» Delikte vor Gericht – ein absurder Versuch, ihr Engagement für die Menschenrechte zu unterdrücken. Taner Kiliç sitzt seit Juni 2017 in Untersuchungshaft, diese wurde am 22. November willkürlich verlängert. Die «Istanbul 10», das heisst Idil Eser und die neun anderen, die im Juli mit ihr verhaftet wurden, sind am 26. Oktober auf Kaution freigekommen. Doch die Verfahren gegen sie laufen weiter, womit ihnen noch immer jahrelange Haftstrafen drohen.</w:t>
            </w:r>
          </w:p>
          <w:p w:rsidR="00275058" w:rsidRPr="00275058" w:rsidRDefault="00275058" w:rsidP="00275058">
            <w:pPr>
              <w:pStyle w:val="Fallbeschrieb"/>
              <w:rPr>
                <w:sz w:val="20"/>
              </w:rPr>
            </w:pPr>
          </w:p>
          <w:p w:rsidR="00275058" w:rsidRDefault="00275058" w:rsidP="00275058">
            <w:pPr>
              <w:pStyle w:val="Fallbeschrieb"/>
              <w:rPr>
                <w:sz w:val="20"/>
              </w:rPr>
            </w:pPr>
            <w:r w:rsidRPr="00275058">
              <w:rPr>
                <w:sz w:val="20"/>
              </w:rPr>
              <w:t>Amnesty International ruft den türkischen Justizminister Abdulhamit Gül dazu auf, die MenschenrechtlerInnen nicht mehr zu verfolgen und alle Anklagen gegen sie fallen zu lassen.</w:t>
            </w:r>
          </w:p>
          <w:p w:rsidR="002F2BA3" w:rsidRDefault="002F2BA3" w:rsidP="002F2BA3">
            <w:pPr>
              <w:pStyle w:val="Fallbeschrieb"/>
              <w:rPr>
                <w:sz w:val="20"/>
              </w:rPr>
            </w:pPr>
          </w:p>
          <w:p w:rsidR="00665289" w:rsidRPr="0008278E" w:rsidRDefault="002F2BA3" w:rsidP="00F76256">
            <w:pPr>
              <w:pStyle w:val="Fallbeschrieb"/>
              <w:rPr>
                <w:b/>
                <w:sz w:val="20"/>
              </w:rPr>
            </w:pPr>
            <w:r w:rsidRPr="0008278E">
              <w:rPr>
                <w:b/>
                <w:sz w:val="20"/>
              </w:rPr>
              <w:t>Forder</w:t>
            </w:r>
            <w:r w:rsidR="00F76256">
              <w:rPr>
                <w:b/>
                <w:sz w:val="20"/>
              </w:rPr>
              <w:t>n Sie</w:t>
            </w:r>
            <w:r w:rsidRPr="0008278E">
              <w:rPr>
                <w:b/>
                <w:sz w:val="20"/>
              </w:rPr>
              <w:t xml:space="preserve"> die Türkei </w:t>
            </w:r>
            <w:r w:rsidR="00275058">
              <w:rPr>
                <w:b/>
                <w:sz w:val="20"/>
              </w:rPr>
              <w:t xml:space="preserve">mit einem Brief ebenfalls </w:t>
            </w:r>
            <w:r w:rsidRPr="0008278E">
              <w:rPr>
                <w:b/>
                <w:sz w:val="20"/>
              </w:rPr>
              <w:t>auf, die MenschenrechtlerInnen nicht mehr zu verfolgen und die Anklagen gegen sie fallen zu lassen.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194847" w:rsidRPr="00773FD2" w:rsidTr="00275058">
        <w:trPr>
          <w:trHeight w:val="608"/>
        </w:trPr>
        <w:tc>
          <w:tcPr>
            <w:tcW w:w="5000" w:type="pct"/>
          </w:tcPr>
          <w:p w:rsidR="00194847" w:rsidRPr="00944898" w:rsidRDefault="00194847" w:rsidP="00944898">
            <w:pPr>
              <w:pStyle w:val="BriefvorschlagundForderungen"/>
              <w:rPr>
                <w:sz w:val="20"/>
              </w:rPr>
            </w:pPr>
            <w:r w:rsidRPr="00944898">
              <w:rPr>
                <w:sz w:val="20"/>
              </w:rPr>
              <w:t xml:space="preserve">Beteiligen Sie sich am Briefmarathon und schicken Sie einen Brief an den </w:t>
            </w:r>
            <w:r w:rsidR="00944898" w:rsidRPr="00944898">
              <w:rPr>
                <w:sz w:val="20"/>
              </w:rPr>
              <w:t>Justizminister</w:t>
            </w:r>
            <w:r w:rsidR="002F2BA3">
              <w:rPr>
                <w:sz w:val="20"/>
              </w:rPr>
              <w:t xml:space="preserve"> der Türkei</w:t>
            </w:r>
            <w:r w:rsidR="00944898">
              <w:rPr>
                <w:sz w:val="20"/>
              </w:rPr>
              <w:t>.</w:t>
            </w:r>
          </w:p>
        </w:tc>
      </w:tr>
      <w:tr w:rsidR="00194847" w:rsidRPr="00773FD2" w:rsidTr="000A61C1">
        <w:tc>
          <w:tcPr>
            <w:tcW w:w="5000" w:type="pct"/>
          </w:tcPr>
          <w:p w:rsidR="00194847" w:rsidRPr="00944898" w:rsidRDefault="00194847" w:rsidP="00AE4580">
            <w:pPr>
              <w:pStyle w:val="BitteschreibenSie"/>
              <w:rPr>
                <w:sz w:val="20"/>
              </w:rPr>
            </w:pPr>
            <w:r w:rsidRPr="00944898">
              <w:rPr>
                <w:sz w:val="20"/>
              </w:rPr>
              <w:sym w:font="Wingdings" w:char="F0E0"/>
            </w:r>
            <w:r w:rsidRPr="00944898">
              <w:rPr>
                <w:sz w:val="20"/>
              </w:rPr>
              <w:t xml:space="preserve"> </w:t>
            </w:r>
            <w:r w:rsidR="00532AAD" w:rsidRPr="00944898">
              <w:rPr>
                <w:sz w:val="20"/>
              </w:rPr>
              <w:t xml:space="preserve">Einen fertigen </w:t>
            </w:r>
            <w:r w:rsidR="00532AAD" w:rsidRPr="00944898">
              <w:rPr>
                <w:b/>
                <w:sz w:val="20"/>
              </w:rPr>
              <w:t>Modellbrief auf Deutsch</w:t>
            </w:r>
            <w:r w:rsidR="00532AAD" w:rsidRPr="00944898">
              <w:rPr>
                <w:sz w:val="20"/>
              </w:rPr>
              <w:t xml:space="preserve"> mit den Forderungen finden Sie</w:t>
            </w:r>
            <w:r w:rsidRPr="00944898">
              <w:rPr>
                <w:sz w:val="20"/>
              </w:rPr>
              <w:t xml:space="preserve"> </w:t>
            </w:r>
            <w:r w:rsidRPr="00944898">
              <w:rPr>
                <w:b/>
                <w:sz w:val="20"/>
              </w:rPr>
              <w:t xml:space="preserve">auf Seite </w:t>
            </w:r>
            <w:r w:rsidR="002517A6" w:rsidRPr="00944898">
              <w:rPr>
                <w:b/>
                <w:sz w:val="20"/>
              </w:rPr>
              <w:t>5</w:t>
            </w:r>
            <w:r w:rsidR="00AE4580" w:rsidRPr="00944898">
              <w:rPr>
                <w:b/>
                <w:sz w:val="20"/>
              </w:rPr>
              <w:t>.</w:t>
            </w:r>
          </w:p>
        </w:tc>
      </w:tr>
    </w:tbl>
    <w:p w:rsidR="00665289" w:rsidRPr="00773FD2" w:rsidRDefault="00665289" w:rsidP="00665289">
      <w:pPr>
        <w:tabs>
          <w:tab w:val="left" w:pos="6085"/>
        </w:tabs>
        <w:rPr>
          <w:sz w:val="20"/>
        </w:rPr>
      </w:pPr>
    </w:p>
    <w:p w:rsidR="009A178E" w:rsidRPr="00773FD2" w:rsidRDefault="009A178E" w:rsidP="00665289">
      <w:pPr>
        <w:tabs>
          <w:tab w:val="left" w:pos="6085"/>
        </w:tabs>
        <w:rPr>
          <w:sz w:val="20"/>
        </w:rPr>
      </w:pPr>
    </w:p>
    <w:p w:rsidR="00194847" w:rsidRDefault="00AE4580" w:rsidP="009A178E">
      <w:pPr>
        <w:rPr>
          <w:b/>
        </w:rPr>
      </w:pPr>
      <w:r w:rsidRPr="00AE4580">
        <w:rPr>
          <w:b/>
        </w:rPr>
        <w:t>Porto: Europa: CHF 1.50 / übrige Länder: CHF 2.00</w:t>
      </w:r>
    </w:p>
    <w:p w:rsidR="00AE4580" w:rsidRPr="009A178E" w:rsidRDefault="00AE4580" w:rsidP="009A178E">
      <w:pPr>
        <w:rPr>
          <w:b/>
          <w:szCs w:val="20"/>
          <w:lang w:eastAsia="zh-CN"/>
        </w:rPr>
      </w:pPr>
    </w:p>
    <w:p w:rsidR="00194847" w:rsidRPr="00B44706" w:rsidRDefault="00194847" w:rsidP="00B44706">
      <w:pPr>
        <w:rPr>
          <w:sz w:val="2"/>
          <w:szCs w:val="2"/>
        </w:rPr>
      </w:pPr>
    </w:p>
    <w:p w:rsidR="00387FE5" w:rsidRPr="00B44706" w:rsidRDefault="00387FE5" w:rsidP="00B44706">
      <w:pPr>
        <w:rPr>
          <w:sz w:val="2"/>
          <w:szCs w:val="2"/>
        </w:rPr>
        <w:sectPr w:rsidR="00387FE5" w:rsidRPr="00B44706" w:rsidSect="000C3A18">
          <w:headerReference w:type="even" r:id="rId9"/>
          <w:headerReference w:type="default" r:id="rId10"/>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firstRow="1" w:lastRow="1" w:firstColumn="1" w:lastColumn="1" w:noHBand="0" w:noVBand="0"/>
      </w:tblPr>
      <w:tblGrid>
        <w:gridCol w:w="7621"/>
        <w:gridCol w:w="2836"/>
      </w:tblGrid>
      <w:tr w:rsidR="00C9029C" w:rsidRPr="00D1445A" w:rsidTr="00C9029C">
        <w:trPr>
          <w:trHeight w:val="397"/>
        </w:trPr>
        <w:tc>
          <w:tcPr>
            <w:tcW w:w="3644" w:type="pct"/>
            <w:vAlign w:val="center"/>
          </w:tcPr>
          <w:p w:rsidR="00C9029C" w:rsidRDefault="00C9029C" w:rsidP="00C9029C">
            <w:pPr>
              <w:pStyle w:val="BgdV12P"/>
            </w:pPr>
            <w:r>
              <w:t xml:space="preserve">Briefe gegen das Vergessen </w:t>
            </w:r>
            <w:r>
              <w:sym w:font="Wingdings" w:char="F0E0"/>
            </w:r>
            <w:r>
              <w:t xml:space="preserve"> </w:t>
            </w:r>
            <w:r w:rsidRPr="001320A2">
              <w:rPr>
                <w:sz w:val="36"/>
              </w:rPr>
              <w:t>BRIEFMARATHON</w:t>
            </w:r>
            <w:r>
              <w:t xml:space="preserve"> - 3/3</w:t>
            </w:r>
          </w:p>
        </w:tc>
        <w:tc>
          <w:tcPr>
            <w:tcW w:w="1356" w:type="pct"/>
            <w:vAlign w:val="center"/>
          </w:tcPr>
          <w:p w:rsidR="00C9029C" w:rsidRDefault="00C9029C" w:rsidP="006D4DEF">
            <w:pPr>
              <w:pStyle w:val="MonatJahr12P"/>
            </w:pPr>
            <w:r>
              <w:t>DEZEMBER 201</w:t>
            </w:r>
            <w:r w:rsidR="006D4DEF">
              <w:t>7</w:t>
            </w:r>
          </w:p>
        </w:tc>
      </w:tr>
      <w:tr w:rsidR="00387FE5" w:rsidRPr="00C43801">
        <w:trPr>
          <w:trHeight w:val="583"/>
        </w:trPr>
        <w:tc>
          <w:tcPr>
            <w:tcW w:w="5000" w:type="pct"/>
            <w:gridSpan w:val="2"/>
            <w:vAlign w:val="bottom"/>
          </w:tcPr>
          <w:p w:rsidR="00387FE5" w:rsidRPr="00C43801" w:rsidRDefault="006D4DEF" w:rsidP="00095BA5">
            <w:pPr>
              <w:pStyle w:val="TITELTHEMEN24P"/>
            </w:pPr>
            <w:r w:rsidRPr="006D4DEF">
              <w:t>Misshandelt, weil sie das Recht auf Wohnen verteidigt</w:t>
            </w:r>
          </w:p>
        </w:tc>
      </w:tr>
      <w:tr w:rsidR="00387FE5" w:rsidRPr="00C43801">
        <w:trPr>
          <w:trHeight w:val="454"/>
        </w:trPr>
        <w:tc>
          <w:tcPr>
            <w:tcW w:w="5000" w:type="pct"/>
            <w:gridSpan w:val="2"/>
          </w:tcPr>
          <w:p w:rsidR="00387FE5" w:rsidRPr="00C43801" w:rsidRDefault="006D4DEF" w:rsidP="00CC6921">
            <w:pPr>
              <w:pStyle w:val="LAND14P"/>
            </w:pPr>
            <w:r>
              <w:t>China</w:t>
            </w:r>
          </w:p>
        </w:tc>
      </w:tr>
      <w:tr w:rsidR="00387FE5" w:rsidRPr="00773FD2">
        <w:tc>
          <w:tcPr>
            <w:tcW w:w="5000" w:type="pct"/>
            <w:gridSpan w:val="2"/>
          </w:tcPr>
          <w:p w:rsidR="00387FE5" w:rsidRPr="00C43801" w:rsidRDefault="006D4DEF" w:rsidP="00CC6921">
            <w:pPr>
              <w:pStyle w:val="Namen9P"/>
              <w:rPr>
                <w:sz w:val="20"/>
              </w:rPr>
            </w:pPr>
            <w:r w:rsidRPr="006D4DEF">
              <w:rPr>
                <w:sz w:val="20"/>
              </w:rPr>
              <w:t>Ni Yulan</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A11344" w:rsidTr="009135E4">
        <w:trPr>
          <w:cantSplit/>
        </w:trPr>
        <w:tc>
          <w:tcPr>
            <w:tcW w:w="5000" w:type="pct"/>
            <w:noWrap/>
          </w:tcPr>
          <w:p w:rsidR="00634869" w:rsidRPr="00634869" w:rsidRDefault="00634869" w:rsidP="00634869">
            <w:pPr>
              <w:pStyle w:val="AbschnittBriefe"/>
              <w:rPr>
                <w:szCs w:val="20"/>
              </w:rPr>
            </w:pPr>
            <w:r w:rsidRPr="00634869">
              <w:rPr>
                <w:szCs w:val="20"/>
              </w:rPr>
              <w:t>Die ehemalige Anwältin Ni Yulan verteidigt in China das Recht auf Wohnen. Ihr unermüdlicher Einsatz ist den Behörden ein Dorn im Auge.</w:t>
            </w:r>
          </w:p>
          <w:p w:rsidR="00634869" w:rsidRPr="00634869" w:rsidRDefault="00634869" w:rsidP="00634869">
            <w:pPr>
              <w:pStyle w:val="AbschnittBriefe"/>
              <w:rPr>
                <w:szCs w:val="20"/>
              </w:rPr>
            </w:pPr>
          </w:p>
          <w:p w:rsidR="00634869" w:rsidRPr="00634869" w:rsidRDefault="00634869" w:rsidP="00634869">
            <w:pPr>
              <w:pStyle w:val="AbschnittBriefe"/>
              <w:rPr>
                <w:szCs w:val="20"/>
              </w:rPr>
            </w:pPr>
            <w:r w:rsidRPr="00634869">
              <w:rPr>
                <w:szCs w:val="20"/>
              </w:rPr>
              <w:t>Seit fast 20 Jahren misshandeln und belästigen die Behörden Ni Yulan wegen ihres Einsatzes für das Recht auf Wohnen in Peking. Die ehemalige Anwältin hat unzählige Menschen unterstützt, die aus ihrem Zuhause vertrieben wurden, um für neue Bauprojekte Platz zu machen. Sie war selbst eine von Tausenden, deren Wohnungen im Vorfeld der Olympischen Spiele 2008 demoliert wurden.</w:t>
            </w:r>
          </w:p>
          <w:p w:rsidR="00634869" w:rsidRPr="00634869" w:rsidRDefault="00634869" w:rsidP="00634869">
            <w:pPr>
              <w:pStyle w:val="AbschnittBriefe"/>
              <w:rPr>
                <w:szCs w:val="20"/>
              </w:rPr>
            </w:pPr>
          </w:p>
          <w:p w:rsidR="00634869" w:rsidRPr="00634869" w:rsidRDefault="00634869" w:rsidP="00634869">
            <w:pPr>
              <w:pStyle w:val="AbschnittBriefe"/>
              <w:rPr>
                <w:szCs w:val="20"/>
              </w:rPr>
            </w:pPr>
            <w:r w:rsidRPr="00634869">
              <w:rPr>
                <w:szCs w:val="20"/>
              </w:rPr>
              <w:t>Die chinesischen Behörden haben sie für ihren unermüdlichen Einsatz schikaniert, überwacht, verhaftet und zusammen mit ihrer Familie mehrmals aus ihrer Wohnung vertrieben. In Haft wurde sie so brutal verprügelt, dass sie nun im Rollstuhl sitzt.</w:t>
            </w:r>
          </w:p>
          <w:p w:rsidR="00634869" w:rsidRPr="00634869" w:rsidRDefault="00634869" w:rsidP="00634869">
            <w:pPr>
              <w:pStyle w:val="AbschnittBriefe"/>
              <w:rPr>
                <w:szCs w:val="20"/>
              </w:rPr>
            </w:pPr>
          </w:p>
          <w:p w:rsidR="00634869" w:rsidRDefault="00634869" w:rsidP="00634869">
            <w:pPr>
              <w:pStyle w:val="AbschnittBriefe"/>
              <w:rPr>
                <w:szCs w:val="20"/>
              </w:rPr>
            </w:pPr>
            <w:r w:rsidRPr="00634869">
              <w:rPr>
                <w:szCs w:val="20"/>
              </w:rPr>
              <w:t>Ni Yulan hilft den Menschen weiterhin, ihre Rechte einzufordern. Jetzt ist sie selbst darauf angewiesen, dass sich andere für ihre Rechte einsetzen. Amnesty International verlangt vom Direktor der Pekinger Behörde für öffentliche Sicherheit, Wang Xiaohong, dafür zu sorgen, dass Ni Yulan und ihre Familie nicht weiter bedroht werden.</w:t>
            </w:r>
          </w:p>
          <w:p w:rsidR="00A11344" w:rsidRDefault="00A11344" w:rsidP="00A11344">
            <w:pPr>
              <w:pStyle w:val="Fallbeschrieb"/>
              <w:rPr>
                <w:sz w:val="20"/>
                <w:szCs w:val="20"/>
              </w:rPr>
            </w:pPr>
          </w:p>
          <w:p w:rsidR="00917ABB" w:rsidRPr="00A11344" w:rsidRDefault="00634869" w:rsidP="00634869">
            <w:pPr>
              <w:pStyle w:val="Fallbeschrieb"/>
              <w:rPr>
                <w:b/>
                <w:sz w:val="20"/>
                <w:szCs w:val="20"/>
              </w:rPr>
            </w:pPr>
            <w:r w:rsidRPr="00634869">
              <w:rPr>
                <w:b/>
                <w:sz w:val="20"/>
                <w:szCs w:val="20"/>
              </w:rPr>
              <w:sym w:font="Wingdings" w:char="F0E0"/>
            </w:r>
            <w:r>
              <w:rPr>
                <w:b/>
                <w:sz w:val="20"/>
                <w:szCs w:val="20"/>
              </w:rPr>
              <w:t xml:space="preserve"> Fordern Sie</w:t>
            </w:r>
            <w:r w:rsidR="00A11344" w:rsidRPr="00634869">
              <w:rPr>
                <w:b/>
                <w:sz w:val="20"/>
                <w:szCs w:val="20"/>
              </w:rPr>
              <w:t xml:space="preserve"> </w:t>
            </w:r>
            <w:r w:rsidRPr="00634869">
              <w:rPr>
                <w:b/>
                <w:sz w:val="20"/>
                <w:szCs w:val="20"/>
              </w:rPr>
              <w:t xml:space="preserve">mit einem Brief den Direktor der Pekinger Behörde für öffentliche Sicherheit ebenfalls </w:t>
            </w:r>
            <w:r w:rsidR="00A11344" w:rsidRPr="00634869">
              <w:rPr>
                <w:b/>
                <w:sz w:val="20"/>
                <w:szCs w:val="20"/>
              </w:rPr>
              <w:t xml:space="preserve"> auf, Ni Yulan nicht weiter zu misshandeln</w:t>
            </w:r>
            <w:r>
              <w:rPr>
                <w:b/>
                <w:sz w:val="20"/>
                <w:szCs w:val="20"/>
              </w:rPr>
              <w:t xml:space="preserve"> und </w:t>
            </w:r>
            <w:r w:rsidR="00F76256">
              <w:rPr>
                <w:b/>
                <w:sz w:val="20"/>
                <w:szCs w:val="20"/>
              </w:rPr>
              <w:t xml:space="preserve">dafür zu sorgen, </w:t>
            </w:r>
            <w:r>
              <w:rPr>
                <w:b/>
                <w:sz w:val="20"/>
                <w:szCs w:val="20"/>
              </w:rPr>
              <w:t xml:space="preserve">dass sie und ihre Familie nicht weiter </w:t>
            </w:r>
            <w:r w:rsidR="00F76256">
              <w:rPr>
                <w:b/>
                <w:sz w:val="20"/>
                <w:szCs w:val="20"/>
              </w:rPr>
              <w:t>bedroht werden</w:t>
            </w:r>
            <w:r w:rsidR="00A11344" w:rsidRPr="00634869">
              <w:rPr>
                <w:b/>
                <w:sz w:val="20"/>
                <w:szCs w:val="20"/>
              </w:rPr>
              <w:t>.</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C43801" w:rsidRPr="00773FD2" w:rsidTr="002517A6">
        <w:trPr>
          <w:trHeight w:val="550"/>
        </w:trPr>
        <w:tc>
          <w:tcPr>
            <w:tcW w:w="5000" w:type="pct"/>
          </w:tcPr>
          <w:p w:rsidR="00C43801" w:rsidRPr="00153782" w:rsidRDefault="00C43801" w:rsidP="00153782">
            <w:pPr>
              <w:pStyle w:val="BriefvorschlagundForderungen"/>
              <w:rPr>
                <w:sz w:val="20"/>
              </w:rPr>
            </w:pPr>
            <w:r w:rsidRPr="00153782">
              <w:rPr>
                <w:sz w:val="20"/>
              </w:rPr>
              <w:t xml:space="preserve">Beteiligen Sie sich am Briefmarathon und schicken Sie einen Brief </w:t>
            </w:r>
            <w:r w:rsidR="00153782" w:rsidRPr="00153782">
              <w:rPr>
                <w:sz w:val="20"/>
              </w:rPr>
              <w:t xml:space="preserve">an den </w:t>
            </w:r>
            <w:r w:rsidR="00153782" w:rsidRPr="00153782">
              <w:rPr>
                <w:sz w:val="20"/>
                <w:szCs w:val="20"/>
              </w:rPr>
              <w:t>den Direktor der Pekinger Behörde für öffentliche Sicherheit in</w:t>
            </w:r>
            <w:r w:rsidR="0022396A" w:rsidRPr="00153782">
              <w:rPr>
                <w:sz w:val="20"/>
              </w:rPr>
              <w:t xml:space="preserve"> China.</w:t>
            </w:r>
          </w:p>
        </w:tc>
      </w:tr>
      <w:tr w:rsidR="00C43801" w:rsidRPr="00773FD2" w:rsidTr="000A61C1">
        <w:tc>
          <w:tcPr>
            <w:tcW w:w="5000" w:type="pct"/>
          </w:tcPr>
          <w:p w:rsidR="00C43801" w:rsidRPr="00773FD2" w:rsidRDefault="00C43801" w:rsidP="0072713E">
            <w:pPr>
              <w:pStyle w:val="BitteschreibenSie"/>
              <w:rPr>
                <w:sz w:val="20"/>
              </w:rPr>
            </w:pPr>
            <w:r w:rsidRPr="0022396A">
              <w:rPr>
                <w:sz w:val="20"/>
              </w:rPr>
              <w:sym w:font="Wingdings" w:char="F0E0"/>
            </w:r>
            <w:r w:rsidRPr="0022396A">
              <w:rPr>
                <w:sz w:val="20"/>
              </w:rPr>
              <w:t xml:space="preserve"> Einen fertigen </w:t>
            </w:r>
            <w:r w:rsidRPr="0022396A">
              <w:rPr>
                <w:b/>
                <w:sz w:val="20"/>
              </w:rPr>
              <w:t>Modellbrief auf Deutsch</w:t>
            </w:r>
            <w:r w:rsidRPr="0022396A">
              <w:rPr>
                <w:sz w:val="20"/>
              </w:rPr>
              <w:t xml:space="preserve"> mit den Forderungen finden Sie </w:t>
            </w:r>
            <w:r w:rsidRPr="0022396A">
              <w:rPr>
                <w:b/>
                <w:sz w:val="20"/>
              </w:rPr>
              <w:t xml:space="preserve">auf Seite </w:t>
            </w:r>
            <w:r w:rsidR="002517A6" w:rsidRPr="0022396A">
              <w:rPr>
                <w:b/>
                <w:sz w:val="20"/>
              </w:rPr>
              <w:t>6</w:t>
            </w:r>
            <w:r w:rsidR="0072713E" w:rsidRPr="0022396A">
              <w:rPr>
                <w:b/>
                <w:sz w:val="20"/>
              </w:rPr>
              <w:t>.</w:t>
            </w:r>
          </w:p>
        </w:tc>
      </w:tr>
    </w:tbl>
    <w:p w:rsidR="00665289" w:rsidRDefault="00665289" w:rsidP="00665289">
      <w:pPr>
        <w:tabs>
          <w:tab w:val="left" w:pos="6085"/>
        </w:tabs>
        <w:rPr>
          <w:sz w:val="20"/>
        </w:rPr>
      </w:pPr>
    </w:p>
    <w:p w:rsidR="009A178E" w:rsidRPr="00773FD2" w:rsidRDefault="009A178E" w:rsidP="00665289">
      <w:pPr>
        <w:tabs>
          <w:tab w:val="left" w:pos="6085"/>
        </w:tabs>
        <w:rPr>
          <w:sz w:val="20"/>
        </w:rPr>
      </w:pPr>
    </w:p>
    <w:p w:rsidR="00AE4580" w:rsidRDefault="00AE4580" w:rsidP="00AE4580">
      <w:pPr>
        <w:rPr>
          <w:b/>
        </w:rPr>
      </w:pPr>
      <w:r w:rsidRPr="00AE4580">
        <w:rPr>
          <w:b/>
        </w:rPr>
        <w:t>Porto: Europa: CHF 1.50 / übrige Länder: CHF 2.00</w:t>
      </w:r>
    </w:p>
    <w:p w:rsidR="00665289" w:rsidRPr="00773FD2" w:rsidRDefault="00665289" w:rsidP="00665289">
      <w:pPr>
        <w:tabs>
          <w:tab w:val="left" w:pos="6085"/>
        </w:tabs>
        <w:rPr>
          <w:sz w:val="20"/>
        </w:rPr>
      </w:pPr>
    </w:p>
    <w:p w:rsidR="00C5556A" w:rsidRPr="00B44706" w:rsidRDefault="00C5556A" w:rsidP="00B44706">
      <w:pPr>
        <w:rPr>
          <w:sz w:val="2"/>
          <w:szCs w:val="2"/>
        </w:rPr>
      </w:pPr>
    </w:p>
    <w:p w:rsidR="00C5556A" w:rsidRPr="00B44706" w:rsidRDefault="00C5556A" w:rsidP="00B44706">
      <w:pPr>
        <w:rPr>
          <w:sz w:val="2"/>
          <w:szCs w:val="2"/>
        </w:rPr>
        <w:sectPr w:rsidR="00C5556A" w:rsidRPr="00B44706" w:rsidSect="000C3A18">
          <w:headerReference w:type="even" r:id="rId11"/>
          <w:headerReference w:type="default" r:id="rId12"/>
          <w:pgSz w:w="11907" w:h="16840" w:code="9"/>
          <w:pgMar w:top="794" w:right="794" w:bottom="794" w:left="794" w:header="720" w:footer="720" w:gutter="0"/>
          <w:cols w:space="708"/>
          <w:docGrid w:linePitch="360"/>
        </w:sectPr>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467635" w:rsidP="001320A2">
      <w:pPr>
        <w:pStyle w:val="AbschnittBriefe"/>
      </w:pPr>
      <w:r>
        <w:rPr>
          <w:noProof/>
          <w:lang w:eastAsia="de-CH"/>
        </w:rPr>
        <w:pict>
          <v:shapetype id="_x0000_t202" coordsize="21600,21600" o:spt="202" path="m,l,21600r21600,l21600,xe">
            <v:stroke joinstyle="miter"/>
            <v:path gradientshapeok="t" o:connecttype="rect"/>
          </v:shapetype>
          <v:shape id="Text Box 76" o:spid="_x0000_s1027" type="#_x0000_t202" style="position:absolute;margin-left:70.9pt;margin-top:72.5pt;width:155.9pt;height:85.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WEsA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" o:allowincell="f" o:allowoverlap="f" filled="f" stroked="f">
            <v:textbox inset="0,0,0,0">
              <w:txbxContent>
                <w:p w:rsidR="001320A2" w:rsidRPr="001B35E9" w:rsidRDefault="001320A2" w:rsidP="001320A2">
                  <w:pPr>
                    <w:rPr>
                      <w:sz w:val="21"/>
                      <w:szCs w:val="21"/>
                    </w:rPr>
                  </w:pPr>
                  <w:r w:rsidRPr="001B35E9">
                    <w:rPr>
                      <w:sz w:val="21"/>
                      <w:szCs w:val="21"/>
                    </w:rPr>
                    <w:t>AbsenderIn:</w:t>
                  </w:r>
                </w:p>
              </w:txbxContent>
            </v:textbox>
            <w10:wrap anchorx="page" anchory="page"/>
            <w10:anchorlock/>
          </v:shape>
        </w:pict>
      </w: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pStyle w:val="AbschnittBriefe"/>
      </w:pPr>
      <w:r w:rsidRPr="000A7598">
        <w:t xml:space="preserve">                                                     </w:t>
      </w:r>
      <w:r w:rsidR="000D5E18">
        <w:t xml:space="preserve">                                     </w:t>
      </w:r>
      <w:r w:rsidRPr="000A7598">
        <w:t xml:space="preserve">           Datum:</w:t>
      </w:r>
    </w:p>
    <w:p w:rsidR="001320A2" w:rsidRPr="000A7598" w:rsidRDefault="001320A2" w:rsidP="001320A2">
      <w:pPr>
        <w:pStyle w:val="AbschnittBriefe"/>
      </w:pPr>
    </w:p>
    <w:p w:rsidR="001320A2" w:rsidRPr="000A7598" w:rsidRDefault="001320A2" w:rsidP="001320A2">
      <w:pPr>
        <w:pStyle w:val="AbschnittBriefe"/>
      </w:pPr>
    </w:p>
    <w:p w:rsidR="001320A2" w:rsidRDefault="001320A2" w:rsidP="001320A2">
      <w:pPr>
        <w:pStyle w:val="AbschnittBriefe"/>
      </w:pPr>
    </w:p>
    <w:p w:rsidR="000D5E18" w:rsidRPr="000A7598" w:rsidRDefault="000D5E18" w:rsidP="001320A2">
      <w:pPr>
        <w:pStyle w:val="AbschnittBriefe"/>
      </w:pPr>
    </w:p>
    <w:p w:rsidR="001320A2" w:rsidRPr="000A7598" w:rsidRDefault="000D5E18" w:rsidP="001320A2">
      <w:pPr>
        <w:rPr>
          <w:rFonts w:ascii="Arial Narrow" w:hAnsi="Arial Narrow"/>
          <w:b/>
          <w:caps/>
          <w:sz w:val="22"/>
        </w:rPr>
      </w:pPr>
      <w:r>
        <w:rPr>
          <w:rFonts w:ascii="Arial Narrow" w:hAnsi="Arial Narrow"/>
          <w:b/>
          <w:caps/>
          <w:sz w:val="22"/>
        </w:rPr>
        <w:t xml:space="preserve">BETRIFFT: </w:t>
      </w:r>
      <w:r w:rsidRPr="000D5E18">
        <w:rPr>
          <w:rFonts w:ascii="Arial Narrow" w:hAnsi="Arial Narrow"/>
          <w:b/>
          <w:caps/>
          <w:sz w:val="22"/>
        </w:rPr>
        <w:t xml:space="preserve">Tadjadine Mahamat Babouri </w:t>
      </w:r>
      <w:r>
        <w:rPr>
          <w:rFonts w:ascii="Arial Narrow" w:hAnsi="Arial Narrow"/>
          <w:b/>
          <w:caps/>
          <w:sz w:val="22"/>
        </w:rPr>
        <w:t>/ Mahadine</w:t>
      </w: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467635" w:rsidP="001320A2">
      <w:pPr>
        <w:rPr>
          <w:sz w:val="21"/>
          <w:szCs w:val="22"/>
        </w:rPr>
      </w:pPr>
      <w:r>
        <w:rPr>
          <w:noProof/>
          <w:highlight w:val="yellow"/>
          <w:lang w:eastAsia="de-CH"/>
        </w:rPr>
        <w:pict>
          <v:shape id="Text Box 57" o:spid="_x0000_s1026" type="#_x0000_t202" style="position:absolute;margin-left:351.55pt;margin-top:144.45pt;width:195.85pt;height:94.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ck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" o:allowincell="f" o:allowoverlap="f" filled="f" stroked="f">
            <v:textbox inset="0,0,0,0">
              <w:txbxContent>
                <w:p w:rsidR="001320A2" w:rsidRPr="00D376F9" w:rsidRDefault="001320A2" w:rsidP="001320A2">
                  <w:pPr>
                    <w:rPr>
                      <w:sz w:val="22"/>
                      <w:szCs w:val="22"/>
                      <w:lang w:val="en-US"/>
                    </w:rPr>
                  </w:pPr>
                  <w:r w:rsidRPr="00D376F9">
                    <w:rPr>
                      <w:sz w:val="22"/>
                      <w:szCs w:val="22"/>
                      <w:lang w:val="en-US"/>
                    </w:rPr>
                    <w:t>President</w:t>
                  </w:r>
                </w:p>
                <w:p w:rsidR="001320A2" w:rsidRPr="00D8413B" w:rsidRDefault="001320A2" w:rsidP="001320A2">
                  <w:pPr>
                    <w:pStyle w:val="AIAddressText"/>
                    <w:tabs>
                      <w:tab w:val="clear" w:pos="567"/>
                      <w:tab w:val="left" w:pos="5529"/>
                    </w:tabs>
                    <w:spacing w:line="240" w:lineRule="auto"/>
                    <w:rPr>
                      <w:rFonts w:cs="Arial"/>
                      <w:bCs/>
                      <w:sz w:val="22"/>
                      <w:szCs w:val="22"/>
                    </w:rPr>
                  </w:pPr>
                  <w:proofErr w:type="spellStart"/>
                  <w:r>
                    <w:rPr>
                      <w:rFonts w:cs="Arial"/>
                      <w:bCs/>
                      <w:sz w:val="22"/>
                      <w:szCs w:val="22"/>
                    </w:rPr>
                    <w:t>Idriss</w:t>
                  </w:r>
                  <w:proofErr w:type="spellEnd"/>
                  <w:r>
                    <w:rPr>
                      <w:rFonts w:cs="Arial"/>
                      <w:bCs/>
                      <w:sz w:val="22"/>
                      <w:szCs w:val="22"/>
                    </w:rPr>
                    <w:t xml:space="preserve"> </w:t>
                  </w:r>
                  <w:proofErr w:type="spellStart"/>
                  <w:r>
                    <w:rPr>
                      <w:rFonts w:cs="Arial"/>
                      <w:bCs/>
                      <w:sz w:val="22"/>
                      <w:szCs w:val="22"/>
                    </w:rPr>
                    <w:t>Deby</w:t>
                  </w:r>
                  <w:proofErr w:type="spellEnd"/>
                  <w:r>
                    <w:rPr>
                      <w:rFonts w:cs="Arial"/>
                      <w:bCs/>
                      <w:sz w:val="22"/>
                      <w:szCs w:val="22"/>
                    </w:rPr>
                    <w:t xml:space="preserve"> </w:t>
                  </w:r>
                  <w:proofErr w:type="spellStart"/>
                  <w:r>
                    <w:rPr>
                      <w:rFonts w:cs="Arial"/>
                      <w:bCs/>
                      <w:sz w:val="22"/>
                      <w:szCs w:val="22"/>
                    </w:rPr>
                    <w:t>Itno</w:t>
                  </w:r>
                  <w:proofErr w:type="spellEnd"/>
                </w:p>
                <w:p w:rsidR="001320A2" w:rsidRPr="00D376F9" w:rsidRDefault="001320A2" w:rsidP="001320A2">
                  <w:pPr>
                    <w:rPr>
                      <w:sz w:val="22"/>
                      <w:szCs w:val="22"/>
                      <w:lang w:val="en-US"/>
                    </w:rPr>
                  </w:pPr>
                  <w:r>
                    <w:rPr>
                      <w:sz w:val="22"/>
                      <w:szCs w:val="22"/>
                      <w:lang w:val="en-US"/>
                    </w:rPr>
                    <w:t>PO Box 74</w:t>
                  </w:r>
                </w:p>
                <w:p w:rsidR="001320A2" w:rsidRPr="00467635" w:rsidRDefault="001320A2" w:rsidP="001320A2">
                  <w:pPr>
                    <w:rPr>
                      <w:sz w:val="22"/>
                      <w:szCs w:val="22"/>
                      <w:lang w:val="en-GB"/>
                    </w:rPr>
                  </w:pPr>
                  <w:r w:rsidRPr="00467635">
                    <w:rPr>
                      <w:bCs/>
                      <w:sz w:val="22"/>
                      <w:szCs w:val="22"/>
                      <w:lang w:val="en-GB"/>
                    </w:rPr>
                    <w:t>N‘Djaména</w:t>
                  </w:r>
                </w:p>
                <w:p w:rsidR="001320A2" w:rsidRPr="00467635" w:rsidRDefault="001320A2" w:rsidP="001320A2">
                  <w:pPr>
                    <w:rPr>
                      <w:sz w:val="22"/>
                      <w:szCs w:val="22"/>
                      <w:lang w:val="en-GB"/>
                    </w:rPr>
                  </w:pPr>
                  <w:r w:rsidRPr="00467635">
                    <w:rPr>
                      <w:bCs/>
                      <w:sz w:val="22"/>
                      <w:szCs w:val="22"/>
                      <w:lang w:val="en-GB"/>
                    </w:rPr>
                    <w:t>TSCHAD</w:t>
                  </w:r>
                </w:p>
              </w:txbxContent>
            </v:textbox>
            <w10:wrap anchorx="page" anchory="page"/>
            <w10:anchorlock/>
          </v:shape>
        </w:pict>
      </w:r>
    </w:p>
    <w:p w:rsidR="001320A2" w:rsidRPr="000A7598" w:rsidRDefault="001320A2" w:rsidP="001320A2">
      <w:pPr>
        <w:rPr>
          <w:sz w:val="21"/>
          <w:szCs w:val="22"/>
        </w:rPr>
      </w:pPr>
      <w:r w:rsidRPr="000A7598">
        <w:rPr>
          <w:sz w:val="21"/>
          <w:szCs w:val="22"/>
        </w:rPr>
        <w:t>Sehr geehrter Herr Präsident</w:t>
      </w:r>
    </w:p>
    <w:p w:rsidR="001320A2" w:rsidRPr="000A7598" w:rsidRDefault="001320A2" w:rsidP="001320A2">
      <w:pPr>
        <w:rPr>
          <w:sz w:val="21"/>
          <w:szCs w:val="22"/>
        </w:rPr>
      </w:pPr>
    </w:p>
    <w:p w:rsidR="001320A2" w:rsidRDefault="001320A2" w:rsidP="001320A2">
      <w:pPr>
        <w:pStyle w:val="AbschnittBriefe"/>
      </w:pPr>
    </w:p>
    <w:p w:rsidR="001320A2" w:rsidRDefault="001320A2" w:rsidP="001320A2">
      <w:pPr>
        <w:pStyle w:val="AbschnittBriefe"/>
      </w:pPr>
      <w:r w:rsidRPr="00D8413B">
        <w:t xml:space="preserve">Ich </w:t>
      </w:r>
      <w:r>
        <w:t>fordere Sie hiermit auf</w:t>
      </w:r>
      <w:r w:rsidRPr="00D8413B">
        <w:t>, Tadjadine Mahamat Babouri, bekannt unter dem Namen Mahadine, bedingungslos und unverzüglich freizulassen. Er ist Vater von sieben Kindern und wurde verhaftet, verprügelt und eingesperrt, weil er auf Facebook friedlich Kritik an der Regierung geübt hat.</w:t>
      </w:r>
    </w:p>
    <w:p w:rsidR="001320A2" w:rsidRPr="00D8413B" w:rsidRDefault="001320A2" w:rsidP="001320A2">
      <w:pPr>
        <w:pStyle w:val="AbschnittBriefe"/>
      </w:pPr>
    </w:p>
    <w:p w:rsidR="001320A2" w:rsidRDefault="001320A2" w:rsidP="001320A2">
      <w:pPr>
        <w:pStyle w:val="AbschnittBriefe"/>
      </w:pPr>
      <w:r w:rsidRPr="00D8413B">
        <w:t xml:space="preserve">Ihm droht nun eine lebenslange Haftstrafe und er ist schwer krank, weil er sich im Gefängnis mit Tuberkulose angesteckt hat. Bis zu seiner Freilassung bitte ich Sie, ihn ins Am Sinene Gefängnis zu transferieren, damit er die medizinische Versorgung erhält, die er dringend </w:t>
      </w:r>
      <w:r>
        <w:t>benötigt</w:t>
      </w:r>
      <w:r w:rsidRPr="00D8413B">
        <w:t>.</w:t>
      </w:r>
    </w:p>
    <w:p w:rsidR="001320A2" w:rsidRPr="00D8413B" w:rsidRDefault="001320A2" w:rsidP="001320A2">
      <w:pPr>
        <w:pStyle w:val="AbschnittBriefe"/>
      </w:pPr>
    </w:p>
    <w:p w:rsidR="001320A2" w:rsidRPr="00D8413B" w:rsidRDefault="001320A2" w:rsidP="001320A2">
      <w:pPr>
        <w:pStyle w:val="AbschnittBriefe"/>
      </w:pPr>
      <w:r w:rsidRPr="00D8413B">
        <w:t xml:space="preserve">Mahadine sollte seine Freiheit nicht verlieren, nur weil er </w:t>
      </w:r>
      <w:r>
        <w:t xml:space="preserve">von seinem Recht </w:t>
      </w:r>
      <w:r w:rsidRPr="00D8413B">
        <w:t xml:space="preserve">auf freie Meinungsäusserung </w:t>
      </w:r>
      <w:r>
        <w:t xml:space="preserve">Gebrauch gemacht hat. </w:t>
      </w:r>
    </w:p>
    <w:p w:rsidR="001320A2" w:rsidRPr="000A7598" w:rsidRDefault="001320A2" w:rsidP="001320A2">
      <w:pPr>
        <w:pStyle w:val="AbschnittBriefe"/>
      </w:pPr>
    </w:p>
    <w:p w:rsidR="001320A2" w:rsidRPr="000A7598" w:rsidRDefault="001320A2" w:rsidP="001320A2">
      <w:pPr>
        <w:pStyle w:val="AbschnittBriefe"/>
      </w:pPr>
    </w:p>
    <w:p w:rsidR="001320A2" w:rsidRPr="000A7598" w:rsidRDefault="001320A2" w:rsidP="001320A2">
      <w:pPr>
        <w:rPr>
          <w:sz w:val="21"/>
          <w:szCs w:val="21"/>
        </w:rPr>
      </w:pPr>
    </w:p>
    <w:p w:rsidR="001320A2" w:rsidRPr="000A7598" w:rsidRDefault="001320A2" w:rsidP="001320A2">
      <w:pPr>
        <w:rPr>
          <w:sz w:val="21"/>
          <w:szCs w:val="21"/>
        </w:rPr>
      </w:pPr>
      <w:r w:rsidRPr="000A7598">
        <w:rPr>
          <w:sz w:val="21"/>
          <w:szCs w:val="21"/>
        </w:rPr>
        <w:t>Mit freundlichen Grüssen</w:t>
      </w:r>
    </w:p>
    <w:p w:rsidR="001320A2" w:rsidRPr="000A7598" w:rsidRDefault="001320A2" w:rsidP="001320A2">
      <w:pPr>
        <w:rPr>
          <w:b/>
        </w:rPr>
      </w:pPr>
    </w:p>
    <w:p w:rsidR="009B4F65" w:rsidRDefault="009B4F65" w:rsidP="001320A2">
      <w:pPr>
        <w:pStyle w:val="AbschnittBriefe"/>
        <w:rPr>
          <w:b/>
          <w:sz w:val="18"/>
          <w:szCs w:val="18"/>
        </w:rPr>
      </w:pPr>
    </w:p>
    <w:p w:rsidR="009B4F65" w:rsidRDefault="00467635" w:rsidP="001320A2">
      <w:pPr>
        <w:pStyle w:val="AbschnittBriefe"/>
        <w:rPr>
          <w:b/>
          <w:sz w:val="18"/>
          <w:szCs w:val="18"/>
        </w:rPr>
      </w:pPr>
      <w:r>
        <w:rPr>
          <w:b/>
          <w:noProof/>
          <w:sz w:val="18"/>
          <w:szCs w:val="18"/>
          <w:lang w:eastAsia="de-CH"/>
        </w:rPr>
        <w:pict>
          <v:shape id="_x0000_s1031" type="#_x0000_t202" style="position:absolute;margin-left:70.8pt;margin-top:762.7pt;width:481.9pt;height:33.45pt;z-index:251666432;mso-position-horizontal-relative:page;mso-position-vertical-relative:page" o:allowincell="f" o:allowoverlap="f" filled="f" stroked="f">
            <v:textbox style="mso-next-textbox:#_x0000_s1031" inset="0,0,0,0">
              <w:txbxContent>
                <w:p w:rsidR="009B4F65" w:rsidRPr="00467635" w:rsidRDefault="009B4F65" w:rsidP="009B4F65">
                  <w:pPr>
                    <w:rPr>
                      <w:b/>
                      <w:lang w:val="en-GB"/>
                    </w:rPr>
                  </w:pPr>
                  <w:proofErr w:type="spellStart"/>
                  <w:r w:rsidRPr="00467635">
                    <w:rPr>
                      <w:b/>
                      <w:lang w:val="en-GB"/>
                    </w:rPr>
                    <w:t>Kopie</w:t>
                  </w:r>
                  <w:proofErr w:type="spellEnd"/>
                  <w:r w:rsidRPr="00467635">
                    <w:rPr>
                      <w:b/>
                      <w:lang w:val="en-GB"/>
                    </w:rPr>
                    <w:t>:</w:t>
                  </w:r>
                </w:p>
                <w:p w:rsidR="009B4F65" w:rsidRPr="00467635" w:rsidRDefault="009B4F65" w:rsidP="009B4F65">
                  <w:pPr>
                    <w:rPr>
                      <w:lang w:val="fr-CH"/>
                    </w:rPr>
                  </w:pPr>
                  <w:r w:rsidRPr="00467635">
                    <w:rPr>
                      <w:lang w:val="fr-CH"/>
                    </w:rPr>
                    <w:t>Ambassade de la République du Tchad, Avenue d'Aïre 40, 1203 Genève.</w:t>
                  </w:r>
                </w:p>
                <w:p w:rsidR="009B4F65" w:rsidRPr="001320A2" w:rsidRDefault="009B4F65" w:rsidP="009B4F65">
                  <w:r w:rsidRPr="00467635">
                    <w:t>Fax: 022 774 25 27 / E-mail: mission.tchad@bluewin.ch</w:t>
                  </w:r>
                </w:p>
              </w:txbxContent>
            </v:textbox>
            <w10:wrap anchorx="page" anchory="page"/>
            <w10:anchorlock/>
          </v:shape>
        </w:pict>
      </w:r>
    </w:p>
    <w:p w:rsidR="009B4F65" w:rsidRDefault="009B4F65" w:rsidP="001320A2">
      <w:pPr>
        <w:pStyle w:val="AbschnittBriefe"/>
        <w:rPr>
          <w:b/>
          <w:sz w:val="18"/>
          <w:szCs w:val="18"/>
        </w:rPr>
      </w:pPr>
    </w:p>
    <w:p w:rsidR="009B4F65" w:rsidRDefault="009B4F65">
      <w:pPr>
        <w:rPr>
          <w:b/>
        </w:rPr>
      </w:pPr>
      <w:r>
        <w:rPr>
          <w:b/>
        </w:rPr>
        <w:br w:type="page"/>
      </w:r>
      <w:bookmarkStart w:id="0" w:name="_GoBack"/>
      <w:bookmarkEnd w:id="0"/>
    </w:p>
    <w:p w:rsidR="009B4F65" w:rsidRPr="000A7598" w:rsidRDefault="009B4F65" w:rsidP="009B4F65">
      <w:pPr>
        <w:rPr>
          <w:sz w:val="2"/>
          <w:szCs w:val="2"/>
        </w:rPr>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467635" w:rsidP="009B4F65">
      <w:pPr>
        <w:pStyle w:val="AbschnittBriefe"/>
      </w:pPr>
      <w:r>
        <w:rPr>
          <w:noProof/>
          <w:lang w:eastAsia="de-CH"/>
        </w:rPr>
        <w:pict>
          <v:shape id="_x0000_s1030" type="#_x0000_t202" style="position:absolute;margin-left:70.9pt;margin-top:72.5pt;width:155.9pt;height:85.0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AfsA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" o:allowincell="f" o:allowoverlap="f" filled="f" stroked="f">
            <v:textbox inset="0,0,0,0">
              <w:txbxContent>
                <w:p w:rsidR="009B4F65" w:rsidRPr="001B35E9" w:rsidRDefault="009B4F65" w:rsidP="009B4F65">
                  <w:pPr>
                    <w:rPr>
                      <w:sz w:val="21"/>
                      <w:szCs w:val="21"/>
                    </w:rPr>
                  </w:pPr>
                  <w:r w:rsidRPr="001B35E9">
                    <w:rPr>
                      <w:sz w:val="21"/>
                      <w:szCs w:val="21"/>
                    </w:rPr>
                    <w:t>AbsenderIn:</w:t>
                  </w:r>
                </w:p>
              </w:txbxContent>
            </v:textbox>
            <w10:wrap anchorx="page" anchory="page"/>
            <w10:anchorlock/>
          </v:shape>
        </w:pict>
      </w: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pStyle w:val="AbschnittBriefe"/>
      </w:pPr>
      <w:r w:rsidRPr="000A7598">
        <w:t xml:space="preserve">                                                         </w:t>
      </w:r>
      <w:r w:rsidR="000D5E18">
        <w:t xml:space="preserve"> </w:t>
      </w:r>
      <w:r w:rsidRPr="000A7598">
        <w:t xml:space="preserve">                                    </w:t>
      </w:r>
      <w:r w:rsidR="000D5E18">
        <w:t xml:space="preserve">    </w:t>
      </w:r>
      <w:r w:rsidRPr="000A7598">
        <w:t xml:space="preserve">   Datum:</w:t>
      </w:r>
    </w:p>
    <w:p w:rsidR="009B4F65" w:rsidRPr="000A7598" w:rsidRDefault="009B4F65" w:rsidP="009B4F65">
      <w:pPr>
        <w:pStyle w:val="AbschnittBriefe"/>
      </w:pPr>
    </w:p>
    <w:p w:rsidR="009B4F65" w:rsidRPr="000A7598" w:rsidRDefault="009B4F65" w:rsidP="009B4F65">
      <w:pPr>
        <w:pStyle w:val="AbschnittBriefe"/>
      </w:pPr>
    </w:p>
    <w:p w:rsidR="009B4F65" w:rsidRDefault="009B4F65" w:rsidP="009B4F65">
      <w:pPr>
        <w:pStyle w:val="AbschnittBriefe"/>
      </w:pPr>
    </w:p>
    <w:p w:rsidR="000D5E18" w:rsidRPr="000A7598" w:rsidRDefault="000D5E18" w:rsidP="009B4F65">
      <w:pPr>
        <w:pStyle w:val="AbschnittBriefe"/>
      </w:pPr>
    </w:p>
    <w:p w:rsidR="009B4F65" w:rsidRPr="000A7598" w:rsidRDefault="000D5E18" w:rsidP="009B4F65">
      <w:pPr>
        <w:pStyle w:val="AbschnittBriefe"/>
        <w:rPr>
          <w:rFonts w:ascii="Arial Narrow" w:hAnsi="Arial Narrow"/>
          <w:b/>
          <w:caps/>
          <w:sz w:val="22"/>
        </w:rPr>
      </w:pPr>
      <w:r>
        <w:rPr>
          <w:rFonts w:ascii="Arial Narrow" w:hAnsi="Arial Narrow"/>
          <w:b/>
          <w:caps/>
          <w:sz w:val="22"/>
        </w:rPr>
        <w:t xml:space="preserve">bETRIFFT: </w:t>
      </w:r>
      <w:r w:rsidR="009B4F65" w:rsidRPr="00FE22EE">
        <w:rPr>
          <w:rFonts w:ascii="Arial Narrow" w:hAnsi="Arial Narrow"/>
          <w:b/>
          <w:caps/>
          <w:sz w:val="22"/>
        </w:rPr>
        <w:t>Taner &amp;</w:t>
      </w:r>
      <w:r>
        <w:rPr>
          <w:rFonts w:ascii="Arial Narrow" w:hAnsi="Arial Narrow"/>
          <w:b/>
          <w:caps/>
          <w:sz w:val="22"/>
        </w:rPr>
        <w:t xml:space="preserve"> die «Istanbul 10»</w:t>
      </w: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467635" w:rsidP="009B4F65">
      <w:pPr>
        <w:rPr>
          <w:sz w:val="21"/>
          <w:szCs w:val="22"/>
        </w:rPr>
      </w:pPr>
      <w:r>
        <w:rPr>
          <w:noProof/>
          <w:highlight w:val="yellow"/>
          <w:lang w:eastAsia="de-CH"/>
        </w:rPr>
        <w:pict>
          <v:shape id="_x0000_s1029" type="#_x0000_t202" style="position:absolute;margin-left:351.55pt;margin-top:144.45pt;width:195.85pt;height:94.7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U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" o:allowincell="f" o:allowoverlap="f" filled="f" stroked="f">
            <v:textbox inset="0,0,0,0">
              <w:txbxContent>
                <w:p w:rsidR="009B4F65" w:rsidRDefault="009B4F65" w:rsidP="009B4F65">
                  <w:pPr>
                    <w:rPr>
                      <w:sz w:val="22"/>
                      <w:szCs w:val="22"/>
                      <w:lang w:val="en-US"/>
                    </w:rPr>
                  </w:pPr>
                  <w:r>
                    <w:rPr>
                      <w:sz w:val="22"/>
                      <w:szCs w:val="22"/>
                      <w:lang w:val="en-US"/>
                    </w:rPr>
                    <w:t>Minister of Justice</w:t>
                  </w:r>
                </w:p>
                <w:p w:rsidR="009B4F65" w:rsidRPr="00D376F9" w:rsidRDefault="009B4F65" w:rsidP="009B4F65">
                  <w:pPr>
                    <w:rPr>
                      <w:sz w:val="22"/>
                      <w:szCs w:val="22"/>
                      <w:lang w:val="en-US"/>
                    </w:rPr>
                  </w:pPr>
                  <w:proofErr w:type="spellStart"/>
                  <w:r w:rsidRPr="003335FC">
                    <w:rPr>
                      <w:sz w:val="22"/>
                      <w:szCs w:val="22"/>
                      <w:lang w:val="en-US"/>
                    </w:rPr>
                    <w:t>Abdulhamit</w:t>
                  </w:r>
                  <w:proofErr w:type="spellEnd"/>
                  <w:r w:rsidRPr="003335FC">
                    <w:rPr>
                      <w:sz w:val="22"/>
                      <w:szCs w:val="22"/>
                      <w:lang w:val="en-US"/>
                    </w:rPr>
                    <w:t xml:space="preserve"> </w:t>
                  </w:r>
                  <w:proofErr w:type="spellStart"/>
                  <w:r w:rsidRPr="003335FC">
                    <w:rPr>
                      <w:sz w:val="22"/>
                      <w:szCs w:val="22"/>
                      <w:lang w:val="en-US"/>
                    </w:rPr>
                    <w:t>Gül</w:t>
                  </w:r>
                  <w:proofErr w:type="spellEnd"/>
                </w:p>
                <w:p w:rsidR="009B4F65" w:rsidRPr="003335FC" w:rsidRDefault="009B4F65" w:rsidP="009B4F65">
                  <w:pPr>
                    <w:rPr>
                      <w:sz w:val="22"/>
                      <w:szCs w:val="22"/>
                      <w:lang w:val="en-US"/>
                    </w:rPr>
                  </w:pPr>
                  <w:r w:rsidRPr="003335FC">
                    <w:rPr>
                      <w:sz w:val="22"/>
                      <w:szCs w:val="22"/>
                      <w:lang w:val="en-US"/>
                    </w:rPr>
                    <w:t>Ministry of Justice</w:t>
                  </w:r>
                </w:p>
                <w:p w:rsidR="009B4F65" w:rsidRPr="003335FC" w:rsidRDefault="009B4F65" w:rsidP="009B4F65">
                  <w:pPr>
                    <w:rPr>
                      <w:sz w:val="22"/>
                      <w:szCs w:val="22"/>
                      <w:lang w:val="en-US"/>
                    </w:rPr>
                  </w:pPr>
                  <w:proofErr w:type="spellStart"/>
                  <w:r w:rsidRPr="003335FC">
                    <w:rPr>
                      <w:sz w:val="22"/>
                      <w:szCs w:val="22"/>
                      <w:lang w:val="en-US"/>
                    </w:rPr>
                    <w:t>Adalet</w:t>
                  </w:r>
                  <w:proofErr w:type="spellEnd"/>
                  <w:r w:rsidRPr="003335FC">
                    <w:rPr>
                      <w:sz w:val="22"/>
                      <w:szCs w:val="22"/>
                      <w:lang w:val="en-US"/>
                    </w:rPr>
                    <w:t xml:space="preserve"> </w:t>
                  </w:r>
                  <w:proofErr w:type="spellStart"/>
                  <w:r w:rsidRPr="003335FC">
                    <w:rPr>
                      <w:sz w:val="22"/>
                      <w:szCs w:val="22"/>
                      <w:lang w:val="en-US"/>
                    </w:rPr>
                    <w:t>Bakanlığı</w:t>
                  </w:r>
                  <w:proofErr w:type="spellEnd"/>
                  <w:r w:rsidRPr="003335FC">
                    <w:rPr>
                      <w:sz w:val="22"/>
                      <w:szCs w:val="22"/>
                      <w:lang w:val="en-US"/>
                    </w:rPr>
                    <w:t xml:space="preserve"> </w:t>
                  </w:r>
                </w:p>
                <w:p w:rsidR="009B4F65" w:rsidRPr="003335FC" w:rsidRDefault="009B4F65" w:rsidP="009B4F65">
                  <w:pPr>
                    <w:rPr>
                      <w:sz w:val="22"/>
                      <w:szCs w:val="22"/>
                      <w:lang w:val="en-US"/>
                    </w:rPr>
                  </w:pPr>
                  <w:r w:rsidRPr="003335FC">
                    <w:rPr>
                      <w:sz w:val="22"/>
                      <w:szCs w:val="22"/>
                      <w:lang w:val="en-US"/>
                    </w:rPr>
                    <w:t xml:space="preserve">06659 Ankara </w:t>
                  </w:r>
                </w:p>
                <w:p w:rsidR="009B4F65" w:rsidRPr="003335FC" w:rsidRDefault="009B4F65" w:rsidP="009B4F65">
                  <w:pPr>
                    <w:rPr>
                      <w:sz w:val="22"/>
                      <w:szCs w:val="22"/>
                      <w:lang w:val="en-US"/>
                    </w:rPr>
                  </w:pPr>
                  <w:r w:rsidRPr="003335FC">
                    <w:rPr>
                      <w:sz w:val="22"/>
                      <w:szCs w:val="22"/>
                      <w:lang w:val="en-US"/>
                    </w:rPr>
                    <w:t>TÜRKEI</w:t>
                  </w:r>
                </w:p>
              </w:txbxContent>
            </v:textbox>
            <w10:wrap anchorx="page" anchory="page"/>
            <w10:anchorlock/>
          </v:shape>
        </w:pict>
      </w:r>
    </w:p>
    <w:p w:rsidR="009B4F65" w:rsidRPr="000A7598" w:rsidRDefault="009B4F65" w:rsidP="009B4F65">
      <w:pPr>
        <w:rPr>
          <w:sz w:val="21"/>
          <w:szCs w:val="22"/>
        </w:rPr>
      </w:pPr>
      <w:r w:rsidRPr="000A7598">
        <w:rPr>
          <w:sz w:val="21"/>
          <w:szCs w:val="22"/>
        </w:rPr>
        <w:t xml:space="preserve">Sehr geehrter Herr </w:t>
      </w:r>
      <w:r>
        <w:rPr>
          <w:sz w:val="21"/>
          <w:szCs w:val="22"/>
        </w:rPr>
        <w:t>Minister</w:t>
      </w:r>
    </w:p>
    <w:p w:rsidR="009B4F65" w:rsidRPr="000A7598" w:rsidRDefault="009B4F65" w:rsidP="009B4F65">
      <w:pPr>
        <w:rPr>
          <w:sz w:val="21"/>
          <w:szCs w:val="22"/>
        </w:rPr>
      </w:pPr>
    </w:p>
    <w:p w:rsidR="009B4F65" w:rsidRPr="000A7598" w:rsidRDefault="009B4F65" w:rsidP="009B4F65">
      <w:pPr>
        <w:pStyle w:val="AbschnittBriefe"/>
      </w:pPr>
    </w:p>
    <w:p w:rsidR="009B4F65" w:rsidRPr="000A7598" w:rsidRDefault="009B4F65" w:rsidP="009B4F65">
      <w:pPr>
        <w:pStyle w:val="AbschnittBriefe"/>
      </w:pPr>
    </w:p>
    <w:p w:rsidR="009B4F65" w:rsidRPr="00FE22EE" w:rsidRDefault="009B4F65" w:rsidP="009B4F65">
      <w:pPr>
        <w:pStyle w:val="AbschnittBriefe"/>
      </w:pPr>
      <w:r w:rsidRPr="00FE22EE">
        <w:t>Elf Menschen, die ihr Leben der Verteidigung der Menschenrechte von Journalistinnen, Aktivisten und Oppositionellen in der Türkei gewidmet haben, sind zurzeit selbst in Gefahr.</w:t>
      </w:r>
    </w:p>
    <w:p w:rsidR="009B4F65" w:rsidRPr="00FE22EE" w:rsidRDefault="009B4F65" w:rsidP="009B4F65">
      <w:pPr>
        <w:pStyle w:val="AbschnittBriefe"/>
      </w:pPr>
    </w:p>
    <w:p w:rsidR="009B4F65" w:rsidRPr="00FE22EE" w:rsidRDefault="009B4F65" w:rsidP="009B4F65">
      <w:pPr>
        <w:pStyle w:val="AbschnittBriefe"/>
      </w:pPr>
      <w:r w:rsidRPr="00FE22EE">
        <w:t>Unter ihnen sind Taner Kılıç und Idil Eser von Amnesty International. Sie alle stehen wegen «terroristischer» Delikte vor Gericht</w:t>
      </w:r>
      <w:r>
        <w:t>. In unseren Augen ist dies ein Versuch, ihr Engagement für die Menschenrechte zu verhindern.</w:t>
      </w:r>
    </w:p>
    <w:p w:rsidR="009B4F65" w:rsidRPr="00FE22EE" w:rsidRDefault="009B4F65" w:rsidP="009B4F65">
      <w:pPr>
        <w:pStyle w:val="AbschnittBriefe"/>
      </w:pPr>
    </w:p>
    <w:p w:rsidR="009B4F65" w:rsidRDefault="009B4F65" w:rsidP="009B4F65">
      <w:pPr>
        <w:pStyle w:val="AbschnittBriefe"/>
      </w:pPr>
      <w:r w:rsidRPr="00FE22EE">
        <w:t>Ich rufe Sie dazu auf, diese MenschenrechtlerInnen nicht mehr zu verfolgen und die Anklagen gegen sie fallen zu lassen.</w:t>
      </w:r>
    </w:p>
    <w:p w:rsidR="009B4F65" w:rsidRPr="000A7598" w:rsidRDefault="009B4F65" w:rsidP="009B4F65">
      <w:pPr>
        <w:pStyle w:val="AbschnittBriefe"/>
      </w:pPr>
    </w:p>
    <w:p w:rsidR="009B4F65" w:rsidRPr="000A7598" w:rsidRDefault="009B4F65" w:rsidP="009B4F65">
      <w:pPr>
        <w:pStyle w:val="AbschnittBriefe"/>
      </w:pPr>
    </w:p>
    <w:p w:rsidR="009B4F65" w:rsidRPr="000A7598" w:rsidRDefault="009B4F65" w:rsidP="009B4F65">
      <w:pPr>
        <w:rPr>
          <w:sz w:val="21"/>
          <w:szCs w:val="21"/>
        </w:rPr>
      </w:pPr>
    </w:p>
    <w:p w:rsidR="009B4F65" w:rsidRPr="000A7598" w:rsidRDefault="009B4F65" w:rsidP="009B4F65">
      <w:pPr>
        <w:rPr>
          <w:sz w:val="21"/>
          <w:szCs w:val="21"/>
        </w:rPr>
      </w:pPr>
      <w:r w:rsidRPr="000A7598">
        <w:rPr>
          <w:sz w:val="21"/>
          <w:szCs w:val="21"/>
        </w:rPr>
        <w:t>Mit freundlichen Grüssen</w:t>
      </w:r>
    </w:p>
    <w:p w:rsidR="009B4F65" w:rsidRPr="000A7598" w:rsidRDefault="009B4F65" w:rsidP="009B4F65">
      <w:pPr>
        <w:rPr>
          <w:b/>
        </w:rPr>
      </w:pPr>
    </w:p>
    <w:p w:rsidR="009B4F65" w:rsidRDefault="009B4F65" w:rsidP="001320A2">
      <w:pPr>
        <w:pStyle w:val="AbschnittBriefe"/>
        <w:rPr>
          <w:b/>
          <w:sz w:val="18"/>
          <w:szCs w:val="18"/>
        </w:rPr>
      </w:pPr>
    </w:p>
    <w:p w:rsidR="009B4F65" w:rsidRDefault="009B4F65" w:rsidP="001320A2">
      <w:pPr>
        <w:pStyle w:val="AbschnittBriefe"/>
        <w:rPr>
          <w:b/>
          <w:sz w:val="18"/>
          <w:szCs w:val="18"/>
        </w:rPr>
      </w:pPr>
    </w:p>
    <w:p w:rsidR="000D5E18" w:rsidRDefault="00467635">
      <w:pPr>
        <w:rPr>
          <w:sz w:val="20"/>
          <w:szCs w:val="22"/>
        </w:rPr>
      </w:pPr>
      <w:r>
        <w:rPr>
          <w:noProof/>
          <w:lang w:eastAsia="de-CH"/>
        </w:rPr>
        <w:pict>
          <v:shape id="_x0000_s1032" type="#_x0000_t202" style="position:absolute;margin-left:70.25pt;margin-top:765.45pt;width:481.9pt;height:33.45pt;z-index:251667456;mso-position-horizontal-relative:page;mso-position-vertical-relative:page" o:allowincell="f" o:allowoverlap="f" filled="f" stroked="f">
            <v:textbox style="mso-next-textbox:#_x0000_s1032" inset="0,0,0,0">
              <w:txbxContent>
                <w:p w:rsidR="000D5E18" w:rsidRPr="000D5E18" w:rsidRDefault="000D5E18" w:rsidP="000D5E18">
                  <w:r w:rsidRPr="0048555E">
                    <w:rPr>
                      <w:b/>
                    </w:rPr>
                    <w:t>Kopie:</w:t>
                  </w:r>
                </w:p>
                <w:p w:rsidR="000D5E18" w:rsidRPr="000D5E18" w:rsidRDefault="000D5E18" w:rsidP="000D5E18">
                  <w:r w:rsidRPr="000D5E18">
                    <w:t>Botschaft der Türkei, Lombachweg 33, 3000 Bern 15</w:t>
                  </w:r>
                </w:p>
                <w:p w:rsidR="000D5E18" w:rsidRPr="001320A2" w:rsidRDefault="000D5E18" w:rsidP="000D5E18">
                  <w:r w:rsidRPr="000D5E18">
                    <w:t>Fax: 031 352 88 19 / E-mail: botschaft.bern@mfa.gov.tr</w:t>
                  </w:r>
                </w:p>
              </w:txbxContent>
            </v:textbox>
            <w10:wrap anchorx="page" anchory="page"/>
            <w10:anchorlock/>
          </v:shape>
        </w:pict>
      </w:r>
      <w:r w:rsidR="000D5E18">
        <w:br w:type="page"/>
      </w: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467635" w:rsidP="000D5E18">
      <w:pPr>
        <w:pStyle w:val="AbschnittBriefe"/>
      </w:pPr>
      <w:r>
        <w:rPr>
          <w:noProof/>
          <w:lang w:eastAsia="de-CH"/>
        </w:rPr>
        <w:pict>
          <v:shape id="_x0000_s1034" type="#_x0000_t202" style="position:absolute;margin-left:70.9pt;margin-top:72.5pt;width:155.9pt;height:85.0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rKsAIAALI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" o:allowincell="f" o:allowoverlap="f" filled="f" stroked="f">
            <v:textbox inset="0,0,0,0">
              <w:txbxContent>
                <w:p w:rsidR="000D5E18" w:rsidRPr="001B35E9" w:rsidRDefault="000D5E18" w:rsidP="000D5E18">
                  <w:pPr>
                    <w:rPr>
                      <w:sz w:val="21"/>
                      <w:szCs w:val="21"/>
                    </w:rPr>
                  </w:pPr>
                  <w:r w:rsidRPr="001B35E9">
                    <w:rPr>
                      <w:sz w:val="21"/>
                      <w:szCs w:val="21"/>
                    </w:rPr>
                    <w:t>AbsenderIn:</w:t>
                  </w:r>
                </w:p>
              </w:txbxContent>
            </v:textbox>
            <w10:wrap anchorx="page" anchory="page"/>
            <w10:anchorlock/>
          </v:shape>
        </w:pict>
      </w: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pPr>
      <w:r w:rsidRPr="000A7598">
        <w:t xml:space="preserve">                                                                                 </w:t>
      </w:r>
      <w:r>
        <w:t xml:space="preserve">   </w:t>
      </w:r>
      <w:r w:rsidRPr="000A7598">
        <w:t xml:space="preserve">               Datum:</w:t>
      </w:r>
    </w:p>
    <w:p w:rsidR="000D5E18" w:rsidRPr="000A7598" w:rsidRDefault="000D5E18" w:rsidP="000D5E18">
      <w:pPr>
        <w:pStyle w:val="AbschnittBriefe"/>
      </w:pPr>
    </w:p>
    <w:p w:rsidR="000D5E18" w:rsidRPr="000A7598" w:rsidRDefault="000D5E18" w:rsidP="000D5E18">
      <w:pPr>
        <w:pStyle w:val="AbschnittBriefe"/>
      </w:pPr>
    </w:p>
    <w:p w:rsidR="000D5E18" w:rsidRDefault="000D5E18" w:rsidP="000D5E18">
      <w:pPr>
        <w:pStyle w:val="AbschnittBriefe"/>
      </w:pPr>
    </w:p>
    <w:p w:rsidR="000D5E18" w:rsidRPr="000A7598" w:rsidRDefault="000D5E18" w:rsidP="000D5E18">
      <w:pPr>
        <w:pStyle w:val="AbschnittBriefe"/>
      </w:pPr>
    </w:p>
    <w:p w:rsidR="000D5E18" w:rsidRPr="000A7598" w:rsidRDefault="000D5E18" w:rsidP="000D5E18">
      <w:pPr>
        <w:pStyle w:val="AbschnittBriefe"/>
        <w:rPr>
          <w:rFonts w:ascii="Arial Narrow" w:hAnsi="Arial Narrow"/>
          <w:b/>
          <w:caps/>
          <w:sz w:val="22"/>
        </w:rPr>
      </w:pPr>
      <w:r>
        <w:rPr>
          <w:rFonts w:ascii="Arial Narrow" w:hAnsi="Arial Narrow"/>
          <w:b/>
          <w:caps/>
          <w:sz w:val="22"/>
        </w:rPr>
        <w:t xml:space="preserve">bETRIFFT: </w:t>
      </w:r>
      <w:r w:rsidRPr="0010718D">
        <w:rPr>
          <w:rFonts w:ascii="Arial Narrow" w:hAnsi="Arial Narrow"/>
          <w:b/>
          <w:caps/>
          <w:sz w:val="22"/>
        </w:rPr>
        <w:t>Ni Yulan</w:t>
      </w: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467635" w:rsidP="000D5E18">
      <w:pPr>
        <w:rPr>
          <w:sz w:val="21"/>
          <w:szCs w:val="22"/>
        </w:rPr>
      </w:pPr>
      <w:r>
        <w:rPr>
          <w:noProof/>
          <w:highlight w:val="yellow"/>
          <w:lang w:eastAsia="de-CH"/>
        </w:rPr>
        <w:pict>
          <v:shape id="_x0000_s1033" type="#_x0000_t202" style="position:absolute;margin-left:346.8pt;margin-top:144.75pt;width:182.25pt;height:108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uksA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" o:allowincell="f" o:allowoverlap="f" filled="f" stroked="f">
            <v:textbox inset="0,0,0,0">
              <w:txbxContent>
                <w:p w:rsidR="000D5E18" w:rsidRPr="000D5E18" w:rsidRDefault="000D5E18" w:rsidP="000D5E18">
                  <w:pPr>
                    <w:rPr>
                      <w:color w:val="000000"/>
                      <w:sz w:val="20"/>
                      <w:szCs w:val="22"/>
                      <w:lang w:val="en-GB" w:eastAsia="en-GB"/>
                    </w:rPr>
                  </w:pPr>
                  <w:r w:rsidRPr="000D5E18">
                    <w:rPr>
                      <w:color w:val="000000"/>
                      <w:sz w:val="20"/>
                      <w:szCs w:val="22"/>
                      <w:lang w:val="en-GB" w:eastAsia="en-GB"/>
                    </w:rPr>
                    <w:t xml:space="preserve">Wang </w:t>
                  </w:r>
                  <w:proofErr w:type="spellStart"/>
                  <w:r w:rsidRPr="000D5E18">
                    <w:rPr>
                      <w:color w:val="000000"/>
                      <w:sz w:val="20"/>
                      <w:szCs w:val="22"/>
                      <w:lang w:val="en-GB" w:eastAsia="en-GB"/>
                    </w:rPr>
                    <w:t>Xiaohong</w:t>
                  </w:r>
                  <w:proofErr w:type="spellEnd"/>
                </w:p>
                <w:p w:rsidR="000D5E18" w:rsidRPr="000D5E18" w:rsidRDefault="000D5E18" w:rsidP="000D5E18">
                  <w:pPr>
                    <w:rPr>
                      <w:sz w:val="20"/>
                      <w:szCs w:val="22"/>
                      <w:lang w:val="en-GB"/>
                    </w:rPr>
                  </w:pPr>
                  <w:r w:rsidRPr="000D5E18">
                    <w:rPr>
                      <w:sz w:val="20"/>
                      <w:szCs w:val="22"/>
                      <w:lang w:val="en-GB"/>
                    </w:rPr>
                    <w:t>Director of Beijing Municipal Public Security Bureau</w:t>
                  </w:r>
                </w:p>
                <w:p w:rsidR="000D5E18" w:rsidRPr="000D5E18" w:rsidRDefault="000D5E18" w:rsidP="000D5E18">
                  <w:pPr>
                    <w:rPr>
                      <w:color w:val="000000"/>
                      <w:sz w:val="20"/>
                      <w:szCs w:val="22"/>
                      <w:lang w:val="en-GB" w:eastAsia="en-GB"/>
                    </w:rPr>
                  </w:pPr>
                  <w:r w:rsidRPr="000D5E18">
                    <w:rPr>
                      <w:color w:val="000000"/>
                      <w:sz w:val="20"/>
                      <w:szCs w:val="22"/>
                      <w:lang w:val="en-GB" w:eastAsia="en-GB"/>
                    </w:rPr>
                    <w:t xml:space="preserve">No.9 </w:t>
                  </w:r>
                  <w:proofErr w:type="spellStart"/>
                  <w:r w:rsidRPr="000D5E18">
                    <w:rPr>
                      <w:color w:val="000000"/>
                      <w:sz w:val="20"/>
                      <w:szCs w:val="22"/>
                      <w:lang w:val="en-GB" w:eastAsia="en-GB"/>
                    </w:rPr>
                    <w:t>Dongdajie</w:t>
                  </w:r>
                  <w:proofErr w:type="spellEnd"/>
                </w:p>
                <w:p w:rsidR="000D5E18" w:rsidRPr="000D5E18" w:rsidRDefault="000D5E18" w:rsidP="000D5E18">
                  <w:pPr>
                    <w:rPr>
                      <w:color w:val="000000"/>
                      <w:sz w:val="20"/>
                      <w:szCs w:val="22"/>
                      <w:lang w:val="en-GB" w:eastAsia="en-GB"/>
                    </w:rPr>
                  </w:pPr>
                  <w:proofErr w:type="spellStart"/>
                  <w:r w:rsidRPr="000D5E18">
                    <w:rPr>
                      <w:color w:val="000000"/>
                      <w:sz w:val="20"/>
                      <w:szCs w:val="22"/>
                      <w:lang w:val="en-GB" w:eastAsia="en-GB"/>
                    </w:rPr>
                    <w:t>Qianmen</w:t>
                  </w:r>
                  <w:proofErr w:type="spellEnd"/>
                  <w:r w:rsidRPr="000D5E18">
                    <w:rPr>
                      <w:color w:val="000000"/>
                      <w:sz w:val="20"/>
                      <w:szCs w:val="22"/>
                      <w:lang w:val="en-GB" w:eastAsia="en-GB"/>
                    </w:rPr>
                    <w:t xml:space="preserve"> </w:t>
                  </w:r>
                </w:p>
                <w:p w:rsidR="000D5E18" w:rsidRPr="000D5E18" w:rsidRDefault="000D5E18" w:rsidP="000D5E18">
                  <w:pPr>
                    <w:rPr>
                      <w:color w:val="000000"/>
                      <w:sz w:val="20"/>
                      <w:szCs w:val="22"/>
                      <w:lang w:val="en-GB" w:eastAsia="en-GB"/>
                    </w:rPr>
                  </w:pPr>
                  <w:proofErr w:type="spellStart"/>
                  <w:r w:rsidRPr="000D5E18">
                    <w:rPr>
                      <w:color w:val="000000"/>
                      <w:sz w:val="20"/>
                      <w:szCs w:val="22"/>
                      <w:lang w:val="en-GB" w:eastAsia="en-GB"/>
                    </w:rPr>
                    <w:t>Dongchengqu</w:t>
                  </w:r>
                  <w:proofErr w:type="spellEnd"/>
                </w:p>
                <w:p w:rsidR="000D5E18" w:rsidRPr="000D5E18" w:rsidRDefault="000D5E18" w:rsidP="000D5E18">
                  <w:pPr>
                    <w:rPr>
                      <w:color w:val="000000"/>
                      <w:sz w:val="20"/>
                      <w:szCs w:val="22"/>
                      <w:lang w:val="en-GB" w:eastAsia="en-GB"/>
                    </w:rPr>
                  </w:pPr>
                  <w:proofErr w:type="spellStart"/>
                  <w:r w:rsidRPr="000D5E18">
                    <w:rPr>
                      <w:color w:val="000000"/>
                      <w:sz w:val="20"/>
                      <w:szCs w:val="22"/>
                      <w:lang w:val="en-GB" w:eastAsia="en-GB"/>
                    </w:rPr>
                    <w:t>Beijingshi</w:t>
                  </w:r>
                  <w:proofErr w:type="spellEnd"/>
                  <w:r w:rsidRPr="000D5E18">
                    <w:rPr>
                      <w:color w:val="000000"/>
                      <w:sz w:val="20"/>
                      <w:szCs w:val="22"/>
                      <w:lang w:val="en-GB" w:eastAsia="en-GB"/>
                    </w:rPr>
                    <w:t xml:space="preserve"> 100740</w:t>
                  </w:r>
                </w:p>
                <w:p w:rsidR="000D5E18" w:rsidRPr="000D5E18" w:rsidRDefault="000D5E18" w:rsidP="000D5E18">
                  <w:pPr>
                    <w:rPr>
                      <w:sz w:val="20"/>
                      <w:szCs w:val="22"/>
                    </w:rPr>
                  </w:pPr>
                  <w:r w:rsidRPr="000D5E18">
                    <w:rPr>
                      <w:color w:val="000000"/>
                      <w:sz w:val="20"/>
                      <w:szCs w:val="22"/>
                      <w:lang w:eastAsia="en-GB"/>
                    </w:rPr>
                    <w:t>CHINA</w:t>
                  </w:r>
                </w:p>
              </w:txbxContent>
            </v:textbox>
            <w10:wrap anchorx="page" anchory="page"/>
            <w10:anchorlock/>
          </v:shape>
        </w:pict>
      </w:r>
    </w:p>
    <w:p w:rsidR="000D5E18" w:rsidRPr="000A7598" w:rsidRDefault="000D5E18" w:rsidP="000D5E18">
      <w:pPr>
        <w:rPr>
          <w:sz w:val="21"/>
          <w:szCs w:val="22"/>
        </w:rPr>
      </w:pPr>
      <w:r w:rsidRPr="000A7598">
        <w:rPr>
          <w:sz w:val="21"/>
          <w:szCs w:val="22"/>
        </w:rPr>
        <w:t xml:space="preserve">Sehr geehrter Herr </w:t>
      </w:r>
      <w:r>
        <w:rPr>
          <w:sz w:val="21"/>
          <w:szCs w:val="22"/>
        </w:rPr>
        <w:t>Direktor</w:t>
      </w:r>
    </w:p>
    <w:p w:rsidR="000D5E18" w:rsidRPr="000A7598" w:rsidRDefault="000D5E18" w:rsidP="000D5E18">
      <w:pPr>
        <w:rPr>
          <w:sz w:val="21"/>
          <w:szCs w:val="22"/>
        </w:rPr>
      </w:pPr>
    </w:p>
    <w:p w:rsidR="000D5E18" w:rsidRPr="000A7598" w:rsidRDefault="000D5E18" w:rsidP="000D5E18">
      <w:pPr>
        <w:pStyle w:val="AbschnittBriefe"/>
      </w:pPr>
    </w:p>
    <w:p w:rsidR="000D5E18" w:rsidRPr="000A7598" w:rsidRDefault="000D5E18" w:rsidP="000D5E18">
      <w:pPr>
        <w:pStyle w:val="AbschnittBriefe"/>
      </w:pPr>
    </w:p>
    <w:p w:rsidR="000D5E18" w:rsidRDefault="000D5E18" w:rsidP="000D5E18">
      <w:pPr>
        <w:pStyle w:val="AbschnittBriefe"/>
      </w:pPr>
      <w:r w:rsidRPr="007F0B4C">
        <w:t xml:space="preserve">Ich </w:t>
      </w:r>
      <w:r>
        <w:t>rufe Sie dazu auf</w:t>
      </w:r>
      <w:r w:rsidRPr="007F0B4C">
        <w:t>,</w:t>
      </w:r>
      <w:r>
        <w:t xml:space="preserve"> dafür zu sorgen, dass Ni Yulan und ihre Familie nicht weiter bedroht werden</w:t>
      </w:r>
      <w:r w:rsidRPr="007F0B4C">
        <w:t>.</w:t>
      </w:r>
    </w:p>
    <w:p w:rsidR="000D5E18" w:rsidRPr="007F0B4C" w:rsidRDefault="000D5E18" w:rsidP="000D5E18">
      <w:pPr>
        <w:pStyle w:val="AbschnittBriefe"/>
      </w:pPr>
    </w:p>
    <w:p w:rsidR="000D5E18" w:rsidRDefault="000D5E18" w:rsidP="000D5E18">
      <w:pPr>
        <w:pStyle w:val="AbschnittBriefe"/>
      </w:pPr>
      <w:r w:rsidRPr="007F0B4C">
        <w:t xml:space="preserve">Seit Jahren </w:t>
      </w:r>
      <w:r>
        <w:t>wird</w:t>
      </w:r>
      <w:r w:rsidRPr="007F0B4C">
        <w:t xml:space="preserve"> Ni Yulan </w:t>
      </w:r>
      <w:r>
        <w:t>attackiert</w:t>
      </w:r>
      <w:r w:rsidRPr="007F0B4C">
        <w:t xml:space="preserve">, </w:t>
      </w:r>
      <w:r>
        <w:t>überwacht</w:t>
      </w:r>
      <w:r w:rsidRPr="007F0B4C">
        <w:t xml:space="preserve">, </w:t>
      </w:r>
      <w:r>
        <w:t>eingeschüchtert</w:t>
      </w:r>
      <w:r w:rsidRPr="007F0B4C">
        <w:t xml:space="preserve"> und </w:t>
      </w:r>
      <w:r>
        <w:t>anderweitig schikaniert</w:t>
      </w:r>
      <w:r w:rsidRPr="007F0B4C">
        <w:t xml:space="preserve">, weil sie sich für Menschen einsetzt, die aus ihrem Zuhause vertrieben </w:t>
      </w:r>
      <w:r>
        <w:t xml:space="preserve">wurden. </w:t>
      </w:r>
      <w:r w:rsidRPr="007F0B4C">
        <w:t xml:space="preserve">Sie wurde von der Polizei so brutal verprügelt, dass sie nun </w:t>
      </w:r>
      <w:r>
        <w:t>im</w:t>
      </w:r>
      <w:r w:rsidRPr="007F0B4C">
        <w:t xml:space="preserve"> Rollstuhl </w:t>
      </w:r>
      <w:r>
        <w:t>sitzt</w:t>
      </w:r>
      <w:r w:rsidRPr="007F0B4C">
        <w:t xml:space="preserve">. Die Behörden verfolgen sie seit fast 20 Jahren. Sie und ihre Familie sind </w:t>
      </w:r>
      <w:r>
        <w:t>wiederholt</w:t>
      </w:r>
      <w:r w:rsidRPr="007F0B4C">
        <w:t xml:space="preserve"> aus ihre</w:t>
      </w:r>
      <w:r>
        <w:t>n</w:t>
      </w:r>
      <w:r w:rsidRPr="007F0B4C">
        <w:t xml:space="preserve"> Wohnung</w:t>
      </w:r>
      <w:r>
        <w:t>en</w:t>
      </w:r>
      <w:r w:rsidRPr="007F0B4C">
        <w:t xml:space="preserve"> vertrieben worden.</w:t>
      </w:r>
    </w:p>
    <w:p w:rsidR="000D5E18" w:rsidRPr="007F0B4C" w:rsidRDefault="000D5E18" w:rsidP="000D5E18">
      <w:pPr>
        <w:pStyle w:val="AbschnittBriefe"/>
      </w:pPr>
    </w:p>
    <w:p w:rsidR="000D5E18" w:rsidRDefault="000D5E18" w:rsidP="000D5E18">
      <w:pPr>
        <w:pStyle w:val="AbschnittBriefe"/>
      </w:pPr>
      <w:r w:rsidRPr="007F0B4C">
        <w:t xml:space="preserve">Diese </w:t>
      </w:r>
      <w:r>
        <w:t xml:space="preserve">unnachgiebige </w:t>
      </w:r>
      <w:r w:rsidRPr="007F0B4C">
        <w:t xml:space="preserve">Verfolgung </w:t>
      </w:r>
      <w:r>
        <w:t xml:space="preserve">von Ni Yulan </w:t>
      </w:r>
      <w:r w:rsidRPr="007F0B4C">
        <w:t>muss aufhören.</w:t>
      </w:r>
    </w:p>
    <w:p w:rsidR="000D5E18" w:rsidRPr="000A7598" w:rsidRDefault="000D5E18" w:rsidP="000D5E18">
      <w:pPr>
        <w:pStyle w:val="AbschnittBriefe"/>
      </w:pPr>
    </w:p>
    <w:p w:rsidR="000D5E18" w:rsidRPr="000A7598" w:rsidRDefault="000D5E18" w:rsidP="000D5E18">
      <w:pPr>
        <w:pStyle w:val="AbschnittBriefe"/>
      </w:pPr>
    </w:p>
    <w:p w:rsidR="000D5E18" w:rsidRPr="000A7598" w:rsidRDefault="000D5E18" w:rsidP="000D5E18">
      <w:pPr>
        <w:rPr>
          <w:sz w:val="21"/>
          <w:szCs w:val="21"/>
        </w:rPr>
      </w:pPr>
    </w:p>
    <w:p w:rsidR="000D5E18" w:rsidRPr="000A7598" w:rsidRDefault="000D5E18" w:rsidP="000D5E18">
      <w:pPr>
        <w:rPr>
          <w:sz w:val="21"/>
          <w:szCs w:val="21"/>
        </w:rPr>
      </w:pPr>
      <w:r w:rsidRPr="000A7598">
        <w:rPr>
          <w:sz w:val="21"/>
          <w:szCs w:val="21"/>
        </w:rPr>
        <w:t>Mit freundlichen Grüssen</w:t>
      </w:r>
    </w:p>
    <w:p w:rsidR="000D5E18" w:rsidRPr="000A7598" w:rsidRDefault="000D5E18" w:rsidP="000D5E18">
      <w:pPr>
        <w:rPr>
          <w:b/>
        </w:rPr>
      </w:pPr>
    </w:p>
    <w:p w:rsidR="000D5E18" w:rsidRPr="000A7598" w:rsidRDefault="000D5E18" w:rsidP="000D5E18">
      <w:pPr>
        <w:rPr>
          <w:b/>
        </w:rPr>
      </w:pPr>
    </w:p>
    <w:p w:rsidR="000D5E18" w:rsidRDefault="000D5E18" w:rsidP="001320A2">
      <w:pPr>
        <w:pStyle w:val="AbschnittBriefe"/>
        <w:rPr>
          <w:b/>
          <w:sz w:val="18"/>
          <w:szCs w:val="18"/>
        </w:rPr>
      </w:pPr>
    </w:p>
    <w:p w:rsidR="00BA2BC4" w:rsidRPr="00342831" w:rsidRDefault="00467635" w:rsidP="001320A2">
      <w:pPr>
        <w:pStyle w:val="AbschnittBriefe"/>
      </w:pPr>
      <w:r>
        <w:rPr>
          <w:noProof/>
          <w:lang w:eastAsia="de-CH"/>
        </w:rPr>
        <w:pict>
          <v:shape id="_x0000_s1028" type="#_x0000_t202" style="position:absolute;margin-left:70.9pt;margin-top:761.15pt;width:481.9pt;height:33.45pt;z-index:251662336;mso-position-horizontal-relative:page;mso-position-vertical-relative:page" o:allowincell="f" o:allowoverlap="f" filled="f" stroked="f">
            <v:textbox style="mso-next-textbox:#_x0000_s1028" inset="0,0,0,0">
              <w:txbxContent>
                <w:p w:rsidR="009B4F65" w:rsidRPr="000D5E18" w:rsidRDefault="001320A2" w:rsidP="009B4F65">
                  <w:r w:rsidRPr="0048555E">
                    <w:rPr>
                      <w:b/>
                    </w:rPr>
                    <w:t>Kopie:</w:t>
                  </w:r>
                </w:p>
                <w:p w:rsidR="000D5E18" w:rsidRPr="000D5E18" w:rsidRDefault="000D5E18" w:rsidP="000D5E18">
                  <w:r w:rsidRPr="000D5E18">
                    <w:t>Botschaft der VR China in der Schweiz, Kalcheggweg 10, 3006 Bern</w:t>
                  </w:r>
                </w:p>
                <w:p w:rsidR="001320A2" w:rsidRPr="001320A2" w:rsidRDefault="000D5E18" w:rsidP="000D5E18">
                  <w:r w:rsidRPr="000D5E18">
                    <w:t>Fax: 031 351 45 73 / E-mail: china-embassy@bluewin.ch</w:t>
                  </w:r>
                </w:p>
              </w:txbxContent>
            </v:textbox>
            <w10:wrap anchorx="page" anchory="page"/>
            <w10:anchorlock/>
          </v:shape>
        </w:pict>
      </w:r>
    </w:p>
    <w:sectPr w:rsidR="00BA2BC4" w:rsidRPr="00342831" w:rsidSect="00BA2BC4">
      <w:headerReference w:type="default" r:id="rId13"/>
      <w:footerReference w:type="default" r:id="rId14"/>
      <w:headerReference w:type="first" r:id="rId15"/>
      <w:footerReference w:type="first" r:id="rId1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36" w:rsidRPr="008702FA" w:rsidRDefault="00C64636" w:rsidP="00553907">
      <w:r w:rsidRPr="008702FA">
        <w:separator/>
      </w:r>
    </w:p>
  </w:endnote>
  <w:endnote w:type="continuationSeparator" w:id="0">
    <w:p w:rsidR="00C64636" w:rsidRPr="008702FA" w:rsidRDefault="00C64636"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D6" w:rsidRPr="00320343" w:rsidRDefault="00467635" w:rsidP="00020788">
    <w:pPr>
      <w:pStyle w:val="AmnestyAdressblock"/>
    </w:pPr>
    <w:r>
      <w:rPr>
        <w:b/>
        <w:noProof/>
        <w:lang w:val="fr-FR" w:eastAsia="fr-FR"/>
      </w:rPr>
      <w:pict>
        <v:shapetype id="_x0000_t202" coordsize="21600,21600" o:spt="202" path="m,l,21600r21600,l21600,xe">
          <v:stroke joinstyle="miter"/>
          <v:path gradientshapeok="t" o:connecttype="rect"/>
        </v:shapetype>
        <v:shape id="Text Box 71" o:spid="_x0000_s4103" type="#_x0000_t202" style="position:absolute;margin-left:432.5pt;margin-top:296.2pt;width:90.45pt;height:44.5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" filled="f" stroked="f">
          <v:textbox style="mso-next-textbox:#Text Box 71">
            <w:txbxContent>
              <w:p w:rsidR="00020788" w:rsidRDefault="00F925B0" w:rsidP="00020788">
                <w:r>
                  <w:rPr>
                    <w:rFonts w:ascii="Amnesty Trade Gothic" w:hAnsi="Amnesty Trade Gothic"/>
                    <w:noProof/>
                    <w:sz w:val="36"/>
                    <w:lang w:eastAsia="de-CH"/>
                  </w:rPr>
                  <w:drawing>
                    <wp:inline distT="0" distB="0" distL="0" distR="0">
                      <wp:extent cx="952500" cy="342900"/>
                      <wp:effectExtent l="0" t="0" r="12700" b="1270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v:textbox>
        </v:shape>
      </w:pict>
    </w:r>
    <w:r w:rsidR="006833D6" w:rsidRPr="00320343">
      <w:rPr>
        <w:b/>
      </w:rPr>
      <w:t>AMNESTY INTERNATIONAL</w:t>
    </w:r>
    <w:r w:rsidR="006833D6" w:rsidRPr="00320343">
      <w:t xml:space="preserve">  Schweizer Sektion . Section Suisse . Sezione Svizzera . Speichergasse 33 . Postfach . 3001 Bern</w:t>
    </w:r>
  </w:p>
  <w:p w:rsidR="006833D6" w:rsidRPr="0048555E" w:rsidRDefault="006833D6" w:rsidP="00020788">
    <w:pPr>
      <w:pStyle w:val="AmnestyAdressblock"/>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0" t="0" r="5715" b="0"/>
          <wp:wrapTopAndBottom/>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312420"/>
                  </a:xfrm>
                  <a:prstGeom prst="rect">
                    <a:avLst/>
                  </a:prstGeom>
                  <a:noFill/>
                  <a:ln>
                    <a:noFill/>
                  </a:ln>
                </pic:spPr>
              </pic:pic>
            </a:graphicData>
          </a:graphic>
        </wp:anchor>
      </w:drawing>
    </w:r>
    <w:r w:rsidRPr="00320343">
      <w:t xml:space="preserve">T: +41 31 307 22 22 . </w:t>
    </w:r>
    <w:r w:rsidRPr="0048555E">
      <w:t>F: +41 31 307 22 33 . info@amnesty.ch . www.amnesty.ch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12" w:rsidRPr="00EC6E9F" w:rsidRDefault="00333A12" w:rsidP="00EC6E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AE4BD1" w:rsidRDefault="00AE4BD1" w:rsidP="00333A12">
    <w:pPr>
      <w:pStyle w:val="Fuzeile"/>
    </w:pPr>
    <w:r w:rsidRPr="00AE4BD1">
      <w:t xml:space="preserve">Kopie an: </w:t>
    </w:r>
  </w:p>
  <w:p w:rsidR="00AE4BD1" w:rsidRPr="00AE4BD1" w:rsidRDefault="00AE4BD1" w:rsidP="00333A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36" w:rsidRPr="008702FA" w:rsidRDefault="00C64636" w:rsidP="00553907">
      <w:r w:rsidRPr="008702FA">
        <w:separator/>
      </w:r>
    </w:p>
  </w:footnote>
  <w:footnote w:type="continuationSeparator" w:id="0">
    <w:p w:rsidR="00C64636" w:rsidRPr="008702FA" w:rsidRDefault="00C64636" w:rsidP="00553907">
      <w:r w:rsidRPr="008702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D6" w:rsidRDefault="00237C33" w:rsidP="00CC6921">
    <w:pPr>
      <w:pStyle w:val="Kopfzeile"/>
      <w:framePr w:wrap="around" w:vAnchor="text" w:hAnchor="margin" w:xAlign="right" w:y="1"/>
      <w:rPr>
        <w:rStyle w:val="Seitenzahl"/>
      </w:rPr>
    </w:pPr>
    <w:r>
      <w:rPr>
        <w:rStyle w:val="Seitenzahl"/>
      </w:rPr>
      <w:fldChar w:fldCharType="begin"/>
    </w:r>
    <w:r w:rsidR="006833D6">
      <w:rPr>
        <w:rStyle w:val="Seitenzahl"/>
      </w:rPr>
      <w:instrText xml:space="preserve">PAGE  </w:instrText>
    </w:r>
    <w:r>
      <w:rPr>
        <w:rStyle w:val="Seitenzahl"/>
      </w:rPr>
      <w:fldChar w:fldCharType="end"/>
    </w:r>
  </w:p>
  <w:p w:rsidR="006833D6" w:rsidRDefault="006833D6" w:rsidP="00241ED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D6" w:rsidRDefault="00237C33" w:rsidP="00CC6921">
    <w:pPr>
      <w:pStyle w:val="Kopfzeile"/>
      <w:framePr w:wrap="around" w:vAnchor="text" w:hAnchor="margin" w:xAlign="right" w:y="1"/>
      <w:rPr>
        <w:rStyle w:val="Seitenzahl"/>
      </w:rPr>
    </w:pPr>
    <w:r>
      <w:rPr>
        <w:rStyle w:val="Seitenzahl"/>
      </w:rPr>
      <w:fldChar w:fldCharType="begin"/>
    </w:r>
    <w:r w:rsidR="006833D6">
      <w:rPr>
        <w:rStyle w:val="Seitenzahl"/>
      </w:rPr>
      <w:instrText xml:space="preserve">PAGE  </w:instrText>
    </w:r>
    <w:r>
      <w:rPr>
        <w:rStyle w:val="Seitenzahl"/>
      </w:rPr>
      <w:fldChar w:fldCharType="end"/>
    </w:r>
  </w:p>
  <w:p w:rsidR="006833D6" w:rsidRDefault="006833D6" w:rsidP="00241ED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D6" w:rsidRPr="0060540A" w:rsidRDefault="006833D6" w:rsidP="00B71CB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D6" w:rsidRDefault="00237C33" w:rsidP="00CC6921">
    <w:pPr>
      <w:pStyle w:val="Kopfzeile"/>
      <w:framePr w:wrap="around" w:vAnchor="text" w:hAnchor="margin" w:xAlign="right" w:y="1"/>
      <w:rPr>
        <w:rStyle w:val="Seitenzahl"/>
      </w:rPr>
    </w:pPr>
    <w:r>
      <w:rPr>
        <w:rStyle w:val="Seitenzahl"/>
      </w:rPr>
      <w:fldChar w:fldCharType="begin"/>
    </w:r>
    <w:r w:rsidR="006833D6">
      <w:rPr>
        <w:rStyle w:val="Seitenzahl"/>
      </w:rPr>
      <w:instrText xml:space="preserve">PAGE  </w:instrText>
    </w:r>
    <w:r>
      <w:rPr>
        <w:rStyle w:val="Seitenzahl"/>
      </w:rPr>
      <w:fldChar w:fldCharType="end"/>
    </w:r>
  </w:p>
  <w:p w:rsidR="006833D6" w:rsidRDefault="006833D6" w:rsidP="00241ED9">
    <w:pPr>
      <w:pStyle w:val="Kopfzeil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D6" w:rsidRPr="0060540A" w:rsidRDefault="006833D6" w:rsidP="00B71CB1">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F5CC4" w:rsidRDefault="00467635" w:rsidP="0051256A">
    <w:pPr>
      <w:pStyle w:val="Kopfzeile"/>
      <w:jc w:val="center"/>
      <w:rPr>
        <w:noProof/>
        <w:sz w:val="16"/>
        <w:szCs w:val="16"/>
        <w:lang w:eastAsia="de-CH"/>
      </w:rPr>
    </w:pPr>
    <w:r>
      <w:rPr>
        <w:noProof/>
        <w:sz w:val="16"/>
        <w:szCs w:val="16"/>
        <w:lang w:eastAsia="de-CH"/>
      </w:rPr>
      <w:pict>
        <v:line id="Line 70" o:spid="_x0000_s4110" style="position:absolute;left:0;text-align:left;z-index:251668480;visibility:visible;mso-position-horizontal-relative:page;mso-position-vertical-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OhEw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LTY&#10;g6ETAgAAKAQAAA4AAAAAAAAAAAAAAAAALgIAAGRycy9lMm9Eb2MueG1sUEsBAi0AFAAGAAgAAAAh&#10;AILt7NLdAAAACQEAAA8AAAAAAAAAAAAAAAAAbQQAAGRycy9kb3ducmV2LnhtbFBLBQYAAAAABAAE&#10;APMAAAB3BQAAAAA=&#10;" o:allowincell="f" o:allowoverlap="f">
          <w10:wrap anchorx="page" anchory="page"/>
          <w10:anchorlock/>
        </v:line>
      </w:pict>
    </w:r>
    <w:r>
      <w:rPr>
        <w:noProof/>
        <w:sz w:val="16"/>
        <w:szCs w:val="16"/>
        <w:lang w:eastAsia="de-CH"/>
      </w:rPr>
      <w:pict>
        <v:line id="Line 69" o:spid="_x0000_s4109" style="position:absolute;left:0;text-align:left;z-index:251667456;visibility:visible;mso-position-horizontal-relative:page;mso-position-vertical-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Q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V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Bx5kQb&#10;EgIAACgEAAAOAAAAAAAAAAAAAAAAAC4CAABkcnMvZTJvRG9jLnhtbFBLAQItABQABgAIAAAAIQAc&#10;zBBE3AAAAAsBAAAPAAAAAAAAAAAAAAAAAGwEAABkcnMvZG93bnJldi54bWxQSwUGAAAAAAQABADz&#10;AAAAdQUAAAAA&#10;" o:allowincell="f" o:allowoverlap="f">
          <w10:wrap anchorx="page" anchory="page"/>
          <w10:anchorlock/>
        </v:line>
      </w:pict>
    </w:r>
    <w:r>
      <w:rPr>
        <w:noProof/>
        <w:sz w:val="16"/>
        <w:szCs w:val="16"/>
        <w:lang w:eastAsia="de-CH"/>
      </w:rPr>
      <w:pict>
        <v:line id="Line 62" o:spid="_x0000_s4108" style="position:absolute;left:0;text-align:left;z-index:251666432;visibility:visible;mso-position-horizontal-relative:page;mso-position-vertical-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SK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p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D9KwSKFgIAACsEAAAOAAAAAAAAAAAAAAAAAC4CAABkcnMvZTJvRG9jLnhtbFBLAQItABQABgAI&#10;AAAAIQDzhMJl3gAAAAkBAAAPAAAAAAAAAAAAAAAAAHAEAABkcnMvZG93bnJldi54bWxQSwUGAAAA&#10;AAQABADzAAAAewUAAAAA&#10;" o:allowincell="f" o:allowoverlap="f">
          <w10:wrap anchorx="page" anchory="page"/>
          <w10:anchorlock/>
        </v:lin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B30EC" w:rsidRDefault="00467635" w:rsidP="00012F60">
    <w:pPr>
      <w:pStyle w:val="Kopfzeile"/>
      <w:jc w:val="center"/>
      <w:rPr>
        <w:b/>
        <w:sz w:val="28"/>
        <w:szCs w:val="28"/>
      </w:rPr>
    </w:pPr>
    <w:r>
      <w:rPr>
        <w:b/>
        <w:noProof/>
        <w:sz w:val="28"/>
        <w:szCs w:val="28"/>
        <w:lang w:eastAsia="de-CH"/>
      </w:rPr>
      <w:pict>
        <v:line id="Line 54" o:spid="_x0000_s4105" style="position:absolute;left:0;text-align:left;z-index:251663360;visibility:visible;mso-position-horizontal-relative:page;mso-position-vertical-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H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" o:allowincell="f" o:allowoverlap="f">
          <w10:wrap anchorx="page" anchory="page"/>
          <w10:anchorlock/>
        </v:line>
      </w:pict>
    </w:r>
    <w:r w:rsidR="00BC4C4C">
      <w:rPr>
        <w:b/>
        <w:noProof/>
        <w:sz w:val="28"/>
        <w:szCs w:val="28"/>
        <w:lang w:eastAsia="de-CH"/>
      </w:rPr>
      <w:t>Maja Musterfrau</w:t>
    </w:r>
  </w:p>
  <w:p w:rsidR="00012F60" w:rsidRPr="008B30EC" w:rsidRDefault="00467635" w:rsidP="00012F60">
    <w:pPr>
      <w:pStyle w:val="Kopfzeile"/>
      <w:jc w:val="center"/>
      <w:rPr>
        <w:sz w:val="28"/>
        <w:szCs w:val="28"/>
      </w:rPr>
    </w:pPr>
    <w:r>
      <w:rPr>
        <w:b/>
        <w:noProof/>
        <w:sz w:val="28"/>
        <w:szCs w:val="28"/>
        <w:lang w:eastAsia="de-CH"/>
      </w:rPr>
      <w:pict>
        <v:line id="Line 61" o:spid="_x0000_s4107" style="position:absolute;left:0;text-align:left;z-index:251665408;visibility:visible;mso-position-horizontal-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D8EwIAACg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FtQ&#10;gPwTAgAAKAQAAA4AAAAAAAAAAAAAAAAALgIAAGRycy9lMm9Eb2MueG1sUEsBAi0AFAAGAAgAAAAh&#10;AILt7NLdAAAACQEAAA8AAAAAAAAAAAAAAAAAbQQAAGRycy9kb3ducmV2LnhtbFBLBQYAAAAABAAE&#10;APMAAAB3BQAAAAA=&#10;" o:allowincell="f" o:allowoverlap="f">
          <w10:wrap anchorx="page"/>
        </v:line>
      </w:pict>
    </w:r>
    <w:r>
      <w:rPr>
        <w:b/>
        <w:noProof/>
        <w:sz w:val="28"/>
        <w:szCs w:val="28"/>
        <w:lang w:eastAsia="de-CH"/>
      </w:rPr>
      <w:pict>
        <v:line id="Line 57" o:spid="_x0000_s4106" style="position:absolute;left:0;text-align:left;z-index:251664384;visibility:visible;mso-position-horizontal-relative:page;mso-position-vertical-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7K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AxL+yhQCAAAqBAAADgAAAAAAAAAAAAAAAAAuAgAAZHJzL2Uyb0RvYy54bWxQSwECLQAUAAYACAAA&#10;ACEA0lqPB94AAAALAQAADwAAAAAAAAAAAAAAAABuBAAAZHJzL2Rvd25yZXYueG1sUEsFBgAAAAAE&#10;AAQA8wAAAHkFAAAAAA==&#10;" o:allowincell="f" o:allowoverlap="f">
          <w10:wrap anchorx="page" anchory="page"/>
          <w10:anchorlock/>
        </v:line>
      </w:pict>
    </w:r>
    <w:r w:rsidR="00012F60" w:rsidRPr="008B30EC">
      <w:rPr>
        <w:sz w:val="28"/>
        <w:szCs w:val="28"/>
      </w:rPr>
      <w:t>Beispielstrasse 666</w:t>
    </w:r>
  </w:p>
  <w:p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E65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9029C"/>
    <w:rsid w:val="00012F60"/>
    <w:rsid w:val="00014359"/>
    <w:rsid w:val="00020788"/>
    <w:rsid w:val="00025C14"/>
    <w:rsid w:val="00040CB3"/>
    <w:rsid w:val="00075D51"/>
    <w:rsid w:val="000776CA"/>
    <w:rsid w:val="0008278E"/>
    <w:rsid w:val="00087762"/>
    <w:rsid w:val="00095BA5"/>
    <w:rsid w:val="000A33C9"/>
    <w:rsid w:val="000A61C1"/>
    <w:rsid w:val="000C26CF"/>
    <w:rsid w:val="000C3A18"/>
    <w:rsid w:val="000D05AF"/>
    <w:rsid w:val="000D1E1A"/>
    <w:rsid w:val="000D5E18"/>
    <w:rsid w:val="000D63CF"/>
    <w:rsid w:val="00107195"/>
    <w:rsid w:val="00125361"/>
    <w:rsid w:val="001320A2"/>
    <w:rsid w:val="001334B2"/>
    <w:rsid w:val="00140C91"/>
    <w:rsid w:val="0015194A"/>
    <w:rsid w:val="00152A99"/>
    <w:rsid w:val="00153782"/>
    <w:rsid w:val="00164691"/>
    <w:rsid w:val="00170EF4"/>
    <w:rsid w:val="001776A4"/>
    <w:rsid w:val="00177B5F"/>
    <w:rsid w:val="00186C2E"/>
    <w:rsid w:val="001877AE"/>
    <w:rsid w:val="00194847"/>
    <w:rsid w:val="001A7F68"/>
    <w:rsid w:val="001B1DEA"/>
    <w:rsid w:val="001D1400"/>
    <w:rsid w:val="001D501A"/>
    <w:rsid w:val="00207995"/>
    <w:rsid w:val="0022396A"/>
    <w:rsid w:val="00237C33"/>
    <w:rsid w:val="00241ED9"/>
    <w:rsid w:val="0024497D"/>
    <w:rsid w:val="002517A6"/>
    <w:rsid w:val="00254954"/>
    <w:rsid w:val="00254ED0"/>
    <w:rsid w:val="00256D0B"/>
    <w:rsid w:val="002609C7"/>
    <w:rsid w:val="002713BA"/>
    <w:rsid w:val="00274867"/>
    <w:rsid w:val="00275058"/>
    <w:rsid w:val="00275983"/>
    <w:rsid w:val="00276417"/>
    <w:rsid w:val="0028076B"/>
    <w:rsid w:val="0028252A"/>
    <w:rsid w:val="002F0468"/>
    <w:rsid w:val="002F2BA3"/>
    <w:rsid w:val="00303EE5"/>
    <w:rsid w:val="00305D86"/>
    <w:rsid w:val="00320343"/>
    <w:rsid w:val="00333A12"/>
    <w:rsid w:val="00342831"/>
    <w:rsid w:val="00343B7D"/>
    <w:rsid w:val="00370680"/>
    <w:rsid w:val="003765BA"/>
    <w:rsid w:val="00376EAD"/>
    <w:rsid w:val="00387FE5"/>
    <w:rsid w:val="00396E52"/>
    <w:rsid w:val="003C09E1"/>
    <w:rsid w:val="003E3251"/>
    <w:rsid w:val="003E77CB"/>
    <w:rsid w:val="003F2034"/>
    <w:rsid w:val="003F2E00"/>
    <w:rsid w:val="004003E1"/>
    <w:rsid w:val="0041222D"/>
    <w:rsid w:val="00417E41"/>
    <w:rsid w:val="00446E7B"/>
    <w:rsid w:val="00454073"/>
    <w:rsid w:val="00467635"/>
    <w:rsid w:val="004731E0"/>
    <w:rsid w:val="004733B1"/>
    <w:rsid w:val="0048555E"/>
    <w:rsid w:val="004923D2"/>
    <w:rsid w:val="004927F6"/>
    <w:rsid w:val="00495EA2"/>
    <w:rsid w:val="00497AF9"/>
    <w:rsid w:val="004A2D0C"/>
    <w:rsid w:val="004B15D3"/>
    <w:rsid w:val="004B2C97"/>
    <w:rsid w:val="004B7173"/>
    <w:rsid w:val="004C42EF"/>
    <w:rsid w:val="004F3441"/>
    <w:rsid w:val="004F6ED0"/>
    <w:rsid w:val="0050504D"/>
    <w:rsid w:val="00506E6C"/>
    <w:rsid w:val="00510FEC"/>
    <w:rsid w:val="0051256A"/>
    <w:rsid w:val="0052649A"/>
    <w:rsid w:val="00526988"/>
    <w:rsid w:val="00532AAD"/>
    <w:rsid w:val="00534AE5"/>
    <w:rsid w:val="00540269"/>
    <w:rsid w:val="005470B5"/>
    <w:rsid w:val="005478B9"/>
    <w:rsid w:val="00552E5F"/>
    <w:rsid w:val="00553907"/>
    <w:rsid w:val="005651A7"/>
    <w:rsid w:val="005864A0"/>
    <w:rsid w:val="00593CE8"/>
    <w:rsid w:val="00595256"/>
    <w:rsid w:val="00596DDE"/>
    <w:rsid w:val="005A778D"/>
    <w:rsid w:val="005C0044"/>
    <w:rsid w:val="005C36F5"/>
    <w:rsid w:val="005D6620"/>
    <w:rsid w:val="005E0B36"/>
    <w:rsid w:val="00600B0C"/>
    <w:rsid w:val="0060540A"/>
    <w:rsid w:val="006058AB"/>
    <w:rsid w:val="0061101C"/>
    <w:rsid w:val="006244CF"/>
    <w:rsid w:val="00634869"/>
    <w:rsid w:val="006519BB"/>
    <w:rsid w:val="00665289"/>
    <w:rsid w:val="006672F2"/>
    <w:rsid w:val="0067489B"/>
    <w:rsid w:val="0067639B"/>
    <w:rsid w:val="006833D6"/>
    <w:rsid w:val="006840C3"/>
    <w:rsid w:val="00690008"/>
    <w:rsid w:val="006973E5"/>
    <w:rsid w:val="006A51AC"/>
    <w:rsid w:val="006B566F"/>
    <w:rsid w:val="006B5B6D"/>
    <w:rsid w:val="006C4A39"/>
    <w:rsid w:val="006D1E9C"/>
    <w:rsid w:val="006D4DEF"/>
    <w:rsid w:val="006F17A0"/>
    <w:rsid w:val="006F1C06"/>
    <w:rsid w:val="006F32D1"/>
    <w:rsid w:val="00720F40"/>
    <w:rsid w:val="007210EC"/>
    <w:rsid w:val="00723B23"/>
    <w:rsid w:val="00725708"/>
    <w:rsid w:val="0072713E"/>
    <w:rsid w:val="0073376D"/>
    <w:rsid w:val="00735E44"/>
    <w:rsid w:val="00744757"/>
    <w:rsid w:val="00746522"/>
    <w:rsid w:val="00751DCA"/>
    <w:rsid w:val="00765A1A"/>
    <w:rsid w:val="00773FD2"/>
    <w:rsid w:val="00781539"/>
    <w:rsid w:val="00783744"/>
    <w:rsid w:val="007A3A48"/>
    <w:rsid w:val="007A6568"/>
    <w:rsid w:val="007A7075"/>
    <w:rsid w:val="007B481D"/>
    <w:rsid w:val="007C0588"/>
    <w:rsid w:val="007C0BB9"/>
    <w:rsid w:val="007C3A4D"/>
    <w:rsid w:val="007C7DA1"/>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17ABB"/>
    <w:rsid w:val="00927CA1"/>
    <w:rsid w:val="00931954"/>
    <w:rsid w:val="00935696"/>
    <w:rsid w:val="009421DF"/>
    <w:rsid w:val="00944898"/>
    <w:rsid w:val="00947320"/>
    <w:rsid w:val="00953FA4"/>
    <w:rsid w:val="00960361"/>
    <w:rsid w:val="00961DE3"/>
    <w:rsid w:val="00976CEE"/>
    <w:rsid w:val="00982B54"/>
    <w:rsid w:val="0098582C"/>
    <w:rsid w:val="009A178E"/>
    <w:rsid w:val="009B27B5"/>
    <w:rsid w:val="009B4F65"/>
    <w:rsid w:val="009B6BDE"/>
    <w:rsid w:val="009C3542"/>
    <w:rsid w:val="009E2DE1"/>
    <w:rsid w:val="009F212C"/>
    <w:rsid w:val="009F3A50"/>
    <w:rsid w:val="00A04958"/>
    <w:rsid w:val="00A106D4"/>
    <w:rsid w:val="00A1134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E2629"/>
    <w:rsid w:val="00AE4580"/>
    <w:rsid w:val="00AE4BD1"/>
    <w:rsid w:val="00AE7279"/>
    <w:rsid w:val="00AF62CB"/>
    <w:rsid w:val="00B01A70"/>
    <w:rsid w:val="00B07E14"/>
    <w:rsid w:val="00B1349E"/>
    <w:rsid w:val="00B2036D"/>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43801"/>
    <w:rsid w:val="00C5556A"/>
    <w:rsid w:val="00C62DC3"/>
    <w:rsid w:val="00C64636"/>
    <w:rsid w:val="00C71FD1"/>
    <w:rsid w:val="00C8351F"/>
    <w:rsid w:val="00C9029C"/>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4BDF"/>
    <w:rsid w:val="00D72DA4"/>
    <w:rsid w:val="00D777DB"/>
    <w:rsid w:val="00D779C0"/>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76256"/>
    <w:rsid w:val="00F925B0"/>
    <w:rsid w:val="00FA57FD"/>
    <w:rsid w:val="00FB1255"/>
    <w:rsid w:val="00FC6B8A"/>
    <w:rsid w:val="00FE4E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2"/>
    <o:shapelayout v:ext="edit">
      <o:idmap v:ext="edit" data="1"/>
    </o:shapelayout>
  </w:shapeDefaults>
  <w:decimalSymbol w:val=","/>
  <w:listSeparator w:val=";"/>
  <w15:docId w15:val="{6B3F231A-C84E-44C3-8FF4-2010636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C9029C"/>
    <w:pPr>
      <w:ind w:left="-108"/>
      <w:jc w:val="right"/>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4B15D3"/>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454073"/>
    <w:pPr>
      <w:tabs>
        <w:tab w:val="right" w:pos="7088"/>
      </w:tabs>
    </w:pPr>
    <w:rPr>
      <w:sz w:val="20"/>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paragraph" w:customStyle="1" w:styleId="AIAddressText">
    <w:name w:val="AI Address Text"/>
    <w:basedOn w:val="Standard"/>
    <w:rsid w:val="001320A2"/>
    <w:pPr>
      <w:tabs>
        <w:tab w:val="left" w:pos="567"/>
      </w:tabs>
      <w:spacing w:line="240" w:lineRule="exact"/>
    </w:pPr>
    <w:rPr>
      <w:rFonts w:eastAsia="SimSu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5915">
      <w:bodyDiv w:val="1"/>
      <w:marLeft w:val="0"/>
      <w:marRight w:val="0"/>
      <w:marTop w:val="0"/>
      <w:marBottom w:val="0"/>
      <w:divBdr>
        <w:top w:val="none" w:sz="0" w:space="0" w:color="auto"/>
        <w:left w:val="none" w:sz="0" w:space="0" w:color="auto"/>
        <w:bottom w:val="none" w:sz="0" w:space="0" w:color="auto"/>
        <w:right w:val="none" w:sz="0" w:space="0" w:color="auto"/>
      </w:divBdr>
      <w:divsChild>
        <w:div w:id="13457925">
          <w:marLeft w:val="0"/>
          <w:marRight w:val="0"/>
          <w:marTop w:val="0"/>
          <w:marBottom w:val="0"/>
          <w:divBdr>
            <w:top w:val="none" w:sz="0" w:space="0" w:color="auto"/>
            <w:left w:val="none" w:sz="0" w:space="0" w:color="auto"/>
            <w:bottom w:val="none" w:sz="0" w:space="0" w:color="auto"/>
            <w:right w:val="none" w:sz="0" w:space="0" w:color="auto"/>
          </w:divBdr>
        </w:div>
        <w:div w:id="154221532">
          <w:marLeft w:val="0"/>
          <w:marRight w:val="0"/>
          <w:marTop w:val="0"/>
          <w:marBottom w:val="0"/>
          <w:divBdr>
            <w:top w:val="none" w:sz="0" w:space="0" w:color="auto"/>
            <w:left w:val="none" w:sz="0" w:space="0" w:color="auto"/>
            <w:bottom w:val="none" w:sz="0" w:space="0" w:color="auto"/>
            <w:right w:val="none" w:sz="0" w:space="0" w:color="auto"/>
          </w:divBdr>
        </w:div>
        <w:div w:id="448476374">
          <w:marLeft w:val="0"/>
          <w:marRight w:val="0"/>
          <w:marTop w:val="0"/>
          <w:marBottom w:val="0"/>
          <w:divBdr>
            <w:top w:val="none" w:sz="0" w:space="0" w:color="auto"/>
            <w:left w:val="none" w:sz="0" w:space="0" w:color="auto"/>
            <w:bottom w:val="none" w:sz="0" w:space="0" w:color="auto"/>
            <w:right w:val="none" w:sz="0" w:space="0" w:color="auto"/>
          </w:divBdr>
        </w:div>
        <w:div w:id="614361461">
          <w:marLeft w:val="0"/>
          <w:marRight w:val="0"/>
          <w:marTop w:val="0"/>
          <w:marBottom w:val="0"/>
          <w:divBdr>
            <w:top w:val="none" w:sz="0" w:space="0" w:color="auto"/>
            <w:left w:val="none" w:sz="0" w:space="0" w:color="auto"/>
            <w:bottom w:val="none" w:sz="0" w:space="0" w:color="auto"/>
            <w:right w:val="none" w:sz="0" w:space="0" w:color="auto"/>
          </w:divBdr>
        </w:div>
        <w:div w:id="969169892">
          <w:marLeft w:val="0"/>
          <w:marRight w:val="0"/>
          <w:marTop w:val="0"/>
          <w:marBottom w:val="0"/>
          <w:divBdr>
            <w:top w:val="none" w:sz="0" w:space="0" w:color="auto"/>
            <w:left w:val="none" w:sz="0" w:space="0" w:color="auto"/>
            <w:bottom w:val="none" w:sz="0" w:space="0" w:color="auto"/>
            <w:right w:val="none" w:sz="0" w:space="0" w:color="auto"/>
          </w:divBdr>
        </w:div>
        <w:div w:id="1391539625">
          <w:marLeft w:val="0"/>
          <w:marRight w:val="0"/>
          <w:marTop w:val="0"/>
          <w:marBottom w:val="0"/>
          <w:divBdr>
            <w:top w:val="none" w:sz="0" w:space="0" w:color="auto"/>
            <w:left w:val="none" w:sz="0" w:space="0" w:color="auto"/>
            <w:bottom w:val="none" w:sz="0" w:space="0" w:color="auto"/>
            <w:right w:val="none" w:sz="0" w:space="0" w:color="auto"/>
          </w:divBdr>
        </w:div>
        <w:div w:id="1842239401">
          <w:marLeft w:val="0"/>
          <w:marRight w:val="0"/>
          <w:marTop w:val="0"/>
          <w:marBottom w:val="0"/>
          <w:divBdr>
            <w:top w:val="none" w:sz="0" w:space="0" w:color="auto"/>
            <w:left w:val="none" w:sz="0" w:space="0" w:color="auto"/>
            <w:bottom w:val="none" w:sz="0" w:space="0" w:color="auto"/>
            <w:right w:val="none" w:sz="0" w:space="0" w:color="auto"/>
          </w:divBdr>
        </w:div>
        <w:div w:id="2004965923">
          <w:marLeft w:val="0"/>
          <w:marRight w:val="0"/>
          <w:marTop w:val="0"/>
          <w:marBottom w:val="0"/>
          <w:divBdr>
            <w:top w:val="none" w:sz="0" w:space="0" w:color="auto"/>
            <w:left w:val="none" w:sz="0" w:space="0" w:color="auto"/>
            <w:bottom w:val="none" w:sz="0" w:space="0" w:color="auto"/>
            <w:right w:val="none" w:sz="0" w:space="0" w:color="auto"/>
          </w:divBdr>
        </w:div>
      </w:divsChild>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 w:id="144083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Kampagnen\09_Briefe_gegen_das_Vergessen\BgdV_Vorlagen\_BgdV_TEMPLATE_D.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_BgdV_TEMPLATE_D.dot</Template>
  <TotalTime>0</TotalTime>
  <Pages>6</Pages>
  <Words>1049</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subject/>
  <dc:creator>Cornelia Treuthardt</dc:creator>
  <cp:keywords/>
  <dc:description/>
  <cp:lastModifiedBy>Cornelia Treuthardt</cp:lastModifiedBy>
  <cp:revision>16</cp:revision>
  <cp:lastPrinted>2010-07-27T08:03:00Z</cp:lastPrinted>
  <dcterms:created xsi:type="dcterms:W3CDTF">2017-11-26T17:53:00Z</dcterms:created>
  <dcterms:modified xsi:type="dcterms:W3CDTF">2017-12-06T11:03:00Z</dcterms:modified>
</cp:coreProperties>
</file>