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63" w:type="pct"/>
        <w:tblLook w:val="01E0"/>
      </w:tblPr>
      <w:tblGrid>
        <w:gridCol w:w="4076"/>
        <w:gridCol w:w="6381"/>
      </w:tblGrid>
      <w:tr w:rsidR="00D1445A" w:rsidRPr="00BC0587" w:rsidTr="009C3542">
        <w:trPr>
          <w:trHeight w:val="397"/>
        </w:trPr>
        <w:tc>
          <w:tcPr>
            <w:tcW w:w="1949" w:type="pct"/>
          </w:tcPr>
          <w:p w:rsidR="00D1445A" w:rsidRPr="00BC0587" w:rsidRDefault="00025C14" w:rsidP="0002597A">
            <w:pPr>
              <w:pStyle w:val="BgdV12P"/>
            </w:pPr>
            <w:r w:rsidRPr="00BC0587">
              <w:t>Briefe gegen das Vergessen</w:t>
            </w:r>
            <w:r w:rsidR="00D1445A" w:rsidRPr="00BC0587">
              <w:t xml:space="preserve"> - 1/</w:t>
            </w:r>
            <w:r w:rsidR="0002597A" w:rsidRPr="00BC0587">
              <w:t>2</w:t>
            </w:r>
          </w:p>
        </w:tc>
        <w:tc>
          <w:tcPr>
            <w:tcW w:w="3051" w:type="pct"/>
          </w:tcPr>
          <w:p w:rsidR="00D1445A" w:rsidRPr="00BC0587" w:rsidRDefault="0002597A" w:rsidP="001877AE">
            <w:pPr>
              <w:pStyle w:val="MonatJahr12P"/>
            </w:pPr>
            <w:r w:rsidRPr="00BC0587">
              <w:t>Februar 2018</w:t>
            </w:r>
          </w:p>
        </w:tc>
      </w:tr>
      <w:tr w:rsidR="008C3926" w:rsidRPr="00BC0587">
        <w:trPr>
          <w:trHeight w:val="583"/>
        </w:trPr>
        <w:tc>
          <w:tcPr>
            <w:tcW w:w="5000" w:type="pct"/>
            <w:gridSpan w:val="2"/>
            <w:vAlign w:val="bottom"/>
          </w:tcPr>
          <w:p w:rsidR="008C3926" w:rsidRPr="00BC0587" w:rsidRDefault="00D06B5E" w:rsidP="00095BA5">
            <w:pPr>
              <w:pStyle w:val="TITELTHEMEN24P"/>
            </w:pPr>
            <w:r w:rsidRPr="00BC0587">
              <w:t>Friedensgemeinde zunehmend in Gefahr</w:t>
            </w:r>
          </w:p>
        </w:tc>
      </w:tr>
      <w:tr w:rsidR="008C3926" w:rsidRPr="00BC0587">
        <w:trPr>
          <w:trHeight w:val="454"/>
        </w:trPr>
        <w:tc>
          <w:tcPr>
            <w:tcW w:w="5000" w:type="pct"/>
            <w:gridSpan w:val="2"/>
          </w:tcPr>
          <w:p w:rsidR="008C3926" w:rsidRPr="00BC0587" w:rsidRDefault="0002597A" w:rsidP="0067489B">
            <w:pPr>
              <w:pStyle w:val="LAND14P"/>
            </w:pPr>
            <w:r w:rsidRPr="00BC0587">
              <w:t>Kolumbien</w:t>
            </w:r>
            <w:r w:rsidR="008C3926" w:rsidRPr="00BC0587">
              <w:t xml:space="preserve"> </w:t>
            </w:r>
          </w:p>
        </w:tc>
      </w:tr>
      <w:tr w:rsidR="008C3926" w:rsidRPr="00BC0587">
        <w:tc>
          <w:tcPr>
            <w:tcW w:w="5000" w:type="pct"/>
            <w:gridSpan w:val="2"/>
          </w:tcPr>
          <w:p w:rsidR="008C3926" w:rsidRPr="00BC0587" w:rsidRDefault="0002597A" w:rsidP="008A4D9D">
            <w:pPr>
              <w:pStyle w:val="Namen9P"/>
              <w:rPr>
                <w:sz w:val="20"/>
              </w:rPr>
            </w:pPr>
            <w:r w:rsidRPr="00BC0587">
              <w:rPr>
                <w:sz w:val="20"/>
              </w:rPr>
              <w:t>Friedensgemeinde San José de Apartadó</w:t>
            </w:r>
          </w:p>
        </w:tc>
      </w:tr>
    </w:tbl>
    <w:p w:rsidR="00976CEE" w:rsidRPr="00BC0587" w:rsidRDefault="00976CEE">
      <w:pPr>
        <w:rPr>
          <w:sz w:val="20"/>
        </w:rPr>
      </w:pPr>
    </w:p>
    <w:p w:rsidR="0061101C" w:rsidRPr="00BC0587" w:rsidRDefault="0061101C">
      <w:pPr>
        <w:rPr>
          <w:sz w:val="20"/>
        </w:rPr>
      </w:pPr>
    </w:p>
    <w:tbl>
      <w:tblPr>
        <w:tblW w:w="4963" w:type="pct"/>
        <w:tblLayout w:type="fixed"/>
        <w:tblLook w:val="01E0"/>
      </w:tblPr>
      <w:tblGrid>
        <w:gridCol w:w="10457"/>
      </w:tblGrid>
      <w:tr w:rsidR="008C3926" w:rsidRPr="00BC0587">
        <w:trPr>
          <w:cantSplit/>
        </w:trPr>
        <w:tc>
          <w:tcPr>
            <w:tcW w:w="5000" w:type="pct"/>
            <w:noWrap/>
          </w:tcPr>
          <w:p w:rsidR="00EF5711" w:rsidRPr="00BC0587" w:rsidRDefault="00EF5711" w:rsidP="00EF5711">
            <w:pPr>
              <w:pStyle w:val="Fallbeschrieb"/>
            </w:pPr>
            <w:r w:rsidRPr="00BC0587">
              <w:t xml:space="preserve">Die </w:t>
            </w:r>
            <w:r w:rsidRPr="00BC0587">
              <w:rPr>
                <w:i/>
              </w:rPr>
              <w:t>Friedensgemeinde San José de Apartadó</w:t>
            </w:r>
            <w:r w:rsidRPr="00BC0587">
              <w:t xml:space="preserve"> setzt sich aus mehreren Ortschaften zusammen, die in der Gemeinde Apartadó im Departamento Antioquia im Nordwesten Kolumbiens liegen. Die BewohnerInnen der Region verteidigten über Jahre ihr Recht, nicht in den bewaffneten Konflikt zwischen Sicherheitskräften und Paramilitärs auf der einen und Guerillaeinheiten auf der anderen Seite hineingezogen zu werden. Sie verweigerten das Tragen von Waffen und lieferten keiner der beiden Seiten Informationen oder logistische Unterstützung. Als Gegenleistung verlangte die Friedensgemeinde, dass die an dem bewaffneten Konflikt beteiligten Parteien sich von ihrem Land fernhalten und ihre neutrale Position respektieren.</w:t>
            </w:r>
          </w:p>
          <w:p w:rsidR="00EF5711" w:rsidRPr="00BC0587" w:rsidRDefault="00EF5711" w:rsidP="00EF5711">
            <w:pPr>
              <w:pStyle w:val="Fallbeschrieb"/>
            </w:pPr>
          </w:p>
          <w:p w:rsidR="00EF5711" w:rsidRPr="00BC0587" w:rsidRDefault="00EF5711" w:rsidP="00EF5711">
            <w:pPr>
              <w:pStyle w:val="Fallbeschrieb"/>
            </w:pPr>
            <w:r w:rsidRPr="00BC0587">
              <w:t xml:space="preserve">Seit Ende 2016 nehmen in der Umgebung der </w:t>
            </w:r>
            <w:r w:rsidRPr="00BC0587">
              <w:rPr>
                <w:i/>
              </w:rPr>
              <w:t>Friedensgemeinde San José de Apartadó</w:t>
            </w:r>
            <w:r w:rsidRPr="00BC0587">
              <w:t xml:space="preserve"> trotz des Friedensabkommens zwischen der FARC-Guerilla und der kolumbianischen Regierung paramilitärische Aktivitäten zu. Die BewohnerInnen der Friedensgemeinde und andere Personen, die in dieser Gegend leben, sind zunehmend Übergriffen und Drohungen ausgesetzt. Auch die paramilitärische Gruppe </w:t>
            </w:r>
            <w:r w:rsidRPr="00BC0587">
              <w:rPr>
                <w:i/>
              </w:rPr>
              <w:t xml:space="preserve">Autodefensas Gaitanistas de Colombia (AGC) </w:t>
            </w:r>
            <w:r w:rsidRPr="00BC0587">
              <w:t xml:space="preserve">dringt seit Dezember 2017 weiter vor, um die Kontrolle über die Friedensgemeinde zu erlangen, und droht GemeindesprecherInnen mit dem Tod. Gildardo Tuberquia, Mitglied des Internen Rates der </w:t>
            </w:r>
            <w:r w:rsidRPr="00BC0587">
              <w:rPr>
                <w:i/>
              </w:rPr>
              <w:t>Friedensgemeinde von San José de Apartadó</w:t>
            </w:r>
            <w:r w:rsidRPr="00BC0587">
              <w:t>, berichtete, er habe 2017 mindestens acht Morddrohungen erhalten, zuletzt am 30. November. Am 29. Dezember wurde der Rechtsbeistand der Gemeinde, German Graciano Posso, von fünf Paramilitärs angegriffen und verletzt – Verdächtige wurden von den Behörden jedoch wieder freigelassen.</w:t>
            </w:r>
          </w:p>
          <w:p w:rsidR="00EF5711" w:rsidRPr="00BC0587" w:rsidRDefault="00EF5711" w:rsidP="00EF5711">
            <w:pPr>
              <w:pStyle w:val="Fallbeschrieb"/>
            </w:pPr>
          </w:p>
          <w:p w:rsidR="008C3926" w:rsidRPr="00BC0587" w:rsidRDefault="00EF5711" w:rsidP="00EF5711">
            <w:pPr>
              <w:pStyle w:val="Fallbeschrieb"/>
            </w:pPr>
            <w:r w:rsidRPr="00BC0587">
              <w:t>Seit der Gründung der Friedensgemeinde im Jahr 1997 sind mehr als 200 ihrer BewohnerInnen getötet worden oder dem Verschwindenlassen zum Opfer gefallen, weitere Personen wurden bedroht oder sexuell missbraucht. Die Mehrzahl der Tötungen wurde von Paramilitärs mit Billigung und Unterstützung der Streitkräfte begangen. Die zunehmend angespannte Situation macht deutlich, dass auch mehr als 20 Jahre nach Gründung der Friedensgemeinde konkretes Handeln notwendig ist, um die Sicherheit ihrer BewohnerInnen zu gewährleisten.</w:t>
            </w:r>
          </w:p>
        </w:tc>
      </w:tr>
    </w:tbl>
    <w:p w:rsidR="008C3926" w:rsidRPr="00BC0587" w:rsidRDefault="008C3926" w:rsidP="008C3926">
      <w:pPr>
        <w:tabs>
          <w:tab w:val="left" w:pos="6085"/>
        </w:tabs>
        <w:rPr>
          <w:sz w:val="20"/>
        </w:rPr>
      </w:pPr>
    </w:p>
    <w:p w:rsidR="00B44706" w:rsidRPr="00BC0587" w:rsidRDefault="00B44706" w:rsidP="008C3926">
      <w:pPr>
        <w:tabs>
          <w:tab w:val="left" w:pos="6085"/>
        </w:tabs>
        <w:rPr>
          <w:sz w:val="20"/>
        </w:rPr>
      </w:pPr>
    </w:p>
    <w:p w:rsidR="00E038EA" w:rsidRPr="00BC0587" w:rsidRDefault="00E038EA" w:rsidP="008C3926">
      <w:pPr>
        <w:tabs>
          <w:tab w:val="left" w:pos="6085"/>
        </w:tabs>
        <w:rPr>
          <w:sz w:val="20"/>
        </w:rPr>
      </w:pPr>
    </w:p>
    <w:tbl>
      <w:tblPr>
        <w:tblW w:w="4963" w:type="pct"/>
        <w:tblLook w:val="01E0"/>
      </w:tblPr>
      <w:tblGrid>
        <w:gridCol w:w="10457"/>
      </w:tblGrid>
      <w:tr w:rsidR="00013213" w:rsidRPr="00BC0587" w:rsidTr="00013213">
        <w:trPr>
          <w:trHeight w:val="340"/>
        </w:trPr>
        <w:tc>
          <w:tcPr>
            <w:tcW w:w="5000" w:type="pct"/>
          </w:tcPr>
          <w:p w:rsidR="00013213" w:rsidRPr="00BC0587" w:rsidRDefault="00013213" w:rsidP="0079129D">
            <w:pPr>
              <w:pStyle w:val="BriefvorschlagundForderungen"/>
              <w:rPr>
                <w:sz w:val="20"/>
              </w:rPr>
            </w:pPr>
            <w:r w:rsidRPr="00BC0587">
              <w:rPr>
                <w:sz w:val="20"/>
              </w:rPr>
              <w:t>Empfohlene Aktionen / Forderungen auf deutsch</w:t>
            </w:r>
          </w:p>
        </w:tc>
      </w:tr>
      <w:tr w:rsidR="001A7F68" w:rsidRPr="00BC0587" w:rsidTr="00982B54">
        <w:trPr>
          <w:trHeight w:val="149"/>
        </w:trPr>
        <w:tc>
          <w:tcPr>
            <w:tcW w:w="5000" w:type="pct"/>
          </w:tcPr>
          <w:p w:rsidR="001A7F68" w:rsidRPr="00BC0587" w:rsidRDefault="003B7E64" w:rsidP="00E3545D">
            <w:pPr>
              <w:pStyle w:val="Fallbeschrieb"/>
            </w:pPr>
            <w:r w:rsidRPr="00BC0587">
              <w:t xml:space="preserve">Bitte </w:t>
            </w:r>
            <w:r w:rsidRPr="00BC0587">
              <w:rPr>
                <w:b/>
              </w:rPr>
              <w:t>schreiben Sie höflich formulierte Briefe</w:t>
            </w:r>
            <w:r w:rsidRPr="00BC0587">
              <w:t xml:space="preserve"> in gutem Spanisch oder auf Deutsch </w:t>
            </w:r>
            <w:r w:rsidRPr="00BC0587">
              <w:rPr>
                <w:b/>
              </w:rPr>
              <w:t>an den Präsidenten von Kolumbien</w:t>
            </w:r>
            <w:r w:rsidRPr="00BC0587">
              <w:t xml:space="preserve"> und bitten Sie ihn, umgehend Massnahmen zu ergreifen, um das Recht auf Leben und körperliche Unversehrtheit für Gildardo Tuberquia, die anderen BewohnerInnen der Friedensgemeinde von San José de Apartadó sowie weitere Zivilpersonen zu gewährleisten. Bitten Sie ihn ausserdem, eine unparteiische Untersuchung des Angriffs auf German Graciano Posso einzuleiten, deren Ergebnisse zu veröffentlichen und die Verantwortlichen vor Gericht zu stellen.</w:t>
            </w:r>
          </w:p>
        </w:tc>
      </w:tr>
      <w:tr w:rsidR="00CE1E16" w:rsidRPr="00BC0587" w:rsidTr="00982B54">
        <w:trPr>
          <w:trHeight w:val="149"/>
        </w:trPr>
        <w:tc>
          <w:tcPr>
            <w:tcW w:w="5000" w:type="pct"/>
          </w:tcPr>
          <w:p w:rsidR="00CE1E16" w:rsidRPr="00BC0587" w:rsidRDefault="00CE1E16" w:rsidP="004B15D3">
            <w:pPr>
              <w:pStyle w:val="BitteschreibenSie"/>
              <w:rPr>
                <w:sz w:val="20"/>
              </w:rPr>
            </w:pPr>
          </w:p>
        </w:tc>
      </w:tr>
      <w:tr w:rsidR="00CE1E16" w:rsidRPr="00BC0587" w:rsidTr="00982B54">
        <w:trPr>
          <w:trHeight w:val="149"/>
        </w:trPr>
        <w:tc>
          <w:tcPr>
            <w:tcW w:w="5000" w:type="pct"/>
          </w:tcPr>
          <w:p w:rsidR="00CE1E16" w:rsidRPr="00BC0587" w:rsidRDefault="00CE1E16" w:rsidP="004B15D3">
            <w:pPr>
              <w:pStyle w:val="BitteschreibenSie"/>
              <w:rPr>
                <w:sz w:val="20"/>
              </w:rPr>
            </w:pPr>
            <w:r w:rsidRPr="00BC0587">
              <w:rPr>
                <w:b/>
                <w:sz w:val="20"/>
              </w:rPr>
              <w:sym w:font="Wingdings" w:char="F0E0"/>
            </w:r>
            <w:r w:rsidRPr="00BC0587">
              <w:rPr>
                <w:sz w:val="20"/>
              </w:rPr>
              <w:t xml:space="preserve"> Anrede: </w:t>
            </w:r>
            <w:r w:rsidR="00E038EA" w:rsidRPr="00BC0587">
              <w:rPr>
                <w:sz w:val="20"/>
              </w:rPr>
              <w:t>Dear Mr. President / Estimado Señor Presidente / Sehr geehrter Herr Präsident</w:t>
            </w:r>
          </w:p>
        </w:tc>
      </w:tr>
      <w:tr w:rsidR="00982B54" w:rsidRPr="00BC0587" w:rsidTr="00982B54">
        <w:trPr>
          <w:trHeight w:val="138"/>
        </w:trPr>
        <w:tc>
          <w:tcPr>
            <w:tcW w:w="5000" w:type="pct"/>
          </w:tcPr>
          <w:p w:rsidR="00982B54" w:rsidRPr="00BC0587" w:rsidRDefault="00982B54" w:rsidP="004B15D3">
            <w:pPr>
              <w:pStyle w:val="BitteschreibenSie"/>
              <w:rPr>
                <w:sz w:val="20"/>
              </w:rPr>
            </w:pPr>
          </w:p>
        </w:tc>
      </w:tr>
      <w:tr w:rsidR="009E2DE1" w:rsidRPr="00BC0587" w:rsidTr="009E2DE1">
        <w:tc>
          <w:tcPr>
            <w:tcW w:w="5000" w:type="pct"/>
          </w:tcPr>
          <w:p w:rsidR="009E2DE1" w:rsidRPr="00BC0587" w:rsidRDefault="00555EAC" w:rsidP="00BC0587">
            <w:pPr>
              <w:pStyle w:val="BitteschreibenSie"/>
              <w:rPr>
                <w:sz w:val="20"/>
              </w:rPr>
            </w:pPr>
            <w:r w:rsidRPr="00BC0587">
              <w:rPr>
                <w:b/>
                <w:sz w:val="20"/>
              </w:rPr>
              <w:sym w:font="Wingdings" w:char="F0E0"/>
            </w:r>
            <w:r w:rsidR="009E2DE1" w:rsidRPr="00BC0587">
              <w:rPr>
                <w:sz w:val="20"/>
              </w:rPr>
              <w:t xml:space="preserve"> Einen fertigen </w:t>
            </w:r>
            <w:r w:rsidR="009E2DE1" w:rsidRPr="00BC0587">
              <w:rPr>
                <w:b/>
                <w:sz w:val="20"/>
              </w:rPr>
              <w:t>Modellbrief auf Deutsch</w:t>
            </w:r>
            <w:r w:rsidR="009E2DE1" w:rsidRPr="00BC0587">
              <w:rPr>
                <w:sz w:val="20"/>
              </w:rPr>
              <w:t xml:space="preserve"> zu diesem Fall finden Sie </w:t>
            </w:r>
            <w:r w:rsidR="009E2DE1" w:rsidRPr="00BC0587">
              <w:rPr>
                <w:b/>
                <w:sz w:val="20"/>
              </w:rPr>
              <w:t xml:space="preserve">auf Seite </w:t>
            </w:r>
            <w:r w:rsidRPr="00BC0587">
              <w:rPr>
                <w:b/>
                <w:sz w:val="20"/>
              </w:rPr>
              <w:t>3</w:t>
            </w:r>
            <w:r w:rsidR="009E2DE1" w:rsidRPr="00BC0587">
              <w:rPr>
                <w:b/>
                <w:sz w:val="20"/>
              </w:rPr>
              <w:t>.</w:t>
            </w:r>
          </w:p>
        </w:tc>
      </w:tr>
    </w:tbl>
    <w:p w:rsidR="009A178E" w:rsidRPr="00BC0587" w:rsidRDefault="009A178E" w:rsidP="008C3926">
      <w:pPr>
        <w:tabs>
          <w:tab w:val="left" w:pos="6085"/>
        </w:tabs>
        <w:rPr>
          <w:sz w:val="20"/>
          <w:szCs w:val="20"/>
        </w:rPr>
      </w:pPr>
    </w:p>
    <w:p w:rsidR="00E038EA" w:rsidRPr="00BC0587" w:rsidRDefault="00E038EA" w:rsidP="008C3926">
      <w:pPr>
        <w:tabs>
          <w:tab w:val="left" w:pos="6085"/>
        </w:tabs>
        <w:rPr>
          <w:sz w:val="20"/>
          <w:szCs w:val="20"/>
        </w:rPr>
      </w:pPr>
    </w:p>
    <w:p w:rsidR="00B44706" w:rsidRPr="00BC0587" w:rsidRDefault="00004532" w:rsidP="008C3926">
      <w:pPr>
        <w:tabs>
          <w:tab w:val="left" w:pos="6085"/>
        </w:tabs>
        <w:rPr>
          <w:sz w:val="20"/>
          <w:szCs w:val="20"/>
        </w:rPr>
      </w:pPr>
      <w:r w:rsidRPr="00BC0587">
        <w:rPr>
          <w:rStyle w:val="Strong"/>
          <w:sz w:val="20"/>
          <w:szCs w:val="20"/>
        </w:rPr>
        <w:t xml:space="preserve">Porto: </w:t>
      </w:r>
      <w:r w:rsidRPr="00BC0587">
        <w:rPr>
          <w:sz w:val="20"/>
          <w:szCs w:val="20"/>
        </w:rPr>
        <w:t>Europa: CHF 1.50 / übrige Länder: CHF 2.00</w:t>
      </w:r>
    </w:p>
    <w:p w:rsidR="00004532" w:rsidRPr="00BC0587" w:rsidRDefault="00004532" w:rsidP="008C3926">
      <w:pPr>
        <w:tabs>
          <w:tab w:val="left" w:pos="6085"/>
        </w:tabs>
        <w:rPr>
          <w:sz w:val="20"/>
          <w:szCs w:val="20"/>
        </w:rPr>
      </w:pPr>
    </w:p>
    <w:tbl>
      <w:tblPr>
        <w:tblW w:w="4963" w:type="pct"/>
        <w:tblLook w:val="01E0"/>
      </w:tblPr>
      <w:tblGrid>
        <w:gridCol w:w="6902"/>
        <w:gridCol w:w="3555"/>
      </w:tblGrid>
      <w:tr w:rsidR="008C3926" w:rsidRPr="00BC0587" w:rsidTr="00013213">
        <w:trPr>
          <w:trHeight w:val="340"/>
        </w:trPr>
        <w:tc>
          <w:tcPr>
            <w:tcW w:w="3300" w:type="pct"/>
            <w:tcBorders>
              <w:left w:val="single" w:sz="2" w:space="0" w:color="auto"/>
              <w:right w:val="single" w:sz="2" w:space="0" w:color="auto"/>
            </w:tcBorders>
          </w:tcPr>
          <w:p w:rsidR="008C3926" w:rsidRPr="00BC0587" w:rsidRDefault="006244CF" w:rsidP="00254ED0">
            <w:pPr>
              <w:pStyle w:val="BriefvorschlagundForderungen"/>
              <w:rPr>
                <w:sz w:val="20"/>
              </w:rPr>
            </w:pPr>
            <w:r w:rsidRPr="00BC0587">
              <w:rPr>
                <w:sz w:val="20"/>
              </w:rPr>
              <w:t>Höflich formulierten</w:t>
            </w:r>
            <w:r w:rsidR="00A54A70" w:rsidRPr="00BC0587">
              <w:rPr>
                <w:sz w:val="20"/>
              </w:rPr>
              <w:t xml:space="preserve"> Brief</w:t>
            </w:r>
            <w:r w:rsidR="00254ED0" w:rsidRPr="00BC0587">
              <w:rPr>
                <w:sz w:val="20"/>
              </w:rPr>
              <w:t xml:space="preserve"> schicken </w:t>
            </w:r>
            <w:r w:rsidR="00A54A70" w:rsidRPr="00BC0587">
              <w:rPr>
                <w:sz w:val="20"/>
              </w:rPr>
              <w:t>an</w:t>
            </w:r>
          </w:p>
        </w:tc>
        <w:tc>
          <w:tcPr>
            <w:tcW w:w="1700" w:type="pct"/>
            <w:tcBorders>
              <w:left w:val="single" w:sz="2" w:space="0" w:color="auto"/>
            </w:tcBorders>
          </w:tcPr>
          <w:p w:rsidR="008C3926" w:rsidRPr="00BC0587" w:rsidRDefault="008C3926" w:rsidP="004B15D3">
            <w:pPr>
              <w:pStyle w:val="HflichformulierterBriefan"/>
              <w:rPr>
                <w:sz w:val="20"/>
              </w:rPr>
            </w:pPr>
            <w:r w:rsidRPr="00BC0587">
              <w:rPr>
                <w:sz w:val="20"/>
              </w:rPr>
              <w:t>Kopie an</w:t>
            </w:r>
          </w:p>
        </w:tc>
      </w:tr>
      <w:tr w:rsidR="00E038EA" w:rsidRPr="00BC0587" w:rsidTr="005A2D41">
        <w:tc>
          <w:tcPr>
            <w:tcW w:w="1" w:type="pct"/>
            <w:tcBorders>
              <w:left w:val="single" w:sz="2" w:space="0" w:color="auto"/>
              <w:right w:val="single" w:sz="2" w:space="0" w:color="auto"/>
            </w:tcBorders>
          </w:tcPr>
          <w:p w:rsidR="00E038EA" w:rsidRPr="00BC0587" w:rsidRDefault="00E038EA" w:rsidP="00045D66">
            <w:pPr>
              <w:pStyle w:val="Fallbeschrieb"/>
              <w:rPr>
                <w:lang w:val="en-GB"/>
              </w:rPr>
            </w:pPr>
            <w:r w:rsidRPr="00BC0587">
              <w:rPr>
                <w:lang w:val="en-GB"/>
              </w:rPr>
              <w:t>Juan Manuel Santos</w:t>
            </w:r>
            <w:r w:rsidRPr="00BC0587">
              <w:rPr>
                <w:lang w:val="en-GB"/>
              </w:rPr>
              <w:br/>
            </w:r>
            <w:proofErr w:type="spellStart"/>
            <w:r w:rsidRPr="00BC0587">
              <w:rPr>
                <w:lang w:val="en-GB"/>
              </w:rPr>
              <w:t>Presidente</w:t>
            </w:r>
            <w:proofErr w:type="spellEnd"/>
            <w:r w:rsidRPr="00BC0587">
              <w:rPr>
                <w:lang w:val="en-GB"/>
              </w:rPr>
              <w:t xml:space="preserve"> de la </w:t>
            </w:r>
            <w:proofErr w:type="spellStart"/>
            <w:r w:rsidRPr="00BC0587">
              <w:rPr>
                <w:lang w:val="en-GB"/>
              </w:rPr>
              <w:t>República</w:t>
            </w:r>
            <w:proofErr w:type="spellEnd"/>
            <w:r w:rsidRPr="00BC0587">
              <w:rPr>
                <w:lang w:val="en-GB"/>
              </w:rPr>
              <w:br/>
              <w:t xml:space="preserve">Palacio de Nariño, </w:t>
            </w:r>
            <w:proofErr w:type="spellStart"/>
            <w:r w:rsidRPr="00BC0587">
              <w:rPr>
                <w:lang w:val="en-GB"/>
              </w:rPr>
              <w:t>Carrera</w:t>
            </w:r>
            <w:proofErr w:type="spellEnd"/>
            <w:r w:rsidRPr="00BC0587">
              <w:rPr>
                <w:lang w:val="en-GB"/>
              </w:rPr>
              <w:t xml:space="preserve"> 8 No. 7-26</w:t>
            </w:r>
            <w:r w:rsidRPr="00BC0587">
              <w:rPr>
                <w:lang w:val="en-GB"/>
              </w:rPr>
              <w:br/>
              <w:t>Bogotá</w:t>
            </w:r>
            <w:r w:rsidRPr="00BC0587">
              <w:rPr>
                <w:lang w:val="en-GB"/>
              </w:rPr>
              <w:br/>
            </w:r>
            <w:r w:rsidR="00045D66" w:rsidRPr="00BC0587">
              <w:rPr>
                <w:lang w:val="en-GB"/>
              </w:rPr>
              <w:t>COLOMBIA</w:t>
            </w:r>
            <w:r w:rsidRPr="00BC0587">
              <w:rPr>
                <w:lang w:val="en-GB"/>
              </w:rPr>
              <w:br/>
            </w:r>
            <w:r w:rsidRPr="00BC0587">
              <w:rPr>
                <w:lang w:val="en-GB"/>
              </w:rPr>
              <w:br/>
              <w:t xml:space="preserve">E-Mail : </w:t>
            </w:r>
            <w:hyperlink r:id="rId8" w:history="1">
              <w:r w:rsidRPr="00BC0587">
                <w:rPr>
                  <w:rStyle w:val="Hyperlink"/>
                  <w:lang w:val="en-GB"/>
                </w:rPr>
                <w:t>contacto@presidencia.gov.co</w:t>
              </w:r>
            </w:hyperlink>
            <w:r w:rsidRPr="00BC0587">
              <w:rPr>
                <w:lang w:val="en-GB"/>
              </w:rPr>
              <w:t xml:space="preserve"> </w:t>
            </w:r>
            <w:r w:rsidRPr="00BC0587">
              <w:rPr>
                <w:lang w:val="en-GB"/>
              </w:rPr>
              <w:br/>
              <w:t>Twitter : @</w:t>
            </w:r>
            <w:proofErr w:type="spellStart"/>
            <w:r w:rsidRPr="00BC0587">
              <w:rPr>
                <w:lang w:val="en-GB"/>
              </w:rPr>
              <w:t>JuanManSantos</w:t>
            </w:r>
            <w:proofErr w:type="spellEnd"/>
            <w:r w:rsidRPr="00BC0587">
              <w:rPr>
                <w:lang w:val="en-GB"/>
              </w:rPr>
              <w:br/>
            </w:r>
            <w:r w:rsidRPr="00BC0587">
              <w:rPr>
                <w:lang w:val="en-GB"/>
              </w:rPr>
              <w:br/>
            </w:r>
            <w:r w:rsidR="00555EAC" w:rsidRPr="00BC0587">
              <w:rPr>
                <w:b/>
                <w:sz w:val="16"/>
                <w:szCs w:val="16"/>
              </w:rPr>
              <w:sym w:font="Wingdings" w:char="F0E0"/>
            </w:r>
            <w:r w:rsidR="00555EAC" w:rsidRPr="00BC0587">
              <w:rPr>
                <w:b/>
                <w:sz w:val="16"/>
                <w:szCs w:val="16"/>
                <w:lang w:val="en-GB"/>
              </w:rPr>
              <w:t xml:space="preserve"> </w:t>
            </w:r>
            <w:proofErr w:type="spellStart"/>
            <w:r w:rsidRPr="00BC0587">
              <w:rPr>
                <w:sz w:val="16"/>
                <w:szCs w:val="16"/>
                <w:lang w:val="en-GB"/>
              </w:rPr>
              <w:t>Anrede</w:t>
            </w:r>
            <w:proofErr w:type="spellEnd"/>
            <w:r w:rsidRPr="00BC0587">
              <w:rPr>
                <w:sz w:val="16"/>
                <w:szCs w:val="16"/>
                <w:lang w:val="en-GB"/>
              </w:rPr>
              <w:t>: Dear Mr</w:t>
            </w:r>
            <w:r w:rsidRPr="00BC0587">
              <w:rPr>
                <w:sz w:val="16"/>
                <w:lang w:val="en-GB"/>
              </w:rPr>
              <w:t xml:space="preserve">. President / </w:t>
            </w:r>
            <w:proofErr w:type="spellStart"/>
            <w:r w:rsidRPr="00BC0587">
              <w:rPr>
                <w:sz w:val="16"/>
                <w:lang w:val="en-GB"/>
              </w:rPr>
              <w:t>Estimado</w:t>
            </w:r>
            <w:proofErr w:type="spellEnd"/>
            <w:r w:rsidRPr="00BC0587">
              <w:rPr>
                <w:sz w:val="16"/>
                <w:lang w:val="en-GB"/>
              </w:rPr>
              <w:t xml:space="preserve"> </w:t>
            </w:r>
            <w:proofErr w:type="spellStart"/>
            <w:r w:rsidRPr="00BC0587">
              <w:rPr>
                <w:sz w:val="16"/>
                <w:lang w:val="en-GB"/>
              </w:rPr>
              <w:t>Señor</w:t>
            </w:r>
            <w:proofErr w:type="spellEnd"/>
            <w:r w:rsidRPr="00BC0587">
              <w:rPr>
                <w:sz w:val="16"/>
                <w:lang w:val="en-GB"/>
              </w:rPr>
              <w:t xml:space="preserve"> </w:t>
            </w:r>
            <w:proofErr w:type="spellStart"/>
            <w:r w:rsidRPr="00BC0587">
              <w:rPr>
                <w:sz w:val="16"/>
                <w:lang w:val="en-GB"/>
              </w:rPr>
              <w:t>Presidente</w:t>
            </w:r>
            <w:proofErr w:type="spellEnd"/>
            <w:r w:rsidRPr="00BC0587">
              <w:rPr>
                <w:sz w:val="16"/>
                <w:lang w:val="en-GB"/>
              </w:rPr>
              <w:t xml:space="preserve"> / </w:t>
            </w:r>
            <w:proofErr w:type="spellStart"/>
            <w:r w:rsidRPr="00BC0587">
              <w:rPr>
                <w:sz w:val="16"/>
                <w:lang w:val="en-GB"/>
              </w:rPr>
              <w:t>Sehr</w:t>
            </w:r>
            <w:proofErr w:type="spellEnd"/>
            <w:r w:rsidRPr="00BC0587">
              <w:rPr>
                <w:sz w:val="16"/>
                <w:lang w:val="en-GB"/>
              </w:rPr>
              <w:t xml:space="preserve"> </w:t>
            </w:r>
            <w:proofErr w:type="spellStart"/>
            <w:r w:rsidRPr="00BC0587">
              <w:rPr>
                <w:sz w:val="16"/>
                <w:lang w:val="en-GB"/>
              </w:rPr>
              <w:t>geehrter</w:t>
            </w:r>
            <w:proofErr w:type="spellEnd"/>
            <w:r w:rsidRPr="00BC0587">
              <w:rPr>
                <w:sz w:val="16"/>
                <w:lang w:val="en-GB"/>
              </w:rPr>
              <w:t xml:space="preserve"> Herr </w:t>
            </w:r>
            <w:proofErr w:type="spellStart"/>
            <w:r w:rsidRPr="00BC0587">
              <w:rPr>
                <w:sz w:val="16"/>
                <w:lang w:val="en-GB"/>
              </w:rPr>
              <w:t>Präsident</w:t>
            </w:r>
            <w:proofErr w:type="spellEnd"/>
          </w:p>
        </w:tc>
        <w:tc>
          <w:tcPr>
            <w:tcW w:w="1700" w:type="pct"/>
            <w:tcBorders>
              <w:left w:val="single" w:sz="2" w:space="0" w:color="auto"/>
            </w:tcBorders>
          </w:tcPr>
          <w:p w:rsidR="00E038EA" w:rsidRPr="00BC0587" w:rsidRDefault="00E038EA" w:rsidP="00126BEC">
            <w:pPr>
              <w:pStyle w:val="Adressen1-3"/>
              <w:rPr>
                <w:sz w:val="20"/>
                <w:szCs w:val="20"/>
              </w:rPr>
            </w:pPr>
            <w:r w:rsidRPr="00BC0587">
              <w:rPr>
                <w:sz w:val="20"/>
                <w:szCs w:val="20"/>
              </w:rPr>
              <w:t>Botschaft der Republik Kolumbien</w:t>
            </w:r>
            <w:r w:rsidRPr="00BC0587">
              <w:rPr>
                <w:sz w:val="20"/>
                <w:szCs w:val="20"/>
              </w:rPr>
              <w:br/>
              <w:t>Zieglerstrasse 29</w:t>
            </w:r>
            <w:r w:rsidRPr="00BC0587">
              <w:rPr>
                <w:sz w:val="20"/>
                <w:szCs w:val="20"/>
              </w:rPr>
              <w:br/>
              <w:t>3007 Bern</w:t>
            </w:r>
            <w:r w:rsidRPr="00BC0587">
              <w:rPr>
                <w:sz w:val="20"/>
                <w:szCs w:val="20"/>
              </w:rPr>
              <w:br/>
            </w:r>
            <w:r w:rsidRPr="00BC0587">
              <w:rPr>
                <w:sz w:val="20"/>
                <w:szCs w:val="20"/>
              </w:rPr>
              <w:br/>
              <w:t>Fax: 031 350 14 09</w:t>
            </w:r>
            <w:r w:rsidRPr="00BC0587">
              <w:rPr>
                <w:sz w:val="20"/>
                <w:szCs w:val="20"/>
              </w:rPr>
              <w:br/>
              <w:t xml:space="preserve">E-Mail: </w:t>
            </w:r>
            <w:r w:rsidR="00B90F2F" w:rsidRPr="00BC0587">
              <w:fldChar w:fldCharType="begin"/>
            </w:r>
            <w:r w:rsidR="00622BAD" w:rsidRPr="00BC0587">
              <w:instrText>HYPERLINK "mailto:esuiza@cancilleria.gov.co"</w:instrText>
            </w:r>
            <w:r w:rsidR="00B90F2F" w:rsidRPr="00BC0587">
              <w:fldChar w:fldCharType="separate"/>
            </w:r>
            <w:r w:rsidRPr="00BC0587">
              <w:rPr>
                <w:rStyle w:val="Hyperlink"/>
                <w:sz w:val="20"/>
                <w:szCs w:val="20"/>
              </w:rPr>
              <w:t>esuiza@cancilleria.gov.co</w:t>
            </w:r>
            <w:r w:rsidR="00B90F2F" w:rsidRPr="00BC0587">
              <w:fldChar w:fldCharType="end"/>
            </w:r>
            <w:r w:rsidRPr="00BC0587">
              <w:rPr>
                <w:sz w:val="20"/>
                <w:szCs w:val="20"/>
              </w:rPr>
              <w:t xml:space="preserve"> </w:t>
            </w:r>
          </w:p>
        </w:tc>
      </w:tr>
    </w:tbl>
    <w:p w:rsidR="00276417" w:rsidRPr="00BC0587" w:rsidRDefault="00276417" w:rsidP="00B44706">
      <w:pPr>
        <w:rPr>
          <w:sz w:val="2"/>
          <w:szCs w:val="2"/>
        </w:rPr>
      </w:pPr>
    </w:p>
    <w:p w:rsidR="00107195" w:rsidRPr="00BC0587" w:rsidRDefault="00107195" w:rsidP="00B44706">
      <w:pPr>
        <w:rPr>
          <w:sz w:val="2"/>
          <w:szCs w:val="2"/>
        </w:rPr>
        <w:sectPr w:rsidR="00107195" w:rsidRPr="00BC0587" w:rsidSect="000C3A18">
          <w:headerReference w:type="even" r:id="rId9"/>
          <w:footerReference w:type="default" r:id="rId10"/>
          <w:pgSz w:w="11907" w:h="16840" w:code="9"/>
          <w:pgMar w:top="794" w:right="794" w:bottom="794" w:left="794" w:header="720" w:footer="720" w:gutter="0"/>
          <w:cols w:space="708"/>
          <w:docGrid w:linePitch="360"/>
        </w:sectPr>
      </w:pPr>
    </w:p>
    <w:tbl>
      <w:tblPr>
        <w:tblW w:w="5000" w:type="pct"/>
        <w:tblLook w:val="01E0"/>
      </w:tblPr>
      <w:tblGrid>
        <w:gridCol w:w="4077"/>
        <w:gridCol w:w="6458"/>
      </w:tblGrid>
      <w:tr w:rsidR="00387FE5" w:rsidRPr="00BC0587" w:rsidTr="009C3542">
        <w:trPr>
          <w:trHeight w:val="397"/>
        </w:trPr>
        <w:tc>
          <w:tcPr>
            <w:tcW w:w="1935" w:type="pct"/>
          </w:tcPr>
          <w:p w:rsidR="00387FE5" w:rsidRPr="00BC0587" w:rsidRDefault="00387FE5" w:rsidP="0002597A">
            <w:pPr>
              <w:pStyle w:val="BgdV12P"/>
            </w:pPr>
            <w:r w:rsidRPr="00BC0587">
              <w:lastRenderedPageBreak/>
              <w:t xml:space="preserve">Briefe gegen das Vergessen - </w:t>
            </w:r>
            <w:r w:rsidR="00C5556A" w:rsidRPr="00BC0587">
              <w:t>2</w:t>
            </w:r>
            <w:r w:rsidRPr="00BC0587">
              <w:t>/</w:t>
            </w:r>
            <w:r w:rsidR="0002597A" w:rsidRPr="00BC0587">
              <w:t>2</w:t>
            </w:r>
          </w:p>
        </w:tc>
        <w:tc>
          <w:tcPr>
            <w:tcW w:w="3065" w:type="pct"/>
          </w:tcPr>
          <w:p w:rsidR="00387FE5" w:rsidRPr="00BC0587" w:rsidRDefault="0002597A" w:rsidP="00CC6921">
            <w:pPr>
              <w:pStyle w:val="MonatJahr12P"/>
            </w:pPr>
            <w:r w:rsidRPr="00BC0587">
              <w:t>Februar 2018</w:t>
            </w:r>
          </w:p>
        </w:tc>
      </w:tr>
      <w:tr w:rsidR="00387FE5" w:rsidRPr="00BC0587" w:rsidTr="00095BA5">
        <w:trPr>
          <w:trHeight w:val="583"/>
        </w:trPr>
        <w:tc>
          <w:tcPr>
            <w:tcW w:w="5000" w:type="pct"/>
            <w:gridSpan w:val="2"/>
          </w:tcPr>
          <w:p w:rsidR="00387FE5" w:rsidRPr="00BC0587" w:rsidRDefault="00D06B5E" w:rsidP="00D06B5E">
            <w:pPr>
              <w:pStyle w:val="TITELTHEMEN24P"/>
            </w:pPr>
            <w:r w:rsidRPr="00BC0587">
              <w:t>Fotojournalist muss freigelassen werden</w:t>
            </w:r>
          </w:p>
        </w:tc>
      </w:tr>
      <w:tr w:rsidR="00387FE5" w:rsidRPr="00BC0587" w:rsidTr="00095BA5">
        <w:trPr>
          <w:trHeight w:val="454"/>
        </w:trPr>
        <w:tc>
          <w:tcPr>
            <w:tcW w:w="5000" w:type="pct"/>
            <w:gridSpan w:val="2"/>
          </w:tcPr>
          <w:p w:rsidR="00387FE5" w:rsidRPr="00BC0587" w:rsidRDefault="0002597A" w:rsidP="00CC6921">
            <w:pPr>
              <w:pStyle w:val="LAND14P"/>
            </w:pPr>
            <w:r w:rsidRPr="00BC0587">
              <w:t>Ägypten</w:t>
            </w:r>
          </w:p>
        </w:tc>
      </w:tr>
      <w:tr w:rsidR="00387FE5" w:rsidRPr="00BC0587" w:rsidTr="00095BA5">
        <w:tc>
          <w:tcPr>
            <w:tcW w:w="5000" w:type="pct"/>
            <w:gridSpan w:val="2"/>
          </w:tcPr>
          <w:p w:rsidR="00387FE5" w:rsidRPr="00BC0587" w:rsidRDefault="0002597A" w:rsidP="00CC6921">
            <w:pPr>
              <w:pStyle w:val="Namen9P"/>
              <w:rPr>
                <w:sz w:val="20"/>
              </w:rPr>
            </w:pPr>
            <w:r w:rsidRPr="00BC0587">
              <w:rPr>
                <w:sz w:val="20"/>
              </w:rPr>
              <w:t>Mahmoud Abu Zeid (</w:t>
            </w:r>
            <w:r w:rsidR="0042088C" w:rsidRPr="00BC0587">
              <w:rPr>
                <w:sz w:val="20"/>
              </w:rPr>
              <w:t>«</w:t>
            </w:r>
            <w:r w:rsidRPr="00BC0587">
              <w:rPr>
                <w:sz w:val="20"/>
              </w:rPr>
              <w:t>Shawkan</w:t>
            </w:r>
            <w:r w:rsidR="0042088C" w:rsidRPr="00BC0587">
              <w:rPr>
                <w:sz w:val="20"/>
              </w:rPr>
              <w:t>»</w:t>
            </w:r>
            <w:r w:rsidRPr="00BC0587">
              <w:rPr>
                <w:sz w:val="20"/>
              </w:rPr>
              <w:t>)</w:t>
            </w:r>
          </w:p>
        </w:tc>
      </w:tr>
    </w:tbl>
    <w:p w:rsidR="00387FE5" w:rsidRPr="00BC0587" w:rsidRDefault="00387FE5" w:rsidP="00387FE5">
      <w:pPr>
        <w:rPr>
          <w:sz w:val="20"/>
          <w:szCs w:val="20"/>
        </w:rPr>
      </w:pPr>
    </w:p>
    <w:p w:rsidR="00387FE5" w:rsidRPr="00BC0587" w:rsidRDefault="00387FE5" w:rsidP="00387FE5">
      <w:pPr>
        <w:rPr>
          <w:sz w:val="20"/>
          <w:szCs w:val="20"/>
        </w:rPr>
      </w:pPr>
    </w:p>
    <w:tbl>
      <w:tblPr>
        <w:tblW w:w="4963" w:type="pct"/>
        <w:tblLayout w:type="fixed"/>
        <w:tblLook w:val="01E0"/>
      </w:tblPr>
      <w:tblGrid>
        <w:gridCol w:w="10457"/>
      </w:tblGrid>
      <w:tr w:rsidR="00665289" w:rsidRPr="00BC0587" w:rsidTr="009135E4">
        <w:trPr>
          <w:cantSplit/>
        </w:trPr>
        <w:tc>
          <w:tcPr>
            <w:tcW w:w="5000" w:type="pct"/>
            <w:noWrap/>
          </w:tcPr>
          <w:p w:rsidR="00B952B9" w:rsidRPr="00BC0587" w:rsidRDefault="0002597A" w:rsidP="00B952B9">
            <w:pPr>
              <w:tabs>
                <w:tab w:val="left" w:pos="6085"/>
              </w:tabs>
              <w:rPr>
                <w:sz w:val="20"/>
                <w:szCs w:val="20"/>
              </w:rPr>
            </w:pPr>
            <w:r w:rsidRPr="00BC0587">
              <w:rPr>
                <w:sz w:val="20"/>
                <w:szCs w:val="20"/>
              </w:rPr>
              <w:t xml:space="preserve">Der Fotojournalist Mahmoud Abu Zeid </w:t>
            </w:r>
            <w:r w:rsidR="0042088C" w:rsidRPr="00BC0587">
              <w:rPr>
                <w:sz w:val="20"/>
                <w:szCs w:val="20"/>
              </w:rPr>
              <w:t xml:space="preserve">(«Shawkan») </w:t>
            </w:r>
            <w:r w:rsidRPr="00BC0587">
              <w:rPr>
                <w:sz w:val="20"/>
                <w:szCs w:val="20"/>
              </w:rPr>
              <w:t xml:space="preserve">wurde am 14. August 2013 von der ägyptischen Polizei festgenommen, als er einen Sitzstreik von AnhängerInnen des gestürzten ägyptischen Präsidenten Mohammed Mursi </w:t>
            </w:r>
            <w:r w:rsidR="00B952B9" w:rsidRPr="00BC0587">
              <w:rPr>
                <w:sz w:val="20"/>
                <w:szCs w:val="20"/>
              </w:rPr>
              <w:t>in Kairo</w:t>
            </w:r>
            <w:r w:rsidRPr="00BC0587">
              <w:rPr>
                <w:sz w:val="20"/>
                <w:szCs w:val="20"/>
              </w:rPr>
              <w:t xml:space="preserve"> fotografierte. </w:t>
            </w:r>
            <w:r w:rsidR="00B952B9" w:rsidRPr="00BC0587">
              <w:rPr>
                <w:sz w:val="20"/>
                <w:szCs w:val="20"/>
              </w:rPr>
              <w:t>Bei der Protestversammlung haben die Sicherheitskräfte gewaltsam eingegriffen. Dabei wurden mehr als 700 Menschen getötet. Als die Polizei entdeckte, dass Shawkan Journalist ist, hat sie ihn festgenommen.</w:t>
            </w:r>
          </w:p>
          <w:p w:rsidR="00665289" w:rsidRPr="00BC0587" w:rsidRDefault="0002597A" w:rsidP="00B952B9">
            <w:pPr>
              <w:pStyle w:val="Fallbeschrieb"/>
            </w:pPr>
            <w:r w:rsidRPr="00BC0587">
              <w:t xml:space="preserve">Der 29-Jährige steht gemeinsam mit 738 weiteren Angeklagten vor Gericht. Zu seinen Mitangeklagten zählen auch Führungspersönlichkeiten der Muslimbruderschaft. Gegen den Fotografen wurden neun konstruierte Anklagepunkte erhoben, darunter </w:t>
            </w:r>
            <w:r w:rsidR="0042088C" w:rsidRPr="00BC0587">
              <w:t>«</w:t>
            </w:r>
            <w:r w:rsidRPr="00BC0587">
              <w:t>Mord</w:t>
            </w:r>
            <w:r w:rsidR="0042088C" w:rsidRPr="00BC0587">
              <w:t>»</w:t>
            </w:r>
            <w:r w:rsidRPr="00BC0587">
              <w:t>. Bei einem Schuldspruch könnte der gewaltlose politische Gefangene daher zum Tode verurteilt werden. Mahmoud Abu Zeid wird von den ägyptischen Behörden seit über vier Jahren in Haft gehalten, seine Anhörung vor dem Kairoer Strafgericht wurde bereits mehr als 40 Mal vertagt. Mehrere Inhaftierte, darunter auch Mahmoud Abu Zeid, haben Foltervorwürfe gegen die Gefängnisverwaltung erhoben. Mahmoud Abu Zeid leidet an Hepatitis C, und sein Gesundheitszustand verschlechtert sich im Gefängnis zusehends.</w:t>
            </w:r>
          </w:p>
        </w:tc>
      </w:tr>
    </w:tbl>
    <w:p w:rsidR="00665289" w:rsidRPr="00BC0587" w:rsidRDefault="00665289" w:rsidP="00665289">
      <w:pPr>
        <w:tabs>
          <w:tab w:val="left" w:pos="6085"/>
        </w:tabs>
        <w:rPr>
          <w:sz w:val="20"/>
          <w:szCs w:val="20"/>
        </w:rPr>
      </w:pPr>
    </w:p>
    <w:p w:rsidR="00B952B9" w:rsidRPr="00BC0587" w:rsidRDefault="00B952B9" w:rsidP="00665289">
      <w:pPr>
        <w:tabs>
          <w:tab w:val="left" w:pos="6085"/>
        </w:tabs>
        <w:rPr>
          <w:sz w:val="20"/>
          <w:szCs w:val="20"/>
        </w:rPr>
      </w:pPr>
    </w:p>
    <w:tbl>
      <w:tblPr>
        <w:tblW w:w="4963" w:type="pct"/>
        <w:tblLook w:val="01E0"/>
      </w:tblPr>
      <w:tblGrid>
        <w:gridCol w:w="10457"/>
      </w:tblGrid>
      <w:tr w:rsidR="00013213" w:rsidRPr="00BC0587" w:rsidTr="00013213">
        <w:trPr>
          <w:trHeight w:val="340"/>
        </w:trPr>
        <w:tc>
          <w:tcPr>
            <w:tcW w:w="5000" w:type="pct"/>
          </w:tcPr>
          <w:p w:rsidR="00013213" w:rsidRPr="00BC0587" w:rsidRDefault="00013213" w:rsidP="0079129D">
            <w:pPr>
              <w:pStyle w:val="BriefvorschlagundForderungen"/>
              <w:rPr>
                <w:sz w:val="20"/>
              </w:rPr>
            </w:pPr>
            <w:r w:rsidRPr="00BC0587">
              <w:rPr>
                <w:sz w:val="20"/>
              </w:rPr>
              <w:t>Empfohlene Aktionen / Forderungen auf deutsch</w:t>
            </w:r>
          </w:p>
        </w:tc>
      </w:tr>
      <w:tr w:rsidR="00330084" w:rsidRPr="00BC0587" w:rsidTr="009135E4">
        <w:trPr>
          <w:trHeight w:val="149"/>
        </w:trPr>
        <w:tc>
          <w:tcPr>
            <w:tcW w:w="5000" w:type="pct"/>
          </w:tcPr>
          <w:p w:rsidR="00330084" w:rsidRPr="00BC0587" w:rsidRDefault="00330084" w:rsidP="00C02E60">
            <w:pPr>
              <w:pStyle w:val="Fallbeschrieb"/>
            </w:pPr>
            <w:r w:rsidRPr="00BC0587">
              <w:rPr>
                <w:b/>
              </w:rPr>
              <w:t>Bitte schreiben Sie höflich formulierte Briefe</w:t>
            </w:r>
            <w:r w:rsidRPr="00BC0587">
              <w:t xml:space="preserve"> in gutem Arabisch, Englisch oder auf Deutsch </w:t>
            </w:r>
            <w:r w:rsidRPr="00BC0587">
              <w:rPr>
                <w:b/>
              </w:rPr>
              <w:t>an den ägyptischen Präsidenten</w:t>
            </w:r>
            <w:r w:rsidRPr="00BC0587">
              <w:t xml:space="preserve"> und bitten Sie ihn, alle gegen Mahmoud Abu Zeid erhobenen Anklagen fallenzulassen und ihn unverzüglich und bedingungslos freizulassen, da er ein gewaltloser politischer Gefangener ist, der lediglich aufgrund seiner legitimen Arbeit als Fotojournalist festgehalten wird. Bitten Sie ihn ausserdem, dafür zu sorgen, dass Mahmoud Abu Zeid bis zu seiner Freilassung jegliche erforderliche medizinische Behandlung erhält. Auch alle anderen JournalistInnen, die lediglich aufgrund der friedlichen Wahrnehmung ihres Rechts auf freie Meinungsäusserung festgehalten werden, müssen freigelassen werden.</w:t>
            </w:r>
          </w:p>
        </w:tc>
      </w:tr>
      <w:tr w:rsidR="00330084" w:rsidRPr="00BC0587" w:rsidTr="009135E4">
        <w:trPr>
          <w:trHeight w:val="149"/>
        </w:trPr>
        <w:tc>
          <w:tcPr>
            <w:tcW w:w="5000" w:type="pct"/>
          </w:tcPr>
          <w:p w:rsidR="00330084" w:rsidRPr="00BC0587" w:rsidRDefault="00330084" w:rsidP="009135E4">
            <w:pPr>
              <w:pStyle w:val="BitteschreibenSie"/>
            </w:pPr>
          </w:p>
        </w:tc>
      </w:tr>
      <w:tr w:rsidR="00330084" w:rsidRPr="00BC0587" w:rsidTr="00164691">
        <w:tc>
          <w:tcPr>
            <w:tcW w:w="5000" w:type="pct"/>
          </w:tcPr>
          <w:p w:rsidR="00330084" w:rsidRPr="00BC0587" w:rsidRDefault="00330084" w:rsidP="00BC0587">
            <w:pPr>
              <w:pStyle w:val="BitteschreibenSie"/>
            </w:pPr>
            <w:r w:rsidRPr="00BC0587">
              <w:rPr>
                <w:b/>
                <w:lang w:val="en-GB"/>
              </w:rPr>
              <w:sym w:font="Wingdings" w:char="F0E0"/>
            </w:r>
            <w:r w:rsidRPr="00BC0587">
              <w:t xml:space="preserve"> Zwei fertige </w:t>
            </w:r>
            <w:r w:rsidRPr="00BC0587">
              <w:rPr>
                <w:b/>
              </w:rPr>
              <w:t>Modellbriefe auf Deutsch</w:t>
            </w:r>
            <w:r w:rsidRPr="00BC0587">
              <w:t xml:space="preserve"> zu diesem Fall finden Sie </w:t>
            </w:r>
            <w:r w:rsidRPr="00BC0587">
              <w:rPr>
                <w:b/>
              </w:rPr>
              <w:t>auf den Seiten 4 und 5.</w:t>
            </w:r>
          </w:p>
        </w:tc>
      </w:tr>
    </w:tbl>
    <w:p w:rsidR="00665289" w:rsidRPr="00BC0587" w:rsidRDefault="00665289" w:rsidP="00665289">
      <w:pPr>
        <w:tabs>
          <w:tab w:val="left" w:pos="6085"/>
        </w:tabs>
      </w:pPr>
    </w:p>
    <w:p w:rsidR="004B21F5" w:rsidRPr="00BC0587" w:rsidRDefault="004B21F5" w:rsidP="00665289">
      <w:pPr>
        <w:tabs>
          <w:tab w:val="left" w:pos="6085"/>
        </w:tabs>
      </w:pPr>
    </w:p>
    <w:tbl>
      <w:tblPr>
        <w:tblW w:w="4963" w:type="pct"/>
        <w:tblLook w:val="01E0"/>
      </w:tblPr>
      <w:tblGrid>
        <w:gridCol w:w="5494"/>
        <w:gridCol w:w="4963"/>
      </w:tblGrid>
      <w:tr w:rsidR="00886701" w:rsidRPr="00BC0587" w:rsidTr="00075A9F">
        <w:trPr>
          <w:trHeight w:val="340"/>
        </w:trPr>
        <w:tc>
          <w:tcPr>
            <w:tcW w:w="5000" w:type="pct"/>
            <w:gridSpan w:val="2"/>
            <w:tcBorders>
              <w:left w:val="single" w:sz="2" w:space="0" w:color="auto"/>
            </w:tcBorders>
          </w:tcPr>
          <w:p w:rsidR="00886701" w:rsidRPr="00BC0587" w:rsidRDefault="00886701" w:rsidP="00075A9F">
            <w:pPr>
              <w:pStyle w:val="HflichformulierterBriefan"/>
              <w:rPr>
                <w:sz w:val="20"/>
              </w:rPr>
            </w:pPr>
            <w:r w:rsidRPr="00BC0587">
              <w:rPr>
                <w:sz w:val="20"/>
              </w:rPr>
              <w:t>Höflich formulierten Brief schicken an</w:t>
            </w:r>
          </w:p>
        </w:tc>
      </w:tr>
      <w:tr w:rsidR="00886701" w:rsidRPr="00BC0587" w:rsidTr="00075A9F">
        <w:tc>
          <w:tcPr>
            <w:tcW w:w="2627" w:type="pct"/>
            <w:tcBorders>
              <w:left w:val="single" w:sz="2" w:space="0" w:color="auto"/>
              <w:right w:val="dotted" w:sz="4" w:space="0" w:color="auto"/>
            </w:tcBorders>
          </w:tcPr>
          <w:p w:rsidR="00886701" w:rsidRPr="00BC0587" w:rsidRDefault="00886701" w:rsidP="00045D66">
            <w:pPr>
              <w:pStyle w:val="Adressen1-3"/>
              <w:rPr>
                <w:b/>
                <w:lang w:val="en-GB"/>
              </w:rPr>
            </w:pPr>
            <w:r w:rsidRPr="00BC0587">
              <w:rPr>
                <w:b/>
                <w:lang w:val="en-GB"/>
              </w:rPr>
              <w:t>PRÄSIDENT:</w:t>
            </w:r>
            <w:r w:rsidRPr="00BC0587">
              <w:rPr>
                <w:b/>
                <w:lang w:val="en-GB"/>
              </w:rPr>
              <w:br/>
            </w:r>
            <w:r w:rsidRPr="00BC0587">
              <w:rPr>
                <w:lang w:val="en-GB"/>
              </w:rPr>
              <w:t>Abdel Fattah al-</w:t>
            </w:r>
            <w:proofErr w:type="spellStart"/>
            <w:r w:rsidRPr="00BC0587">
              <w:rPr>
                <w:lang w:val="en-GB"/>
              </w:rPr>
              <w:t>Sisi</w:t>
            </w:r>
            <w:proofErr w:type="spellEnd"/>
            <w:r w:rsidRPr="00BC0587">
              <w:rPr>
                <w:lang w:val="en-GB"/>
              </w:rPr>
              <w:br/>
              <w:t>Office of the President</w:t>
            </w:r>
            <w:r w:rsidRPr="00BC0587">
              <w:rPr>
                <w:lang w:val="en-GB"/>
              </w:rPr>
              <w:br/>
              <w:t xml:space="preserve">Al </w:t>
            </w:r>
            <w:proofErr w:type="spellStart"/>
            <w:r w:rsidRPr="00BC0587">
              <w:rPr>
                <w:lang w:val="en-GB"/>
              </w:rPr>
              <w:t>Ittihadia</w:t>
            </w:r>
            <w:proofErr w:type="spellEnd"/>
            <w:r w:rsidRPr="00BC0587">
              <w:rPr>
                <w:lang w:val="en-GB"/>
              </w:rPr>
              <w:t xml:space="preserve"> Palace</w:t>
            </w:r>
            <w:r w:rsidRPr="00BC0587">
              <w:rPr>
                <w:lang w:val="en-GB"/>
              </w:rPr>
              <w:br/>
              <w:t>Cairo</w:t>
            </w:r>
            <w:r w:rsidRPr="00BC0587">
              <w:rPr>
                <w:lang w:val="en-GB"/>
              </w:rPr>
              <w:br/>
            </w:r>
            <w:r w:rsidR="00045D66" w:rsidRPr="00BC0587">
              <w:rPr>
                <w:lang w:val="en-GB"/>
              </w:rPr>
              <w:t>EGYPT</w:t>
            </w:r>
            <w:r w:rsidRPr="00BC0587">
              <w:rPr>
                <w:lang w:val="en-GB"/>
              </w:rPr>
              <w:br/>
            </w:r>
            <w:r w:rsidRPr="00BC0587">
              <w:rPr>
                <w:sz w:val="10"/>
                <w:szCs w:val="10"/>
                <w:lang w:val="en-GB"/>
              </w:rPr>
              <w:br/>
            </w:r>
            <w:r w:rsidRPr="00BC0587">
              <w:rPr>
                <w:lang w:val="en-GB"/>
              </w:rPr>
              <w:t xml:space="preserve">Fax: 00 202 – 23 91 14 41 </w:t>
            </w:r>
            <w:r w:rsidRPr="00BC0587">
              <w:rPr>
                <w:lang w:val="en-GB"/>
              </w:rPr>
              <w:br/>
              <w:t xml:space="preserve">E-Mail: </w:t>
            </w:r>
            <w:hyperlink r:id="rId11" w:history="1">
              <w:r w:rsidRPr="00BC0587">
                <w:rPr>
                  <w:rStyle w:val="Hyperlink"/>
                  <w:sz w:val="20"/>
                  <w:lang w:val="en-GB"/>
                </w:rPr>
                <w:t>p.spokesman@op.gov.eg</w:t>
              </w:r>
            </w:hyperlink>
            <w:r w:rsidRPr="00BC0587">
              <w:rPr>
                <w:lang w:val="en-GB"/>
              </w:rPr>
              <w:t xml:space="preserve"> </w:t>
            </w:r>
            <w:r w:rsidRPr="00BC0587">
              <w:rPr>
                <w:lang w:val="en-GB"/>
              </w:rPr>
              <w:br/>
              <w:t>Twitter: @</w:t>
            </w:r>
            <w:proofErr w:type="spellStart"/>
            <w:r w:rsidRPr="00BC0587">
              <w:rPr>
                <w:lang w:val="en-GB"/>
              </w:rPr>
              <w:t>AlsisiOfficial</w:t>
            </w:r>
            <w:proofErr w:type="spellEnd"/>
            <w:r w:rsidRPr="00BC0587">
              <w:rPr>
                <w:lang w:val="en-GB"/>
              </w:rPr>
              <w:t xml:space="preserve"> </w:t>
            </w:r>
            <w:r w:rsidRPr="00BC0587">
              <w:rPr>
                <w:lang w:val="en-GB"/>
              </w:rPr>
              <w:br/>
            </w:r>
            <w:r w:rsidRPr="00BC0587">
              <w:rPr>
                <w:sz w:val="10"/>
                <w:szCs w:val="10"/>
                <w:lang w:val="en-GB"/>
              </w:rPr>
              <w:br/>
            </w:r>
            <w:r w:rsidRPr="00BC0587">
              <w:rPr>
                <w:b/>
                <w:lang w:val="en-GB"/>
              </w:rPr>
              <w:sym w:font="Wingdings" w:char="F0E0"/>
            </w:r>
            <w:r w:rsidRPr="00BC0587">
              <w:rPr>
                <w:lang w:val="en-GB"/>
              </w:rPr>
              <w:t xml:space="preserve"> </w:t>
            </w:r>
            <w:r w:rsidRPr="00BC0587">
              <w:rPr>
                <w:szCs w:val="20"/>
                <w:lang w:val="en-GB"/>
              </w:rPr>
              <w:t xml:space="preserve">ANREDE: Your Excellency / </w:t>
            </w:r>
            <w:proofErr w:type="spellStart"/>
            <w:r w:rsidRPr="00BC0587">
              <w:rPr>
                <w:szCs w:val="20"/>
                <w:lang w:val="en-GB"/>
              </w:rPr>
              <w:t>Exzellenz</w:t>
            </w:r>
            <w:proofErr w:type="spellEnd"/>
          </w:p>
        </w:tc>
        <w:tc>
          <w:tcPr>
            <w:tcW w:w="2373" w:type="pct"/>
            <w:tcBorders>
              <w:left w:val="dotted" w:sz="4" w:space="0" w:color="auto"/>
            </w:tcBorders>
          </w:tcPr>
          <w:p w:rsidR="00886701" w:rsidRPr="00BC0587" w:rsidRDefault="00886701" w:rsidP="00CC1788">
            <w:pPr>
              <w:pStyle w:val="Adressen1-3"/>
              <w:rPr>
                <w:lang w:val="en-GB"/>
              </w:rPr>
            </w:pPr>
            <w:r w:rsidRPr="00BC0587">
              <w:rPr>
                <w:b/>
                <w:lang w:val="en-GB"/>
              </w:rPr>
              <w:t>INNENMINISTER:</w:t>
            </w:r>
            <w:r w:rsidRPr="00BC0587">
              <w:rPr>
                <w:lang w:val="en-GB"/>
              </w:rPr>
              <w:br/>
            </w:r>
            <w:proofErr w:type="spellStart"/>
            <w:r w:rsidRPr="00BC0587">
              <w:rPr>
                <w:lang w:val="en-GB"/>
              </w:rPr>
              <w:t>Magdy</w:t>
            </w:r>
            <w:proofErr w:type="spellEnd"/>
            <w:r w:rsidRPr="00BC0587">
              <w:rPr>
                <w:lang w:val="en-GB"/>
              </w:rPr>
              <w:t xml:space="preserve"> Abdel </w:t>
            </w:r>
            <w:proofErr w:type="spellStart"/>
            <w:r w:rsidRPr="00BC0587">
              <w:rPr>
                <w:lang w:val="en-GB"/>
              </w:rPr>
              <w:t>Ghaffar</w:t>
            </w:r>
            <w:proofErr w:type="spellEnd"/>
            <w:r w:rsidRPr="00BC0587">
              <w:rPr>
                <w:lang w:val="en-GB"/>
              </w:rPr>
              <w:br/>
              <w:t>Ministry of Interior,</w:t>
            </w:r>
            <w:r w:rsidRPr="00BC0587">
              <w:rPr>
                <w:lang w:val="en-GB"/>
              </w:rPr>
              <w:br/>
              <w:t>Fifth Settlement, New Cairo</w:t>
            </w:r>
            <w:r w:rsidRPr="00BC0587">
              <w:rPr>
                <w:lang w:val="en-GB"/>
              </w:rPr>
              <w:br/>
            </w:r>
            <w:r w:rsidR="00045D66" w:rsidRPr="00BC0587">
              <w:rPr>
                <w:lang w:val="en-GB"/>
              </w:rPr>
              <w:t>EGYPT</w:t>
            </w:r>
            <w:r w:rsidRPr="00BC0587">
              <w:rPr>
                <w:lang w:val="en-GB"/>
              </w:rPr>
              <w:br/>
            </w:r>
            <w:r w:rsidRPr="00BC0587">
              <w:rPr>
                <w:lang w:val="en-GB"/>
              </w:rPr>
              <w:br/>
              <w:t>Fax: +202 2794 5529</w:t>
            </w:r>
            <w:r w:rsidRPr="00BC0587">
              <w:rPr>
                <w:lang w:val="en-GB"/>
              </w:rPr>
              <w:br/>
              <w:t xml:space="preserve">E-Mail: </w:t>
            </w:r>
            <w:hyperlink r:id="rId12" w:history="1">
              <w:r w:rsidRPr="00BC0587">
                <w:rPr>
                  <w:rStyle w:val="Hyperlink"/>
                  <w:lang w:val="en-GB"/>
                </w:rPr>
                <w:t>center@moi.gov.eg</w:t>
              </w:r>
            </w:hyperlink>
            <w:r w:rsidRPr="00BC0587">
              <w:rPr>
                <w:lang w:val="en-GB"/>
              </w:rPr>
              <w:br/>
              <w:t>Twitter : @</w:t>
            </w:r>
            <w:proofErr w:type="spellStart"/>
            <w:r w:rsidRPr="00BC0587">
              <w:rPr>
                <w:lang w:val="en-GB"/>
              </w:rPr>
              <w:t>moiegy</w:t>
            </w:r>
            <w:proofErr w:type="spellEnd"/>
            <w:r w:rsidRPr="00BC0587">
              <w:rPr>
                <w:lang w:val="en-GB"/>
              </w:rPr>
              <w:br/>
            </w:r>
            <w:r w:rsidRPr="00BC0587">
              <w:rPr>
                <w:lang w:val="en-GB"/>
              </w:rPr>
              <w:br/>
            </w:r>
            <w:r w:rsidRPr="00BC0587">
              <w:rPr>
                <w:b/>
                <w:lang w:val="en-GB"/>
              </w:rPr>
              <w:sym w:font="Wingdings" w:char="F0E0"/>
            </w:r>
            <w:r w:rsidRPr="00BC0587">
              <w:rPr>
                <w:lang w:val="en-GB"/>
              </w:rPr>
              <w:t xml:space="preserve"> ANREDE: </w:t>
            </w:r>
            <w:r w:rsidR="00CC1788" w:rsidRPr="00BC0587">
              <w:rPr>
                <w:lang w:val="en-GB"/>
              </w:rPr>
              <w:t>Dear Minister</w:t>
            </w:r>
            <w:r w:rsidRPr="00BC0587">
              <w:rPr>
                <w:lang w:val="en-GB"/>
              </w:rPr>
              <w:t xml:space="preserve">, / </w:t>
            </w:r>
            <w:proofErr w:type="spellStart"/>
            <w:r w:rsidR="00CC1788" w:rsidRPr="00BC0587">
              <w:rPr>
                <w:lang w:val="en-GB"/>
              </w:rPr>
              <w:t>Sehr</w:t>
            </w:r>
            <w:proofErr w:type="spellEnd"/>
            <w:r w:rsidR="00CC1788" w:rsidRPr="00BC0587">
              <w:rPr>
                <w:lang w:val="en-GB"/>
              </w:rPr>
              <w:t xml:space="preserve"> </w:t>
            </w:r>
            <w:proofErr w:type="spellStart"/>
            <w:r w:rsidR="00CC1788" w:rsidRPr="00BC0587">
              <w:rPr>
                <w:lang w:val="en-GB"/>
              </w:rPr>
              <w:t>geehrter</w:t>
            </w:r>
            <w:proofErr w:type="spellEnd"/>
            <w:r w:rsidR="00CC1788" w:rsidRPr="00BC0587">
              <w:rPr>
                <w:lang w:val="en-GB"/>
              </w:rPr>
              <w:t xml:space="preserve"> Herr Minister</w:t>
            </w:r>
          </w:p>
        </w:tc>
      </w:tr>
      <w:tr w:rsidR="00886701" w:rsidRPr="00BC0587" w:rsidTr="00075A9F">
        <w:tc>
          <w:tcPr>
            <w:tcW w:w="5000" w:type="pct"/>
            <w:gridSpan w:val="2"/>
          </w:tcPr>
          <w:p w:rsidR="00886701" w:rsidRPr="00BC0587" w:rsidRDefault="00886701" w:rsidP="00075A9F">
            <w:pPr>
              <w:pStyle w:val="Adressen1-3"/>
              <w:rPr>
                <w:lang w:val="en-GB"/>
              </w:rPr>
            </w:pPr>
          </w:p>
        </w:tc>
      </w:tr>
      <w:tr w:rsidR="00886701" w:rsidRPr="00BC0587" w:rsidTr="00075A9F">
        <w:trPr>
          <w:trHeight w:val="292"/>
        </w:trPr>
        <w:tc>
          <w:tcPr>
            <w:tcW w:w="5000" w:type="pct"/>
            <w:gridSpan w:val="2"/>
            <w:tcBorders>
              <w:left w:val="single" w:sz="2" w:space="0" w:color="auto"/>
            </w:tcBorders>
          </w:tcPr>
          <w:p w:rsidR="00886701" w:rsidRPr="00BC0587" w:rsidRDefault="00886701" w:rsidP="00075A9F">
            <w:pPr>
              <w:pStyle w:val="Adressen1-3"/>
              <w:rPr>
                <w:b/>
                <w:sz w:val="20"/>
              </w:rPr>
            </w:pPr>
            <w:r w:rsidRPr="00BC0587">
              <w:rPr>
                <w:b/>
                <w:sz w:val="20"/>
              </w:rPr>
              <w:t>KOPIEN AN</w:t>
            </w:r>
          </w:p>
        </w:tc>
      </w:tr>
      <w:tr w:rsidR="00886701" w:rsidRPr="00BC0587" w:rsidTr="00075A9F">
        <w:tc>
          <w:tcPr>
            <w:tcW w:w="5000" w:type="pct"/>
            <w:gridSpan w:val="2"/>
            <w:tcBorders>
              <w:left w:val="single" w:sz="2" w:space="0" w:color="auto"/>
            </w:tcBorders>
          </w:tcPr>
          <w:p w:rsidR="00886701" w:rsidRPr="00BC0587" w:rsidRDefault="00886701" w:rsidP="00075A9F">
            <w:pPr>
              <w:pStyle w:val="Adressen1-3"/>
            </w:pPr>
            <w:r w:rsidRPr="00BC0587">
              <w:t>Botschaft der Arabischen Republik Ägypten, Elfenauweg 61, 3006 Bern</w:t>
            </w:r>
            <w:r w:rsidRPr="00BC0587">
              <w:br/>
              <w:t xml:space="preserve">Fax: 031 352 06 25 / E-Mail: </w:t>
            </w:r>
            <w:hyperlink r:id="rId13" w:history="1">
              <w:r w:rsidRPr="00BC0587">
                <w:rPr>
                  <w:rStyle w:val="Hyperlink"/>
                </w:rPr>
                <w:t>embassy.bern@mfa.gov.eg</w:t>
              </w:r>
            </w:hyperlink>
          </w:p>
        </w:tc>
      </w:tr>
    </w:tbl>
    <w:p w:rsidR="009A178E" w:rsidRPr="00BC0587" w:rsidRDefault="009A178E" w:rsidP="00665289">
      <w:pPr>
        <w:tabs>
          <w:tab w:val="left" w:pos="6085"/>
        </w:tabs>
      </w:pPr>
    </w:p>
    <w:p w:rsidR="00665289" w:rsidRPr="00BC0587" w:rsidRDefault="00126BEC" w:rsidP="00665289">
      <w:pPr>
        <w:tabs>
          <w:tab w:val="left" w:pos="6085"/>
        </w:tabs>
      </w:pPr>
      <w:r w:rsidRPr="00BC0587">
        <w:rPr>
          <w:b/>
          <w:lang w:val="en-GB"/>
        </w:rPr>
        <w:sym w:font="Wingdings" w:char="F0E0"/>
      </w:r>
      <w:r w:rsidRPr="00BC0587">
        <w:t xml:space="preserve"> </w:t>
      </w:r>
      <w:r w:rsidR="00004532" w:rsidRPr="00BC0587">
        <w:rPr>
          <w:rStyle w:val="Strong"/>
        </w:rPr>
        <w:t xml:space="preserve">Porto: </w:t>
      </w:r>
      <w:r w:rsidR="00004532" w:rsidRPr="00BC0587">
        <w:t>Europa: CHF 1.50 / übrige Länder: CHF 2.00</w:t>
      </w:r>
    </w:p>
    <w:p w:rsidR="00004532" w:rsidRPr="00BC0587" w:rsidRDefault="00004532" w:rsidP="00665289">
      <w:pPr>
        <w:tabs>
          <w:tab w:val="left" w:pos="6085"/>
        </w:tabs>
      </w:pPr>
    </w:p>
    <w:p w:rsidR="00886701" w:rsidRPr="00BC0587" w:rsidRDefault="00886701" w:rsidP="00665289">
      <w:pPr>
        <w:tabs>
          <w:tab w:val="left" w:pos="6085"/>
        </w:tabs>
      </w:pPr>
    </w:p>
    <w:tbl>
      <w:tblPr>
        <w:tblW w:w="4963" w:type="pct"/>
        <w:tblLook w:val="01E0"/>
      </w:tblPr>
      <w:tblGrid>
        <w:gridCol w:w="10457"/>
      </w:tblGrid>
      <w:tr w:rsidR="00886701" w:rsidRPr="00BC0587" w:rsidTr="00075A9F">
        <w:trPr>
          <w:trHeight w:val="340"/>
        </w:trPr>
        <w:tc>
          <w:tcPr>
            <w:tcW w:w="5000" w:type="pct"/>
          </w:tcPr>
          <w:p w:rsidR="00886701" w:rsidRPr="00BC0587" w:rsidRDefault="00AD059C" w:rsidP="00075A9F">
            <w:pPr>
              <w:pStyle w:val="BriefvorschlagundForderungen"/>
              <w:rPr>
                <w:sz w:val="20"/>
                <w:szCs w:val="20"/>
              </w:rPr>
            </w:pPr>
            <w:r w:rsidRPr="00BC0587">
              <w:rPr>
                <w:sz w:val="20"/>
                <w:szCs w:val="20"/>
                <w:lang w:val="fr-FR"/>
              </w:rPr>
              <w:t>SOLIDARITÄTSBOTSCHAFTEN</w:t>
            </w:r>
          </w:p>
        </w:tc>
      </w:tr>
      <w:tr w:rsidR="00886701" w:rsidRPr="001C1AC5" w:rsidTr="00075A9F">
        <w:trPr>
          <w:trHeight w:val="340"/>
        </w:trPr>
        <w:tc>
          <w:tcPr>
            <w:tcW w:w="5000" w:type="pct"/>
          </w:tcPr>
          <w:p w:rsidR="00886701" w:rsidRPr="00BC0587" w:rsidRDefault="001C1AC5" w:rsidP="00E3545D">
            <w:pPr>
              <w:pStyle w:val="Fallbeschrieb"/>
            </w:pPr>
            <w:r w:rsidRPr="00BC0587">
              <w:t>Solidaritätskarten können an die folgende Adresse geschickt werden.</w:t>
            </w:r>
          </w:p>
          <w:p w:rsidR="00886701" w:rsidRPr="00BC0587" w:rsidRDefault="00886701" w:rsidP="00E3545D">
            <w:pPr>
              <w:pStyle w:val="Fallbeschrieb"/>
              <w:rPr>
                <w:sz w:val="14"/>
                <w:szCs w:val="14"/>
              </w:rPr>
            </w:pPr>
          </w:p>
          <w:p w:rsidR="00886701" w:rsidRPr="00BC0587" w:rsidRDefault="001C1AC5" w:rsidP="00E3545D">
            <w:pPr>
              <w:pStyle w:val="Fallbeschrieb"/>
              <w:rPr>
                <w:lang w:val="en-GB"/>
              </w:rPr>
            </w:pPr>
            <w:r w:rsidRPr="00BC0587">
              <w:rPr>
                <w:b/>
                <w:lang w:val="en-GB"/>
              </w:rPr>
              <w:t xml:space="preserve">ADRESSE </w:t>
            </w:r>
            <w:r w:rsidRPr="00BC0587">
              <w:rPr>
                <w:sz w:val="16"/>
                <w:lang w:val="en-GB"/>
              </w:rPr>
              <w:t>ENGLISCH</w:t>
            </w:r>
            <w:r w:rsidR="00886701" w:rsidRPr="00BC0587">
              <w:rPr>
                <w:lang w:val="en-GB"/>
              </w:rPr>
              <w:t xml:space="preserve">: </w:t>
            </w:r>
            <w:r w:rsidR="00886701" w:rsidRPr="00BC0587">
              <w:rPr>
                <w:sz w:val="18"/>
                <w:lang w:val="en-GB"/>
              </w:rPr>
              <w:t>20 El-</w:t>
            </w:r>
            <w:proofErr w:type="spellStart"/>
            <w:r w:rsidR="00886701" w:rsidRPr="00BC0587">
              <w:rPr>
                <w:sz w:val="18"/>
                <w:lang w:val="en-GB"/>
              </w:rPr>
              <w:t>Qenawii</w:t>
            </w:r>
            <w:proofErr w:type="spellEnd"/>
            <w:r w:rsidR="00886701" w:rsidRPr="00BC0587">
              <w:rPr>
                <w:sz w:val="18"/>
                <w:lang w:val="en-GB"/>
              </w:rPr>
              <w:t xml:space="preserve"> Street, Hassan Mohamed Street behind KFC Re</w:t>
            </w:r>
            <w:r w:rsidR="00D778BE" w:rsidRPr="00BC0587">
              <w:rPr>
                <w:sz w:val="18"/>
                <w:lang w:val="en-GB"/>
              </w:rPr>
              <w:t>staurant – Faisal Street – Giza, Egypt</w:t>
            </w:r>
          </w:p>
          <w:p w:rsidR="00886701" w:rsidRPr="00BC0587" w:rsidRDefault="00886701" w:rsidP="00E3545D">
            <w:pPr>
              <w:pStyle w:val="Fallbeschrieb"/>
              <w:rPr>
                <w:lang w:val="en-GB"/>
              </w:rPr>
            </w:pPr>
            <w:r w:rsidRPr="00BC0587">
              <w:rPr>
                <w:b/>
                <w:lang w:val="en-GB"/>
              </w:rPr>
              <w:t xml:space="preserve">ADRESSE </w:t>
            </w:r>
            <w:r w:rsidR="001C1AC5" w:rsidRPr="00BC0587">
              <w:rPr>
                <w:sz w:val="16"/>
                <w:lang w:val="en-GB"/>
              </w:rPr>
              <w:t>ARABISCH</w:t>
            </w:r>
            <w:r w:rsidRPr="00BC0587">
              <w:rPr>
                <w:lang w:val="en-GB"/>
              </w:rPr>
              <w:t xml:space="preserve">: </w:t>
            </w:r>
            <w:r w:rsidRPr="00BC0587">
              <w:t>شارع</w:t>
            </w:r>
            <w:r w:rsidRPr="00BC0587">
              <w:rPr>
                <w:lang w:val="en-GB"/>
              </w:rPr>
              <w:t xml:space="preserve"> </w:t>
            </w:r>
            <w:r w:rsidRPr="00BC0587">
              <w:t>القناوي</w:t>
            </w:r>
            <w:r w:rsidRPr="00BC0587">
              <w:rPr>
                <w:lang w:val="en-GB"/>
              </w:rPr>
              <w:t xml:space="preserve"> </w:t>
            </w:r>
            <w:r w:rsidRPr="00BC0587">
              <w:t>المتفرع</w:t>
            </w:r>
            <w:r w:rsidRPr="00BC0587">
              <w:rPr>
                <w:lang w:val="en-GB"/>
              </w:rPr>
              <w:t xml:space="preserve"> </w:t>
            </w:r>
            <w:r w:rsidRPr="00BC0587">
              <w:t>من</w:t>
            </w:r>
            <w:r w:rsidRPr="00BC0587">
              <w:rPr>
                <w:lang w:val="en-GB"/>
              </w:rPr>
              <w:t xml:space="preserve"> </w:t>
            </w:r>
            <w:r w:rsidRPr="00BC0587">
              <w:t>شارع</w:t>
            </w:r>
            <w:r w:rsidRPr="00BC0587">
              <w:rPr>
                <w:lang w:val="en-GB"/>
              </w:rPr>
              <w:t xml:space="preserve"> </w:t>
            </w:r>
            <w:r w:rsidRPr="00BC0587">
              <w:t>حسن</w:t>
            </w:r>
            <w:r w:rsidRPr="00BC0587">
              <w:rPr>
                <w:lang w:val="en-GB"/>
              </w:rPr>
              <w:t xml:space="preserve"> </w:t>
            </w:r>
            <w:r w:rsidRPr="00BC0587">
              <w:t>محمد</w:t>
            </w:r>
            <w:r w:rsidRPr="00BC0587">
              <w:rPr>
                <w:lang w:val="en-GB"/>
              </w:rPr>
              <w:t xml:space="preserve"> </w:t>
            </w:r>
            <w:r w:rsidRPr="00BC0587">
              <w:t>خلف</w:t>
            </w:r>
            <w:r w:rsidRPr="00BC0587">
              <w:rPr>
                <w:lang w:val="en-GB"/>
              </w:rPr>
              <w:t xml:space="preserve"> </w:t>
            </w:r>
            <w:r w:rsidRPr="00BC0587">
              <w:t>مطعم</w:t>
            </w:r>
            <w:r w:rsidRPr="00BC0587">
              <w:rPr>
                <w:lang w:val="en-GB"/>
              </w:rPr>
              <w:t xml:space="preserve"> </w:t>
            </w:r>
            <w:r w:rsidRPr="00BC0587">
              <w:t>كنتاكي</w:t>
            </w:r>
            <w:r w:rsidRPr="00BC0587">
              <w:rPr>
                <w:lang w:val="en-GB"/>
              </w:rPr>
              <w:t xml:space="preserve"> </w:t>
            </w:r>
            <w:r w:rsidRPr="00BC0587">
              <w:t>شارع</w:t>
            </w:r>
            <w:r w:rsidRPr="00BC0587">
              <w:rPr>
                <w:lang w:val="en-GB"/>
              </w:rPr>
              <w:t xml:space="preserve"> </w:t>
            </w:r>
            <w:r w:rsidRPr="00BC0587">
              <w:t>فيصل</w:t>
            </w:r>
            <w:r w:rsidRPr="00BC0587">
              <w:rPr>
                <w:lang w:val="en-GB"/>
              </w:rPr>
              <w:t xml:space="preserve"> - </w:t>
            </w:r>
            <w:r w:rsidRPr="00BC0587">
              <w:t>محافظة</w:t>
            </w:r>
            <w:r w:rsidRPr="00BC0587">
              <w:rPr>
                <w:lang w:val="en-GB"/>
              </w:rPr>
              <w:t xml:space="preserve"> </w:t>
            </w:r>
            <w:r w:rsidRPr="00BC0587">
              <w:t>الجيزة</w:t>
            </w:r>
            <w:r w:rsidRPr="00BC0587">
              <w:rPr>
                <w:lang w:val="en-GB"/>
              </w:rPr>
              <w:t xml:space="preserve"> 20</w:t>
            </w:r>
          </w:p>
          <w:p w:rsidR="004B21F5" w:rsidRPr="00BC0587" w:rsidRDefault="004B21F5" w:rsidP="00E3545D">
            <w:pPr>
              <w:pStyle w:val="Fallbeschrieb"/>
              <w:rPr>
                <w:sz w:val="14"/>
                <w:szCs w:val="14"/>
                <w:lang w:val="en-GB"/>
              </w:rPr>
            </w:pPr>
          </w:p>
          <w:p w:rsidR="004B21F5" w:rsidRPr="001C1AC5" w:rsidRDefault="001C1AC5" w:rsidP="001C1AC5">
            <w:pPr>
              <w:pStyle w:val="Fallbeschrieb"/>
              <w:rPr>
                <w:b/>
              </w:rPr>
            </w:pPr>
            <w:r w:rsidRPr="00BC0587">
              <w:t>Schreiben Sie die folgende Nachricht</w:t>
            </w:r>
            <w:r w:rsidR="004B21F5" w:rsidRPr="00BC0587">
              <w:t>: «</w:t>
            </w:r>
            <w:r w:rsidRPr="00BC0587">
              <w:t xml:space="preserve">Freedom for </w:t>
            </w:r>
            <w:r w:rsidR="004B21F5" w:rsidRPr="00BC0587">
              <w:t xml:space="preserve">Shawkan» </w:t>
            </w:r>
            <w:r w:rsidRPr="00BC0587">
              <w:t xml:space="preserve">/ </w:t>
            </w:r>
            <w:r w:rsidR="004B21F5" w:rsidRPr="00BC0587">
              <w:t>«حرية لشوكان»</w:t>
            </w:r>
            <w:r w:rsidRPr="00BC0587">
              <w:t xml:space="preserve"> / «Freiheit für Shawkan»</w:t>
            </w:r>
          </w:p>
        </w:tc>
      </w:tr>
    </w:tbl>
    <w:p w:rsidR="00387FE5" w:rsidRPr="001C1AC5" w:rsidRDefault="00387FE5" w:rsidP="00B44706">
      <w:pPr>
        <w:rPr>
          <w:sz w:val="2"/>
          <w:szCs w:val="2"/>
        </w:rPr>
        <w:sectPr w:rsidR="00387FE5" w:rsidRPr="001C1AC5" w:rsidSect="000C3A18">
          <w:headerReference w:type="even" r:id="rId14"/>
          <w:headerReference w:type="default" r:id="rId15"/>
          <w:pgSz w:w="11907" w:h="16840" w:code="9"/>
          <w:pgMar w:top="794" w:right="794" w:bottom="794" w:left="794" w:header="720" w:footer="720" w:gutter="0"/>
          <w:cols w:space="708"/>
          <w:docGrid w:linePitch="360"/>
        </w:sectPr>
      </w:pPr>
    </w:p>
    <w:p w:rsidR="00165DE0" w:rsidRPr="002278D6" w:rsidRDefault="00165DE0" w:rsidP="00165DE0">
      <w:pPr>
        <w:rPr>
          <w:sz w:val="21"/>
          <w:szCs w:val="21"/>
          <w:lang w:val="en-GB"/>
        </w:rPr>
      </w:pPr>
      <w:proofErr w:type="spellStart"/>
      <w:r w:rsidRPr="002278D6">
        <w:rPr>
          <w:sz w:val="21"/>
          <w:szCs w:val="21"/>
          <w:highlight w:val="yellow"/>
          <w:lang w:val="en-GB"/>
        </w:rPr>
        <w:lastRenderedPageBreak/>
        <w:t>Absender</w:t>
      </w:r>
      <w:proofErr w:type="spellEnd"/>
      <w:r w:rsidRPr="002278D6">
        <w:rPr>
          <w:sz w:val="21"/>
          <w:szCs w:val="21"/>
          <w:highlight w:val="yellow"/>
          <w:lang w:val="en-GB"/>
        </w:rPr>
        <w:t>:</w:t>
      </w:r>
    </w:p>
    <w:p w:rsidR="008B30EC" w:rsidRPr="002278D6" w:rsidRDefault="008B30EC" w:rsidP="00A9605F">
      <w:pPr>
        <w:pStyle w:val="AbschnittBriefe"/>
        <w:rPr>
          <w:szCs w:val="21"/>
          <w:lang w:val="en-GB"/>
        </w:rPr>
      </w:pPr>
    </w:p>
    <w:p w:rsidR="008B30EC" w:rsidRPr="002278D6" w:rsidRDefault="008B30EC" w:rsidP="00A9605F">
      <w:pPr>
        <w:pStyle w:val="AbschnittBriefe"/>
        <w:rPr>
          <w:szCs w:val="21"/>
          <w:lang w:val="en-GB"/>
        </w:rPr>
      </w:pPr>
    </w:p>
    <w:p w:rsidR="008B30EC" w:rsidRPr="002278D6" w:rsidRDefault="008B30EC" w:rsidP="00A9605F">
      <w:pPr>
        <w:pStyle w:val="AbschnittBriefe"/>
        <w:rPr>
          <w:szCs w:val="21"/>
          <w:lang w:val="en-GB"/>
        </w:rPr>
      </w:pPr>
    </w:p>
    <w:p w:rsidR="008B30EC" w:rsidRPr="002278D6" w:rsidRDefault="008B30EC" w:rsidP="00A9605F">
      <w:pPr>
        <w:pStyle w:val="AbschnittBriefe"/>
        <w:rPr>
          <w:szCs w:val="21"/>
          <w:lang w:val="en-GB"/>
        </w:rPr>
      </w:pPr>
    </w:p>
    <w:p w:rsidR="008B30EC" w:rsidRPr="002278D6" w:rsidRDefault="008B30EC" w:rsidP="00A9605F">
      <w:pPr>
        <w:pStyle w:val="AbschnittBriefe"/>
        <w:rPr>
          <w:szCs w:val="21"/>
          <w:lang w:val="en-GB"/>
        </w:rPr>
      </w:pPr>
    </w:p>
    <w:p w:rsidR="00165DE0" w:rsidRPr="00277DD2" w:rsidRDefault="00165DE0" w:rsidP="00165DE0">
      <w:pPr>
        <w:pStyle w:val="AbschnittBriefe"/>
        <w:ind w:left="5670"/>
        <w:rPr>
          <w:szCs w:val="21"/>
          <w:lang w:val="en-GB"/>
        </w:rPr>
      </w:pPr>
      <w:r w:rsidRPr="00277DD2">
        <w:rPr>
          <w:szCs w:val="21"/>
          <w:lang w:val="en-GB"/>
        </w:rPr>
        <w:t>Juan Manuel Santos</w:t>
      </w:r>
    </w:p>
    <w:p w:rsidR="00165DE0" w:rsidRPr="00277DD2" w:rsidRDefault="00165DE0" w:rsidP="00165DE0">
      <w:pPr>
        <w:pStyle w:val="AbschnittBriefe"/>
        <w:ind w:left="5670"/>
        <w:rPr>
          <w:szCs w:val="21"/>
          <w:lang w:val="en-GB"/>
        </w:rPr>
      </w:pPr>
      <w:proofErr w:type="spellStart"/>
      <w:r w:rsidRPr="00277DD2">
        <w:rPr>
          <w:szCs w:val="21"/>
          <w:lang w:val="en-GB"/>
        </w:rPr>
        <w:t>Presidente</w:t>
      </w:r>
      <w:proofErr w:type="spellEnd"/>
      <w:r w:rsidRPr="00277DD2">
        <w:rPr>
          <w:szCs w:val="21"/>
          <w:lang w:val="en-GB"/>
        </w:rPr>
        <w:t xml:space="preserve"> de la </w:t>
      </w:r>
      <w:proofErr w:type="spellStart"/>
      <w:r w:rsidRPr="00277DD2">
        <w:rPr>
          <w:szCs w:val="21"/>
          <w:lang w:val="en-GB"/>
        </w:rPr>
        <w:t>República</w:t>
      </w:r>
      <w:proofErr w:type="spellEnd"/>
    </w:p>
    <w:p w:rsidR="00165DE0" w:rsidRPr="00277DD2" w:rsidRDefault="00165DE0" w:rsidP="00165DE0">
      <w:pPr>
        <w:pStyle w:val="AbschnittBriefe"/>
        <w:ind w:left="5670"/>
        <w:rPr>
          <w:szCs w:val="21"/>
          <w:lang w:val="en-GB"/>
        </w:rPr>
      </w:pPr>
      <w:r w:rsidRPr="00277DD2">
        <w:rPr>
          <w:szCs w:val="21"/>
          <w:lang w:val="en-GB"/>
        </w:rPr>
        <w:t>Palacio de Nariño</w:t>
      </w:r>
    </w:p>
    <w:p w:rsidR="00165DE0" w:rsidRPr="00277DD2" w:rsidRDefault="00165DE0" w:rsidP="00165DE0">
      <w:pPr>
        <w:pStyle w:val="AbschnittBriefe"/>
        <w:ind w:left="5670"/>
        <w:rPr>
          <w:szCs w:val="21"/>
          <w:lang w:val="en-GB"/>
        </w:rPr>
      </w:pPr>
      <w:proofErr w:type="spellStart"/>
      <w:r w:rsidRPr="00277DD2">
        <w:rPr>
          <w:szCs w:val="21"/>
          <w:lang w:val="en-GB"/>
        </w:rPr>
        <w:t>Carrera</w:t>
      </w:r>
      <w:proofErr w:type="spellEnd"/>
      <w:r w:rsidRPr="00277DD2">
        <w:rPr>
          <w:szCs w:val="21"/>
          <w:lang w:val="en-GB"/>
        </w:rPr>
        <w:t xml:space="preserve"> 8 No. 7-26</w:t>
      </w:r>
    </w:p>
    <w:p w:rsidR="00165DE0" w:rsidRPr="00277DD2" w:rsidRDefault="00165DE0" w:rsidP="00165DE0">
      <w:pPr>
        <w:pStyle w:val="AbschnittBriefe"/>
        <w:ind w:left="5670"/>
        <w:rPr>
          <w:szCs w:val="21"/>
        </w:rPr>
      </w:pPr>
      <w:r w:rsidRPr="00277DD2">
        <w:rPr>
          <w:szCs w:val="21"/>
        </w:rPr>
        <w:t>Bogotá</w:t>
      </w:r>
    </w:p>
    <w:p w:rsidR="008B30EC" w:rsidRPr="00277DD2" w:rsidRDefault="00165DE0" w:rsidP="00165DE0">
      <w:pPr>
        <w:pStyle w:val="AbschnittBriefe"/>
        <w:ind w:left="5670"/>
        <w:rPr>
          <w:szCs w:val="21"/>
        </w:rPr>
      </w:pPr>
      <w:r w:rsidRPr="00277DD2">
        <w:rPr>
          <w:szCs w:val="21"/>
        </w:rPr>
        <w:t>COLOMBIA</w:t>
      </w:r>
    </w:p>
    <w:p w:rsidR="008B30EC" w:rsidRPr="00277DD2" w:rsidRDefault="008B30EC" w:rsidP="00165DE0">
      <w:pPr>
        <w:pStyle w:val="AbschnittBriefe"/>
        <w:ind w:left="5670"/>
        <w:rPr>
          <w:szCs w:val="21"/>
        </w:rPr>
      </w:pPr>
    </w:p>
    <w:p w:rsidR="008B30EC" w:rsidRPr="00277DD2" w:rsidRDefault="008B30EC" w:rsidP="00165DE0">
      <w:pPr>
        <w:pStyle w:val="AbschnittBriefe"/>
        <w:ind w:left="5670"/>
        <w:rPr>
          <w:szCs w:val="21"/>
        </w:rPr>
      </w:pPr>
    </w:p>
    <w:p w:rsidR="008B30EC" w:rsidRPr="00277DD2" w:rsidRDefault="008B30EC" w:rsidP="00165DE0">
      <w:pPr>
        <w:pStyle w:val="AbschnittBriefe"/>
        <w:ind w:left="5670"/>
        <w:rPr>
          <w:szCs w:val="21"/>
        </w:rPr>
      </w:pPr>
    </w:p>
    <w:p w:rsidR="00912546" w:rsidRPr="00277DD2" w:rsidRDefault="009F212C" w:rsidP="00165DE0">
      <w:pPr>
        <w:pStyle w:val="AbschnittBriefe"/>
        <w:ind w:left="5670"/>
        <w:rPr>
          <w:szCs w:val="21"/>
        </w:rPr>
      </w:pPr>
      <w:r w:rsidRPr="00277DD2">
        <w:rPr>
          <w:szCs w:val="21"/>
          <w:highlight w:val="yellow"/>
        </w:rPr>
        <w:t>Ort und Datum:</w:t>
      </w:r>
    </w:p>
    <w:p w:rsidR="0028252A" w:rsidRPr="00277DD2" w:rsidRDefault="0028252A" w:rsidP="00A9605F">
      <w:pPr>
        <w:pStyle w:val="AbschnittBriefe"/>
        <w:rPr>
          <w:szCs w:val="21"/>
        </w:rPr>
      </w:pPr>
    </w:p>
    <w:p w:rsidR="00165DE0" w:rsidRPr="00277DD2" w:rsidRDefault="00165DE0" w:rsidP="00A9605F">
      <w:pPr>
        <w:pStyle w:val="AbschnittBriefe"/>
        <w:rPr>
          <w:szCs w:val="21"/>
        </w:rPr>
      </w:pPr>
    </w:p>
    <w:p w:rsidR="00165DE0" w:rsidRPr="00277DD2" w:rsidRDefault="00165DE0" w:rsidP="00A9605F">
      <w:pPr>
        <w:pStyle w:val="AbschnittBriefe"/>
        <w:rPr>
          <w:szCs w:val="21"/>
        </w:rPr>
      </w:pPr>
    </w:p>
    <w:p w:rsidR="00A331A8" w:rsidRPr="00277DD2" w:rsidRDefault="00A331A8" w:rsidP="00A9605F">
      <w:pPr>
        <w:pStyle w:val="AbschnittBriefe"/>
        <w:rPr>
          <w:szCs w:val="21"/>
        </w:rPr>
      </w:pPr>
    </w:p>
    <w:p w:rsidR="0028252A" w:rsidRPr="00277DD2" w:rsidRDefault="00165DE0" w:rsidP="00277DD2">
      <w:pPr>
        <w:pStyle w:val="BetreffzeileBrief"/>
      </w:pPr>
      <w:r w:rsidRPr="00277DD2">
        <w:t>BETRIFFT: FRIEDENSGEMEINDE SAN JOSÉ DE APARTADÓ</w:t>
      </w:r>
    </w:p>
    <w:p w:rsidR="00912546" w:rsidRPr="00277DD2" w:rsidRDefault="00912546" w:rsidP="00A9605F">
      <w:pPr>
        <w:pStyle w:val="AbschnittBriefe"/>
        <w:rPr>
          <w:szCs w:val="21"/>
        </w:rPr>
      </w:pPr>
    </w:p>
    <w:p w:rsidR="00165DE0" w:rsidRPr="00277DD2" w:rsidRDefault="00165DE0" w:rsidP="00165DE0">
      <w:pPr>
        <w:pStyle w:val="AbschnittBriefe"/>
        <w:rPr>
          <w:szCs w:val="21"/>
        </w:rPr>
      </w:pPr>
      <w:r w:rsidRPr="00277DD2">
        <w:rPr>
          <w:szCs w:val="21"/>
        </w:rPr>
        <w:t>Estimado Señor Presidente</w:t>
      </w:r>
    </w:p>
    <w:p w:rsidR="00165DE0" w:rsidRPr="00277DD2" w:rsidRDefault="00165DE0" w:rsidP="00165DE0">
      <w:pPr>
        <w:pStyle w:val="AbschnittBriefe"/>
        <w:rPr>
          <w:szCs w:val="21"/>
          <w:highlight w:val="yellow"/>
        </w:rPr>
      </w:pPr>
      <w:r w:rsidRPr="00277DD2">
        <w:rPr>
          <w:szCs w:val="21"/>
        </w:rPr>
        <w:t>Sehr geehrter Herr Präsident</w:t>
      </w:r>
    </w:p>
    <w:p w:rsidR="00BC4C4C" w:rsidRPr="00277DD2" w:rsidRDefault="00BC4C4C" w:rsidP="00A9605F">
      <w:pPr>
        <w:pStyle w:val="AbschnittBriefe"/>
        <w:rPr>
          <w:szCs w:val="21"/>
          <w:highlight w:val="yellow"/>
        </w:rPr>
      </w:pPr>
    </w:p>
    <w:p w:rsidR="00165DE0" w:rsidRPr="00277DD2" w:rsidRDefault="00165DE0" w:rsidP="00165DE0">
      <w:pPr>
        <w:pStyle w:val="AbschnittBriefe"/>
        <w:rPr>
          <w:szCs w:val="21"/>
        </w:rPr>
      </w:pPr>
      <w:r w:rsidRPr="00277DD2">
        <w:rPr>
          <w:szCs w:val="21"/>
        </w:rPr>
        <w:t xml:space="preserve">Seit Ende 2016 nehmen in der Umgebung der </w:t>
      </w:r>
      <w:r w:rsidRPr="002278D6">
        <w:rPr>
          <w:i/>
          <w:szCs w:val="21"/>
        </w:rPr>
        <w:t>Friedensgemeinde San José de Apartadó</w:t>
      </w:r>
      <w:r w:rsidRPr="00277DD2">
        <w:rPr>
          <w:szCs w:val="21"/>
        </w:rPr>
        <w:t xml:space="preserve"> paramilitärische Aktivitäten zu. Die BewohnerInnen der Friedensgemeinde und andere Personen, die in dieser Gegend leben, sind zunehmend Übergriffen und Drohungen ausgesetzt. Auch die paramilitärische Gruppe Autodefensas Gaitanistas de Colombia (AGC) dringt seit Dezember 2017 weiter vor, um die Kontrolle über die Friedensgemeinde zu erlangen, und droht GemeindesprecherInnen mit dem Tod. Gildardo Tuberquia, Mitglied des Internen Rates der </w:t>
      </w:r>
      <w:r w:rsidRPr="002278D6">
        <w:rPr>
          <w:i/>
          <w:szCs w:val="21"/>
        </w:rPr>
        <w:t>Friedensgemeinde von San José de Apartadó</w:t>
      </w:r>
      <w:r w:rsidRPr="00277DD2">
        <w:rPr>
          <w:szCs w:val="21"/>
        </w:rPr>
        <w:t>, berichtete, er habe 2017 mindestens acht Morddrohungen erhalten, zuletzt am 30. November. Am 29. Dezember wurde der Rechtsbeistand der Gemeinde, German Graciano Posso, von fünf Paramilitärs angegriffen und verletzt – Verdächtige wurden von den Behörden jedoch wieder freigelassen.</w:t>
      </w:r>
    </w:p>
    <w:p w:rsidR="00165DE0" w:rsidRPr="00277DD2" w:rsidRDefault="00165DE0" w:rsidP="00165DE0">
      <w:pPr>
        <w:pStyle w:val="AbschnittBriefe"/>
        <w:rPr>
          <w:szCs w:val="21"/>
        </w:rPr>
      </w:pPr>
    </w:p>
    <w:p w:rsidR="00EF740B" w:rsidRPr="00277DD2" w:rsidRDefault="00EF740B" w:rsidP="00165DE0">
      <w:pPr>
        <w:pStyle w:val="AbschnittBriefe"/>
        <w:rPr>
          <w:szCs w:val="21"/>
        </w:rPr>
      </w:pPr>
      <w:r w:rsidRPr="00277DD2">
        <w:rPr>
          <w:szCs w:val="21"/>
        </w:rPr>
        <w:t xml:space="preserve">Ich bin sehr besorgt über diese Situation und </w:t>
      </w:r>
      <w:r w:rsidRPr="00277DD2">
        <w:rPr>
          <w:b/>
          <w:szCs w:val="21"/>
        </w:rPr>
        <w:t>bitte Sie</w:t>
      </w:r>
      <w:r w:rsidR="00165DE0" w:rsidRPr="00277DD2">
        <w:rPr>
          <w:b/>
          <w:szCs w:val="21"/>
        </w:rPr>
        <w:t>, umgehend Massnahmen zu ergreifen</w:t>
      </w:r>
      <w:r w:rsidR="00165DE0" w:rsidRPr="00277DD2">
        <w:rPr>
          <w:szCs w:val="21"/>
        </w:rPr>
        <w:t xml:space="preserve">, um das Recht auf Leben </w:t>
      </w:r>
      <w:r w:rsidR="00165DE0" w:rsidRPr="00277DD2">
        <w:rPr>
          <w:b/>
          <w:szCs w:val="21"/>
        </w:rPr>
        <w:t>und körperliche Unversehrtheit für Gildardo Tuberquia</w:t>
      </w:r>
      <w:r w:rsidR="00165DE0" w:rsidRPr="00277DD2">
        <w:rPr>
          <w:szCs w:val="21"/>
        </w:rPr>
        <w:t xml:space="preserve">, die anderen </w:t>
      </w:r>
      <w:r w:rsidR="00165DE0" w:rsidRPr="00277DD2">
        <w:rPr>
          <w:b/>
          <w:szCs w:val="21"/>
        </w:rPr>
        <w:t xml:space="preserve">BewohnerInnen der </w:t>
      </w:r>
      <w:r w:rsidR="00165DE0" w:rsidRPr="002278D6">
        <w:rPr>
          <w:b/>
          <w:i/>
          <w:szCs w:val="21"/>
        </w:rPr>
        <w:t>Friedensgemeinde von San José de Apartadó</w:t>
      </w:r>
      <w:r w:rsidR="00165DE0" w:rsidRPr="00277DD2">
        <w:rPr>
          <w:szCs w:val="21"/>
        </w:rPr>
        <w:t xml:space="preserve"> sowie weitere Zivilpersonen </w:t>
      </w:r>
      <w:r w:rsidRPr="00277DD2">
        <w:rPr>
          <w:szCs w:val="21"/>
        </w:rPr>
        <w:t xml:space="preserve">zu </w:t>
      </w:r>
      <w:r w:rsidRPr="00277DD2">
        <w:rPr>
          <w:b/>
          <w:szCs w:val="21"/>
        </w:rPr>
        <w:t>gewährleisten</w:t>
      </w:r>
      <w:r w:rsidRPr="00277DD2">
        <w:rPr>
          <w:szCs w:val="21"/>
        </w:rPr>
        <w:t>.</w:t>
      </w:r>
    </w:p>
    <w:p w:rsidR="00165DE0" w:rsidRPr="00277DD2" w:rsidRDefault="00EF740B" w:rsidP="00165DE0">
      <w:pPr>
        <w:pStyle w:val="AbschnittBriefe"/>
        <w:rPr>
          <w:szCs w:val="21"/>
        </w:rPr>
      </w:pPr>
      <w:r w:rsidRPr="00277DD2">
        <w:rPr>
          <w:szCs w:val="21"/>
        </w:rPr>
        <w:t>Zudem bitte ich Sie</w:t>
      </w:r>
      <w:r w:rsidR="00165DE0" w:rsidRPr="00277DD2">
        <w:rPr>
          <w:szCs w:val="21"/>
        </w:rPr>
        <w:t xml:space="preserve">, </w:t>
      </w:r>
      <w:r w:rsidR="00165DE0" w:rsidRPr="00277DD2">
        <w:rPr>
          <w:b/>
          <w:szCs w:val="21"/>
        </w:rPr>
        <w:t>eine unparteiische Untersuchung des Angriffs auf German Graciano Posso</w:t>
      </w:r>
      <w:r w:rsidR="00165DE0" w:rsidRPr="00277DD2">
        <w:rPr>
          <w:szCs w:val="21"/>
        </w:rPr>
        <w:t xml:space="preserve"> einzuleiten, deren Ergebnisse zu veröffentlichen und die Verantwortlichen vor Gericht zu stellen.</w:t>
      </w:r>
    </w:p>
    <w:p w:rsidR="00165DE0" w:rsidRPr="00277DD2" w:rsidRDefault="00165DE0" w:rsidP="00165DE0">
      <w:pPr>
        <w:pStyle w:val="AbschnittBriefe"/>
        <w:rPr>
          <w:szCs w:val="21"/>
        </w:rPr>
      </w:pPr>
    </w:p>
    <w:p w:rsidR="00AE4BD1" w:rsidRPr="002278D6" w:rsidRDefault="00A331A8" w:rsidP="00A9605F">
      <w:pPr>
        <w:pStyle w:val="AbschnittBriefe"/>
        <w:rPr>
          <w:szCs w:val="21"/>
          <w:lang w:val="en-GB"/>
        </w:rPr>
      </w:pPr>
      <w:proofErr w:type="spellStart"/>
      <w:r w:rsidRPr="002278D6">
        <w:rPr>
          <w:szCs w:val="21"/>
          <w:lang w:val="en-GB"/>
        </w:rPr>
        <w:t>Hochachtungsvoll</w:t>
      </w:r>
      <w:proofErr w:type="spellEnd"/>
    </w:p>
    <w:p w:rsidR="00165DE0" w:rsidRPr="002278D6" w:rsidRDefault="00165DE0" w:rsidP="00A9605F">
      <w:pPr>
        <w:pStyle w:val="AbschnittBriefe"/>
        <w:rPr>
          <w:szCs w:val="21"/>
          <w:lang w:val="en-GB"/>
        </w:rPr>
      </w:pPr>
    </w:p>
    <w:p w:rsidR="00EF740B" w:rsidRPr="002278D6" w:rsidRDefault="00EF740B" w:rsidP="00A9605F">
      <w:pPr>
        <w:pStyle w:val="AbschnittBriefe"/>
        <w:rPr>
          <w:szCs w:val="21"/>
          <w:lang w:val="en-GB"/>
        </w:rPr>
      </w:pPr>
    </w:p>
    <w:p w:rsidR="00774503" w:rsidRPr="002278D6" w:rsidRDefault="00774503" w:rsidP="00A9605F">
      <w:pPr>
        <w:pStyle w:val="AbschnittBriefe"/>
        <w:rPr>
          <w:szCs w:val="21"/>
          <w:lang w:val="en-GB"/>
        </w:rPr>
      </w:pPr>
    </w:p>
    <w:p w:rsidR="00A331A8" w:rsidRPr="002278D6" w:rsidRDefault="00B90F2F" w:rsidP="00A331A8">
      <w:pPr>
        <w:pStyle w:val="AbschnittBriefe"/>
        <w:rPr>
          <w:lang w:val="en-GB"/>
        </w:rPr>
      </w:pPr>
      <w:r>
        <w:rPr>
          <w:noProof/>
          <w:lang w:eastAsia="de-CH"/>
        </w:rPr>
        <w:pict>
          <v:shapetype id="_x0000_t202" coordsize="21600,21600" o:spt="202" path="m,l,21600r21600,l21600,xe">
            <v:stroke joinstyle="miter"/>
            <v:path gradientshapeok="t" o:connecttype="rect"/>
          </v:shapetype>
          <v:shape id="_x0000_s1106" type="#_x0000_t202" style="position:absolute;margin-left:70.9pt;margin-top:766.95pt;width:481.9pt;height:33.45pt;z-index:251655680;mso-position-horizontal-relative:page;mso-position-vertical-relative:page" o:allowincell="f" o:allowoverlap="f" filled="f" stroked="f">
            <v:textbox style="mso-next-textbox:#_x0000_s1106" inset="0,0,0,0">
              <w:txbxContent>
                <w:p w:rsidR="0028252A" w:rsidRPr="00165DE0" w:rsidRDefault="0028252A" w:rsidP="0028252A">
                  <w:pPr>
                    <w:rPr>
                      <w:b/>
                    </w:rPr>
                  </w:pPr>
                  <w:r w:rsidRPr="00165DE0">
                    <w:rPr>
                      <w:b/>
                    </w:rPr>
                    <w:t>Kopie:</w:t>
                  </w:r>
                </w:p>
                <w:p w:rsidR="00165DE0" w:rsidRPr="00165DE0" w:rsidRDefault="00165DE0" w:rsidP="00165DE0">
                  <w:r w:rsidRPr="00165DE0">
                    <w:t>Botschaft der Republik Kolumbien / Zieglerstrasse 29 / 3007 Bern</w:t>
                  </w:r>
                </w:p>
                <w:p w:rsidR="00A331A8" w:rsidRPr="00A331A8" w:rsidRDefault="00165DE0" w:rsidP="00165DE0">
                  <w:r w:rsidRPr="00165DE0">
                    <w:t>Fax: 031 350</w:t>
                  </w:r>
                  <w:r>
                    <w:t xml:space="preserve"> 14 09 / E-Mail: esuiza@cancilleria.gov.co</w:t>
                  </w:r>
                </w:p>
              </w:txbxContent>
            </v:textbox>
            <w10:wrap anchorx="page" anchory="page"/>
            <w10:anchorlock/>
          </v:shape>
        </w:pict>
      </w:r>
      <w:r w:rsidR="00333A12" w:rsidRPr="002278D6">
        <w:rPr>
          <w:lang w:val="en-GB"/>
        </w:rPr>
        <w:br w:type="page"/>
      </w:r>
    </w:p>
    <w:p w:rsidR="00277DD2" w:rsidRPr="00277DD2" w:rsidRDefault="00277DD2" w:rsidP="00277DD2">
      <w:pPr>
        <w:rPr>
          <w:sz w:val="21"/>
          <w:szCs w:val="21"/>
          <w:lang w:val="en-GB"/>
        </w:rPr>
      </w:pPr>
      <w:proofErr w:type="spellStart"/>
      <w:r w:rsidRPr="00277DD2">
        <w:rPr>
          <w:sz w:val="21"/>
          <w:szCs w:val="21"/>
          <w:highlight w:val="yellow"/>
          <w:lang w:val="en-GB"/>
        </w:rPr>
        <w:lastRenderedPageBreak/>
        <w:t>Absender</w:t>
      </w:r>
      <w:proofErr w:type="spellEnd"/>
      <w:r w:rsidRPr="00277DD2">
        <w:rPr>
          <w:sz w:val="21"/>
          <w:szCs w:val="21"/>
          <w:highlight w:val="yellow"/>
          <w:lang w:val="en-GB"/>
        </w:rPr>
        <w:t>:</w:t>
      </w:r>
    </w:p>
    <w:p w:rsidR="00277DD2" w:rsidRPr="00277DD2" w:rsidRDefault="00277DD2" w:rsidP="00277DD2">
      <w:pPr>
        <w:pStyle w:val="AbschnittBriefe"/>
        <w:rPr>
          <w:szCs w:val="21"/>
          <w:lang w:val="en-GB"/>
        </w:rPr>
      </w:pPr>
    </w:p>
    <w:p w:rsidR="00277DD2" w:rsidRPr="00277DD2" w:rsidRDefault="00277DD2" w:rsidP="00277DD2">
      <w:pPr>
        <w:pStyle w:val="AbschnittBriefe"/>
        <w:rPr>
          <w:szCs w:val="21"/>
          <w:lang w:val="en-GB"/>
        </w:rPr>
      </w:pPr>
    </w:p>
    <w:p w:rsidR="00277DD2" w:rsidRPr="00277DD2" w:rsidRDefault="00277DD2" w:rsidP="00277DD2">
      <w:pPr>
        <w:pStyle w:val="AbschnittBriefe"/>
        <w:rPr>
          <w:szCs w:val="21"/>
          <w:lang w:val="en-GB"/>
        </w:rPr>
      </w:pPr>
    </w:p>
    <w:p w:rsidR="00277DD2" w:rsidRPr="00277DD2" w:rsidRDefault="00277DD2" w:rsidP="00277DD2">
      <w:pPr>
        <w:pStyle w:val="AbschnittBriefe"/>
        <w:rPr>
          <w:szCs w:val="21"/>
          <w:lang w:val="en-GB"/>
        </w:rPr>
      </w:pPr>
    </w:p>
    <w:p w:rsidR="00277DD2" w:rsidRPr="00277DD2" w:rsidRDefault="00277DD2" w:rsidP="00277DD2">
      <w:pPr>
        <w:pStyle w:val="AbschnittBriefe"/>
        <w:rPr>
          <w:szCs w:val="21"/>
          <w:lang w:val="en-GB"/>
        </w:rPr>
      </w:pPr>
    </w:p>
    <w:p w:rsidR="00277DD2" w:rsidRPr="00277DD2" w:rsidRDefault="00277DD2" w:rsidP="00277DD2">
      <w:pPr>
        <w:pStyle w:val="AbschnittBriefe"/>
        <w:ind w:left="5670"/>
        <w:rPr>
          <w:szCs w:val="21"/>
          <w:lang w:val="en-GB"/>
        </w:rPr>
      </w:pPr>
      <w:r w:rsidRPr="00277DD2">
        <w:rPr>
          <w:szCs w:val="21"/>
          <w:lang w:val="en-GB"/>
        </w:rPr>
        <w:t>President of Egypt</w:t>
      </w:r>
    </w:p>
    <w:p w:rsidR="00277DD2" w:rsidRPr="00277DD2" w:rsidRDefault="00277DD2" w:rsidP="00277DD2">
      <w:pPr>
        <w:pStyle w:val="AbschnittBriefe"/>
        <w:ind w:left="5670"/>
        <w:rPr>
          <w:szCs w:val="21"/>
          <w:lang w:val="en-GB"/>
        </w:rPr>
      </w:pPr>
      <w:r w:rsidRPr="00277DD2">
        <w:rPr>
          <w:szCs w:val="21"/>
          <w:lang w:val="en-GB"/>
        </w:rPr>
        <w:t>Abdel Fattah al-</w:t>
      </w:r>
      <w:proofErr w:type="spellStart"/>
      <w:r w:rsidRPr="00277DD2">
        <w:rPr>
          <w:szCs w:val="21"/>
          <w:lang w:val="en-GB"/>
        </w:rPr>
        <w:t>Sisi</w:t>
      </w:r>
      <w:proofErr w:type="spellEnd"/>
    </w:p>
    <w:p w:rsidR="00277DD2" w:rsidRPr="00277DD2" w:rsidRDefault="00277DD2" w:rsidP="00277DD2">
      <w:pPr>
        <w:pStyle w:val="AbschnittBriefe"/>
        <w:ind w:left="5670"/>
        <w:rPr>
          <w:szCs w:val="21"/>
          <w:lang w:val="en-GB"/>
        </w:rPr>
      </w:pPr>
      <w:r w:rsidRPr="00277DD2">
        <w:rPr>
          <w:szCs w:val="21"/>
          <w:lang w:val="en-GB"/>
        </w:rPr>
        <w:t>Office of the President</w:t>
      </w:r>
    </w:p>
    <w:p w:rsidR="00277DD2" w:rsidRPr="00277DD2" w:rsidRDefault="00277DD2" w:rsidP="00277DD2">
      <w:pPr>
        <w:pStyle w:val="AbschnittBriefe"/>
        <w:ind w:left="5670"/>
        <w:rPr>
          <w:szCs w:val="21"/>
          <w:lang w:val="en-GB"/>
        </w:rPr>
      </w:pPr>
      <w:r w:rsidRPr="00277DD2">
        <w:rPr>
          <w:szCs w:val="21"/>
          <w:lang w:val="en-GB"/>
        </w:rPr>
        <w:t xml:space="preserve">Al </w:t>
      </w:r>
      <w:proofErr w:type="spellStart"/>
      <w:r w:rsidRPr="00277DD2">
        <w:rPr>
          <w:szCs w:val="21"/>
          <w:lang w:val="en-GB"/>
        </w:rPr>
        <w:t>Ittihadia</w:t>
      </w:r>
      <w:proofErr w:type="spellEnd"/>
      <w:r w:rsidRPr="00277DD2">
        <w:rPr>
          <w:szCs w:val="21"/>
          <w:lang w:val="en-GB"/>
        </w:rPr>
        <w:t xml:space="preserve"> Palace</w:t>
      </w:r>
    </w:p>
    <w:p w:rsidR="00277DD2" w:rsidRPr="00277DD2" w:rsidRDefault="00277DD2" w:rsidP="00277DD2">
      <w:pPr>
        <w:pStyle w:val="AbschnittBriefe"/>
        <w:ind w:left="5670"/>
        <w:rPr>
          <w:szCs w:val="21"/>
          <w:lang w:val="en-GB"/>
        </w:rPr>
      </w:pPr>
      <w:r w:rsidRPr="00277DD2">
        <w:rPr>
          <w:szCs w:val="21"/>
          <w:lang w:val="en-GB"/>
        </w:rPr>
        <w:t>Cairo</w:t>
      </w:r>
    </w:p>
    <w:p w:rsidR="00277DD2" w:rsidRPr="00277DD2" w:rsidRDefault="00277DD2" w:rsidP="00277DD2">
      <w:pPr>
        <w:pStyle w:val="AbschnittBriefe"/>
        <w:ind w:left="5670"/>
        <w:rPr>
          <w:szCs w:val="21"/>
          <w:lang w:val="en-GB"/>
        </w:rPr>
      </w:pPr>
      <w:r w:rsidRPr="00277DD2">
        <w:rPr>
          <w:szCs w:val="21"/>
          <w:lang w:val="en-GB"/>
        </w:rPr>
        <w:t>EGYPT</w:t>
      </w:r>
    </w:p>
    <w:p w:rsidR="00277DD2" w:rsidRPr="00277DD2" w:rsidRDefault="00277DD2" w:rsidP="00277DD2">
      <w:pPr>
        <w:pStyle w:val="AbschnittBriefe"/>
        <w:ind w:left="5670"/>
        <w:rPr>
          <w:szCs w:val="21"/>
          <w:lang w:val="en-GB"/>
        </w:rPr>
      </w:pPr>
    </w:p>
    <w:p w:rsidR="00277DD2" w:rsidRPr="00277DD2" w:rsidRDefault="00277DD2" w:rsidP="00277DD2">
      <w:pPr>
        <w:pStyle w:val="AbschnittBriefe"/>
        <w:ind w:left="5670"/>
        <w:rPr>
          <w:szCs w:val="21"/>
          <w:lang w:val="en-GB"/>
        </w:rPr>
      </w:pPr>
    </w:p>
    <w:p w:rsidR="00277DD2" w:rsidRPr="00277DD2" w:rsidRDefault="00277DD2" w:rsidP="00277DD2">
      <w:pPr>
        <w:pStyle w:val="AbschnittBriefe"/>
        <w:ind w:left="5670"/>
        <w:rPr>
          <w:szCs w:val="21"/>
          <w:lang w:val="en-GB"/>
        </w:rPr>
      </w:pPr>
    </w:p>
    <w:p w:rsidR="00277DD2" w:rsidRPr="00277DD2" w:rsidRDefault="00277DD2" w:rsidP="00277DD2">
      <w:pPr>
        <w:pStyle w:val="AbschnittBriefe"/>
        <w:ind w:left="5670"/>
        <w:rPr>
          <w:szCs w:val="21"/>
          <w:lang w:val="en-GB"/>
        </w:rPr>
      </w:pPr>
      <w:r w:rsidRPr="00277DD2">
        <w:rPr>
          <w:szCs w:val="21"/>
          <w:highlight w:val="yellow"/>
          <w:lang w:val="en-GB"/>
        </w:rPr>
        <w:t>Ort und Datum:</w:t>
      </w:r>
    </w:p>
    <w:p w:rsidR="00277DD2" w:rsidRPr="00277DD2" w:rsidRDefault="00277DD2" w:rsidP="00277DD2">
      <w:pPr>
        <w:pStyle w:val="AbschnittBriefe"/>
        <w:rPr>
          <w:szCs w:val="21"/>
          <w:lang w:val="en-GB"/>
        </w:rPr>
      </w:pPr>
    </w:p>
    <w:p w:rsidR="00277DD2" w:rsidRPr="00277DD2" w:rsidRDefault="00277DD2" w:rsidP="00277DD2">
      <w:pPr>
        <w:pStyle w:val="AbschnittBriefe"/>
        <w:rPr>
          <w:szCs w:val="21"/>
          <w:lang w:val="en-GB"/>
        </w:rPr>
      </w:pPr>
    </w:p>
    <w:p w:rsidR="00277DD2" w:rsidRPr="00277DD2" w:rsidRDefault="00277DD2" w:rsidP="00277DD2">
      <w:pPr>
        <w:pStyle w:val="AbschnittBriefe"/>
        <w:rPr>
          <w:szCs w:val="21"/>
          <w:lang w:val="en-GB"/>
        </w:rPr>
      </w:pPr>
    </w:p>
    <w:p w:rsidR="00277DD2" w:rsidRPr="00277DD2" w:rsidRDefault="00277DD2" w:rsidP="00277DD2">
      <w:pPr>
        <w:pStyle w:val="AbschnittBriefe"/>
        <w:rPr>
          <w:szCs w:val="21"/>
          <w:lang w:val="en-GB"/>
        </w:rPr>
      </w:pPr>
    </w:p>
    <w:p w:rsidR="00277DD2" w:rsidRPr="002278D6" w:rsidRDefault="00277DD2" w:rsidP="00277DD2">
      <w:pPr>
        <w:pStyle w:val="BetreffzeileBrief"/>
        <w:rPr>
          <w:lang w:val="en-GB"/>
        </w:rPr>
      </w:pPr>
      <w:r w:rsidRPr="002278D6">
        <w:rPr>
          <w:lang w:val="en-GB"/>
        </w:rPr>
        <w:t>BETRIFFT: MAHMOUD ABU ZEID («SHAWKAN»)</w:t>
      </w:r>
    </w:p>
    <w:p w:rsidR="00277DD2" w:rsidRPr="00D34FEF" w:rsidRDefault="00277DD2" w:rsidP="00277DD2">
      <w:pPr>
        <w:pStyle w:val="AbschnittBriefe"/>
        <w:rPr>
          <w:szCs w:val="21"/>
          <w:lang w:val="en-GB"/>
        </w:rPr>
      </w:pPr>
    </w:p>
    <w:p w:rsidR="00277DD2" w:rsidRPr="00D34FEF" w:rsidRDefault="00277DD2" w:rsidP="00A331A8">
      <w:pPr>
        <w:pStyle w:val="AbschnittBriefe"/>
        <w:rPr>
          <w:szCs w:val="21"/>
        </w:rPr>
      </w:pPr>
      <w:r w:rsidRPr="00D34FEF">
        <w:rPr>
          <w:szCs w:val="21"/>
        </w:rPr>
        <w:t>Your Excellency</w:t>
      </w:r>
    </w:p>
    <w:p w:rsidR="00A331A8" w:rsidRPr="00D34FEF" w:rsidRDefault="00277DD2" w:rsidP="00A331A8">
      <w:pPr>
        <w:pStyle w:val="AbschnittBriefe"/>
        <w:rPr>
          <w:szCs w:val="21"/>
        </w:rPr>
      </w:pPr>
      <w:r w:rsidRPr="00D34FEF">
        <w:rPr>
          <w:szCs w:val="21"/>
        </w:rPr>
        <w:t>Exzellenz</w:t>
      </w:r>
    </w:p>
    <w:p w:rsidR="00277DD2" w:rsidRPr="00D34FEF" w:rsidRDefault="00277DD2" w:rsidP="00277DD2">
      <w:pPr>
        <w:pStyle w:val="AbschnittBriefe"/>
        <w:rPr>
          <w:szCs w:val="21"/>
        </w:rPr>
      </w:pPr>
    </w:p>
    <w:p w:rsidR="00277DD2" w:rsidRPr="00D34FEF" w:rsidRDefault="00277DD2" w:rsidP="00277DD2">
      <w:pPr>
        <w:pStyle w:val="AbschnittBriefe"/>
        <w:rPr>
          <w:szCs w:val="21"/>
        </w:rPr>
      </w:pPr>
      <w:r w:rsidRPr="00D34FEF">
        <w:rPr>
          <w:szCs w:val="21"/>
        </w:rPr>
        <w:t>Der Fotojournalist Mahmoud Abu Zeid («Shawkan») wird von den ägyptischen Behörden seit dem 14. August 2013 in Haft gehalten.</w:t>
      </w:r>
    </w:p>
    <w:p w:rsidR="00277DD2" w:rsidRPr="00D34FEF" w:rsidRDefault="00277DD2" w:rsidP="00277DD2">
      <w:pPr>
        <w:pStyle w:val="AbschnittBriefe"/>
        <w:rPr>
          <w:szCs w:val="21"/>
        </w:rPr>
      </w:pPr>
      <w:r w:rsidRPr="00D34FEF">
        <w:rPr>
          <w:szCs w:val="21"/>
        </w:rPr>
        <w:t>Gegen den Fotografen wurden neun konstruierte Anklagepunkte erhoben, darunter «Mord». Bei einem Schuldspruch könnte Mahmoud Abu Zeid daher zum Tode verurteilt werden.</w:t>
      </w:r>
    </w:p>
    <w:p w:rsidR="00277DD2" w:rsidRPr="00D34FEF" w:rsidRDefault="00277DD2" w:rsidP="00277DD2">
      <w:pPr>
        <w:pStyle w:val="AbschnittBriefe"/>
        <w:rPr>
          <w:szCs w:val="21"/>
        </w:rPr>
      </w:pPr>
      <w:r w:rsidRPr="00D34FEF">
        <w:rPr>
          <w:szCs w:val="21"/>
        </w:rPr>
        <w:t>Seine Anhörung vor dem Kairoer Strafgericht wurde bereits mehr als 40 Mal vertagt. Mehrere Inhaftierte, darunter auch Mahmoud Abu Zeid, haben Foltervorwürfe gegen die Gefängnisverwaltung erhoben. Mahmoud Abu Zeid leidet an Hepatitis C, und sein Gesundheitszustand verschlechtert sich im Gefängnis zusehends.</w:t>
      </w:r>
    </w:p>
    <w:p w:rsidR="00277DD2" w:rsidRPr="00D34FEF" w:rsidRDefault="00277DD2" w:rsidP="00277DD2">
      <w:pPr>
        <w:pStyle w:val="AbschnittBriefe"/>
        <w:rPr>
          <w:szCs w:val="21"/>
        </w:rPr>
      </w:pPr>
    </w:p>
    <w:p w:rsidR="00277DD2" w:rsidRPr="00D34FEF" w:rsidRDefault="00277DD2" w:rsidP="00277DD2">
      <w:pPr>
        <w:pStyle w:val="AbschnittBriefe"/>
        <w:rPr>
          <w:szCs w:val="21"/>
        </w:rPr>
      </w:pPr>
      <w:r w:rsidRPr="00D34FEF">
        <w:rPr>
          <w:b/>
          <w:szCs w:val="21"/>
        </w:rPr>
        <w:t>Mahmoud Abu Zeid («Shawkan») ist ein gewaltloser politische Gefangener</w:t>
      </w:r>
      <w:r w:rsidRPr="00D34FEF">
        <w:rPr>
          <w:szCs w:val="21"/>
        </w:rPr>
        <w:t>.</w:t>
      </w:r>
    </w:p>
    <w:p w:rsidR="00277DD2" w:rsidRPr="00D34FEF" w:rsidRDefault="00277DD2" w:rsidP="00277DD2">
      <w:pPr>
        <w:pStyle w:val="AbschnittBriefe"/>
        <w:rPr>
          <w:szCs w:val="21"/>
        </w:rPr>
      </w:pPr>
    </w:p>
    <w:p w:rsidR="00277DD2" w:rsidRPr="00D34FEF" w:rsidRDefault="00277DD2" w:rsidP="00277DD2">
      <w:pPr>
        <w:pStyle w:val="AbschnittBriefe"/>
        <w:rPr>
          <w:szCs w:val="21"/>
        </w:rPr>
      </w:pPr>
      <w:r w:rsidRPr="00D34FEF">
        <w:rPr>
          <w:szCs w:val="21"/>
        </w:rPr>
        <w:t xml:space="preserve">Ich bin sehr besorgt über diese Situation und bitte Sie, </w:t>
      </w:r>
      <w:r w:rsidRPr="00D34FEF">
        <w:rPr>
          <w:b/>
          <w:szCs w:val="21"/>
        </w:rPr>
        <w:t>alle gegen Mahmoud Abu Zeid erhobenen Anklagen fallenzulassen und ihn unverzüglich und bedingungslos freizulassen</w:t>
      </w:r>
      <w:r w:rsidRPr="00D34FEF">
        <w:rPr>
          <w:szCs w:val="21"/>
        </w:rPr>
        <w:t xml:space="preserve">, da er ein gewaltloser politischer Gefangener ist, </w:t>
      </w:r>
      <w:r w:rsidR="00330084" w:rsidRPr="00330084">
        <w:rPr>
          <w:szCs w:val="21"/>
        </w:rPr>
        <w:t>der lediglich aufgrund seiner legitimen Arbeit als Fotojournalist festgehalten wird.</w:t>
      </w:r>
    </w:p>
    <w:p w:rsidR="00277DD2" w:rsidRPr="00D34FEF" w:rsidRDefault="00277DD2" w:rsidP="00277DD2">
      <w:pPr>
        <w:pStyle w:val="AbschnittBriefe"/>
        <w:rPr>
          <w:szCs w:val="21"/>
        </w:rPr>
      </w:pPr>
      <w:r w:rsidRPr="00D34FEF">
        <w:rPr>
          <w:szCs w:val="21"/>
        </w:rPr>
        <w:t xml:space="preserve">Ich bitte Sie ausserdem, dafür zu sorgen, dass Mahmoud Abu Zeid </w:t>
      </w:r>
      <w:r w:rsidRPr="00D34FEF">
        <w:rPr>
          <w:b/>
          <w:szCs w:val="21"/>
        </w:rPr>
        <w:t>bis zu seiner Freilassung jegliche erforderliche medizinische Behandlung erhält</w:t>
      </w:r>
      <w:r w:rsidRPr="00D34FEF">
        <w:rPr>
          <w:szCs w:val="21"/>
        </w:rPr>
        <w:t>.</w:t>
      </w:r>
    </w:p>
    <w:p w:rsidR="00A331A8" w:rsidRPr="00D34FEF" w:rsidRDefault="00277DD2" w:rsidP="00277DD2">
      <w:pPr>
        <w:pStyle w:val="AbschnittBriefe"/>
        <w:rPr>
          <w:szCs w:val="21"/>
        </w:rPr>
      </w:pPr>
      <w:r w:rsidRPr="00D34FEF">
        <w:rPr>
          <w:szCs w:val="21"/>
        </w:rPr>
        <w:t xml:space="preserve">Auch alle anderen JournalistInnen, die lediglich aufgrund </w:t>
      </w:r>
      <w:r w:rsidR="00330084" w:rsidRPr="00330084">
        <w:rPr>
          <w:szCs w:val="21"/>
        </w:rPr>
        <w:t xml:space="preserve">ihrer Arbeit oder der friedlichen Wahrnehmung </w:t>
      </w:r>
      <w:r w:rsidRPr="00D34FEF">
        <w:rPr>
          <w:szCs w:val="21"/>
        </w:rPr>
        <w:t>ihres Rechts auf freie Meinungsäusserung festgehalten werden, müssen freigelassen werden.</w:t>
      </w:r>
    </w:p>
    <w:p w:rsidR="00277DD2" w:rsidRPr="00D34FEF" w:rsidRDefault="00277DD2" w:rsidP="00277DD2">
      <w:pPr>
        <w:pStyle w:val="AbschnittBriefe"/>
        <w:rPr>
          <w:szCs w:val="21"/>
          <w:highlight w:val="yellow"/>
        </w:rPr>
      </w:pPr>
    </w:p>
    <w:p w:rsidR="00774503" w:rsidRPr="00D34FEF" w:rsidRDefault="00774503" w:rsidP="00774503">
      <w:pPr>
        <w:pStyle w:val="AbschnittBriefe"/>
        <w:rPr>
          <w:szCs w:val="21"/>
        </w:rPr>
      </w:pPr>
      <w:r w:rsidRPr="00D34FEF">
        <w:rPr>
          <w:szCs w:val="21"/>
        </w:rPr>
        <w:t>Hochachtungsvoll</w:t>
      </w:r>
    </w:p>
    <w:p w:rsidR="00774503" w:rsidRPr="00D34FEF" w:rsidRDefault="00774503" w:rsidP="00774503">
      <w:pPr>
        <w:pStyle w:val="AbschnittBriefe"/>
        <w:rPr>
          <w:szCs w:val="21"/>
        </w:rPr>
      </w:pPr>
    </w:p>
    <w:p w:rsidR="00774503" w:rsidRPr="00D34FEF" w:rsidRDefault="00774503" w:rsidP="00774503">
      <w:pPr>
        <w:pStyle w:val="AbschnittBriefe"/>
        <w:rPr>
          <w:szCs w:val="21"/>
        </w:rPr>
      </w:pPr>
    </w:p>
    <w:p w:rsidR="00774503" w:rsidRPr="00D34FEF" w:rsidRDefault="00774503" w:rsidP="00774503">
      <w:pPr>
        <w:pStyle w:val="AbschnittBriefe"/>
        <w:rPr>
          <w:szCs w:val="21"/>
        </w:rPr>
      </w:pPr>
    </w:p>
    <w:p w:rsidR="00774503" w:rsidRPr="002278D6" w:rsidRDefault="00B90F2F" w:rsidP="00774503">
      <w:pPr>
        <w:pStyle w:val="AbschnittBriefe"/>
      </w:pPr>
      <w:r>
        <w:rPr>
          <w:noProof/>
          <w:lang w:eastAsia="de-CH"/>
        </w:rPr>
        <w:pict>
          <v:shape id="_x0000_s1113" type="#_x0000_t202" style="position:absolute;margin-left:70.9pt;margin-top:766.95pt;width:481.9pt;height:33.45pt;z-index:251660288;mso-position-horizontal-relative:page;mso-position-vertical-relative:page" o:allowincell="f" o:allowoverlap="f" filled="f" stroked="f">
            <v:textbox style="mso-next-textbox:#_x0000_s1113" inset="0,0,0,0">
              <w:txbxContent>
                <w:p w:rsidR="00774503" w:rsidRPr="00165DE0" w:rsidRDefault="00774503" w:rsidP="00774503">
                  <w:pPr>
                    <w:rPr>
                      <w:b/>
                    </w:rPr>
                  </w:pPr>
                  <w:r w:rsidRPr="00165DE0">
                    <w:rPr>
                      <w:b/>
                    </w:rPr>
                    <w:t>Kopie:</w:t>
                  </w:r>
                </w:p>
                <w:p w:rsidR="00033749" w:rsidRDefault="00033749" w:rsidP="00033749">
                  <w:r>
                    <w:t>Botschaft der Arabischen Republik Ägypten, Elfenauweg 61, 3006 Bern</w:t>
                  </w:r>
                </w:p>
                <w:p w:rsidR="00774503" w:rsidRPr="00A331A8" w:rsidRDefault="00033749" w:rsidP="00033749">
                  <w:r>
                    <w:t>Fax: 031 352 06 25 / E-Mail: embassy.bern@mfa.gov.eg</w:t>
                  </w:r>
                </w:p>
              </w:txbxContent>
            </v:textbox>
            <w10:wrap anchorx="page" anchory="page"/>
            <w10:anchorlock/>
          </v:shape>
        </w:pict>
      </w:r>
      <w:r w:rsidR="00774503" w:rsidRPr="002278D6">
        <w:br w:type="page"/>
      </w:r>
    </w:p>
    <w:p w:rsidR="00F36742" w:rsidRPr="002278D6" w:rsidRDefault="00F36742" w:rsidP="00F36742">
      <w:pPr>
        <w:rPr>
          <w:sz w:val="21"/>
          <w:szCs w:val="21"/>
        </w:rPr>
      </w:pPr>
      <w:r w:rsidRPr="002278D6">
        <w:rPr>
          <w:sz w:val="21"/>
          <w:szCs w:val="21"/>
          <w:highlight w:val="yellow"/>
        </w:rPr>
        <w:lastRenderedPageBreak/>
        <w:t>Absender:</w:t>
      </w:r>
    </w:p>
    <w:p w:rsidR="00F36742" w:rsidRPr="002278D6" w:rsidRDefault="00F36742" w:rsidP="00F36742">
      <w:pPr>
        <w:pStyle w:val="AbschnittBriefe"/>
        <w:rPr>
          <w:szCs w:val="21"/>
        </w:rPr>
      </w:pPr>
    </w:p>
    <w:p w:rsidR="00F36742" w:rsidRPr="002278D6" w:rsidRDefault="00F36742" w:rsidP="00F36742">
      <w:pPr>
        <w:pStyle w:val="AbschnittBriefe"/>
        <w:rPr>
          <w:szCs w:val="21"/>
        </w:rPr>
      </w:pPr>
    </w:p>
    <w:p w:rsidR="00F36742" w:rsidRPr="002278D6" w:rsidRDefault="00F36742" w:rsidP="00F36742">
      <w:pPr>
        <w:pStyle w:val="AbschnittBriefe"/>
        <w:rPr>
          <w:szCs w:val="21"/>
        </w:rPr>
      </w:pPr>
    </w:p>
    <w:p w:rsidR="00F36742" w:rsidRPr="002278D6" w:rsidRDefault="00F36742" w:rsidP="00F36742">
      <w:pPr>
        <w:pStyle w:val="AbschnittBriefe"/>
        <w:rPr>
          <w:szCs w:val="21"/>
        </w:rPr>
      </w:pPr>
    </w:p>
    <w:p w:rsidR="00F36742" w:rsidRPr="002278D6" w:rsidRDefault="00F36742" w:rsidP="00F36742">
      <w:pPr>
        <w:pStyle w:val="AbschnittBriefe"/>
        <w:rPr>
          <w:szCs w:val="21"/>
        </w:rPr>
      </w:pPr>
    </w:p>
    <w:p w:rsidR="00CC1788" w:rsidRPr="002278D6" w:rsidRDefault="00CC1788" w:rsidP="00CC1788">
      <w:pPr>
        <w:pStyle w:val="AbschnittBriefe"/>
        <w:ind w:left="5670"/>
        <w:rPr>
          <w:szCs w:val="21"/>
        </w:rPr>
      </w:pPr>
      <w:r w:rsidRPr="002278D6">
        <w:rPr>
          <w:szCs w:val="21"/>
        </w:rPr>
        <w:t>Minister of Interior</w:t>
      </w:r>
    </w:p>
    <w:p w:rsidR="00CC1788" w:rsidRPr="002278D6" w:rsidRDefault="00CC1788" w:rsidP="00CC1788">
      <w:pPr>
        <w:pStyle w:val="AbschnittBriefe"/>
        <w:ind w:left="5670"/>
        <w:rPr>
          <w:szCs w:val="21"/>
        </w:rPr>
      </w:pPr>
      <w:r w:rsidRPr="002278D6">
        <w:rPr>
          <w:szCs w:val="21"/>
        </w:rPr>
        <w:t>Magdy Abdel Ghaffar</w:t>
      </w:r>
    </w:p>
    <w:p w:rsidR="00CC1788" w:rsidRPr="00CC1788" w:rsidRDefault="00CC1788" w:rsidP="00CC1788">
      <w:pPr>
        <w:pStyle w:val="AbschnittBriefe"/>
        <w:ind w:left="5670"/>
        <w:rPr>
          <w:szCs w:val="21"/>
          <w:lang w:val="en-GB"/>
        </w:rPr>
      </w:pPr>
      <w:r w:rsidRPr="00CC1788">
        <w:rPr>
          <w:szCs w:val="21"/>
          <w:lang w:val="en-GB"/>
        </w:rPr>
        <w:t>Ministry of Interior,</w:t>
      </w:r>
    </w:p>
    <w:p w:rsidR="00CC1788" w:rsidRDefault="00CC1788" w:rsidP="00CC1788">
      <w:pPr>
        <w:pStyle w:val="AbschnittBriefe"/>
        <w:ind w:left="5670"/>
        <w:rPr>
          <w:szCs w:val="21"/>
          <w:lang w:val="en-GB"/>
        </w:rPr>
      </w:pPr>
      <w:r>
        <w:rPr>
          <w:szCs w:val="21"/>
          <w:lang w:val="en-GB"/>
        </w:rPr>
        <w:t>Fifth Settlement</w:t>
      </w:r>
    </w:p>
    <w:p w:rsidR="00CC1788" w:rsidRPr="00CC1788" w:rsidRDefault="00CC1788" w:rsidP="00CC1788">
      <w:pPr>
        <w:pStyle w:val="AbschnittBriefe"/>
        <w:ind w:left="5670"/>
        <w:rPr>
          <w:szCs w:val="21"/>
          <w:lang w:val="en-GB"/>
        </w:rPr>
      </w:pPr>
      <w:r w:rsidRPr="00CC1788">
        <w:rPr>
          <w:szCs w:val="21"/>
          <w:lang w:val="en-GB"/>
        </w:rPr>
        <w:t>New Cairo</w:t>
      </w:r>
    </w:p>
    <w:p w:rsidR="00F36742" w:rsidRPr="002278D6" w:rsidRDefault="00CC1788" w:rsidP="00CC1788">
      <w:pPr>
        <w:pStyle w:val="AbschnittBriefe"/>
        <w:ind w:left="5670"/>
        <w:rPr>
          <w:szCs w:val="21"/>
        </w:rPr>
      </w:pPr>
      <w:r w:rsidRPr="002278D6">
        <w:rPr>
          <w:szCs w:val="21"/>
        </w:rPr>
        <w:t>EGYPT</w:t>
      </w:r>
    </w:p>
    <w:p w:rsidR="00F36742" w:rsidRPr="002278D6" w:rsidRDefault="00F36742" w:rsidP="00F36742">
      <w:pPr>
        <w:pStyle w:val="AbschnittBriefe"/>
        <w:ind w:left="5670"/>
        <w:rPr>
          <w:szCs w:val="21"/>
        </w:rPr>
      </w:pPr>
    </w:p>
    <w:p w:rsidR="00F36742" w:rsidRPr="002278D6" w:rsidRDefault="00F36742" w:rsidP="00F36742">
      <w:pPr>
        <w:pStyle w:val="AbschnittBriefe"/>
        <w:ind w:left="5670"/>
        <w:rPr>
          <w:szCs w:val="21"/>
        </w:rPr>
      </w:pPr>
    </w:p>
    <w:p w:rsidR="00CC1788" w:rsidRPr="002278D6" w:rsidRDefault="00CC1788" w:rsidP="00F36742">
      <w:pPr>
        <w:pStyle w:val="AbschnittBriefe"/>
        <w:ind w:left="5670"/>
        <w:rPr>
          <w:szCs w:val="21"/>
        </w:rPr>
      </w:pPr>
    </w:p>
    <w:p w:rsidR="00F36742" w:rsidRPr="002278D6" w:rsidRDefault="00F36742" w:rsidP="00F36742">
      <w:pPr>
        <w:pStyle w:val="AbschnittBriefe"/>
        <w:ind w:left="5670"/>
        <w:rPr>
          <w:szCs w:val="21"/>
        </w:rPr>
      </w:pPr>
      <w:r w:rsidRPr="002278D6">
        <w:rPr>
          <w:szCs w:val="21"/>
          <w:highlight w:val="yellow"/>
        </w:rPr>
        <w:t>Ort und Datum:</w:t>
      </w:r>
    </w:p>
    <w:p w:rsidR="00F36742" w:rsidRPr="002278D6" w:rsidRDefault="00F36742" w:rsidP="00F36742">
      <w:pPr>
        <w:pStyle w:val="AbschnittBriefe"/>
        <w:rPr>
          <w:szCs w:val="21"/>
        </w:rPr>
      </w:pPr>
    </w:p>
    <w:p w:rsidR="00F36742" w:rsidRPr="002278D6" w:rsidRDefault="00F36742" w:rsidP="00F36742">
      <w:pPr>
        <w:pStyle w:val="AbschnittBriefe"/>
        <w:rPr>
          <w:szCs w:val="21"/>
        </w:rPr>
      </w:pPr>
    </w:p>
    <w:p w:rsidR="00F36742" w:rsidRPr="002278D6" w:rsidRDefault="00F36742" w:rsidP="00F36742">
      <w:pPr>
        <w:pStyle w:val="AbschnittBriefe"/>
        <w:rPr>
          <w:szCs w:val="21"/>
        </w:rPr>
      </w:pPr>
    </w:p>
    <w:p w:rsidR="00F36742" w:rsidRPr="002278D6" w:rsidRDefault="00F36742" w:rsidP="00F36742">
      <w:pPr>
        <w:pStyle w:val="AbschnittBriefe"/>
        <w:rPr>
          <w:szCs w:val="21"/>
        </w:rPr>
      </w:pPr>
    </w:p>
    <w:p w:rsidR="00F36742" w:rsidRPr="002278D6" w:rsidRDefault="00F36742" w:rsidP="00F36742">
      <w:pPr>
        <w:pStyle w:val="BetreffzeileBrief"/>
      </w:pPr>
      <w:r w:rsidRPr="002278D6">
        <w:t>BETRIFFT: MAHMOUD ABU ZEID («SHAWKAN»)</w:t>
      </w:r>
    </w:p>
    <w:p w:rsidR="00F36742" w:rsidRPr="00D34FEF" w:rsidRDefault="00F36742" w:rsidP="00F36742">
      <w:pPr>
        <w:pStyle w:val="AbschnittBriefe"/>
        <w:rPr>
          <w:szCs w:val="21"/>
        </w:rPr>
      </w:pPr>
    </w:p>
    <w:p w:rsidR="00F36742" w:rsidRPr="00D34FEF" w:rsidRDefault="00CC1788" w:rsidP="00F36742">
      <w:pPr>
        <w:pStyle w:val="AbschnittBriefe"/>
        <w:rPr>
          <w:szCs w:val="21"/>
        </w:rPr>
      </w:pPr>
      <w:r w:rsidRPr="00D34FEF">
        <w:rPr>
          <w:szCs w:val="21"/>
        </w:rPr>
        <w:t>Dear Minister</w:t>
      </w:r>
    </w:p>
    <w:p w:rsidR="00F36742" w:rsidRPr="00D34FEF" w:rsidRDefault="00CC1788" w:rsidP="00F36742">
      <w:pPr>
        <w:pStyle w:val="AbschnittBriefe"/>
        <w:rPr>
          <w:szCs w:val="21"/>
        </w:rPr>
      </w:pPr>
      <w:r w:rsidRPr="00D34FEF">
        <w:rPr>
          <w:szCs w:val="21"/>
        </w:rPr>
        <w:t>Sehr geehrter Herr Minister</w:t>
      </w:r>
    </w:p>
    <w:p w:rsidR="00F36742" w:rsidRPr="00D34FEF" w:rsidRDefault="00F36742" w:rsidP="00F36742">
      <w:pPr>
        <w:pStyle w:val="AbschnittBriefe"/>
        <w:rPr>
          <w:szCs w:val="21"/>
        </w:rPr>
      </w:pPr>
    </w:p>
    <w:p w:rsidR="00F36742" w:rsidRPr="00D34FEF" w:rsidRDefault="00F36742" w:rsidP="00F36742">
      <w:pPr>
        <w:pStyle w:val="AbschnittBriefe"/>
        <w:rPr>
          <w:szCs w:val="21"/>
        </w:rPr>
      </w:pPr>
      <w:r w:rsidRPr="00D34FEF">
        <w:rPr>
          <w:szCs w:val="21"/>
        </w:rPr>
        <w:t>Der Fotojournalist Mahmoud Abu Zeid («Shawkan») wird von den ägyptischen Behörden seit dem 14. August 2013 in Haft gehalten.</w:t>
      </w:r>
    </w:p>
    <w:p w:rsidR="00F36742" w:rsidRPr="00D34FEF" w:rsidRDefault="00F36742" w:rsidP="00F36742">
      <w:pPr>
        <w:pStyle w:val="AbschnittBriefe"/>
        <w:rPr>
          <w:szCs w:val="21"/>
        </w:rPr>
      </w:pPr>
      <w:r w:rsidRPr="00D34FEF">
        <w:rPr>
          <w:szCs w:val="21"/>
        </w:rPr>
        <w:t>Gegen den Fotografen wurden neun konstruierte Anklagepunkte erhoben, darunter «Mord». Bei einem Schuldspruch könnte Mahmoud Abu Zeid daher zum Tode verurteilt werden.</w:t>
      </w:r>
    </w:p>
    <w:p w:rsidR="00F36742" w:rsidRPr="00D34FEF" w:rsidRDefault="00F36742" w:rsidP="00F36742">
      <w:pPr>
        <w:pStyle w:val="AbschnittBriefe"/>
        <w:rPr>
          <w:szCs w:val="21"/>
        </w:rPr>
      </w:pPr>
      <w:r w:rsidRPr="00D34FEF">
        <w:rPr>
          <w:szCs w:val="21"/>
        </w:rPr>
        <w:t>Seine Anhörung vor dem Kairoer Strafgericht wurde bereits mehr als 40 Mal vertagt. Mehrere Inhaftierte, darunter auch Mahmoud Abu Zeid, haben Foltervorwürfe gegen die Gefängnisverwaltung erhoben. Mahmoud Abu Zeid leidet an Hepatitis C, und sein Gesundheitszustand verschlechtert sich im Gefängnis zusehends.</w:t>
      </w:r>
    </w:p>
    <w:p w:rsidR="00F36742" w:rsidRPr="00D34FEF" w:rsidRDefault="00F36742" w:rsidP="00F36742">
      <w:pPr>
        <w:pStyle w:val="AbschnittBriefe"/>
        <w:rPr>
          <w:szCs w:val="21"/>
        </w:rPr>
      </w:pPr>
    </w:p>
    <w:p w:rsidR="00F36742" w:rsidRPr="00D34FEF" w:rsidRDefault="00F36742" w:rsidP="00F36742">
      <w:pPr>
        <w:pStyle w:val="AbschnittBriefe"/>
        <w:rPr>
          <w:szCs w:val="21"/>
        </w:rPr>
      </w:pPr>
      <w:r w:rsidRPr="00D34FEF">
        <w:rPr>
          <w:b/>
          <w:szCs w:val="21"/>
        </w:rPr>
        <w:t>Mahmoud Abu Zeid («Shawkan») ist ein gewaltloser politische Gefangener</w:t>
      </w:r>
      <w:r w:rsidRPr="00D34FEF">
        <w:rPr>
          <w:szCs w:val="21"/>
        </w:rPr>
        <w:t>.</w:t>
      </w:r>
    </w:p>
    <w:p w:rsidR="00F36742" w:rsidRPr="00D34FEF" w:rsidRDefault="00F36742" w:rsidP="00F36742">
      <w:pPr>
        <w:pStyle w:val="AbschnittBriefe"/>
        <w:rPr>
          <w:szCs w:val="21"/>
        </w:rPr>
      </w:pPr>
    </w:p>
    <w:p w:rsidR="00F36742" w:rsidRPr="00D34FEF" w:rsidRDefault="00F36742" w:rsidP="00F36742">
      <w:pPr>
        <w:pStyle w:val="AbschnittBriefe"/>
        <w:rPr>
          <w:szCs w:val="21"/>
        </w:rPr>
      </w:pPr>
      <w:r w:rsidRPr="00D34FEF">
        <w:rPr>
          <w:szCs w:val="21"/>
        </w:rPr>
        <w:t xml:space="preserve">Ich bin sehr besorgt über diese Situation und bitte Sie, </w:t>
      </w:r>
      <w:r w:rsidRPr="00D34FEF">
        <w:rPr>
          <w:b/>
          <w:szCs w:val="21"/>
        </w:rPr>
        <w:t>alle gegen Mahmoud Abu Zeid erhobenen Anklagen fallenzulassen und ihn unverzüglich und bedingungslos freizulassen</w:t>
      </w:r>
      <w:r w:rsidRPr="00D34FEF">
        <w:rPr>
          <w:szCs w:val="21"/>
        </w:rPr>
        <w:t xml:space="preserve">, da er ein gewaltloser politischer Gefangener ist, </w:t>
      </w:r>
      <w:r w:rsidR="00330084" w:rsidRPr="00330084">
        <w:rPr>
          <w:szCs w:val="21"/>
        </w:rPr>
        <w:t>der lediglich aufgrund seiner legitimen Arbeit als Fotojournalist festgehalten wird.</w:t>
      </w:r>
    </w:p>
    <w:p w:rsidR="00F36742" w:rsidRPr="00D34FEF" w:rsidRDefault="00F36742" w:rsidP="00F36742">
      <w:pPr>
        <w:pStyle w:val="AbschnittBriefe"/>
        <w:rPr>
          <w:szCs w:val="21"/>
        </w:rPr>
      </w:pPr>
      <w:r w:rsidRPr="00D34FEF">
        <w:rPr>
          <w:szCs w:val="21"/>
        </w:rPr>
        <w:t xml:space="preserve">Ich bitte Sie ausserdem, dafür zu sorgen, dass Mahmoud Abu Zeid </w:t>
      </w:r>
      <w:r w:rsidRPr="00D34FEF">
        <w:rPr>
          <w:b/>
          <w:szCs w:val="21"/>
        </w:rPr>
        <w:t>bis zu seiner Freilassung jegliche erforderliche medizinische Behandlung erhält</w:t>
      </w:r>
      <w:r w:rsidRPr="00D34FEF">
        <w:rPr>
          <w:szCs w:val="21"/>
        </w:rPr>
        <w:t>.</w:t>
      </w:r>
    </w:p>
    <w:p w:rsidR="00330084" w:rsidRDefault="00330084" w:rsidP="00F36742">
      <w:pPr>
        <w:pStyle w:val="AbschnittBriefe"/>
        <w:rPr>
          <w:szCs w:val="21"/>
        </w:rPr>
      </w:pPr>
      <w:r w:rsidRPr="00330084">
        <w:rPr>
          <w:szCs w:val="21"/>
        </w:rPr>
        <w:t>Auch alle anderen JournalistInnen, die lediglich aufgrund ihrer Arbeit oder der friedlichen Wahrnehmung ihres Rechts auf freie Meinungsäusserung festgehalten werden, müssen freigelassen werden.</w:t>
      </w:r>
    </w:p>
    <w:p w:rsidR="00330084" w:rsidRDefault="00330084" w:rsidP="00F36742">
      <w:pPr>
        <w:pStyle w:val="AbschnittBriefe"/>
        <w:rPr>
          <w:szCs w:val="21"/>
        </w:rPr>
      </w:pPr>
    </w:p>
    <w:p w:rsidR="00F36742" w:rsidRPr="00D34FEF" w:rsidRDefault="00F36742" w:rsidP="00F36742">
      <w:pPr>
        <w:pStyle w:val="AbschnittBriefe"/>
        <w:rPr>
          <w:szCs w:val="21"/>
        </w:rPr>
      </w:pPr>
      <w:r w:rsidRPr="00D34FEF">
        <w:rPr>
          <w:szCs w:val="21"/>
        </w:rPr>
        <w:t>Hochachtungsvoll</w:t>
      </w:r>
    </w:p>
    <w:p w:rsidR="00F36742" w:rsidRPr="00D34FEF" w:rsidRDefault="00F36742" w:rsidP="00F36742">
      <w:pPr>
        <w:pStyle w:val="AbschnittBriefe"/>
        <w:rPr>
          <w:szCs w:val="21"/>
        </w:rPr>
      </w:pPr>
    </w:p>
    <w:p w:rsidR="00F36742" w:rsidRPr="00D34FEF" w:rsidRDefault="00F36742" w:rsidP="00F36742">
      <w:pPr>
        <w:pStyle w:val="AbschnittBriefe"/>
        <w:rPr>
          <w:szCs w:val="21"/>
        </w:rPr>
      </w:pPr>
    </w:p>
    <w:p w:rsidR="0002597A" w:rsidRPr="00D34FEF" w:rsidRDefault="00B90F2F" w:rsidP="00774503">
      <w:pPr>
        <w:pStyle w:val="AbschnittBriefe"/>
        <w:rPr>
          <w:szCs w:val="21"/>
        </w:rPr>
      </w:pPr>
      <w:r>
        <w:rPr>
          <w:noProof/>
          <w:szCs w:val="21"/>
          <w:lang w:eastAsia="de-CH"/>
        </w:rPr>
        <w:pict>
          <v:shape id="_x0000_s1114" type="#_x0000_t202" style="position:absolute;margin-left:70.9pt;margin-top:767.45pt;width:481.9pt;height:33.45pt;z-index:251661312;mso-position-horizontal-relative:page;mso-position-vertical-relative:page" o:allowincell="f" o:allowoverlap="f" filled="f" stroked="f">
            <v:textbox style="mso-next-textbox:#_x0000_s1114" inset="0,0,0,0">
              <w:txbxContent>
                <w:p w:rsidR="00F36742" w:rsidRPr="00165DE0" w:rsidRDefault="00F36742" w:rsidP="00F36742">
                  <w:pPr>
                    <w:rPr>
                      <w:b/>
                    </w:rPr>
                  </w:pPr>
                  <w:r w:rsidRPr="00165DE0">
                    <w:rPr>
                      <w:b/>
                    </w:rPr>
                    <w:t>Kopie:</w:t>
                  </w:r>
                </w:p>
                <w:p w:rsidR="00F36742" w:rsidRDefault="00F36742" w:rsidP="00F36742">
                  <w:r>
                    <w:t>Botschaft der Arabischen Republik Ägypten, Elfenauweg 61, 3006 Bern</w:t>
                  </w:r>
                </w:p>
                <w:p w:rsidR="00F36742" w:rsidRPr="00A331A8" w:rsidRDefault="00F36742" w:rsidP="00F36742">
                  <w:r>
                    <w:t>Fax: 031 352 06 25 / E-Mail: embassy.bern@mfa.gov.eg</w:t>
                  </w:r>
                </w:p>
              </w:txbxContent>
            </v:textbox>
            <w10:wrap anchorx="page" anchory="page"/>
            <w10:anchorlock/>
          </v:shape>
        </w:pict>
      </w:r>
    </w:p>
    <w:sectPr w:rsidR="0002597A" w:rsidRPr="00D34FEF" w:rsidSect="00BA2BC4">
      <w:headerReference w:type="default" r:id="rId16"/>
      <w:footerReference w:type="default" r:id="rId17"/>
      <w:headerReference w:type="first" r:id="rId18"/>
      <w:footerReference w:type="first" r:id="rId19"/>
      <w:pgSz w:w="11907" w:h="16840" w:code="9"/>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3A9" w:rsidRPr="008702FA" w:rsidRDefault="001E53A9" w:rsidP="00553907">
      <w:r w:rsidRPr="008702FA">
        <w:separator/>
      </w:r>
    </w:p>
  </w:endnote>
  <w:endnote w:type="continuationSeparator" w:id="0">
    <w:p w:rsidR="001E53A9" w:rsidRPr="008702FA" w:rsidRDefault="001E53A9" w:rsidP="00553907">
      <w:r w:rsidRPr="008702FA">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Rage Italic">
    <w:altName w:val="Arial"/>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mnesty Trade Gothic">
    <w:altName w:val="Corbel"/>
    <w:charset w:val="00"/>
    <w:family w:val="swiss"/>
    <w:pitch w:val="variable"/>
    <w:sig w:usb0="00000001"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788" w:rsidRPr="00320343" w:rsidRDefault="00B90F2F" w:rsidP="00020788">
    <w:pPr>
      <w:pStyle w:val="AmnestyAdressblock"/>
    </w:pPr>
    <w:r w:rsidRPr="00B90F2F">
      <w:rPr>
        <w:b/>
        <w:noProof/>
        <w:lang w:eastAsia="de-CH"/>
      </w:rPr>
      <w:pict>
        <v:shapetype id="_x0000_t202" coordsize="21600,21600" o:spt="202" path="m,l,21600r21600,l21600,xe">
          <v:stroke joinstyle="miter"/>
          <v:path gradientshapeok="t" o:connecttype="rect"/>
        </v:shapetype>
        <v:shape id="_x0000_s2119" type="#_x0000_t202" style="position:absolute;margin-left:432.5pt;margin-top:296.2pt;width:90.45pt;height:44.55pt;z-index:251660288" filled="f" stroked="f">
          <v:textbox style="mso-next-textbox:#_x0000_s2119">
            <w:txbxContent>
              <w:p w:rsidR="00020788" w:rsidRDefault="00231ABE" w:rsidP="00020788">
                <w:r>
                  <w:rPr>
                    <w:rFonts w:ascii="Amnesty Trade Gothic" w:hAnsi="Amnesty Trade Gothic"/>
                    <w:noProof/>
                    <w:sz w:val="36"/>
                    <w:lang w:eastAsia="de-CH"/>
                  </w:rPr>
                  <w:drawing>
                    <wp:inline distT="0" distB="0" distL="0" distR="0">
                      <wp:extent cx="959485" cy="34480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9485" cy="344805"/>
                              </a:xfrm>
                              <a:prstGeom prst="rect">
                                <a:avLst/>
                              </a:prstGeom>
                              <a:noFill/>
                              <a:ln w="9525">
                                <a:noFill/>
                                <a:miter lim="800000"/>
                                <a:headEnd/>
                                <a:tailEnd/>
                              </a:ln>
                            </pic:spPr>
                          </pic:pic>
                        </a:graphicData>
                      </a:graphic>
                    </wp:inline>
                  </w:drawing>
                </w:r>
              </w:p>
            </w:txbxContent>
          </v:textbox>
        </v:shape>
      </w:pict>
    </w:r>
    <w:r w:rsidR="00020788" w:rsidRPr="00320343">
      <w:rPr>
        <w:b/>
      </w:rPr>
      <w:t>AMNESTY INTERNATIONAL</w:t>
    </w:r>
    <w:r w:rsidR="00020788" w:rsidRPr="00320343">
      <w:t xml:space="preserve">  Schweizer Sektion . Section Suisse . Sezione Svizzera . Speichergasse 33 . Postfach . 3001 Bern</w:t>
    </w:r>
  </w:p>
  <w:p w:rsidR="00333A12" w:rsidRPr="00045D66" w:rsidRDefault="00231ABE" w:rsidP="00020788">
    <w:pPr>
      <w:pStyle w:val="AmnestyAdressblock"/>
      <w:rPr>
        <w:lang w:val="en-GB"/>
      </w:rPr>
    </w:pPr>
    <w:r>
      <w:rPr>
        <w:noProof/>
        <w:lang w:eastAsia="de-CH"/>
      </w:rPr>
      <w:drawing>
        <wp:anchor distT="0" distB="0" distL="114300" distR="114300" simplePos="0" relativeHeight="251661312" behindDoc="0" locked="1" layoutInCell="1" allowOverlap="1">
          <wp:simplePos x="0" y="0"/>
          <wp:positionH relativeFrom="page">
            <wp:posOffset>6265545</wp:posOffset>
          </wp:positionH>
          <wp:positionV relativeFrom="page">
            <wp:posOffset>9933305</wp:posOffset>
          </wp:positionV>
          <wp:extent cx="807085" cy="312420"/>
          <wp:effectExtent l="19050" t="0" r="0" b="0"/>
          <wp:wrapTopAndBottom/>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srcRect/>
                  <a:stretch>
                    <a:fillRect/>
                  </a:stretch>
                </pic:blipFill>
                <pic:spPr bwMode="auto">
                  <a:xfrm>
                    <a:off x="0" y="0"/>
                    <a:ext cx="807085" cy="312420"/>
                  </a:xfrm>
                  <a:prstGeom prst="rect">
                    <a:avLst/>
                  </a:prstGeom>
                  <a:noFill/>
                  <a:ln w="9525">
                    <a:noFill/>
                    <a:miter lim="800000"/>
                    <a:headEnd/>
                    <a:tailEnd/>
                  </a:ln>
                </pic:spPr>
              </pic:pic>
            </a:graphicData>
          </a:graphic>
        </wp:anchor>
      </w:drawing>
    </w:r>
    <w:r w:rsidR="00020788" w:rsidRPr="00320343">
      <w:t xml:space="preserve">T: +41 31 307 22 22 . </w:t>
    </w:r>
    <w:r w:rsidR="00020788" w:rsidRPr="00045D66">
      <w:rPr>
        <w:lang w:val="en-GB"/>
      </w:rPr>
      <w:t>F: +41 31 307 22 33 . info@amnesty.ch . www.amnesty.ch</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A12" w:rsidRPr="00EC6E9F" w:rsidRDefault="00333A12" w:rsidP="00EC6E9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AE4BD1" w:rsidRDefault="00AE4BD1" w:rsidP="00333A12">
    <w:pPr>
      <w:pStyle w:val="Footer"/>
    </w:pPr>
    <w:r w:rsidRPr="00AE4BD1">
      <w:t xml:space="preserve">Kopie an: </w:t>
    </w:r>
  </w:p>
  <w:p w:rsidR="00AE4BD1" w:rsidRPr="00AE4BD1" w:rsidRDefault="00AE4BD1" w:rsidP="00333A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3A9" w:rsidRPr="008702FA" w:rsidRDefault="001E53A9" w:rsidP="00553907">
      <w:r w:rsidRPr="008702FA">
        <w:separator/>
      </w:r>
    </w:p>
  </w:footnote>
  <w:footnote w:type="continuationSeparator" w:id="0">
    <w:p w:rsidR="001E53A9" w:rsidRPr="008702FA" w:rsidRDefault="001E53A9" w:rsidP="00553907">
      <w:r w:rsidRPr="008702FA">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ED9" w:rsidRDefault="00B90F2F" w:rsidP="00CC6921">
    <w:pPr>
      <w:pStyle w:val="Header"/>
      <w:framePr w:wrap="around" w:vAnchor="text" w:hAnchor="margin" w:xAlign="right" w:y="1"/>
      <w:rPr>
        <w:rStyle w:val="PageNumber"/>
      </w:rPr>
    </w:pPr>
    <w:r>
      <w:rPr>
        <w:rStyle w:val="PageNumber"/>
      </w:rPr>
      <w:fldChar w:fldCharType="begin"/>
    </w:r>
    <w:r w:rsidR="00241ED9">
      <w:rPr>
        <w:rStyle w:val="PageNumber"/>
      </w:rPr>
      <w:instrText xml:space="preserve">PAGE  </w:instrText>
    </w:r>
    <w:r>
      <w:rPr>
        <w:rStyle w:val="PageNumber"/>
      </w:rPr>
      <w:fldChar w:fldCharType="end"/>
    </w:r>
  </w:p>
  <w:p w:rsidR="00241ED9" w:rsidRDefault="00241ED9" w:rsidP="00241ED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FE5" w:rsidRDefault="00B90F2F" w:rsidP="00CC6921">
    <w:pPr>
      <w:pStyle w:val="Header"/>
      <w:framePr w:wrap="around" w:vAnchor="text" w:hAnchor="margin" w:xAlign="right" w:y="1"/>
      <w:rPr>
        <w:rStyle w:val="PageNumber"/>
      </w:rPr>
    </w:pPr>
    <w:r>
      <w:rPr>
        <w:rStyle w:val="PageNumber"/>
      </w:rPr>
      <w:fldChar w:fldCharType="begin"/>
    </w:r>
    <w:r w:rsidR="00387FE5">
      <w:rPr>
        <w:rStyle w:val="PageNumber"/>
      </w:rPr>
      <w:instrText xml:space="preserve">PAGE  </w:instrText>
    </w:r>
    <w:r>
      <w:rPr>
        <w:rStyle w:val="PageNumber"/>
      </w:rPr>
      <w:fldChar w:fldCharType="end"/>
    </w:r>
  </w:p>
  <w:p w:rsidR="00387FE5" w:rsidRDefault="00387FE5" w:rsidP="00241ED9">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FE5" w:rsidRPr="0060540A" w:rsidRDefault="00387FE5" w:rsidP="00B71CB1">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8F5CC4" w:rsidRDefault="00B90F2F" w:rsidP="0051256A">
    <w:pPr>
      <w:pStyle w:val="Header"/>
      <w:jc w:val="center"/>
      <w:rPr>
        <w:noProof/>
        <w:sz w:val="16"/>
        <w:szCs w:val="16"/>
        <w:lang w:eastAsia="de-CH"/>
      </w:rPr>
    </w:pPr>
    <w:r>
      <w:rPr>
        <w:noProof/>
        <w:sz w:val="16"/>
        <w:szCs w:val="16"/>
        <w:lang w:eastAsia="de-CH"/>
      </w:rPr>
      <w:pict>
        <v:line id="_x0000_s2118" style="position:absolute;left:0;text-align:left;z-index:251659264;mso-position-horizontal-relative:page;mso-position-vertical-relative:page" from="17pt,419.6pt" to="38.25pt,419.6pt" o:allowincell="f" o:allowoverlap="f">
          <w10:wrap anchorx="page" anchory="page"/>
          <w10:anchorlock/>
        </v:line>
      </w:pict>
    </w:r>
    <w:r>
      <w:rPr>
        <w:noProof/>
        <w:sz w:val="16"/>
        <w:szCs w:val="16"/>
        <w:lang w:eastAsia="de-CH"/>
      </w:rPr>
      <w:pict>
        <v:line id="_x0000_s2117" style="position:absolute;left:0;text-align:left;z-index:251658240;mso-position-horizontal-relative:page;mso-position-vertical-relative:page" from="17pt,595.35pt" to="34pt,595.35pt" o:allowincell="f" o:allowoverlap="f">
          <w10:wrap anchorx="page" anchory="page"/>
          <w10:anchorlock/>
        </v:line>
      </w:pict>
    </w:r>
    <w:r>
      <w:rPr>
        <w:noProof/>
        <w:sz w:val="16"/>
        <w:szCs w:val="16"/>
        <w:lang w:eastAsia="de-CH"/>
      </w:rPr>
      <w:pict>
        <v:line id="_x0000_s2110" style="position:absolute;left:0;text-align:left;z-index:251657216;mso-position-horizontal-relative:page;mso-position-vertical-relative:page" from="17pt,297.7pt" to="34pt,297.8pt" o:allowincell="f" o:allowoverlap="f">
          <w10:wrap anchorx="page" anchory="page"/>
          <w10:anchorlock/>
        </v:lin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8B30EC" w:rsidRDefault="00B90F2F" w:rsidP="00012F60">
    <w:pPr>
      <w:pStyle w:val="Header"/>
      <w:jc w:val="center"/>
      <w:rPr>
        <w:b/>
        <w:sz w:val="28"/>
        <w:szCs w:val="28"/>
      </w:rPr>
    </w:pPr>
    <w:r>
      <w:rPr>
        <w:b/>
        <w:noProof/>
        <w:sz w:val="28"/>
        <w:szCs w:val="28"/>
        <w:lang w:eastAsia="de-CH"/>
      </w:rPr>
      <w:pict>
        <v:line id="_x0000_s2102" style="position:absolute;left:0;text-align:left;z-index:251654144;mso-position-horizontal-relative:page;mso-position-vertical-relative:page" from="17pt,297.7pt" to="34pt,297.8pt" o:allowincell="f" o:allowoverlap="f">
          <w10:wrap anchorx="page" anchory="page"/>
          <w10:anchorlock/>
        </v:line>
      </w:pict>
    </w:r>
    <w:r w:rsidR="00BC4C4C">
      <w:rPr>
        <w:b/>
        <w:noProof/>
        <w:sz w:val="28"/>
        <w:szCs w:val="28"/>
        <w:lang w:eastAsia="de-CH"/>
      </w:rPr>
      <w:t>Maja Musterfrau</w:t>
    </w:r>
  </w:p>
  <w:p w:rsidR="00012F60" w:rsidRPr="008B30EC" w:rsidRDefault="00B90F2F" w:rsidP="00012F60">
    <w:pPr>
      <w:pStyle w:val="Header"/>
      <w:jc w:val="center"/>
      <w:rPr>
        <w:sz w:val="28"/>
        <w:szCs w:val="28"/>
      </w:rPr>
    </w:pPr>
    <w:r w:rsidRPr="00B90F2F">
      <w:rPr>
        <w:b/>
        <w:noProof/>
        <w:sz w:val="28"/>
        <w:szCs w:val="28"/>
        <w:lang w:eastAsia="de-CH"/>
      </w:rPr>
      <w:pict>
        <v:line id="_x0000_s2109" style="position:absolute;left:0;text-align:left;z-index:251656192;mso-position-horizontal-relative:page" from="17pt,419.6pt" to="38.25pt,419.6pt" o:allowincell="f" o:allowoverlap="f">
          <w10:wrap anchorx="page"/>
        </v:line>
      </w:pict>
    </w:r>
    <w:r w:rsidRPr="00B90F2F">
      <w:rPr>
        <w:b/>
        <w:noProof/>
        <w:sz w:val="28"/>
        <w:szCs w:val="28"/>
        <w:lang w:eastAsia="de-CH"/>
      </w:rPr>
      <w:pict>
        <v:line id="_x0000_s2105" style="position:absolute;left:0;text-align:left;z-index:251655168;mso-position-horizontal-relative:page;mso-position-vertical-relative:page" from="17pt,595.35pt" to="34pt,595.4pt" o:allowincell="f" o:allowoverlap="f">
          <w10:wrap anchorx="page" anchory="page"/>
          <w10:anchorlock/>
        </v:line>
      </w:pict>
    </w:r>
    <w:r w:rsidR="00012F60" w:rsidRPr="008B30EC">
      <w:rPr>
        <w:sz w:val="28"/>
        <w:szCs w:val="28"/>
      </w:rPr>
      <w:t>Beispielstrasse 666</w:t>
    </w:r>
  </w:p>
  <w:p w:rsidR="00012F60" w:rsidRPr="008B30EC" w:rsidRDefault="00012F60" w:rsidP="00012F60">
    <w:pPr>
      <w:pStyle w:val="Header"/>
      <w:jc w:val="center"/>
      <w:rPr>
        <w:sz w:val="28"/>
        <w:szCs w:val="28"/>
      </w:rPr>
    </w:pPr>
    <w:r w:rsidRPr="008B30EC">
      <w:rPr>
        <w:sz w:val="28"/>
        <w:szCs w:val="28"/>
      </w:rPr>
      <w:t>6666 Teststadt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E72A0FA"/>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4884628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9A4496C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CC16DDAC"/>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279CFFF4"/>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6"/>
  <w:proofState w:spelling="clean" w:grammar="clean"/>
  <w:attachedTemplate r:id="rId1"/>
  <w:stylePaneFormatFilter w:val="0002"/>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1506"/>
    <o:shapelayout v:ext="edit">
      <o:idmap v:ext="edit" data="2"/>
    </o:shapelayout>
  </w:hdrShapeDefaults>
  <w:footnotePr>
    <w:footnote w:id="-1"/>
    <w:footnote w:id="0"/>
  </w:footnotePr>
  <w:endnotePr>
    <w:endnote w:id="-1"/>
    <w:endnote w:id="0"/>
  </w:endnotePr>
  <w:compat/>
  <w:rsids>
    <w:rsidRoot w:val="00E55DC1"/>
    <w:rsid w:val="00004532"/>
    <w:rsid w:val="00012F60"/>
    <w:rsid w:val="00013213"/>
    <w:rsid w:val="00014359"/>
    <w:rsid w:val="00020788"/>
    <w:rsid w:val="0002597A"/>
    <w:rsid w:val="00025C14"/>
    <w:rsid w:val="00033749"/>
    <w:rsid w:val="00040CB3"/>
    <w:rsid w:val="00045D66"/>
    <w:rsid w:val="00064F95"/>
    <w:rsid w:val="00075D51"/>
    <w:rsid w:val="000776CA"/>
    <w:rsid w:val="00095BA5"/>
    <w:rsid w:val="000A33C9"/>
    <w:rsid w:val="000C26CF"/>
    <w:rsid w:val="000C3A18"/>
    <w:rsid w:val="000D05AF"/>
    <w:rsid w:val="000D1E1A"/>
    <w:rsid w:val="000D63CF"/>
    <w:rsid w:val="00107195"/>
    <w:rsid w:val="00125361"/>
    <w:rsid w:val="00126BEC"/>
    <w:rsid w:val="001334B2"/>
    <w:rsid w:val="00140C91"/>
    <w:rsid w:val="0015194A"/>
    <w:rsid w:val="00152A99"/>
    <w:rsid w:val="00164691"/>
    <w:rsid w:val="00165DE0"/>
    <w:rsid w:val="00170EF4"/>
    <w:rsid w:val="00174E62"/>
    <w:rsid w:val="001776A4"/>
    <w:rsid w:val="00186C2E"/>
    <w:rsid w:val="001877AE"/>
    <w:rsid w:val="001A7F68"/>
    <w:rsid w:val="001B1DEA"/>
    <w:rsid w:val="001C1AC5"/>
    <w:rsid w:val="001D1400"/>
    <w:rsid w:val="001D501A"/>
    <w:rsid w:val="001E53A9"/>
    <w:rsid w:val="00207995"/>
    <w:rsid w:val="002278D6"/>
    <w:rsid w:val="00231ABE"/>
    <w:rsid w:val="00241ED9"/>
    <w:rsid w:val="0024497D"/>
    <w:rsid w:val="00254954"/>
    <w:rsid w:val="00254ED0"/>
    <w:rsid w:val="00256D0B"/>
    <w:rsid w:val="002609C7"/>
    <w:rsid w:val="002713BA"/>
    <w:rsid w:val="00274867"/>
    <w:rsid w:val="00275983"/>
    <w:rsid w:val="00276417"/>
    <w:rsid w:val="00277DD2"/>
    <w:rsid w:val="0028076B"/>
    <w:rsid w:val="0028252A"/>
    <w:rsid w:val="00290F46"/>
    <w:rsid w:val="002D52B3"/>
    <w:rsid w:val="002F0468"/>
    <w:rsid w:val="00303EE5"/>
    <w:rsid w:val="00305D86"/>
    <w:rsid w:val="00320343"/>
    <w:rsid w:val="00330084"/>
    <w:rsid w:val="00333A12"/>
    <w:rsid w:val="00342831"/>
    <w:rsid w:val="00343B7D"/>
    <w:rsid w:val="00370680"/>
    <w:rsid w:val="003765BA"/>
    <w:rsid w:val="00376EAD"/>
    <w:rsid w:val="00387FE5"/>
    <w:rsid w:val="00396E52"/>
    <w:rsid w:val="003B7E64"/>
    <w:rsid w:val="003C09E1"/>
    <w:rsid w:val="003C39F7"/>
    <w:rsid w:val="003E77CB"/>
    <w:rsid w:val="003F2034"/>
    <w:rsid w:val="003F2E00"/>
    <w:rsid w:val="004003E1"/>
    <w:rsid w:val="0041222D"/>
    <w:rsid w:val="00417E41"/>
    <w:rsid w:val="0042088C"/>
    <w:rsid w:val="00446E7B"/>
    <w:rsid w:val="004733B1"/>
    <w:rsid w:val="004927F6"/>
    <w:rsid w:val="00495EA2"/>
    <w:rsid w:val="00497AF9"/>
    <w:rsid w:val="004A2D0C"/>
    <w:rsid w:val="004B15D3"/>
    <w:rsid w:val="004B21F5"/>
    <w:rsid w:val="004B2C97"/>
    <w:rsid w:val="004B7173"/>
    <w:rsid w:val="004F3441"/>
    <w:rsid w:val="004F6ED0"/>
    <w:rsid w:val="0050504D"/>
    <w:rsid w:val="00506E6C"/>
    <w:rsid w:val="00510FEC"/>
    <w:rsid w:val="0051256A"/>
    <w:rsid w:val="0052649A"/>
    <w:rsid w:val="00526988"/>
    <w:rsid w:val="00534AE5"/>
    <w:rsid w:val="00540269"/>
    <w:rsid w:val="005470B5"/>
    <w:rsid w:val="005478B9"/>
    <w:rsid w:val="00552E5F"/>
    <w:rsid w:val="00553907"/>
    <w:rsid w:val="00555EAC"/>
    <w:rsid w:val="005651A7"/>
    <w:rsid w:val="005864A0"/>
    <w:rsid w:val="00595256"/>
    <w:rsid w:val="00596DDE"/>
    <w:rsid w:val="005A3351"/>
    <w:rsid w:val="005A778D"/>
    <w:rsid w:val="005C0044"/>
    <w:rsid w:val="005C36F5"/>
    <w:rsid w:val="005D6620"/>
    <w:rsid w:val="005E0B36"/>
    <w:rsid w:val="005E190F"/>
    <w:rsid w:val="00600B0C"/>
    <w:rsid w:val="0060540A"/>
    <w:rsid w:val="006058AB"/>
    <w:rsid w:val="006076A3"/>
    <w:rsid w:val="0061101C"/>
    <w:rsid w:val="00622BAD"/>
    <w:rsid w:val="006244CF"/>
    <w:rsid w:val="00643D30"/>
    <w:rsid w:val="006519BB"/>
    <w:rsid w:val="00665289"/>
    <w:rsid w:val="006672F2"/>
    <w:rsid w:val="0067489B"/>
    <w:rsid w:val="0067639B"/>
    <w:rsid w:val="006840C3"/>
    <w:rsid w:val="006906A4"/>
    <w:rsid w:val="006973E5"/>
    <w:rsid w:val="006A51AC"/>
    <w:rsid w:val="006B566F"/>
    <w:rsid w:val="006B5B6D"/>
    <w:rsid w:val="006C4A39"/>
    <w:rsid w:val="006D1E9C"/>
    <w:rsid w:val="006E1247"/>
    <w:rsid w:val="006F17A0"/>
    <w:rsid w:val="006F1C06"/>
    <w:rsid w:val="006F5B92"/>
    <w:rsid w:val="00720F40"/>
    <w:rsid w:val="007210EC"/>
    <w:rsid w:val="00723B23"/>
    <w:rsid w:val="00725708"/>
    <w:rsid w:val="0073376D"/>
    <w:rsid w:val="00735E44"/>
    <w:rsid w:val="00744757"/>
    <w:rsid w:val="00746522"/>
    <w:rsid w:val="00751C10"/>
    <w:rsid w:val="00773FD2"/>
    <w:rsid w:val="00774503"/>
    <w:rsid w:val="00781539"/>
    <w:rsid w:val="007820B7"/>
    <w:rsid w:val="00783744"/>
    <w:rsid w:val="0079129D"/>
    <w:rsid w:val="007A3A48"/>
    <w:rsid w:val="007A6568"/>
    <w:rsid w:val="007A7075"/>
    <w:rsid w:val="007B481D"/>
    <w:rsid w:val="007B5B30"/>
    <w:rsid w:val="007C0588"/>
    <w:rsid w:val="007C0BB9"/>
    <w:rsid w:val="007C3A4D"/>
    <w:rsid w:val="007C7DA1"/>
    <w:rsid w:val="00802998"/>
    <w:rsid w:val="00815711"/>
    <w:rsid w:val="00817939"/>
    <w:rsid w:val="00860EAD"/>
    <w:rsid w:val="00864C07"/>
    <w:rsid w:val="008702FA"/>
    <w:rsid w:val="00873E0F"/>
    <w:rsid w:val="00886701"/>
    <w:rsid w:val="00894BFA"/>
    <w:rsid w:val="008A4D9D"/>
    <w:rsid w:val="008B30EC"/>
    <w:rsid w:val="008C3926"/>
    <w:rsid w:val="008D1C31"/>
    <w:rsid w:val="008E6C86"/>
    <w:rsid w:val="008F5CC4"/>
    <w:rsid w:val="00912546"/>
    <w:rsid w:val="009135E4"/>
    <w:rsid w:val="00927CA1"/>
    <w:rsid w:val="00931954"/>
    <w:rsid w:val="00935696"/>
    <w:rsid w:val="009421DF"/>
    <w:rsid w:val="00947320"/>
    <w:rsid w:val="00953FA4"/>
    <w:rsid w:val="00960361"/>
    <w:rsid w:val="00961DE3"/>
    <w:rsid w:val="00976CEE"/>
    <w:rsid w:val="00982B54"/>
    <w:rsid w:val="0098582C"/>
    <w:rsid w:val="009A178E"/>
    <w:rsid w:val="009B27B5"/>
    <w:rsid w:val="009B6BDE"/>
    <w:rsid w:val="009C3542"/>
    <w:rsid w:val="009E2DE1"/>
    <w:rsid w:val="009F212C"/>
    <w:rsid w:val="009F3A50"/>
    <w:rsid w:val="00A021A9"/>
    <w:rsid w:val="00A106D4"/>
    <w:rsid w:val="00A1547F"/>
    <w:rsid w:val="00A2298E"/>
    <w:rsid w:val="00A331A8"/>
    <w:rsid w:val="00A3454C"/>
    <w:rsid w:val="00A417C8"/>
    <w:rsid w:val="00A43A2F"/>
    <w:rsid w:val="00A54A70"/>
    <w:rsid w:val="00A63C78"/>
    <w:rsid w:val="00A6497C"/>
    <w:rsid w:val="00A73B28"/>
    <w:rsid w:val="00A9605F"/>
    <w:rsid w:val="00AA171E"/>
    <w:rsid w:val="00AA60F1"/>
    <w:rsid w:val="00AB23DD"/>
    <w:rsid w:val="00AC6099"/>
    <w:rsid w:val="00AD059C"/>
    <w:rsid w:val="00AE2629"/>
    <w:rsid w:val="00AE4BD1"/>
    <w:rsid w:val="00AE7279"/>
    <w:rsid w:val="00AF5981"/>
    <w:rsid w:val="00AF62CB"/>
    <w:rsid w:val="00B01A70"/>
    <w:rsid w:val="00B07E14"/>
    <w:rsid w:val="00B1349E"/>
    <w:rsid w:val="00B2036D"/>
    <w:rsid w:val="00B24716"/>
    <w:rsid w:val="00B27E64"/>
    <w:rsid w:val="00B3343A"/>
    <w:rsid w:val="00B44706"/>
    <w:rsid w:val="00B55F5A"/>
    <w:rsid w:val="00B6623D"/>
    <w:rsid w:val="00B71CB1"/>
    <w:rsid w:val="00B73E40"/>
    <w:rsid w:val="00B813D5"/>
    <w:rsid w:val="00B842F2"/>
    <w:rsid w:val="00B90F2F"/>
    <w:rsid w:val="00B910E1"/>
    <w:rsid w:val="00B952B9"/>
    <w:rsid w:val="00B963A5"/>
    <w:rsid w:val="00B96C57"/>
    <w:rsid w:val="00BA0A6C"/>
    <w:rsid w:val="00BA2BC4"/>
    <w:rsid w:val="00BA3141"/>
    <w:rsid w:val="00BB71E3"/>
    <w:rsid w:val="00BB7F1D"/>
    <w:rsid w:val="00BC0587"/>
    <w:rsid w:val="00BC0D9B"/>
    <w:rsid w:val="00BC4C4C"/>
    <w:rsid w:val="00BD6FED"/>
    <w:rsid w:val="00BE012A"/>
    <w:rsid w:val="00BE3223"/>
    <w:rsid w:val="00BE5032"/>
    <w:rsid w:val="00BF2E27"/>
    <w:rsid w:val="00C03BB2"/>
    <w:rsid w:val="00C05A00"/>
    <w:rsid w:val="00C15293"/>
    <w:rsid w:val="00C16265"/>
    <w:rsid w:val="00C17266"/>
    <w:rsid w:val="00C20F20"/>
    <w:rsid w:val="00C25283"/>
    <w:rsid w:val="00C2774F"/>
    <w:rsid w:val="00C333F9"/>
    <w:rsid w:val="00C5069F"/>
    <w:rsid w:val="00C5556A"/>
    <w:rsid w:val="00C62DC3"/>
    <w:rsid w:val="00C71FD1"/>
    <w:rsid w:val="00C8351F"/>
    <w:rsid w:val="00CA2B0D"/>
    <w:rsid w:val="00CB13D8"/>
    <w:rsid w:val="00CB1785"/>
    <w:rsid w:val="00CC1788"/>
    <w:rsid w:val="00CC49E1"/>
    <w:rsid w:val="00CC6921"/>
    <w:rsid w:val="00CC794F"/>
    <w:rsid w:val="00CE1E16"/>
    <w:rsid w:val="00CF5765"/>
    <w:rsid w:val="00D045EB"/>
    <w:rsid w:val="00D06B5E"/>
    <w:rsid w:val="00D1445A"/>
    <w:rsid w:val="00D16E83"/>
    <w:rsid w:val="00D2055E"/>
    <w:rsid w:val="00D26ECA"/>
    <w:rsid w:val="00D323BE"/>
    <w:rsid w:val="00D34FEF"/>
    <w:rsid w:val="00D37A73"/>
    <w:rsid w:val="00D44BDF"/>
    <w:rsid w:val="00D72DA4"/>
    <w:rsid w:val="00D777DB"/>
    <w:rsid w:val="00D778BE"/>
    <w:rsid w:val="00D80F93"/>
    <w:rsid w:val="00DA40D0"/>
    <w:rsid w:val="00DD2C87"/>
    <w:rsid w:val="00DE1229"/>
    <w:rsid w:val="00DF22BC"/>
    <w:rsid w:val="00DF5E3F"/>
    <w:rsid w:val="00DF632B"/>
    <w:rsid w:val="00E038EA"/>
    <w:rsid w:val="00E058C3"/>
    <w:rsid w:val="00E210BF"/>
    <w:rsid w:val="00E3545D"/>
    <w:rsid w:val="00E43CFC"/>
    <w:rsid w:val="00E55DC1"/>
    <w:rsid w:val="00E90310"/>
    <w:rsid w:val="00E92C84"/>
    <w:rsid w:val="00E9716E"/>
    <w:rsid w:val="00EA59DB"/>
    <w:rsid w:val="00EB0746"/>
    <w:rsid w:val="00EB0F55"/>
    <w:rsid w:val="00EB1CE1"/>
    <w:rsid w:val="00EB23F6"/>
    <w:rsid w:val="00EB3B4B"/>
    <w:rsid w:val="00EB513F"/>
    <w:rsid w:val="00EC6E9F"/>
    <w:rsid w:val="00ED786B"/>
    <w:rsid w:val="00EE1DA6"/>
    <w:rsid w:val="00EE3746"/>
    <w:rsid w:val="00EE642D"/>
    <w:rsid w:val="00EE7BBB"/>
    <w:rsid w:val="00EF5711"/>
    <w:rsid w:val="00EF740B"/>
    <w:rsid w:val="00F03744"/>
    <w:rsid w:val="00F36742"/>
    <w:rsid w:val="00F53CBA"/>
    <w:rsid w:val="00F566AA"/>
    <w:rsid w:val="00F60020"/>
    <w:rsid w:val="00F60292"/>
    <w:rsid w:val="00F728DA"/>
    <w:rsid w:val="00FA57FD"/>
    <w:rsid w:val="00FB1255"/>
    <w:rsid w:val="00FB31BF"/>
    <w:rsid w:val="00FC6B8A"/>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3907"/>
    <w:rPr>
      <w:rFonts w:ascii="Arial" w:hAnsi="Arial" w:cs="Arial"/>
      <w:sz w:val="18"/>
      <w:szCs w:val="18"/>
      <w:lang w:eastAsia="de-DE"/>
    </w:rPr>
  </w:style>
  <w:style w:type="paragraph" w:styleId="Heading1">
    <w:name w:val="heading 1"/>
    <w:basedOn w:val="Normal"/>
    <w:next w:val="Normal"/>
    <w:qFormat/>
    <w:rsid w:val="00EE7BBB"/>
    <w:pPr>
      <w:keepNext/>
      <w:suppressAutoHyphens/>
      <w:outlineLvl w:val="0"/>
    </w:pPr>
    <w:rPr>
      <w:rFonts w:ascii="Rage Italic" w:hAnsi="Rage Italic"/>
      <w:sz w:val="16"/>
    </w:rPr>
  </w:style>
  <w:style w:type="paragraph" w:styleId="Heading2">
    <w:name w:val="heading 2"/>
    <w:basedOn w:val="Normal"/>
    <w:next w:val="Normal"/>
    <w:qFormat/>
    <w:rsid w:val="00EE7BBB"/>
    <w:pPr>
      <w:keepNext/>
      <w:spacing w:before="240" w:after="60"/>
      <w:outlineLvl w:val="1"/>
    </w:pPr>
    <w:rPr>
      <w:rFonts w:ascii="Rage Italic" w:hAnsi="Rage Italic"/>
      <w:bCs/>
      <w:iCs/>
      <w:sz w:val="16"/>
      <w:szCs w:val="28"/>
    </w:rPr>
  </w:style>
  <w:style w:type="paragraph" w:styleId="Heading3">
    <w:name w:val="heading 3"/>
    <w:basedOn w:val="Normal"/>
    <w:next w:val="Normal"/>
    <w:qFormat/>
    <w:rsid w:val="00EE7BBB"/>
    <w:pPr>
      <w:keepNext/>
      <w:spacing w:before="240" w:after="60"/>
      <w:outlineLvl w:val="2"/>
    </w:pPr>
    <w:rPr>
      <w:rFonts w:ascii="Rage Italic" w:hAnsi="Rage Italic"/>
      <w:bCs/>
      <w:sz w:val="1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E3746"/>
    <w:pPr>
      <w:tabs>
        <w:tab w:val="center" w:pos="4536"/>
        <w:tab w:val="right" w:pos="9072"/>
      </w:tabs>
    </w:pPr>
  </w:style>
  <w:style w:type="paragraph" w:styleId="Footer">
    <w:name w:val="footer"/>
    <w:aliases w:val="Adresse Amnesty (8P)"/>
    <w:basedOn w:val="Normal"/>
    <w:autoRedefine/>
    <w:rsid w:val="00333A12"/>
    <w:pPr>
      <w:tabs>
        <w:tab w:val="center" w:pos="4536"/>
        <w:tab w:val="right" w:pos="9072"/>
      </w:tabs>
      <w:jc w:val="both"/>
    </w:pPr>
    <w:rPr>
      <w:sz w:val="22"/>
      <w:szCs w:val="22"/>
    </w:rPr>
  </w:style>
  <w:style w:type="paragraph" w:customStyle="1" w:styleId="BriefvorschlagundForderungen">
    <w:name w:val="Briefvorschlag und Forderungen"/>
    <w:basedOn w:val="Normal"/>
    <w:rsid w:val="004B15D3"/>
    <w:pPr>
      <w:tabs>
        <w:tab w:val="left" w:pos="6085"/>
      </w:tabs>
    </w:pPr>
    <w:rPr>
      <w:b/>
      <w:caps/>
    </w:rPr>
  </w:style>
  <w:style w:type="paragraph" w:customStyle="1" w:styleId="BgdV12P">
    <w:name w:val="BgdV (12P)"/>
    <w:basedOn w:val="Normal"/>
    <w:autoRedefine/>
    <w:rsid w:val="00186C2E"/>
    <w:pPr>
      <w:keepLines/>
    </w:pPr>
    <w:rPr>
      <w:rFonts w:ascii="Arial Narrow" w:hAnsi="Arial Narrow"/>
      <w:b/>
      <w:caps/>
      <w:sz w:val="24"/>
    </w:rPr>
  </w:style>
  <w:style w:type="paragraph" w:customStyle="1" w:styleId="TITELTHEMEN24P">
    <w:name w:val="TITEL/THEMEN (24P)"/>
    <w:basedOn w:val="Normal"/>
    <w:autoRedefine/>
    <w:rsid w:val="00095BA5"/>
    <w:pPr>
      <w:spacing w:after="120"/>
    </w:pPr>
    <w:rPr>
      <w:rFonts w:ascii="Arial Narrow" w:hAnsi="Arial Narrow"/>
      <w:b/>
      <w:caps/>
      <w:w w:val="99"/>
      <w:sz w:val="48"/>
      <w:szCs w:val="48"/>
    </w:rPr>
  </w:style>
  <w:style w:type="paragraph" w:customStyle="1" w:styleId="LAND14P">
    <w:name w:val="LAND (14P)"/>
    <w:autoRedefine/>
    <w:rsid w:val="0067489B"/>
    <w:rPr>
      <w:rFonts w:ascii="Arial Narrow" w:hAnsi="Arial Narrow" w:cs="Arial"/>
      <w:b/>
      <w:caps/>
      <w:sz w:val="28"/>
      <w:szCs w:val="28"/>
      <w:lang w:val="en-US" w:eastAsia="de-DE"/>
    </w:rPr>
  </w:style>
  <w:style w:type="paragraph" w:customStyle="1" w:styleId="MonatJahr12P">
    <w:name w:val="Monat &amp; Jahr (12P)"/>
    <w:autoRedefine/>
    <w:rsid w:val="00186C2E"/>
    <w:pPr>
      <w:ind w:left="-108"/>
    </w:pPr>
    <w:rPr>
      <w:rFonts w:ascii="Arial Narrow" w:hAnsi="Arial Narrow"/>
      <w:caps/>
      <w:color w:val="000000"/>
      <w:sz w:val="24"/>
      <w:szCs w:val="28"/>
      <w:lang w:eastAsia="de-DE"/>
    </w:rPr>
  </w:style>
  <w:style w:type="paragraph" w:customStyle="1" w:styleId="Namen9P">
    <w:name w:val="Namen (9P)"/>
    <w:basedOn w:val="Normal"/>
    <w:autoRedefine/>
    <w:rsid w:val="008A4D9D"/>
    <w:rPr>
      <w:b/>
    </w:rPr>
  </w:style>
  <w:style w:type="character" w:styleId="CommentReference">
    <w:name w:val="annotation reference"/>
    <w:semiHidden/>
    <w:rsid w:val="00276417"/>
    <w:rPr>
      <w:sz w:val="16"/>
      <w:szCs w:val="16"/>
    </w:rPr>
  </w:style>
  <w:style w:type="paragraph" w:styleId="CommentText">
    <w:name w:val="annotation text"/>
    <w:basedOn w:val="Normal"/>
    <w:semiHidden/>
    <w:rsid w:val="00276417"/>
    <w:rPr>
      <w:sz w:val="20"/>
      <w:szCs w:val="20"/>
    </w:rPr>
  </w:style>
  <w:style w:type="paragraph" w:styleId="CommentSubject">
    <w:name w:val="annotation subject"/>
    <w:basedOn w:val="CommentText"/>
    <w:next w:val="CommentText"/>
    <w:semiHidden/>
    <w:rsid w:val="00276417"/>
    <w:rPr>
      <w:b/>
      <w:bCs/>
    </w:rPr>
  </w:style>
  <w:style w:type="paragraph" w:styleId="BalloonText">
    <w:name w:val="Balloon Text"/>
    <w:basedOn w:val="Normal"/>
    <w:semiHidden/>
    <w:rsid w:val="00276417"/>
    <w:rPr>
      <w:rFonts w:ascii="Tahoma" w:hAnsi="Tahoma" w:cs="Tahoma"/>
      <w:sz w:val="16"/>
      <w:szCs w:val="16"/>
    </w:rPr>
  </w:style>
  <w:style w:type="paragraph" w:customStyle="1" w:styleId="Seitenwechsel">
    <w:name w:val="Seitenwechsel"/>
    <w:basedOn w:val="Normal"/>
    <w:next w:val="DocumentMap"/>
    <w:rsid w:val="00276417"/>
    <w:pPr>
      <w:spacing w:after="140" w:line="280" w:lineRule="exact"/>
      <w:jc w:val="both"/>
    </w:pPr>
    <w:rPr>
      <w:color w:val="000000"/>
      <w:szCs w:val="24"/>
      <w:lang w:val="fr-FR" w:eastAsia="fr-FR"/>
    </w:rPr>
  </w:style>
  <w:style w:type="character" w:styleId="PageNumber">
    <w:name w:val="page number"/>
    <w:basedOn w:val="DefaultParagraphFont"/>
    <w:rsid w:val="00241ED9"/>
  </w:style>
  <w:style w:type="paragraph" w:styleId="DocumentMap">
    <w:name w:val="Document Map"/>
    <w:basedOn w:val="Normal"/>
    <w:semiHidden/>
    <w:rsid w:val="00276417"/>
    <w:pPr>
      <w:shd w:val="clear" w:color="auto" w:fill="000080"/>
    </w:pPr>
    <w:rPr>
      <w:rFonts w:ascii="Tahoma" w:hAnsi="Tahoma" w:cs="Tahoma"/>
      <w:sz w:val="20"/>
      <w:szCs w:val="20"/>
    </w:rPr>
  </w:style>
  <w:style w:type="paragraph" w:customStyle="1" w:styleId="Fallbeschrieb">
    <w:name w:val="Fallbeschrieb ..."/>
    <w:basedOn w:val="Normal"/>
    <w:autoRedefine/>
    <w:rsid w:val="00E3545D"/>
    <w:rPr>
      <w:sz w:val="20"/>
      <w:szCs w:val="20"/>
    </w:rPr>
  </w:style>
  <w:style w:type="paragraph" w:customStyle="1" w:styleId="BitteschreibenSie">
    <w:name w:val="Bitte schreiben Sie ..."/>
    <w:basedOn w:val="Normal"/>
    <w:autoRedefine/>
    <w:rsid w:val="004B15D3"/>
  </w:style>
  <w:style w:type="paragraph" w:customStyle="1" w:styleId="AmnestyAdressblock">
    <w:name w:val="Amnesty Adressblock"/>
    <w:basedOn w:val="Normal"/>
    <w:autoRedefine/>
    <w:rsid w:val="00E90310"/>
    <w:pPr>
      <w:tabs>
        <w:tab w:val="left" w:pos="6085"/>
      </w:tabs>
    </w:pPr>
    <w:rPr>
      <w:rFonts w:ascii="Arial Narrow" w:hAnsi="Arial Narrow"/>
      <w:sz w:val="16"/>
      <w:szCs w:val="16"/>
    </w:rPr>
  </w:style>
  <w:style w:type="paragraph" w:customStyle="1" w:styleId="Adressen1-3">
    <w:name w:val="Adressen 1-3"/>
    <w:basedOn w:val="AmnestyAdressblock"/>
    <w:autoRedefine/>
    <w:rsid w:val="00126BEC"/>
    <w:rPr>
      <w:rFonts w:ascii="Arial" w:hAnsi="Arial"/>
      <w:sz w:val="18"/>
      <w:szCs w:val="18"/>
    </w:rPr>
  </w:style>
  <w:style w:type="table" w:styleId="TableGrid">
    <w:name w:val="Table Grid"/>
    <w:basedOn w:val="TableNormal"/>
    <w:rsid w:val="002F04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flichformulierterBriefan">
    <w:name w:val="Höflich formulierter Brief an"/>
    <w:basedOn w:val="BriefvorschlagundForderungen"/>
    <w:autoRedefine/>
    <w:rsid w:val="004B15D3"/>
  </w:style>
  <w:style w:type="paragraph" w:customStyle="1" w:styleId="AbschnittBriefe">
    <w:name w:val="Abschnitt Briefe"/>
    <w:basedOn w:val="Normal"/>
    <w:autoRedefine/>
    <w:rsid w:val="00A9605F"/>
    <w:pPr>
      <w:tabs>
        <w:tab w:val="right" w:pos="7088"/>
      </w:tabs>
    </w:pPr>
    <w:rPr>
      <w:sz w:val="21"/>
      <w:szCs w:val="22"/>
    </w:rPr>
  </w:style>
  <w:style w:type="paragraph" w:styleId="EndnoteText">
    <w:name w:val="endnote text"/>
    <w:basedOn w:val="Normal"/>
    <w:semiHidden/>
    <w:rsid w:val="00912546"/>
    <w:rPr>
      <w:sz w:val="20"/>
      <w:szCs w:val="20"/>
    </w:rPr>
  </w:style>
  <w:style w:type="character" w:styleId="EndnoteReference">
    <w:name w:val="endnote reference"/>
    <w:semiHidden/>
    <w:rsid w:val="00912546"/>
    <w:rPr>
      <w:vertAlign w:val="superscript"/>
    </w:rPr>
  </w:style>
  <w:style w:type="paragraph" w:customStyle="1" w:styleId="BetreffzeileBrief">
    <w:name w:val="Betreffzeile (Brief)"/>
    <w:autoRedefine/>
    <w:rsid w:val="00277DD2"/>
    <w:pPr>
      <w:spacing w:line="360" w:lineRule="auto"/>
    </w:pPr>
    <w:rPr>
      <w:rFonts w:ascii="Arial Narrow" w:hAnsi="Arial Narrow" w:cs="Arial"/>
      <w:b/>
      <w:sz w:val="24"/>
      <w:szCs w:val="24"/>
      <w:lang w:eastAsia="de-DE"/>
    </w:rPr>
  </w:style>
  <w:style w:type="paragraph" w:customStyle="1" w:styleId="Formatvorlage1">
    <w:name w:val="Formatvorlage1"/>
    <w:basedOn w:val="AbschnittBriefe"/>
    <w:next w:val="BetreffzeileBrief"/>
    <w:rsid w:val="00A9605F"/>
    <w:pPr>
      <w:spacing w:line="360" w:lineRule="auto"/>
    </w:pPr>
    <w:rPr>
      <w:b/>
    </w:rPr>
  </w:style>
  <w:style w:type="character" w:styleId="Strong">
    <w:name w:val="Strong"/>
    <w:basedOn w:val="DefaultParagraphFont"/>
    <w:uiPriority w:val="22"/>
    <w:qFormat/>
    <w:rsid w:val="00004532"/>
    <w:rPr>
      <w:b/>
      <w:bCs/>
    </w:rPr>
  </w:style>
  <w:style w:type="character" w:styleId="Hyperlink">
    <w:name w:val="Hyperlink"/>
    <w:basedOn w:val="DefaultParagraphFont"/>
    <w:rsid w:val="00E038E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8105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acto@presidencia.gov.co" TargetMode="External"/><Relationship Id="rId13" Type="http://schemas.openxmlformats.org/officeDocument/2006/relationships/hyperlink" Target="mailto:embassy.bern@mfa.gov.eg"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enter@moi.gov.e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spokesman@op.gov.eg"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lia\Desktop\BgdV\NEU_BgdV_TEMPLATE_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63E385-D82C-4EF2-9D23-709E7413E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NEU_BgdV_TEMPLATE_D</Template>
  <TotalTime>0</TotalTime>
  <Pages>5</Pages>
  <Words>1605</Words>
  <Characters>10113</Characters>
  <Application>Microsoft Office Word</Application>
  <DocSecurity>0</DocSecurity>
  <Lines>84</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URGENT ACTION                             Amnesty International</vt:lpstr>
      <vt:lpstr>URGENT ACTION                             Amnesty International</vt:lpstr>
    </vt:vector>
  </TitlesOfParts>
  <Company>Amnesty International, Schweizer Sektion</Company>
  <LinksUpToDate>false</LinksUpToDate>
  <CharactersWithSpaces>11695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                             Amnesty International</dc:title>
  <dc:creator>cornelia</dc:creator>
  <cp:lastModifiedBy>cornelia</cp:lastModifiedBy>
  <cp:revision>30</cp:revision>
  <cp:lastPrinted>2010-07-27T09:03:00Z</cp:lastPrinted>
  <dcterms:created xsi:type="dcterms:W3CDTF">2018-01-29T11:15:00Z</dcterms:created>
  <dcterms:modified xsi:type="dcterms:W3CDTF">2018-01-30T13:05:00Z</dcterms:modified>
</cp:coreProperties>
</file>