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2077AA" w:rsidTr="009C3542">
        <w:trPr>
          <w:trHeight w:val="397"/>
        </w:trPr>
        <w:tc>
          <w:tcPr>
            <w:tcW w:w="1949" w:type="pct"/>
          </w:tcPr>
          <w:p w:rsidR="00D1445A" w:rsidRPr="002077AA" w:rsidRDefault="00025C14" w:rsidP="008A7EF0">
            <w:pPr>
              <w:pStyle w:val="BgdV12P"/>
              <w:rPr>
                <w:color w:val="000000" w:themeColor="text1"/>
              </w:rPr>
            </w:pPr>
            <w:r w:rsidRPr="002077AA">
              <w:rPr>
                <w:color w:val="000000" w:themeColor="text1"/>
              </w:rPr>
              <w:t>Briefe gegen das Vergessen</w:t>
            </w:r>
            <w:r w:rsidR="00D1445A" w:rsidRPr="002077AA">
              <w:rPr>
                <w:color w:val="000000" w:themeColor="text1"/>
              </w:rPr>
              <w:t xml:space="preserve"> - 1/</w:t>
            </w:r>
            <w:r w:rsidR="008A7EF0" w:rsidRPr="002077AA">
              <w:rPr>
                <w:color w:val="000000" w:themeColor="text1"/>
              </w:rPr>
              <w:t>2</w:t>
            </w:r>
          </w:p>
        </w:tc>
        <w:tc>
          <w:tcPr>
            <w:tcW w:w="3051" w:type="pct"/>
          </w:tcPr>
          <w:p w:rsidR="00D1445A" w:rsidRPr="002077AA" w:rsidRDefault="001B6FAF" w:rsidP="001877AE">
            <w:pPr>
              <w:pStyle w:val="MonatJahr12P"/>
              <w:rPr>
                <w:color w:val="000000" w:themeColor="text1"/>
              </w:rPr>
            </w:pPr>
            <w:r w:rsidRPr="002077AA">
              <w:rPr>
                <w:color w:val="000000" w:themeColor="text1"/>
              </w:rPr>
              <w:t>Juni 2018</w:t>
            </w:r>
          </w:p>
        </w:tc>
      </w:tr>
      <w:tr w:rsidR="008C3926" w:rsidRPr="002077AA">
        <w:trPr>
          <w:trHeight w:val="583"/>
        </w:trPr>
        <w:tc>
          <w:tcPr>
            <w:tcW w:w="5000" w:type="pct"/>
            <w:gridSpan w:val="2"/>
            <w:vAlign w:val="bottom"/>
          </w:tcPr>
          <w:p w:rsidR="008C3926" w:rsidRPr="002077AA" w:rsidRDefault="00386FAD" w:rsidP="00597D6B">
            <w:pPr>
              <w:pStyle w:val="TITELTHEMEN24P"/>
              <w:rPr>
                <w:color w:val="000000" w:themeColor="text1"/>
              </w:rPr>
            </w:pPr>
            <w:r w:rsidRPr="002077AA">
              <w:rPr>
                <w:color w:val="000000" w:themeColor="text1"/>
              </w:rPr>
              <w:t xml:space="preserve">Drohende Haft für </w:t>
            </w:r>
            <w:r w:rsidR="00597D6B" w:rsidRPr="002077AA">
              <w:rPr>
                <w:color w:val="000000" w:themeColor="text1"/>
              </w:rPr>
              <w:t>Investigativj</w:t>
            </w:r>
            <w:r w:rsidRPr="002077AA">
              <w:rPr>
                <w:color w:val="000000" w:themeColor="text1"/>
              </w:rPr>
              <w:t>ournalist</w:t>
            </w:r>
          </w:p>
        </w:tc>
      </w:tr>
      <w:tr w:rsidR="008C3926" w:rsidRPr="002077AA">
        <w:trPr>
          <w:trHeight w:val="454"/>
        </w:trPr>
        <w:tc>
          <w:tcPr>
            <w:tcW w:w="5000" w:type="pct"/>
            <w:gridSpan w:val="2"/>
          </w:tcPr>
          <w:p w:rsidR="008C3926" w:rsidRPr="002077AA" w:rsidRDefault="001B6FAF" w:rsidP="0067489B">
            <w:pPr>
              <w:pStyle w:val="LAND14P"/>
              <w:rPr>
                <w:color w:val="000000" w:themeColor="text1"/>
              </w:rPr>
            </w:pPr>
            <w:r w:rsidRPr="002077AA">
              <w:rPr>
                <w:color w:val="000000" w:themeColor="text1"/>
              </w:rPr>
              <w:t>Angola</w:t>
            </w:r>
          </w:p>
        </w:tc>
      </w:tr>
      <w:tr w:rsidR="008C3926" w:rsidRPr="002077AA">
        <w:tc>
          <w:tcPr>
            <w:tcW w:w="5000" w:type="pct"/>
            <w:gridSpan w:val="2"/>
          </w:tcPr>
          <w:p w:rsidR="008C3926" w:rsidRPr="002077AA" w:rsidRDefault="000755E7" w:rsidP="008A4D9D">
            <w:pPr>
              <w:pStyle w:val="Namen9P"/>
              <w:rPr>
                <w:color w:val="000000" w:themeColor="text1"/>
                <w:sz w:val="20"/>
              </w:rPr>
            </w:pPr>
            <w:r w:rsidRPr="002077AA">
              <w:rPr>
                <w:color w:val="000000" w:themeColor="text1"/>
                <w:sz w:val="20"/>
              </w:rPr>
              <w:t>Rafael Marques de Morais</w:t>
            </w:r>
          </w:p>
        </w:tc>
      </w:tr>
    </w:tbl>
    <w:p w:rsidR="00976CEE" w:rsidRPr="002077AA" w:rsidRDefault="00976CEE">
      <w:pPr>
        <w:rPr>
          <w:color w:val="000000" w:themeColor="text1"/>
          <w:sz w:val="20"/>
        </w:rPr>
      </w:pPr>
    </w:p>
    <w:p w:rsidR="0061101C" w:rsidRPr="002077AA" w:rsidRDefault="0061101C">
      <w:pPr>
        <w:rPr>
          <w:color w:val="000000" w:themeColor="text1"/>
          <w:sz w:val="20"/>
        </w:rPr>
      </w:pPr>
    </w:p>
    <w:tbl>
      <w:tblPr>
        <w:tblW w:w="4963" w:type="pct"/>
        <w:tblLayout w:type="fixed"/>
        <w:tblLook w:val="01E0"/>
      </w:tblPr>
      <w:tblGrid>
        <w:gridCol w:w="10457"/>
      </w:tblGrid>
      <w:tr w:rsidR="008C3926" w:rsidRPr="002077AA">
        <w:trPr>
          <w:cantSplit/>
        </w:trPr>
        <w:tc>
          <w:tcPr>
            <w:tcW w:w="5000" w:type="pct"/>
            <w:noWrap/>
          </w:tcPr>
          <w:p w:rsidR="008C3926" w:rsidRPr="002077AA" w:rsidRDefault="001B6FAF" w:rsidP="000755E7">
            <w:pPr>
              <w:pStyle w:val="Fallbeschrieb"/>
              <w:rPr>
                <w:color w:val="000000" w:themeColor="text1"/>
                <w:sz w:val="20"/>
              </w:rPr>
            </w:pPr>
            <w:r w:rsidRPr="002077AA">
              <w:rPr>
                <w:color w:val="000000" w:themeColor="text1"/>
                <w:sz w:val="20"/>
              </w:rPr>
              <w:t xml:space="preserve">Rafael Marques de Morais wurde im Juni 2017 wegen </w:t>
            </w:r>
            <w:r w:rsidR="00561E25" w:rsidRPr="002077AA">
              <w:rPr>
                <w:color w:val="000000" w:themeColor="text1"/>
                <w:sz w:val="20"/>
              </w:rPr>
              <w:t>«</w:t>
            </w:r>
            <w:r w:rsidRPr="002077AA">
              <w:rPr>
                <w:color w:val="000000" w:themeColor="text1"/>
                <w:sz w:val="20"/>
              </w:rPr>
              <w:t>Verleumdung einer öffentlichen Behörde</w:t>
            </w:r>
            <w:r w:rsidR="00561E25" w:rsidRPr="002077AA">
              <w:rPr>
                <w:color w:val="000000" w:themeColor="text1"/>
                <w:sz w:val="20"/>
              </w:rPr>
              <w:t>»</w:t>
            </w:r>
            <w:r w:rsidRPr="002077AA">
              <w:rPr>
                <w:color w:val="000000" w:themeColor="text1"/>
                <w:sz w:val="20"/>
              </w:rPr>
              <w:t xml:space="preserve"> und </w:t>
            </w:r>
            <w:r w:rsidR="00561E25" w:rsidRPr="002077AA">
              <w:rPr>
                <w:color w:val="000000" w:themeColor="text1"/>
                <w:sz w:val="20"/>
              </w:rPr>
              <w:t>«</w:t>
            </w:r>
            <w:r w:rsidRPr="002077AA">
              <w:rPr>
                <w:color w:val="000000" w:themeColor="text1"/>
                <w:sz w:val="20"/>
              </w:rPr>
              <w:t>Beleidigung einer souveränen Institution</w:t>
            </w:r>
            <w:r w:rsidR="00561E25" w:rsidRPr="002077AA">
              <w:rPr>
                <w:color w:val="000000" w:themeColor="text1"/>
                <w:sz w:val="20"/>
              </w:rPr>
              <w:t>»</w:t>
            </w:r>
            <w:r w:rsidRPr="002077AA">
              <w:rPr>
                <w:color w:val="000000" w:themeColor="text1"/>
                <w:sz w:val="20"/>
              </w:rPr>
              <w:t xml:space="preserve"> angeklagt und steht nun vor Gericht. Der investigative Journalist und Menschenrechtsverteidiger ist bereits seit langem von der </w:t>
            </w:r>
            <w:r w:rsidR="00561E25" w:rsidRPr="002077AA">
              <w:rPr>
                <w:color w:val="000000" w:themeColor="text1"/>
                <w:sz w:val="20"/>
              </w:rPr>
              <w:t>«</w:t>
            </w:r>
            <w:r w:rsidRPr="002077AA">
              <w:rPr>
                <w:color w:val="000000" w:themeColor="text1"/>
                <w:sz w:val="20"/>
              </w:rPr>
              <w:t>Verfolgung durch Strafverfolgung</w:t>
            </w:r>
            <w:r w:rsidR="00561E25" w:rsidRPr="002077AA">
              <w:rPr>
                <w:color w:val="000000" w:themeColor="text1"/>
                <w:sz w:val="20"/>
              </w:rPr>
              <w:t>»</w:t>
            </w:r>
            <w:r w:rsidRPr="002077AA">
              <w:rPr>
                <w:color w:val="000000" w:themeColor="text1"/>
                <w:sz w:val="20"/>
              </w:rPr>
              <w:t xml:space="preserve"> der angolanischen Behörden betroffen, die ihn damit von seiner Berichterstattung und Menschenrechtsarbeit abbringen wollen. Zuletzt wurde er 2015 wegen eines 2011 erschienenen Buches verurteilt, in dem er mehrere Generäle und zwei private Bergbauunternehmen mit Menschenrechtsverletzungen in den Diamantenfeldern der Provinz Lunda in Verbindung brachte. Auch jetzt werden die Anklagen in Verbindung mit einem Artikel erhoben, den er auf seiner Website </w:t>
            </w:r>
            <w:r w:rsidR="00561E25" w:rsidRPr="002077AA">
              <w:rPr>
                <w:color w:val="000000" w:themeColor="text1"/>
                <w:sz w:val="20"/>
              </w:rPr>
              <w:t>«</w:t>
            </w:r>
            <w:r w:rsidRPr="002077AA">
              <w:rPr>
                <w:color w:val="000000" w:themeColor="text1"/>
                <w:sz w:val="20"/>
              </w:rPr>
              <w:t>Maka Angola</w:t>
            </w:r>
            <w:r w:rsidR="00561E25" w:rsidRPr="002077AA">
              <w:rPr>
                <w:color w:val="000000" w:themeColor="text1"/>
                <w:sz w:val="20"/>
              </w:rPr>
              <w:t>»</w:t>
            </w:r>
            <w:r w:rsidRPr="002077AA">
              <w:rPr>
                <w:color w:val="000000" w:themeColor="text1"/>
                <w:sz w:val="20"/>
              </w:rPr>
              <w:t xml:space="preserve"> veröffentlichte. In dem Artikel geht es um den fragwürdigen Erwerb von Land durch den angolanischen Generalstaatsanwalt. Bei einer Verurteilung drohen Rafael Marques de Morais bis zu drei Jahre Haft.</w:t>
            </w:r>
          </w:p>
        </w:tc>
      </w:tr>
    </w:tbl>
    <w:p w:rsidR="008C3926" w:rsidRPr="002077AA" w:rsidRDefault="008C3926" w:rsidP="008C3926">
      <w:pPr>
        <w:tabs>
          <w:tab w:val="left" w:pos="6085"/>
        </w:tabs>
        <w:rPr>
          <w:color w:val="000000" w:themeColor="text1"/>
          <w:sz w:val="20"/>
        </w:rPr>
      </w:pPr>
    </w:p>
    <w:p w:rsidR="00B44706" w:rsidRPr="002077AA" w:rsidRDefault="00B44706" w:rsidP="008C3926">
      <w:pPr>
        <w:tabs>
          <w:tab w:val="left" w:pos="6085"/>
        </w:tabs>
        <w:rPr>
          <w:color w:val="000000" w:themeColor="text1"/>
          <w:sz w:val="20"/>
        </w:rPr>
      </w:pPr>
    </w:p>
    <w:tbl>
      <w:tblPr>
        <w:tblW w:w="4963" w:type="pct"/>
        <w:tblLook w:val="01E0"/>
      </w:tblPr>
      <w:tblGrid>
        <w:gridCol w:w="10457"/>
      </w:tblGrid>
      <w:tr w:rsidR="00013213" w:rsidRPr="002077AA" w:rsidTr="00013213">
        <w:trPr>
          <w:trHeight w:val="340"/>
        </w:trPr>
        <w:tc>
          <w:tcPr>
            <w:tcW w:w="5000" w:type="pct"/>
          </w:tcPr>
          <w:p w:rsidR="00013213" w:rsidRPr="002077AA" w:rsidRDefault="00013213" w:rsidP="0079129D">
            <w:pPr>
              <w:pStyle w:val="BriefvorschlagundForderungen"/>
              <w:rPr>
                <w:color w:val="000000" w:themeColor="text1"/>
                <w:sz w:val="20"/>
              </w:rPr>
            </w:pPr>
            <w:r w:rsidRPr="002077AA">
              <w:rPr>
                <w:color w:val="000000" w:themeColor="text1"/>
                <w:sz w:val="20"/>
              </w:rPr>
              <w:t>Empfohlene Aktionen / Forderungen auf deutsch</w:t>
            </w:r>
          </w:p>
        </w:tc>
      </w:tr>
      <w:tr w:rsidR="001A7F68" w:rsidRPr="002077AA" w:rsidTr="00982B54">
        <w:trPr>
          <w:trHeight w:val="149"/>
        </w:trPr>
        <w:tc>
          <w:tcPr>
            <w:tcW w:w="5000" w:type="pct"/>
          </w:tcPr>
          <w:p w:rsidR="005A2C68" w:rsidRPr="002077AA" w:rsidRDefault="000755E7" w:rsidP="00270653">
            <w:pPr>
              <w:pStyle w:val="BitteschreibenSie"/>
              <w:rPr>
                <w:color w:val="000000" w:themeColor="text1"/>
                <w:sz w:val="20"/>
              </w:rPr>
            </w:pPr>
            <w:r w:rsidRPr="002077AA">
              <w:rPr>
                <w:color w:val="000000" w:themeColor="text1"/>
                <w:sz w:val="20"/>
              </w:rPr>
              <w:t xml:space="preserve">Bitte schreiben Sie höflich formulierte Briefe </w:t>
            </w:r>
            <w:r w:rsidR="00561E25" w:rsidRPr="002077AA">
              <w:rPr>
                <w:color w:val="000000" w:themeColor="text1"/>
                <w:sz w:val="20"/>
              </w:rPr>
              <w:t xml:space="preserve">in gutem Portugiesisch, Englisch oder auf Deutsch </w:t>
            </w:r>
            <w:r w:rsidRPr="002077AA">
              <w:rPr>
                <w:b/>
                <w:color w:val="000000" w:themeColor="text1"/>
                <w:sz w:val="20"/>
              </w:rPr>
              <w:t>an den Justizminister</w:t>
            </w:r>
            <w:r w:rsidRPr="002077AA">
              <w:rPr>
                <w:color w:val="000000" w:themeColor="text1"/>
                <w:sz w:val="20"/>
              </w:rPr>
              <w:t xml:space="preserve"> </w:t>
            </w:r>
            <w:r w:rsidR="00561E25" w:rsidRPr="002077AA">
              <w:rPr>
                <w:color w:val="000000" w:themeColor="text1"/>
                <w:sz w:val="20"/>
              </w:rPr>
              <w:t xml:space="preserve">sowie </w:t>
            </w:r>
            <w:r w:rsidR="00561E25" w:rsidRPr="002077AA">
              <w:rPr>
                <w:b/>
                <w:color w:val="000000" w:themeColor="text1"/>
                <w:sz w:val="20"/>
              </w:rPr>
              <w:t xml:space="preserve">an den </w:t>
            </w:r>
            <w:r w:rsidR="00270653" w:rsidRPr="002077AA">
              <w:rPr>
                <w:b/>
                <w:color w:val="000000" w:themeColor="text1"/>
                <w:sz w:val="20"/>
              </w:rPr>
              <w:t>Minister für soziale Kommunikation</w:t>
            </w:r>
            <w:r w:rsidR="00561E25" w:rsidRPr="002077AA">
              <w:rPr>
                <w:color w:val="000000" w:themeColor="text1"/>
                <w:sz w:val="20"/>
              </w:rPr>
              <w:t xml:space="preserve"> </w:t>
            </w:r>
            <w:r w:rsidRPr="002077AA">
              <w:rPr>
                <w:color w:val="000000" w:themeColor="text1"/>
                <w:sz w:val="20"/>
              </w:rPr>
              <w:t xml:space="preserve">und fordern Sie </w:t>
            </w:r>
            <w:r w:rsidR="00561E25" w:rsidRPr="002077AA">
              <w:rPr>
                <w:color w:val="000000" w:themeColor="text1"/>
                <w:sz w:val="20"/>
              </w:rPr>
              <w:t>beide</w:t>
            </w:r>
            <w:r w:rsidRPr="002077AA">
              <w:rPr>
                <w:color w:val="000000" w:themeColor="text1"/>
                <w:sz w:val="20"/>
              </w:rPr>
              <w:t xml:space="preserve"> auf, die Anklagen gegen Rafael Marques de Morais fallenzulassen, da er sich nur aufgrund der friedlichen Wahrnehmung der Rechte auf freie Meinungsäu</w:t>
            </w:r>
            <w:r w:rsidR="00561E25" w:rsidRPr="002077AA">
              <w:rPr>
                <w:color w:val="000000" w:themeColor="text1"/>
                <w:sz w:val="20"/>
              </w:rPr>
              <w:t>ss</w:t>
            </w:r>
            <w:r w:rsidRPr="002077AA">
              <w:rPr>
                <w:color w:val="000000" w:themeColor="text1"/>
                <w:sz w:val="20"/>
              </w:rPr>
              <w:t>erung und Pressefreiheit</w:t>
            </w:r>
            <w:r w:rsidR="005A2C68" w:rsidRPr="002077AA">
              <w:rPr>
                <w:color w:val="000000" w:themeColor="text1"/>
                <w:sz w:val="20"/>
              </w:rPr>
              <w:t xml:space="preserve"> in Haft befindet.</w:t>
            </w:r>
          </w:p>
          <w:p w:rsidR="001A7F68" w:rsidRPr="002077AA" w:rsidRDefault="000755E7" w:rsidP="00597D6B">
            <w:pPr>
              <w:pStyle w:val="BitteschreibenSie"/>
              <w:rPr>
                <w:color w:val="000000" w:themeColor="text1"/>
                <w:sz w:val="20"/>
              </w:rPr>
            </w:pPr>
            <w:r w:rsidRPr="002077AA">
              <w:rPr>
                <w:color w:val="000000" w:themeColor="text1"/>
                <w:sz w:val="20"/>
              </w:rPr>
              <w:t>Drängen Sie auf ein Ende der Schikanen und Einschüchterungen von Journalist</w:t>
            </w:r>
            <w:r w:rsidR="00561E25" w:rsidRPr="002077AA">
              <w:rPr>
                <w:color w:val="000000" w:themeColor="text1"/>
                <w:sz w:val="20"/>
              </w:rPr>
              <w:t>I</w:t>
            </w:r>
            <w:r w:rsidRPr="002077AA">
              <w:rPr>
                <w:color w:val="000000" w:themeColor="text1"/>
                <w:sz w:val="20"/>
              </w:rPr>
              <w:t>nnen, Menschenrechtsverteidiger</w:t>
            </w:r>
            <w:r w:rsidR="00561E25" w:rsidRPr="002077AA">
              <w:rPr>
                <w:color w:val="000000" w:themeColor="text1"/>
                <w:sz w:val="20"/>
              </w:rPr>
              <w:t>I</w:t>
            </w:r>
            <w:r w:rsidRPr="002077AA">
              <w:rPr>
                <w:color w:val="000000" w:themeColor="text1"/>
                <w:sz w:val="20"/>
              </w:rPr>
              <w:t>nnen und Aktivist</w:t>
            </w:r>
            <w:r w:rsidR="00561E25" w:rsidRPr="002077AA">
              <w:rPr>
                <w:color w:val="000000" w:themeColor="text1"/>
                <w:sz w:val="20"/>
              </w:rPr>
              <w:t>I</w:t>
            </w:r>
            <w:r w:rsidRPr="002077AA">
              <w:rPr>
                <w:color w:val="000000" w:themeColor="text1"/>
                <w:sz w:val="20"/>
              </w:rPr>
              <w:t xml:space="preserve">nnen und </w:t>
            </w:r>
            <w:r w:rsidR="00597D6B" w:rsidRPr="002077AA">
              <w:rPr>
                <w:color w:val="000000" w:themeColor="text1"/>
                <w:sz w:val="20"/>
              </w:rPr>
              <w:t xml:space="preserve">auf </w:t>
            </w:r>
            <w:r w:rsidRPr="002077AA">
              <w:rPr>
                <w:color w:val="000000" w:themeColor="text1"/>
                <w:sz w:val="20"/>
              </w:rPr>
              <w:t>die Achtung der Rechte auf Meinungs-, Versammlungs- und Vereinigungsfreiheit. Zudem soll</w:t>
            </w:r>
            <w:r w:rsidR="00597D6B" w:rsidRPr="002077AA">
              <w:rPr>
                <w:color w:val="000000" w:themeColor="text1"/>
                <w:sz w:val="20"/>
              </w:rPr>
              <w:t>en die Minister</w:t>
            </w:r>
            <w:r w:rsidRPr="002077AA">
              <w:rPr>
                <w:color w:val="000000" w:themeColor="text1"/>
                <w:sz w:val="20"/>
              </w:rPr>
              <w:t xml:space="preserve"> gewährleisten, dass die Verleumdungsgesetze abgeschafft werden, da sie die Pressefreiheit untergraben.</w:t>
            </w:r>
          </w:p>
        </w:tc>
      </w:tr>
      <w:tr w:rsidR="00CE1E16" w:rsidRPr="002077AA" w:rsidTr="00982B54">
        <w:trPr>
          <w:trHeight w:val="149"/>
        </w:trPr>
        <w:tc>
          <w:tcPr>
            <w:tcW w:w="5000" w:type="pct"/>
          </w:tcPr>
          <w:p w:rsidR="00CE1E16" w:rsidRPr="002077AA" w:rsidRDefault="00CE1E16" w:rsidP="004B15D3">
            <w:pPr>
              <w:pStyle w:val="BitteschreibenSie"/>
              <w:rPr>
                <w:color w:val="000000" w:themeColor="text1"/>
                <w:sz w:val="20"/>
              </w:rPr>
            </w:pPr>
          </w:p>
        </w:tc>
      </w:tr>
      <w:tr w:rsidR="00CE1E16" w:rsidRPr="002077AA" w:rsidTr="00982B54">
        <w:trPr>
          <w:trHeight w:val="149"/>
        </w:trPr>
        <w:tc>
          <w:tcPr>
            <w:tcW w:w="5000" w:type="pct"/>
          </w:tcPr>
          <w:p w:rsidR="00CE1E16" w:rsidRPr="002077AA" w:rsidRDefault="00CE1E16" w:rsidP="004B15D3">
            <w:pPr>
              <w:pStyle w:val="BitteschreibenSie"/>
              <w:rPr>
                <w:color w:val="000000" w:themeColor="text1"/>
                <w:sz w:val="20"/>
              </w:rPr>
            </w:pPr>
            <w:r w:rsidRPr="002077AA">
              <w:rPr>
                <w:b/>
                <w:color w:val="000000" w:themeColor="text1"/>
                <w:sz w:val="20"/>
              </w:rPr>
              <w:sym w:font="Wingdings" w:char="F0E0"/>
            </w:r>
            <w:r w:rsidRPr="002077AA">
              <w:rPr>
                <w:color w:val="000000" w:themeColor="text1"/>
                <w:sz w:val="20"/>
              </w:rPr>
              <w:t xml:space="preserve"> Anrede</w:t>
            </w:r>
            <w:r w:rsidR="00561E25" w:rsidRPr="002077AA">
              <w:rPr>
                <w:color w:val="000000" w:themeColor="text1"/>
                <w:sz w:val="20"/>
              </w:rPr>
              <w:t xml:space="preserve"> (für beide Minister)</w:t>
            </w:r>
            <w:r w:rsidRPr="002077AA">
              <w:rPr>
                <w:color w:val="000000" w:themeColor="text1"/>
                <w:sz w:val="20"/>
              </w:rPr>
              <w:t xml:space="preserve">: </w:t>
            </w:r>
            <w:r w:rsidR="000755E7" w:rsidRPr="002077AA">
              <w:rPr>
                <w:color w:val="000000" w:themeColor="text1"/>
                <w:sz w:val="20"/>
              </w:rPr>
              <w:t>Your Excellency / Exzellenz</w:t>
            </w:r>
          </w:p>
        </w:tc>
      </w:tr>
      <w:tr w:rsidR="00982B54" w:rsidRPr="002077AA" w:rsidTr="00982B54">
        <w:trPr>
          <w:trHeight w:val="138"/>
        </w:trPr>
        <w:tc>
          <w:tcPr>
            <w:tcW w:w="5000" w:type="pct"/>
          </w:tcPr>
          <w:p w:rsidR="00982B54" w:rsidRPr="002077AA" w:rsidRDefault="00982B54" w:rsidP="004B15D3">
            <w:pPr>
              <w:pStyle w:val="BitteschreibenSie"/>
              <w:rPr>
                <w:color w:val="000000" w:themeColor="text1"/>
                <w:sz w:val="20"/>
              </w:rPr>
            </w:pPr>
          </w:p>
        </w:tc>
      </w:tr>
      <w:tr w:rsidR="009E2DE1" w:rsidRPr="002077AA" w:rsidTr="009E2DE1">
        <w:tc>
          <w:tcPr>
            <w:tcW w:w="5000" w:type="pct"/>
          </w:tcPr>
          <w:p w:rsidR="009E2DE1" w:rsidRPr="002077AA" w:rsidRDefault="000755E7" w:rsidP="00614F24">
            <w:pPr>
              <w:pStyle w:val="BitteschreibenSie"/>
              <w:rPr>
                <w:color w:val="000000" w:themeColor="text1"/>
                <w:sz w:val="20"/>
              </w:rPr>
            </w:pPr>
            <w:r w:rsidRPr="002077AA">
              <w:rPr>
                <w:b/>
                <w:color w:val="000000" w:themeColor="text1"/>
                <w:sz w:val="20"/>
              </w:rPr>
              <w:sym w:font="Wingdings" w:char="F0E0"/>
            </w:r>
            <w:r w:rsidR="005A2C68" w:rsidRPr="002077AA">
              <w:rPr>
                <w:color w:val="000000" w:themeColor="text1"/>
                <w:sz w:val="20"/>
              </w:rPr>
              <w:t xml:space="preserve">Die </w:t>
            </w:r>
            <w:r w:rsidR="005A2C68" w:rsidRPr="002077AA">
              <w:rPr>
                <w:b/>
                <w:color w:val="000000" w:themeColor="text1"/>
                <w:sz w:val="20"/>
              </w:rPr>
              <w:t>Modellbriefe auf Deutsch</w:t>
            </w:r>
            <w:r w:rsidR="005A2C68" w:rsidRPr="002077AA">
              <w:rPr>
                <w:color w:val="000000" w:themeColor="text1"/>
                <w:sz w:val="20"/>
              </w:rPr>
              <w:t xml:space="preserve"> an die beiden Minister finden Sie </w:t>
            </w:r>
            <w:r w:rsidR="005A2C68" w:rsidRPr="002077AA">
              <w:rPr>
                <w:b/>
                <w:color w:val="000000" w:themeColor="text1"/>
                <w:sz w:val="20"/>
              </w:rPr>
              <w:t xml:space="preserve">auf den </w:t>
            </w:r>
            <w:r w:rsidR="009E2DE1" w:rsidRPr="002077AA">
              <w:rPr>
                <w:b/>
                <w:color w:val="000000" w:themeColor="text1"/>
                <w:sz w:val="20"/>
              </w:rPr>
              <w:t>Seite</w:t>
            </w:r>
            <w:r w:rsidR="005A2C68" w:rsidRPr="002077AA">
              <w:rPr>
                <w:b/>
                <w:color w:val="000000" w:themeColor="text1"/>
                <w:sz w:val="20"/>
              </w:rPr>
              <w:t>n</w:t>
            </w:r>
            <w:r w:rsidR="009E2DE1" w:rsidRPr="002077AA">
              <w:rPr>
                <w:b/>
                <w:color w:val="000000" w:themeColor="text1"/>
                <w:sz w:val="20"/>
              </w:rPr>
              <w:t xml:space="preserve"> </w:t>
            </w:r>
            <w:r w:rsidR="005A2C68" w:rsidRPr="002077AA">
              <w:rPr>
                <w:b/>
                <w:color w:val="000000" w:themeColor="text1"/>
                <w:sz w:val="20"/>
              </w:rPr>
              <w:t>3 und 4</w:t>
            </w:r>
            <w:r w:rsidR="009E2DE1" w:rsidRPr="002077AA">
              <w:rPr>
                <w:b/>
                <w:color w:val="000000" w:themeColor="text1"/>
                <w:sz w:val="20"/>
              </w:rPr>
              <w:t>.</w:t>
            </w:r>
          </w:p>
        </w:tc>
      </w:tr>
    </w:tbl>
    <w:p w:rsidR="009A178E" w:rsidRPr="002077AA" w:rsidRDefault="009A178E" w:rsidP="008C3926">
      <w:pPr>
        <w:tabs>
          <w:tab w:val="left" w:pos="6085"/>
        </w:tabs>
        <w:rPr>
          <w:color w:val="000000" w:themeColor="text1"/>
          <w:sz w:val="20"/>
          <w:szCs w:val="20"/>
        </w:rPr>
      </w:pPr>
    </w:p>
    <w:p w:rsidR="009A178E" w:rsidRPr="002077AA" w:rsidRDefault="009A178E" w:rsidP="008C3926">
      <w:pPr>
        <w:tabs>
          <w:tab w:val="left" w:pos="6085"/>
        </w:tabs>
        <w:rPr>
          <w:color w:val="000000" w:themeColor="text1"/>
          <w:sz w:val="20"/>
          <w:szCs w:val="20"/>
        </w:rPr>
      </w:pPr>
    </w:p>
    <w:p w:rsidR="00B44706" w:rsidRPr="002077AA" w:rsidRDefault="000755E7" w:rsidP="008C3926">
      <w:pPr>
        <w:tabs>
          <w:tab w:val="left" w:pos="6085"/>
        </w:tabs>
        <w:rPr>
          <w:color w:val="000000" w:themeColor="text1"/>
          <w:sz w:val="20"/>
          <w:szCs w:val="20"/>
        </w:rPr>
      </w:pPr>
      <w:r w:rsidRPr="002077AA">
        <w:rPr>
          <w:b/>
          <w:color w:val="000000" w:themeColor="text1"/>
          <w:sz w:val="20"/>
        </w:rPr>
        <w:sym w:font="Wingdings" w:char="F0E0"/>
      </w:r>
      <w:r w:rsidRPr="002077AA">
        <w:rPr>
          <w:b/>
          <w:color w:val="000000" w:themeColor="text1"/>
          <w:sz w:val="20"/>
        </w:rPr>
        <w:t xml:space="preserve"> </w:t>
      </w:r>
      <w:r w:rsidR="00004532" w:rsidRPr="002077AA">
        <w:rPr>
          <w:rStyle w:val="Strong"/>
          <w:color w:val="000000" w:themeColor="text1"/>
          <w:sz w:val="20"/>
          <w:szCs w:val="20"/>
        </w:rPr>
        <w:t xml:space="preserve">Porto: </w:t>
      </w:r>
      <w:r w:rsidR="00004532" w:rsidRPr="002077AA">
        <w:rPr>
          <w:color w:val="000000" w:themeColor="text1"/>
          <w:sz w:val="20"/>
          <w:szCs w:val="20"/>
        </w:rPr>
        <w:t>Europa: CHF 1.50 / übrige Länder: CHF 2.00</w:t>
      </w:r>
    </w:p>
    <w:p w:rsidR="00004532" w:rsidRPr="002077AA" w:rsidRDefault="00004532" w:rsidP="008C3926">
      <w:pPr>
        <w:tabs>
          <w:tab w:val="left" w:pos="6085"/>
        </w:tabs>
        <w:rPr>
          <w:color w:val="000000" w:themeColor="text1"/>
          <w:sz w:val="20"/>
          <w:szCs w:val="20"/>
        </w:rPr>
      </w:pPr>
    </w:p>
    <w:p w:rsidR="009461E2" w:rsidRPr="002077AA" w:rsidRDefault="009461E2" w:rsidP="008C3926">
      <w:pPr>
        <w:tabs>
          <w:tab w:val="left" w:pos="6085"/>
        </w:tabs>
        <w:rPr>
          <w:color w:val="000000" w:themeColor="text1"/>
          <w:sz w:val="20"/>
          <w:szCs w:val="20"/>
        </w:rPr>
      </w:pPr>
    </w:p>
    <w:tbl>
      <w:tblPr>
        <w:tblW w:w="4963" w:type="pct"/>
        <w:tblLook w:val="01E0"/>
      </w:tblPr>
      <w:tblGrid>
        <w:gridCol w:w="6772"/>
        <w:gridCol w:w="3685"/>
      </w:tblGrid>
      <w:tr w:rsidR="008C3926" w:rsidRPr="002077AA" w:rsidTr="008A7EF0">
        <w:trPr>
          <w:trHeight w:val="340"/>
        </w:trPr>
        <w:tc>
          <w:tcPr>
            <w:tcW w:w="3238" w:type="pct"/>
            <w:tcBorders>
              <w:left w:val="single" w:sz="2" w:space="0" w:color="auto"/>
              <w:right w:val="single" w:sz="2" w:space="0" w:color="auto"/>
            </w:tcBorders>
          </w:tcPr>
          <w:p w:rsidR="008C3926" w:rsidRPr="002077AA" w:rsidRDefault="008A7EF0" w:rsidP="00254ED0">
            <w:pPr>
              <w:pStyle w:val="BriefvorschlagundForderungen"/>
              <w:rPr>
                <w:color w:val="000000" w:themeColor="text1"/>
                <w:sz w:val="20"/>
              </w:rPr>
            </w:pPr>
            <w:r w:rsidRPr="002077AA">
              <w:rPr>
                <w:caps w:val="0"/>
                <w:color w:val="000000" w:themeColor="text1"/>
                <w:sz w:val="20"/>
              </w:rPr>
              <w:t>HÖFLICH FORMULIERTEN BRIEF SCHICKEN AN DEN ...</w:t>
            </w:r>
          </w:p>
        </w:tc>
        <w:tc>
          <w:tcPr>
            <w:tcW w:w="1762" w:type="pct"/>
            <w:tcBorders>
              <w:left w:val="single" w:sz="2" w:space="0" w:color="auto"/>
            </w:tcBorders>
          </w:tcPr>
          <w:p w:rsidR="008C3926" w:rsidRPr="002077AA" w:rsidRDefault="008A7EF0" w:rsidP="004B15D3">
            <w:pPr>
              <w:pStyle w:val="HflichformulierterBriefan"/>
              <w:rPr>
                <w:color w:val="000000" w:themeColor="text1"/>
                <w:sz w:val="20"/>
              </w:rPr>
            </w:pPr>
            <w:r w:rsidRPr="002077AA">
              <w:rPr>
                <w:caps w:val="0"/>
                <w:color w:val="000000" w:themeColor="text1"/>
                <w:sz w:val="20"/>
              </w:rPr>
              <w:t>KOPIE AN</w:t>
            </w:r>
          </w:p>
        </w:tc>
      </w:tr>
      <w:tr w:rsidR="00561E25" w:rsidRPr="002077AA" w:rsidTr="008A7EF0">
        <w:tc>
          <w:tcPr>
            <w:tcW w:w="3238" w:type="pct"/>
            <w:tcBorders>
              <w:left w:val="single" w:sz="2" w:space="0" w:color="auto"/>
              <w:right w:val="single" w:sz="2" w:space="0" w:color="auto"/>
            </w:tcBorders>
          </w:tcPr>
          <w:p w:rsidR="00561E25" w:rsidRPr="002077AA" w:rsidRDefault="008A7EF0" w:rsidP="008A7EF0">
            <w:pPr>
              <w:pStyle w:val="Adressen1-3"/>
              <w:spacing w:before="80"/>
              <w:rPr>
                <w:color w:val="000000" w:themeColor="text1"/>
                <w:szCs w:val="18"/>
              </w:rPr>
            </w:pPr>
            <w:r w:rsidRPr="002077AA">
              <w:rPr>
                <w:b/>
                <w:color w:val="000000" w:themeColor="text1"/>
                <w:szCs w:val="18"/>
              </w:rPr>
              <w:t>... MINISTER FÜR JUSTIZ UND MENSCHENRECHTE</w:t>
            </w:r>
            <w:r w:rsidR="00270653" w:rsidRPr="002077AA">
              <w:rPr>
                <w:b/>
                <w:color w:val="000000" w:themeColor="text1"/>
                <w:szCs w:val="18"/>
              </w:rPr>
              <w:t>:</w:t>
            </w:r>
            <w:r w:rsidR="009C3B3F" w:rsidRPr="002077AA">
              <w:rPr>
                <w:color w:val="000000" w:themeColor="text1"/>
              </w:rPr>
              <w:br/>
            </w:r>
            <w:r w:rsidR="00561E25" w:rsidRPr="002077AA">
              <w:rPr>
                <w:color w:val="000000" w:themeColor="text1"/>
                <w:szCs w:val="18"/>
              </w:rPr>
              <w:t>Rui Jorge Carneiro Mangueira</w:t>
            </w:r>
            <w:r w:rsidR="009C3B3F" w:rsidRPr="002077AA">
              <w:rPr>
                <w:color w:val="000000" w:themeColor="text1"/>
              </w:rPr>
              <w:br/>
            </w:r>
            <w:r w:rsidR="00561E25" w:rsidRPr="002077AA">
              <w:rPr>
                <w:color w:val="000000" w:themeColor="text1"/>
                <w:szCs w:val="18"/>
              </w:rPr>
              <w:t>Ministry of Justice and Human Rights</w:t>
            </w:r>
            <w:r w:rsidR="009C3B3F" w:rsidRPr="002077AA">
              <w:rPr>
                <w:color w:val="000000" w:themeColor="text1"/>
              </w:rPr>
              <w:br/>
            </w:r>
            <w:r w:rsidR="00561E25" w:rsidRPr="002077AA">
              <w:rPr>
                <w:color w:val="000000" w:themeColor="text1"/>
                <w:szCs w:val="18"/>
              </w:rPr>
              <w:t>Rua 17 Setembro, No. 32, CP 1986</w:t>
            </w:r>
            <w:r w:rsidR="009C3B3F" w:rsidRPr="002077AA">
              <w:rPr>
                <w:color w:val="000000" w:themeColor="text1"/>
              </w:rPr>
              <w:br/>
            </w:r>
            <w:r w:rsidR="00561E25" w:rsidRPr="002077AA">
              <w:rPr>
                <w:color w:val="000000" w:themeColor="text1"/>
              </w:rPr>
              <w:t>Luanda</w:t>
            </w:r>
            <w:r w:rsidR="009C3B3F" w:rsidRPr="002077AA">
              <w:rPr>
                <w:color w:val="000000" w:themeColor="text1"/>
              </w:rPr>
              <w:br/>
            </w:r>
            <w:r w:rsidR="00561E25" w:rsidRPr="002077AA">
              <w:rPr>
                <w:color w:val="000000" w:themeColor="text1"/>
                <w:szCs w:val="18"/>
              </w:rPr>
              <w:t>ANGOLA</w:t>
            </w:r>
            <w:r w:rsidRPr="002077AA">
              <w:rPr>
                <w:color w:val="000000" w:themeColor="text1"/>
                <w:szCs w:val="18"/>
              </w:rPr>
              <w:br/>
            </w:r>
            <w:r w:rsidR="009C3B3F" w:rsidRPr="002077AA">
              <w:rPr>
                <w:color w:val="000000" w:themeColor="text1"/>
              </w:rPr>
              <w:br/>
            </w:r>
            <w:r w:rsidR="00561E25" w:rsidRPr="002077AA">
              <w:rPr>
                <w:color w:val="000000" w:themeColor="text1"/>
                <w:szCs w:val="18"/>
              </w:rPr>
              <w:t xml:space="preserve">E-Mail: </w:t>
            </w:r>
            <w:hyperlink r:id="rId7" w:history="1">
              <w:r w:rsidR="00561E25" w:rsidRPr="002077AA">
                <w:rPr>
                  <w:rStyle w:val="Hyperlink"/>
                  <w:color w:val="000000" w:themeColor="text1"/>
                </w:rPr>
                <w:t>rui.mangueira@minjus.gov.ao</w:t>
              </w:r>
            </w:hyperlink>
            <w:r w:rsidR="00561E25" w:rsidRPr="002077AA">
              <w:rPr>
                <w:color w:val="000000" w:themeColor="text1"/>
              </w:rPr>
              <w:t xml:space="preserve"> </w:t>
            </w:r>
            <w:r w:rsidR="009C3B3F" w:rsidRPr="002077AA">
              <w:rPr>
                <w:color w:val="000000" w:themeColor="text1"/>
              </w:rPr>
              <w:br/>
            </w:r>
            <w:r w:rsidR="00561E25" w:rsidRPr="002077AA">
              <w:rPr>
                <w:color w:val="000000" w:themeColor="text1"/>
                <w:szCs w:val="18"/>
              </w:rPr>
              <w:t>Fax: (00 244) 222 339 914 oder (00 244) 222 330 327</w:t>
            </w:r>
            <w:r w:rsidR="009C3B3F" w:rsidRPr="002077AA">
              <w:rPr>
                <w:color w:val="000000" w:themeColor="text1"/>
              </w:rPr>
              <w:br/>
            </w:r>
            <w:r w:rsidR="00561E25" w:rsidRPr="002077AA">
              <w:rPr>
                <w:color w:val="000000" w:themeColor="text1"/>
                <w:szCs w:val="18"/>
              </w:rPr>
              <w:t xml:space="preserve">Facebook: </w:t>
            </w:r>
            <w:hyperlink r:id="rId8" w:history="1">
              <w:r w:rsidR="00561E25" w:rsidRPr="002077AA">
                <w:rPr>
                  <w:rStyle w:val="Hyperlink"/>
                  <w:color w:val="000000" w:themeColor="text1"/>
                </w:rPr>
                <w:t>https://www.facebook.com/McsGovAO?fref=ts</w:t>
              </w:r>
            </w:hyperlink>
            <w:r w:rsidR="00561E25" w:rsidRPr="002077AA">
              <w:rPr>
                <w:color w:val="000000" w:themeColor="text1"/>
              </w:rPr>
              <w:t xml:space="preserve"> </w:t>
            </w:r>
            <w:r w:rsidR="009C3B3F" w:rsidRPr="002077AA">
              <w:rPr>
                <w:color w:val="000000" w:themeColor="text1"/>
              </w:rPr>
              <w:br/>
            </w:r>
            <w:r w:rsidR="00561E25" w:rsidRPr="002077AA">
              <w:rPr>
                <w:color w:val="000000" w:themeColor="text1"/>
                <w:szCs w:val="18"/>
              </w:rPr>
              <w:t>(offizielle Facebook-Seite aller Ministerien)</w:t>
            </w:r>
            <w:r w:rsidR="009C3B3F" w:rsidRPr="002077AA">
              <w:rPr>
                <w:color w:val="000000" w:themeColor="text1"/>
              </w:rPr>
              <w:br/>
            </w:r>
            <w:r w:rsidR="009C3B3F" w:rsidRPr="002077AA">
              <w:rPr>
                <w:color w:val="000000" w:themeColor="text1"/>
                <w:szCs w:val="18"/>
              </w:rPr>
              <w:br/>
            </w:r>
            <w:r w:rsidR="00561E25" w:rsidRPr="002077AA">
              <w:rPr>
                <w:color w:val="000000" w:themeColor="text1"/>
                <w:szCs w:val="18"/>
              </w:rPr>
              <w:t>Anrede: Your Excellency / Exzellenz</w:t>
            </w:r>
          </w:p>
        </w:tc>
        <w:tc>
          <w:tcPr>
            <w:tcW w:w="1762" w:type="pct"/>
            <w:tcBorders>
              <w:left w:val="single" w:sz="2" w:space="0" w:color="auto"/>
            </w:tcBorders>
          </w:tcPr>
          <w:p w:rsidR="00561E25" w:rsidRPr="002077AA" w:rsidRDefault="00561E25" w:rsidP="00561E25">
            <w:pPr>
              <w:pStyle w:val="Adressen1-3"/>
              <w:rPr>
                <w:color w:val="000000" w:themeColor="text1"/>
                <w:szCs w:val="20"/>
              </w:rPr>
            </w:pPr>
            <w:r w:rsidRPr="002077AA">
              <w:rPr>
                <w:color w:val="000000" w:themeColor="text1"/>
                <w:szCs w:val="20"/>
              </w:rPr>
              <w:t>Botschaft von Angola</w:t>
            </w:r>
            <w:r w:rsidRPr="002077AA">
              <w:rPr>
                <w:color w:val="000000" w:themeColor="text1"/>
                <w:szCs w:val="20"/>
              </w:rPr>
              <w:br/>
              <w:t>Thunstrasse 73</w:t>
            </w:r>
            <w:r w:rsidRPr="002077AA">
              <w:rPr>
                <w:color w:val="000000" w:themeColor="text1"/>
                <w:szCs w:val="20"/>
              </w:rPr>
              <w:br/>
              <w:t>3006 Bern</w:t>
            </w:r>
            <w:r w:rsidRPr="002077AA">
              <w:rPr>
                <w:color w:val="000000" w:themeColor="text1"/>
                <w:szCs w:val="20"/>
              </w:rPr>
              <w:br/>
            </w:r>
            <w:r w:rsidRPr="002077AA">
              <w:rPr>
                <w:color w:val="000000" w:themeColor="text1"/>
                <w:szCs w:val="20"/>
              </w:rPr>
              <w:br/>
              <w:t>Fax: 031 351 85 86</w:t>
            </w:r>
            <w:r w:rsidRPr="002077AA">
              <w:rPr>
                <w:color w:val="000000" w:themeColor="text1"/>
                <w:szCs w:val="20"/>
              </w:rPr>
              <w:br/>
              <w:t xml:space="preserve">E-Mail: </w:t>
            </w:r>
            <w:hyperlink r:id="rId9" w:history="1">
              <w:r w:rsidRPr="002077AA">
                <w:rPr>
                  <w:rStyle w:val="Hyperlink"/>
                  <w:color w:val="000000" w:themeColor="text1"/>
                  <w:szCs w:val="20"/>
                </w:rPr>
                <w:t>berna@ambassadeangola.ch</w:t>
              </w:r>
            </w:hyperlink>
            <w:r w:rsidRPr="002077AA">
              <w:rPr>
                <w:color w:val="000000" w:themeColor="text1"/>
                <w:szCs w:val="20"/>
              </w:rPr>
              <w:t xml:space="preserve"> </w:t>
            </w:r>
          </w:p>
        </w:tc>
      </w:tr>
      <w:tr w:rsidR="00561E25" w:rsidRPr="002077AA" w:rsidTr="008A7EF0">
        <w:tc>
          <w:tcPr>
            <w:tcW w:w="3238" w:type="pct"/>
            <w:tcBorders>
              <w:left w:val="single" w:sz="2" w:space="0" w:color="auto"/>
              <w:right w:val="single" w:sz="2" w:space="0" w:color="auto"/>
            </w:tcBorders>
          </w:tcPr>
          <w:p w:rsidR="00561E25" w:rsidRPr="002077AA" w:rsidRDefault="00561E25" w:rsidP="000755E7">
            <w:pPr>
              <w:pStyle w:val="Fallbeschrieb"/>
              <w:rPr>
                <w:color w:val="000000" w:themeColor="text1"/>
              </w:rPr>
            </w:pPr>
          </w:p>
        </w:tc>
        <w:tc>
          <w:tcPr>
            <w:tcW w:w="1762" w:type="pct"/>
            <w:tcBorders>
              <w:left w:val="single" w:sz="2" w:space="0" w:color="auto"/>
            </w:tcBorders>
          </w:tcPr>
          <w:p w:rsidR="00561E25" w:rsidRPr="002077AA" w:rsidRDefault="00561E25" w:rsidP="00E90310">
            <w:pPr>
              <w:pStyle w:val="Adressen1-3"/>
              <w:rPr>
                <w:color w:val="000000" w:themeColor="text1"/>
                <w:szCs w:val="18"/>
              </w:rPr>
            </w:pPr>
          </w:p>
        </w:tc>
      </w:tr>
      <w:tr w:rsidR="00561E25" w:rsidRPr="002077AA" w:rsidTr="008A7EF0">
        <w:tc>
          <w:tcPr>
            <w:tcW w:w="3238" w:type="pct"/>
            <w:tcBorders>
              <w:left w:val="single" w:sz="2" w:space="0" w:color="auto"/>
              <w:right w:val="single" w:sz="2" w:space="0" w:color="auto"/>
            </w:tcBorders>
          </w:tcPr>
          <w:p w:rsidR="00561E25" w:rsidRPr="002077AA" w:rsidRDefault="008A7EF0" w:rsidP="008A7EF0">
            <w:pPr>
              <w:pStyle w:val="Fallbeschrieb"/>
              <w:spacing w:before="80"/>
              <w:rPr>
                <w:color w:val="000000" w:themeColor="text1"/>
              </w:rPr>
            </w:pPr>
            <w:r w:rsidRPr="002077AA">
              <w:rPr>
                <w:b/>
                <w:color w:val="000000" w:themeColor="text1"/>
              </w:rPr>
              <w:t>… MINISTER FÜR SOZIALE KOMMUNIKATION</w:t>
            </w:r>
            <w:r w:rsidR="00270653" w:rsidRPr="002077AA">
              <w:rPr>
                <w:b/>
                <w:color w:val="000000" w:themeColor="text1"/>
              </w:rPr>
              <w:t>:</w:t>
            </w:r>
            <w:r w:rsidR="00561E25" w:rsidRPr="002077AA">
              <w:rPr>
                <w:color w:val="000000" w:themeColor="text1"/>
              </w:rPr>
              <w:br/>
              <w:t>José Luís de Matos</w:t>
            </w:r>
            <w:r w:rsidR="00561E25" w:rsidRPr="002077AA">
              <w:rPr>
                <w:color w:val="000000" w:themeColor="text1"/>
              </w:rPr>
              <w:br/>
              <w:t>Ministry of Social Communication</w:t>
            </w:r>
            <w:r w:rsidR="00561E25" w:rsidRPr="002077AA">
              <w:rPr>
                <w:color w:val="000000" w:themeColor="text1"/>
              </w:rPr>
              <w:br/>
              <w:t xml:space="preserve">Av. Comandante Valódia </w:t>
            </w:r>
            <w:r w:rsidR="00561E25" w:rsidRPr="002077AA">
              <w:rPr>
                <w:color w:val="000000" w:themeColor="text1"/>
              </w:rPr>
              <w:br/>
              <w:t>Luanda</w:t>
            </w:r>
            <w:r w:rsidR="00561E25" w:rsidRPr="002077AA">
              <w:rPr>
                <w:color w:val="000000" w:themeColor="text1"/>
              </w:rPr>
              <w:br/>
              <w:t>Angola</w:t>
            </w:r>
            <w:r w:rsidR="00561E25" w:rsidRPr="002077AA">
              <w:rPr>
                <w:color w:val="000000" w:themeColor="text1"/>
              </w:rPr>
              <w:br/>
            </w:r>
            <w:r w:rsidR="00561E25" w:rsidRPr="002077AA">
              <w:rPr>
                <w:color w:val="000000" w:themeColor="text1"/>
              </w:rPr>
              <w:br/>
              <w:t xml:space="preserve">Facebook: </w:t>
            </w:r>
            <w:hyperlink r:id="rId10" w:history="1">
              <w:r w:rsidR="00561E25" w:rsidRPr="002077AA">
                <w:rPr>
                  <w:rStyle w:val="Hyperlink"/>
                  <w:color w:val="000000" w:themeColor="text1"/>
                </w:rPr>
                <w:t>https://www.facebook.com/McsGovAO?fref=ts</w:t>
              </w:r>
            </w:hyperlink>
            <w:r w:rsidR="00561E25" w:rsidRPr="002077AA">
              <w:rPr>
                <w:color w:val="000000" w:themeColor="text1"/>
              </w:rPr>
              <w:t xml:space="preserve"> </w:t>
            </w:r>
            <w:r w:rsidR="00561E25" w:rsidRPr="002077AA">
              <w:rPr>
                <w:color w:val="000000" w:themeColor="text1"/>
              </w:rPr>
              <w:br/>
              <w:t>(</w:t>
            </w:r>
            <w:r w:rsidRPr="002077AA">
              <w:rPr>
                <w:color w:val="000000" w:themeColor="text1"/>
              </w:rPr>
              <w:t>offizielle Facebook-Seite aller Ministerien)</w:t>
            </w:r>
            <w:r w:rsidR="00561E25" w:rsidRPr="002077AA">
              <w:rPr>
                <w:color w:val="000000" w:themeColor="text1"/>
              </w:rPr>
              <w:br/>
            </w:r>
            <w:r w:rsidR="00561E25" w:rsidRPr="002077AA">
              <w:rPr>
                <w:color w:val="000000" w:themeColor="text1"/>
              </w:rPr>
              <w:br/>
            </w:r>
            <w:r w:rsidRPr="002077AA">
              <w:rPr>
                <w:color w:val="000000" w:themeColor="text1"/>
              </w:rPr>
              <w:t>Anrede: Your Excellency / Exzellenz</w:t>
            </w:r>
          </w:p>
        </w:tc>
        <w:tc>
          <w:tcPr>
            <w:tcW w:w="1762" w:type="pct"/>
            <w:tcBorders>
              <w:left w:val="single" w:sz="2" w:space="0" w:color="auto"/>
            </w:tcBorders>
          </w:tcPr>
          <w:p w:rsidR="00561E25" w:rsidRPr="002077AA" w:rsidRDefault="00561E25" w:rsidP="00E90310">
            <w:pPr>
              <w:pStyle w:val="Adressen1-3"/>
              <w:rPr>
                <w:color w:val="000000" w:themeColor="text1"/>
                <w:szCs w:val="18"/>
              </w:rPr>
            </w:pPr>
          </w:p>
        </w:tc>
      </w:tr>
    </w:tbl>
    <w:p w:rsidR="00276417" w:rsidRPr="002077AA" w:rsidRDefault="00276417" w:rsidP="00B44706">
      <w:pPr>
        <w:rPr>
          <w:color w:val="000000" w:themeColor="text1"/>
          <w:sz w:val="2"/>
          <w:szCs w:val="2"/>
        </w:rPr>
      </w:pPr>
    </w:p>
    <w:p w:rsidR="00107195" w:rsidRPr="002077AA" w:rsidRDefault="00107195" w:rsidP="00B44706">
      <w:pPr>
        <w:rPr>
          <w:color w:val="000000" w:themeColor="text1"/>
          <w:sz w:val="2"/>
          <w:szCs w:val="2"/>
        </w:rPr>
        <w:sectPr w:rsidR="00107195" w:rsidRPr="002077AA" w:rsidSect="000C3A18">
          <w:headerReference w:type="even" r:id="rId11"/>
          <w:footerReference w:type="default" r:id="rId12"/>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2077AA" w:rsidTr="009C3542">
        <w:trPr>
          <w:trHeight w:val="397"/>
        </w:trPr>
        <w:tc>
          <w:tcPr>
            <w:tcW w:w="1935" w:type="pct"/>
          </w:tcPr>
          <w:p w:rsidR="00387FE5" w:rsidRPr="002077AA" w:rsidRDefault="00387FE5" w:rsidP="008A7EF0">
            <w:pPr>
              <w:pStyle w:val="BgdV12P"/>
              <w:rPr>
                <w:color w:val="000000" w:themeColor="text1"/>
              </w:rPr>
            </w:pPr>
            <w:r w:rsidRPr="002077AA">
              <w:rPr>
                <w:color w:val="000000" w:themeColor="text1"/>
              </w:rPr>
              <w:lastRenderedPageBreak/>
              <w:t xml:space="preserve">Briefe gegen das Vergessen - </w:t>
            </w:r>
            <w:r w:rsidR="00C5556A" w:rsidRPr="002077AA">
              <w:rPr>
                <w:color w:val="000000" w:themeColor="text1"/>
              </w:rPr>
              <w:t>2</w:t>
            </w:r>
            <w:r w:rsidRPr="002077AA">
              <w:rPr>
                <w:color w:val="000000" w:themeColor="text1"/>
              </w:rPr>
              <w:t>/</w:t>
            </w:r>
            <w:r w:rsidR="008A7EF0" w:rsidRPr="002077AA">
              <w:rPr>
                <w:color w:val="000000" w:themeColor="text1"/>
              </w:rPr>
              <w:t>2</w:t>
            </w:r>
          </w:p>
        </w:tc>
        <w:tc>
          <w:tcPr>
            <w:tcW w:w="3065" w:type="pct"/>
          </w:tcPr>
          <w:p w:rsidR="00387FE5" w:rsidRPr="002077AA" w:rsidRDefault="001B6FAF" w:rsidP="00CC6921">
            <w:pPr>
              <w:pStyle w:val="MonatJahr12P"/>
              <w:rPr>
                <w:color w:val="000000" w:themeColor="text1"/>
              </w:rPr>
            </w:pPr>
            <w:r w:rsidRPr="002077AA">
              <w:rPr>
                <w:color w:val="000000" w:themeColor="text1"/>
              </w:rPr>
              <w:t>Juni 2018</w:t>
            </w:r>
          </w:p>
        </w:tc>
      </w:tr>
      <w:tr w:rsidR="00387FE5" w:rsidRPr="002077AA" w:rsidTr="00095BA5">
        <w:trPr>
          <w:trHeight w:val="583"/>
        </w:trPr>
        <w:tc>
          <w:tcPr>
            <w:tcW w:w="5000" w:type="pct"/>
            <w:gridSpan w:val="2"/>
          </w:tcPr>
          <w:p w:rsidR="00387FE5" w:rsidRPr="002077AA" w:rsidRDefault="00386FAD" w:rsidP="00386FAD">
            <w:pPr>
              <w:pStyle w:val="TITELTHEMEN24P"/>
              <w:rPr>
                <w:color w:val="000000" w:themeColor="text1"/>
              </w:rPr>
            </w:pPr>
            <w:r w:rsidRPr="002077AA">
              <w:rPr>
                <w:color w:val="000000" w:themeColor="text1"/>
              </w:rPr>
              <w:t>Minderjähriger in Polizeigewahrsam misshandelt</w:t>
            </w:r>
          </w:p>
        </w:tc>
      </w:tr>
      <w:tr w:rsidR="00387FE5" w:rsidRPr="002077AA" w:rsidTr="00095BA5">
        <w:trPr>
          <w:trHeight w:val="454"/>
        </w:trPr>
        <w:tc>
          <w:tcPr>
            <w:tcW w:w="5000" w:type="pct"/>
            <w:gridSpan w:val="2"/>
          </w:tcPr>
          <w:p w:rsidR="00387FE5" w:rsidRPr="002077AA" w:rsidRDefault="001B6FAF" w:rsidP="00CC6921">
            <w:pPr>
              <w:pStyle w:val="LAND14P"/>
              <w:rPr>
                <w:color w:val="000000" w:themeColor="text1"/>
              </w:rPr>
            </w:pPr>
            <w:r w:rsidRPr="002077AA">
              <w:rPr>
                <w:color w:val="000000" w:themeColor="text1"/>
              </w:rPr>
              <w:t>Mexiko</w:t>
            </w:r>
          </w:p>
        </w:tc>
      </w:tr>
      <w:tr w:rsidR="00387FE5" w:rsidRPr="002077AA" w:rsidTr="00095BA5">
        <w:tc>
          <w:tcPr>
            <w:tcW w:w="5000" w:type="pct"/>
            <w:gridSpan w:val="2"/>
          </w:tcPr>
          <w:p w:rsidR="00387FE5" w:rsidRPr="002077AA" w:rsidRDefault="00561E25" w:rsidP="00CC6921">
            <w:pPr>
              <w:pStyle w:val="Namen9P"/>
              <w:rPr>
                <w:color w:val="000000" w:themeColor="text1"/>
                <w:sz w:val="20"/>
              </w:rPr>
            </w:pPr>
            <w:r w:rsidRPr="002077AA">
              <w:rPr>
                <w:color w:val="000000" w:themeColor="text1"/>
                <w:sz w:val="20"/>
              </w:rPr>
              <w:t>José Adrián</w:t>
            </w:r>
          </w:p>
        </w:tc>
      </w:tr>
    </w:tbl>
    <w:p w:rsidR="00387FE5" w:rsidRPr="002077AA" w:rsidRDefault="00387FE5" w:rsidP="00387FE5">
      <w:pPr>
        <w:rPr>
          <w:color w:val="000000" w:themeColor="text1"/>
          <w:sz w:val="20"/>
        </w:rPr>
      </w:pPr>
    </w:p>
    <w:p w:rsidR="00387FE5" w:rsidRPr="002077AA" w:rsidRDefault="00387FE5" w:rsidP="00387FE5">
      <w:pPr>
        <w:rPr>
          <w:color w:val="000000" w:themeColor="text1"/>
          <w:sz w:val="20"/>
        </w:rPr>
      </w:pPr>
    </w:p>
    <w:tbl>
      <w:tblPr>
        <w:tblW w:w="4963" w:type="pct"/>
        <w:tblLayout w:type="fixed"/>
        <w:tblLook w:val="01E0"/>
      </w:tblPr>
      <w:tblGrid>
        <w:gridCol w:w="10457"/>
      </w:tblGrid>
      <w:tr w:rsidR="00665289" w:rsidRPr="002077AA" w:rsidTr="009135E4">
        <w:trPr>
          <w:cantSplit/>
        </w:trPr>
        <w:tc>
          <w:tcPr>
            <w:tcW w:w="5000" w:type="pct"/>
            <w:noWrap/>
          </w:tcPr>
          <w:p w:rsidR="001B6FAF" w:rsidRPr="002077AA" w:rsidRDefault="001B6FAF" w:rsidP="001B6FAF">
            <w:pPr>
              <w:pStyle w:val="Fallbeschrieb"/>
              <w:rPr>
                <w:color w:val="000000" w:themeColor="text1"/>
                <w:sz w:val="20"/>
              </w:rPr>
            </w:pPr>
            <w:r w:rsidRPr="002077AA">
              <w:rPr>
                <w:color w:val="000000" w:themeColor="text1"/>
                <w:sz w:val="20"/>
              </w:rPr>
              <w:t xml:space="preserve">José Adrián gehört der indigenen Gemeinschaft der Maya an. Er lebt in X-Can, einer kleinen Gemeinde im Bundesstaat Yucatán im südöstlichen Mexiko. </w:t>
            </w:r>
            <w:r w:rsidR="00597D6B" w:rsidRPr="002077AA">
              <w:rPr>
                <w:color w:val="000000" w:themeColor="text1"/>
                <w:sz w:val="20"/>
              </w:rPr>
              <w:t>Als 14-Jähriger</w:t>
            </w:r>
            <w:r w:rsidRPr="002077AA">
              <w:rPr>
                <w:color w:val="000000" w:themeColor="text1"/>
                <w:sz w:val="20"/>
              </w:rPr>
              <w:t xml:space="preserve"> wurde er von der Polizei festgenommen und misshandelt.</w:t>
            </w:r>
          </w:p>
          <w:p w:rsidR="00FA391D" w:rsidRPr="002077AA" w:rsidRDefault="00FA391D" w:rsidP="001B6FAF">
            <w:pPr>
              <w:pStyle w:val="Fallbeschrieb"/>
              <w:rPr>
                <w:color w:val="000000" w:themeColor="text1"/>
                <w:sz w:val="20"/>
              </w:rPr>
            </w:pPr>
          </w:p>
          <w:p w:rsidR="001B6FAF" w:rsidRPr="002077AA" w:rsidRDefault="001B6FAF" w:rsidP="001B6FAF">
            <w:pPr>
              <w:pStyle w:val="Fallbeschrieb"/>
              <w:rPr>
                <w:color w:val="000000" w:themeColor="text1"/>
                <w:sz w:val="20"/>
              </w:rPr>
            </w:pPr>
            <w:r w:rsidRPr="002077AA">
              <w:rPr>
                <w:color w:val="000000" w:themeColor="text1"/>
                <w:sz w:val="20"/>
              </w:rPr>
              <w:t>Am 25. Februar 2016 verlie</w:t>
            </w:r>
            <w:r w:rsidR="00561E25" w:rsidRPr="002077AA">
              <w:rPr>
                <w:color w:val="000000" w:themeColor="text1"/>
                <w:sz w:val="20"/>
              </w:rPr>
              <w:t>ss</w:t>
            </w:r>
            <w:r w:rsidRPr="002077AA">
              <w:rPr>
                <w:color w:val="000000" w:themeColor="text1"/>
                <w:sz w:val="20"/>
              </w:rPr>
              <w:t xml:space="preserve"> José Adrián gegen 21:00 Uhr seine Schule, um sich auf den </w:t>
            </w:r>
            <w:r w:rsidR="00597D6B" w:rsidRPr="002077AA">
              <w:rPr>
                <w:color w:val="000000" w:themeColor="text1"/>
                <w:sz w:val="20"/>
              </w:rPr>
              <w:t>Heim</w:t>
            </w:r>
            <w:r w:rsidRPr="002077AA">
              <w:rPr>
                <w:color w:val="000000" w:themeColor="text1"/>
                <w:sz w:val="20"/>
              </w:rPr>
              <w:t>weg zu machen. In der Nähe fand ein Stra</w:t>
            </w:r>
            <w:r w:rsidR="00561E25" w:rsidRPr="002077AA">
              <w:rPr>
                <w:color w:val="000000" w:themeColor="text1"/>
                <w:sz w:val="20"/>
              </w:rPr>
              <w:t>ss</w:t>
            </w:r>
            <w:r w:rsidRPr="002077AA">
              <w:rPr>
                <w:color w:val="000000" w:themeColor="text1"/>
                <w:sz w:val="20"/>
              </w:rPr>
              <w:t xml:space="preserve">enkampf statt, an dem mehrere </w:t>
            </w:r>
            <w:r w:rsidR="00597D6B" w:rsidRPr="002077AA">
              <w:rPr>
                <w:color w:val="000000" w:themeColor="text1"/>
                <w:sz w:val="20"/>
              </w:rPr>
              <w:t xml:space="preserve">Jugendliche </w:t>
            </w:r>
            <w:r w:rsidRPr="002077AA">
              <w:rPr>
                <w:color w:val="000000" w:themeColor="text1"/>
                <w:sz w:val="20"/>
              </w:rPr>
              <w:t>beteiligt waren. Als die Polizei am Tatort ankam, warfen Unbekannte mit Steinen und beschädigten den Streifenwagen. José Adrián, der die Stelle passierte, wurde festgenommen und gegen das Polizeiauto geschleudert. Als er im Auto sa</w:t>
            </w:r>
            <w:r w:rsidR="00561E25" w:rsidRPr="002077AA">
              <w:rPr>
                <w:color w:val="000000" w:themeColor="text1"/>
                <w:sz w:val="20"/>
              </w:rPr>
              <w:t>ss</w:t>
            </w:r>
            <w:r w:rsidRPr="002077AA">
              <w:rPr>
                <w:color w:val="000000" w:themeColor="text1"/>
                <w:sz w:val="20"/>
              </w:rPr>
              <w:t>, trat einer der Polizeibeamten gegen seinen Kopf und verletzte ihn dadurch am Hals. Laut dem Polizeibericht wurde er wegen Vandalismus und Beschädigung des Polizeiwagens verhaftet.</w:t>
            </w:r>
          </w:p>
          <w:p w:rsidR="00FA391D" w:rsidRPr="002077AA" w:rsidRDefault="00FA391D" w:rsidP="001B6FAF">
            <w:pPr>
              <w:pStyle w:val="Fallbeschrieb"/>
              <w:rPr>
                <w:color w:val="000000" w:themeColor="text1"/>
                <w:sz w:val="20"/>
              </w:rPr>
            </w:pPr>
          </w:p>
          <w:p w:rsidR="00665289" w:rsidRPr="002077AA" w:rsidRDefault="001B6FAF" w:rsidP="001B6FAF">
            <w:pPr>
              <w:pStyle w:val="Fallbeschrieb"/>
              <w:rPr>
                <w:color w:val="000000" w:themeColor="text1"/>
                <w:sz w:val="20"/>
              </w:rPr>
            </w:pPr>
            <w:r w:rsidRPr="002077AA">
              <w:rPr>
                <w:color w:val="000000" w:themeColor="text1"/>
                <w:sz w:val="20"/>
              </w:rPr>
              <w:t>José Adrián wurde in eine Hafteinrichtung der nahegelegenen Stadt Chemax gebracht. Dort legten Beamt</w:t>
            </w:r>
            <w:r w:rsidR="00561E25" w:rsidRPr="002077AA">
              <w:rPr>
                <w:color w:val="000000" w:themeColor="text1"/>
                <w:sz w:val="20"/>
              </w:rPr>
              <w:t>I</w:t>
            </w:r>
            <w:r w:rsidRPr="002077AA">
              <w:rPr>
                <w:color w:val="000000" w:themeColor="text1"/>
                <w:sz w:val="20"/>
              </w:rPr>
              <w:t>nnen ihm Handschellen an und hängten ihn damit an etwas auf, das entweder von der Decke hing oder hoch oben an der Wand befestigt war, genau konnte es José Adrián nicht sagen. Schlie</w:t>
            </w:r>
            <w:r w:rsidR="00561E25" w:rsidRPr="002077AA">
              <w:rPr>
                <w:color w:val="000000" w:themeColor="text1"/>
                <w:sz w:val="20"/>
              </w:rPr>
              <w:t>ss</w:t>
            </w:r>
            <w:r w:rsidRPr="002077AA">
              <w:rPr>
                <w:color w:val="000000" w:themeColor="text1"/>
                <w:sz w:val="20"/>
              </w:rPr>
              <w:t>lich zwangen sie ihn zu einem Geständnis. Die Polizei beschuldigte den Jungen au</w:t>
            </w:r>
            <w:r w:rsidR="00561E25" w:rsidRPr="002077AA">
              <w:rPr>
                <w:color w:val="000000" w:themeColor="text1"/>
                <w:sz w:val="20"/>
              </w:rPr>
              <w:t>ss</w:t>
            </w:r>
            <w:r w:rsidRPr="002077AA">
              <w:rPr>
                <w:color w:val="000000" w:themeColor="text1"/>
                <w:sz w:val="20"/>
              </w:rPr>
              <w:t>erdem, Marihuana in seinem Rucksack zu haben, obwohl sie nirgendwo Drogen finden konnten. Als die Eltern eine Erklärung unterzeichneten, in der sie zusagten, für den Schaden am Polizeiwagen aufzukommen und eine Geldstrafe zu zahlen, kam José Adrián frei. Die Familie reichte eine Beschwerde bei der Menschenrechtskommission des Bundesstaates Yucatán (CODHEY) ein. Aber selbst zwei Jahre nach dem Vorfall, sind die Täter</w:t>
            </w:r>
            <w:r w:rsidR="00561E25" w:rsidRPr="002077AA">
              <w:rPr>
                <w:color w:val="000000" w:themeColor="text1"/>
                <w:sz w:val="20"/>
              </w:rPr>
              <w:t>I</w:t>
            </w:r>
            <w:r w:rsidRPr="002077AA">
              <w:rPr>
                <w:color w:val="000000" w:themeColor="text1"/>
                <w:sz w:val="20"/>
              </w:rPr>
              <w:t>nnen noch immer nicht zur Rechenschaft gezogen worden.</w:t>
            </w:r>
          </w:p>
        </w:tc>
      </w:tr>
    </w:tbl>
    <w:p w:rsidR="00665289" w:rsidRPr="002077AA" w:rsidRDefault="00665289" w:rsidP="00665289">
      <w:pPr>
        <w:tabs>
          <w:tab w:val="left" w:pos="6085"/>
        </w:tabs>
        <w:rPr>
          <w:color w:val="000000" w:themeColor="text1"/>
          <w:sz w:val="20"/>
        </w:rPr>
      </w:pPr>
    </w:p>
    <w:p w:rsidR="00665289" w:rsidRPr="002077AA" w:rsidRDefault="00665289" w:rsidP="00665289">
      <w:pPr>
        <w:tabs>
          <w:tab w:val="left" w:pos="6085"/>
        </w:tabs>
        <w:rPr>
          <w:color w:val="000000" w:themeColor="text1"/>
          <w:sz w:val="20"/>
        </w:rPr>
      </w:pPr>
    </w:p>
    <w:tbl>
      <w:tblPr>
        <w:tblW w:w="4963" w:type="pct"/>
        <w:tblLook w:val="01E0"/>
      </w:tblPr>
      <w:tblGrid>
        <w:gridCol w:w="10457"/>
      </w:tblGrid>
      <w:tr w:rsidR="00013213" w:rsidRPr="002077AA" w:rsidTr="00013213">
        <w:trPr>
          <w:trHeight w:val="340"/>
        </w:trPr>
        <w:tc>
          <w:tcPr>
            <w:tcW w:w="5000" w:type="pct"/>
          </w:tcPr>
          <w:p w:rsidR="00013213" w:rsidRPr="002077AA" w:rsidRDefault="00013213" w:rsidP="0079129D">
            <w:pPr>
              <w:pStyle w:val="BriefvorschlagundForderungen"/>
              <w:rPr>
                <w:color w:val="000000" w:themeColor="text1"/>
                <w:sz w:val="20"/>
              </w:rPr>
            </w:pPr>
            <w:r w:rsidRPr="002077AA">
              <w:rPr>
                <w:color w:val="000000" w:themeColor="text1"/>
                <w:sz w:val="20"/>
              </w:rPr>
              <w:t>Empfohlene Aktionen / Forderungen auf deutsch</w:t>
            </w:r>
          </w:p>
        </w:tc>
      </w:tr>
      <w:tr w:rsidR="00665289" w:rsidRPr="002077AA" w:rsidTr="009135E4">
        <w:trPr>
          <w:trHeight w:val="149"/>
        </w:trPr>
        <w:tc>
          <w:tcPr>
            <w:tcW w:w="5000" w:type="pct"/>
          </w:tcPr>
          <w:p w:rsidR="00665289" w:rsidRPr="002077AA" w:rsidRDefault="009C3B3F" w:rsidP="00597D6B">
            <w:pPr>
              <w:pStyle w:val="Fallbeschrieb"/>
              <w:rPr>
                <w:color w:val="000000" w:themeColor="text1"/>
                <w:sz w:val="20"/>
              </w:rPr>
            </w:pPr>
            <w:r w:rsidRPr="002077AA">
              <w:rPr>
                <w:color w:val="000000" w:themeColor="text1"/>
                <w:sz w:val="20"/>
              </w:rPr>
              <w:t xml:space="preserve">Bitte schreiben Sie höflich formulierte Briefe in gutem Spanisch, Englisch oder auf Deutsch </w:t>
            </w:r>
            <w:r w:rsidRPr="002077AA">
              <w:rPr>
                <w:b/>
                <w:color w:val="000000" w:themeColor="text1"/>
                <w:sz w:val="20"/>
              </w:rPr>
              <w:t xml:space="preserve">an den Gouverneur des Bundesstaates Yucatán </w:t>
            </w:r>
            <w:r w:rsidRPr="002077AA">
              <w:rPr>
                <w:color w:val="000000" w:themeColor="text1"/>
                <w:sz w:val="20"/>
              </w:rPr>
              <w:t>und bitten Sie ihn, sicherzustellen, dass José Adrián und seine Familie angemessen für die erlittene Verletzung ihrer Menschenrechte entschädigt werden.</w:t>
            </w:r>
          </w:p>
        </w:tc>
      </w:tr>
      <w:tr w:rsidR="00CE1E16" w:rsidRPr="002077AA" w:rsidTr="009135E4">
        <w:trPr>
          <w:trHeight w:val="149"/>
        </w:trPr>
        <w:tc>
          <w:tcPr>
            <w:tcW w:w="5000" w:type="pct"/>
          </w:tcPr>
          <w:p w:rsidR="00CE1E16" w:rsidRPr="002077AA" w:rsidRDefault="00CE1E16" w:rsidP="009135E4">
            <w:pPr>
              <w:pStyle w:val="BitteschreibenSie"/>
              <w:rPr>
                <w:color w:val="000000" w:themeColor="text1"/>
                <w:sz w:val="20"/>
              </w:rPr>
            </w:pPr>
          </w:p>
        </w:tc>
      </w:tr>
      <w:tr w:rsidR="00CE1E16" w:rsidRPr="002077AA" w:rsidTr="009135E4">
        <w:trPr>
          <w:trHeight w:val="149"/>
        </w:trPr>
        <w:tc>
          <w:tcPr>
            <w:tcW w:w="5000" w:type="pct"/>
          </w:tcPr>
          <w:p w:rsidR="00CE1E16" w:rsidRPr="002077AA" w:rsidRDefault="00CE1E16" w:rsidP="009C3B3F">
            <w:pPr>
              <w:pStyle w:val="BitteschreibenSie"/>
              <w:rPr>
                <w:color w:val="000000" w:themeColor="text1"/>
                <w:sz w:val="20"/>
              </w:rPr>
            </w:pPr>
            <w:r w:rsidRPr="002077AA">
              <w:rPr>
                <w:b/>
                <w:color w:val="000000" w:themeColor="text1"/>
                <w:sz w:val="20"/>
              </w:rPr>
              <w:sym w:font="Wingdings" w:char="F0E0"/>
            </w:r>
            <w:r w:rsidRPr="002077AA">
              <w:rPr>
                <w:color w:val="000000" w:themeColor="text1"/>
                <w:sz w:val="20"/>
              </w:rPr>
              <w:t xml:space="preserve"> Anrede: </w:t>
            </w:r>
            <w:r w:rsidR="009C3B3F" w:rsidRPr="002077AA">
              <w:rPr>
                <w:color w:val="000000" w:themeColor="text1"/>
                <w:sz w:val="20"/>
              </w:rPr>
              <w:t>Dear Governor / Estimado Señor Gobernador / Sehr geehrter Herr Gouverneur</w:t>
            </w:r>
          </w:p>
        </w:tc>
      </w:tr>
      <w:tr w:rsidR="00665289" w:rsidRPr="002077AA" w:rsidTr="009135E4">
        <w:trPr>
          <w:trHeight w:val="138"/>
        </w:trPr>
        <w:tc>
          <w:tcPr>
            <w:tcW w:w="5000" w:type="pct"/>
          </w:tcPr>
          <w:p w:rsidR="00665289" w:rsidRPr="002077AA" w:rsidRDefault="00665289" w:rsidP="009135E4">
            <w:pPr>
              <w:pStyle w:val="BitteschreibenSie"/>
              <w:rPr>
                <w:color w:val="000000" w:themeColor="text1"/>
                <w:sz w:val="20"/>
              </w:rPr>
            </w:pPr>
          </w:p>
        </w:tc>
      </w:tr>
      <w:tr w:rsidR="00AC6099" w:rsidRPr="002077AA" w:rsidTr="00164691">
        <w:tc>
          <w:tcPr>
            <w:tcW w:w="5000" w:type="pct"/>
          </w:tcPr>
          <w:p w:rsidR="00AC6099" w:rsidRPr="002077AA" w:rsidRDefault="00A12E0B" w:rsidP="009461E2">
            <w:pPr>
              <w:pStyle w:val="BitteschreibenSie"/>
              <w:rPr>
                <w:color w:val="000000" w:themeColor="text1"/>
                <w:sz w:val="20"/>
              </w:rPr>
            </w:pPr>
            <w:r w:rsidRPr="002077AA">
              <w:rPr>
                <w:b/>
                <w:color w:val="000000" w:themeColor="text1"/>
                <w:sz w:val="20"/>
              </w:rPr>
              <w:sym w:font="Wingdings" w:char="F0E0"/>
            </w:r>
            <w:r w:rsidR="00AC6099" w:rsidRPr="002077AA">
              <w:rPr>
                <w:color w:val="000000" w:themeColor="text1"/>
                <w:sz w:val="20"/>
              </w:rPr>
              <w:t xml:space="preserve"> Einen fertigen </w:t>
            </w:r>
            <w:r w:rsidR="00AC6099" w:rsidRPr="002077AA">
              <w:rPr>
                <w:b/>
                <w:color w:val="000000" w:themeColor="text1"/>
                <w:sz w:val="20"/>
              </w:rPr>
              <w:t>Modellbrief auf Deutsch</w:t>
            </w:r>
            <w:r w:rsidR="00AC6099" w:rsidRPr="002077AA">
              <w:rPr>
                <w:color w:val="000000" w:themeColor="text1"/>
                <w:sz w:val="20"/>
              </w:rPr>
              <w:t xml:space="preserve"> zu diesem Fall finden Sie </w:t>
            </w:r>
            <w:r w:rsidR="00AC6099" w:rsidRPr="002077AA">
              <w:rPr>
                <w:b/>
                <w:color w:val="000000" w:themeColor="text1"/>
                <w:sz w:val="20"/>
              </w:rPr>
              <w:t>auf Seite 5</w:t>
            </w:r>
            <w:r w:rsidR="009461E2" w:rsidRPr="002077AA">
              <w:rPr>
                <w:b/>
                <w:color w:val="000000" w:themeColor="text1"/>
                <w:sz w:val="20"/>
              </w:rPr>
              <w:t>.</w:t>
            </w:r>
          </w:p>
        </w:tc>
      </w:tr>
    </w:tbl>
    <w:p w:rsidR="00665289" w:rsidRPr="002077AA" w:rsidRDefault="00665289" w:rsidP="00665289">
      <w:pPr>
        <w:tabs>
          <w:tab w:val="left" w:pos="6085"/>
        </w:tabs>
        <w:rPr>
          <w:color w:val="000000" w:themeColor="text1"/>
          <w:sz w:val="20"/>
          <w:szCs w:val="20"/>
        </w:rPr>
      </w:pPr>
    </w:p>
    <w:p w:rsidR="009A178E" w:rsidRPr="002077AA" w:rsidRDefault="009A178E" w:rsidP="00665289">
      <w:pPr>
        <w:tabs>
          <w:tab w:val="left" w:pos="6085"/>
        </w:tabs>
        <w:rPr>
          <w:color w:val="000000" w:themeColor="text1"/>
          <w:sz w:val="20"/>
          <w:szCs w:val="20"/>
        </w:rPr>
      </w:pPr>
    </w:p>
    <w:p w:rsidR="00665289" w:rsidRPr="002077AA" w:rsidRDefault="00A12E0B" w:rsidP="00665289">
      <w:pPr>
        <w:tabs>
          <w:tab w:val="left" w:pos="6085"/>
        </w:tabs>
        <w:rPr>
          <w:color w:val="000000" w:themeColor="text1"/>
          <w:sz w:val="20"/>
          <w:szCs w:val="20"/>
        </w:rPr>
      </w:pPr>
      <w:r w:rsidRPr="002077AA">
        <w:rPr>
          <w:b/>
          <w:color w:val="000000" w:themeColor="text1"/>
          <w:sz w:val="20"/>
        </w:rPr>
        <w:sym w:font="Wingdings" w:char="F0E0"/>
      </w:r>
      <w:r w:rsidRPr="002077AA">
        <w:rPr>
          <w:b/>
          <w:color w:val="000000" w:themeColor="text1"/>
          <w:sz w:val="20"/>
        </w:rPr>
        <w:t xml:space="preserve"> </w:t>
      </w:r>
      <w:r w:rsidR="00004532" w:rsidRPr="002077AA">
        <w:rPr>
          <w:rStyle w:val="Strong"/>
          <w:color w:val="000000" w:themeColor="text1"/>
          <w:sz w:val="20"/>
          <w:szCs w:val="20"/>
        </w:rPr>
        <w:t xml:space="preserve">Porto: </w:t>
      </w:r>
      <w:r w:rsidR="00004532" w:rsidRPr="002077AA">
        <w:rPr>
          <w:color w:val="000000" w:themeColor="text1"/>
          <w:sz w:val="20"/>
          <w:szCs w:val="20"/>
        </w:rPr>
        <w:t>Europa: CHF 1.50 / übrige Länder: CHF 2.00</w:t>
      </w:r>
    </w:p>
    <w:p w:rsidR="00004532" w:rsidRPr="002077AA" w:rsidRDefault="00004532" w:rsidP="00665289">
      <w:pPr>
        <w:tabs>
          <w:tab w:val="left" w:pos="6085"/>
        </w:tabs>
        <w:rPr>
          <w:color w:val="000000" w:themeColor="text1"/>
          <w:sz w:val="20"/>
          <w:szCs w:val="20"/>
        </w:rPr>
      </w:pPr>
    </w:p>
    <w:p w:rsidR="00FA391D" w:rsidRPr="002077AA" w:rsidRDefault="00FA391D" w:rsidP="00665289">
      <w:pPr>
        <w:tabs>
          <w:tab w:val="left" w:pos="6085"/>
        </w:tabs>
        <w:rPr>
          <w:color w:val="000000" w:themeColor="text1"/>
          <w:sz w:val="20"/>
          <w:szCs w:val="20"/>
        </w:rPr>
      </w:pPr>
    </w:p>
    <w:tbl>
      <w:tblPr>
        <w:tblW w:w="4963" w:type="pct"/>
        <w:tblLook w:val="01E0"/>
      </w:tblPr>
      <w:tblGrid>
        <w:gridCol w:w="6772"/>
        <w:gridCol w:w="3685"/>
      </w:tblGrid>
      <w:tr w:rsidR="00665289" w:rsidRPr="002077AA" w:rsidTr="001F525A">
        <w:trPr>
          <w:trHeight w:val="340"/>
        </w:trPr>
        <w:tc>
          <w:tcPr>
            <w:tcW w:w="3238" w:type="pct"/>
            <w:tcBorders>
              <w:left w:val="single" w:sz="2" w:space="0" w:color="auto"/>
              <w:right w:val="single" w:sz="2" w:space="0" w:color="auto"/>
            </w:tcBorders>
          </w:tcPr>
          <w:p w:rsidR="00665289" w:rsidRPr="002077AA" w:rsidRDefault="00665289" w:rsidP="009135E4">
            <w:pPr>
              <w:pStyle w:val="BriefvorschlagundForderungen"/>
              <w:rPr>
                <w:color w:val="000000" w:themeColor="text1"/>
                <w:sz w:val="20"/>
              </w:rPr>
            </w:pPr>
            <w:r w:rsidRPr="002077AA">
              <w:rPr>
                <w:color w:val="000000" w:themeColor="text1"/>
                <w:sz w:val="20"/>
              </w:rPr>
              <w:t>Höflich formulierten Brief schicken an</w:t>
            </w:r>
            <w:r w:rsidR="001F525A" w:rsidRPr="002077AA">
              <w:rPr>
                <w:color w:val="000000" w:themeColor="text1"/>
                <w:sz w:val="20"/>
              </w:rPr>
              <w:t xml:space="preserve"> den ...</w:t>
            </w:r>
          </w:p>
        </w:tc>
        <w:tc>
          <w:tcPr>
            <w:tcW w:w="1762" w:type="pct"/>
            <w:tcBorders>
              <w:left w:val="single" w:sz="2" w:space="0" w:color="auto"/>
            </w:tcBorders>
          </w:tcPr>
          <w:p w:rsidR="00665289" w:rsidRPr="002077AA" w:rsidRDefault="00665289" w:rsidP="009135E4">
            <w:pPr>
              <w:pStyle w:val="HflichformulierterBriefan"/>
              <w:rPr>
                <w:color w:val="000000" w:themeColor="text1"/>
                <w:sz w:val="20"/>
              </w:rPr>
            </w:pPr>
            <w:r w:rsidRPr="002077AA">
              <w:rPr>
                <w:color w:val="000000" w:themeColor="text1"/>
                <w:sz w:val="20"/>
              </w:rPr>
              <w:t>Kopie an</w:t>
            </w:r>
          </w:p>
        </w:tc>
      </w:tr>
      <w:tr w:rsidR="009C3B3F" w:rsidRPr="002077AA" w:rsidTr="001F525A">
        <w:tc>
          <w:tcPr>
            <w:tcW w:w="3238" w:type="pct"/>
            <w:tcBorders>
              <w:left w:val="single" w:sz="2" w:space="0" w:color="auto"/>
              <w:right w:val="single" w:sz="2" w:space="0" w:color="auto"/>
            </w:tcBorders>
          </w:tcPr>
          <w:p w:rsidR="009C3B3F" w:rsidRPr="002077AA" w:rsidRDefault="001F525A" w:rsidP="009C3B3F">
            <w:pPr>
              <w:pStyle w:val="Fallbeschrieb"/>
              <w:rPr>
                <w:color w:val="000000" w:themeColor="text1"/>
                <w:sz w:val="20"/>
              </w:rPr>
            </w:pPr>
            <w:r w:rsidRPr="002077AA">
              <w:rPr>
                <w:b/>
                <w:color w:val="000000" w:themeColor="text1"/>
                <w:sz w:val="20"/>
              </w:rPr>
              <w:t>... GOUVERNEUR DES BUNDESSTAATES YUCATÁN</w:t>
            </w:r>
            <w:r w:rsidRPr="002077AA">
              <w:rPr>
                <w:color w:val="000000" w:themeColor="text1"/>
                <w:sz w:val="20"/>
              </w:rPr>
              <w:t>:</w:t>
            </w:r>
            <w:r w:rsidRPr="002077AA">
              <w:rPr>
                <w:color w:val="000000" w:themeColor="text1"/>
                <w:sz w:val="20"/>
              </w:rPr>
              <w:br/>
            </w:r>
            <w:r w:rsidR="009C3B3F" w:rsidRPr="002077AA">
              <w:rPr>
                <w:color w:val="000000" w:themeColor="text1"/>
                <w:sz w:val="20"/>
              </w:rPr>
              <w:t>Lic. Rolando Rodrigo Zapata Bello</w:t>
            </w:r>
            <w:r w:rsidR="009C3B3F" w:rsidRPr="002077AA">
              <w:rPr>
                <w:color w:val="000000" w:themeColor="text1"/>
                <w:sz w:val="20"/>
              </w:rPr>
              <w:br/>
              <w:t>Gobernador del Estado</w:t>
            </w:r>
            <w:r w:rsidR="009C3B3F" w:rsidRPr="002077AA">
              <w:rPr>
                <w:color w:val="000000" w:themeColor="text1"/>
                <w:sz w:val="20"/>
              </w:rPr>
              <w:br/>
              <w:t>Palacio de Gobierno, Calle 61 x 60 y 62</w:t>
            </w:r>
            <w:r w:rsidR="009C3B3F" w:rsidRPr="002077AA">
              <w:rPr>
                <w:color w:val="000000" w:themeColor="text1"/>
                <w:sz w:val="20"/>
              </w:rPr>
              <w:br/>
              <w:t>Col. Centro, C.P. 97000</w:t>
            </w:r>
            <w:r w:rsidR="009C3B3F" w:rsidRPr="002077AA">
              <w:rPr>
                <w:color w:val="000000" w:themeColor="text1"/>
                <w:sz w:val="20"/>
              </w:rPr>
              <w:br/>
              <w:t>Mérida, Yucatán</w:t>
            </w:r>
            <w:r w:rsidR="009C3B3F" w:rsidRPr="002077AA">
              <w:rPr>
                <w:color w:val="000000" w:themeColor="text1"/>
                <w:sz w:val="20"/>
              </w:rPr>
              <w:br/>
              <w:t>MEXIKO</w:t>
            </w:r>
            <w:r w:rsidR="009C3B3F" w:rsidRPr="002077AA">
              <w:rPr>
                <w:color w:val="000000" w:themeColor="text1"/>
                <w:sz w:val="20"/>
              </w:rPr>
              <w:br/>
            </w:r>
            <w:r w:rsidR="009C3B3F" w:rsidRPr="002077AA">
              <w:rPr>
                <w:color w:val="000000" w:themeColor="text1"/>
                <w:sz w:val="20"/>
              </w:rPr>
              <w:br/>
              <w:t>Fax: (00 52) 999 930 3100, Durchwahl 10053</w:t>
            </w:r>
            <w:r w:rsidR="009C3B3F" w:rsidRPr="002077AA">
              <w:rPr>
                <w:color w:val="000000" w:themeColor="text1"/>
                <w:sz w:val="20"/>
              </w:rPr>
              <w:br/>
              <w:t>Twitter: @RolandoZapataB @GobYucatan</w:t>
            </w:r>
          </w:p>
        </w:tc>
        <w:tc>
          <w:tcPr>
            <w:tcW w:w="1762" w:type="pct"/>
            <w:tcBorders>
              <w:left w:val="single" w:sz="2" w:space="0" w:color="auto"/>
            </w:tcBorders>
          </w:tcPr>
          <w:p w:rsidR="009C3B3F" w:rsidRPr="002077AA" w:rsidRDefault="009C3B3F" w:rsidP="009C3B3F">
            <w:pPr>
              <w:pStyle w:val="Adressen1-3"/>
              <w:rPr>
                <w:color w:val="000000" w:themeColor="text1"/>
                <w:sz w:val="20"/>
              </w:rPr>
            </w:pPr>
            <w:r w:rsidRPr="002077AA">
              <w:rPr>
                <w:color w:val="000000" w:themeColor="text1"/>
                <w:sz w:val="20"/>
              </w:rPr>
              <w:t>Botschaft von Mexiko</w:t>
            </w:r>
            <w:r w:rsidRPr="002077AA">
              <w:rPr>
                <w:color w:val="000000" w:themeColor="text1"/>
                <w:sz w:val="20"/>
              </w:rPr>
              <w:br/>
              <w:t>Weltpoststrasse 20</w:t>
            </w:r>
            <w:r w:rsidRPr="002077AA">
              <w:rPr>
                <w:color w:val="000000" w:themeColor="text1"/>
                <w:sz w:val="20"/>
              </w:rPr>
              <w:br/>
              <w:t>3015 Bern</w:t>
            </w:r>
            <w:r w:rsidRPr="002077AA">
              <w:rPr>
                <w:color w:val="000000" w:themeColor="text1"/>
                <w:sz w:val="20"/>
              </w:rPr>
              <w:br/>
            </w:r>
            <w:r w:rsidRPr="002077AA">
              <w:rPr>
                <w:color w:val="000000" w:themeColor="text1"/>
                <w:sz w:val="20"/>
              </w:rPr>
              <w:br/>
              <w:t>Fax: 031 357 47 48</w:t>
            </w:r>
            <w:r w:rsidRPr="002077AA">
              <w:rPr>
                <w:color w:val="000000" w:themeColor="text1"/>
                <w:sz w:val="20"/>
              </w:rPr>
              <w:br/>
              <w:t xml:space="preserve">E-Mail: </w:t>
            </w:r>
            <w:hyperlink r:id="rId13" w:history="1">
              <w:r w:rsidRPr="002077AA">
                <w:rPr>
                  <w:rStyle w:val="Hyperlink"/>
                  <w:color w:val="000000" w:themeColor="text1"/>
                  <w:sz w:val="20"/>
                </w:rPr>
                <w:t>informacionsui@sre.gob.mx</w:t>
              </w:r>
            </w:hyperlink>
            <w:r w:rsidRPr="002077AA">
              <w:rPr>
                <w:color w:val="000000" w:themeColor="text1"/>
                <w:sz w:val="20"/>
              </w:rPr>
              <w:t xml:space="preserve"> </w:t>
            </w:r>
          </w:p>
        </w:tc>
      </w:tr>
    </w:tbl>
    <w:p w:rsidR="00387FE5" w:rsidRPr="002077AA" w:rsidRDefault="00387FE5" w:rsidP="00B44706">
      <w:pPr>
        <w:rPr>
          <w:color w:val="000000" w:themeColor="text1"/>
          <w:sz w:val="2"/>
          <w:szCs w:val="2"/>
        </w:rPr>
      </w:pPr>
    </w:p>
    <w:p w:rsidR="00387FE5" w:rsidRPr="002077AA" w:rsidRDefault="00387FE5" w:rsidP="00B44706">
      <w:pPr>
        <w:rPr>
          <w:color w:val="000000" w:themeColor="text1"/>
          <w:sz w:val="2"/>
          <w:szCs w:val="2"/>
        </w:rPr>
        <w:sectPr w:rsidR="00387FE5" w:rsidRPr="002077AA" w:rsidSect="000C3A18">
          <w:headerReference w:type="even" r:id="rId14"/>
          <w:headerReference w:type="default" r:id="rId15"/>
          <w:pgSz w:w="11907" w:h="16840" w:code="9"/>
          <w:pgMar w:top="794" w:right="794" w:bottom="794" w:left="794" w:header="720" w:footer="720" w:gutter="0"/>
          <w:cols w:space="708"/>
          <w:docGrid w:linePitch="360"/>
        </w:sect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E05628" w:rsidP="00A9605F">
      <w:pPr>
        <w:pStyle w:val="AbschnittBriefe"/>
        <w:rPr>
          <w:color w:val="000000" w:themeColor="text1"/>
        </w:rPr>
      </w:pPr>
      <w:r w:rsidRPr="002077AA">
        <w:rPr>
          <w:noProof/>
          <w:color w:val="000000" w:themeColor="text1"/>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8B30EC" w:rsidRPr="002077AA" w:rsidRDefault="008B30EC" w:rsidP="00A9605F">
      <w:pPr>
        <w:pStyle w:val="AbschnittBriefe"/>
        <w:rPr>
          <w:color w:val="000000" w:themeColor="text1"/>
        </w:rPr>
      </w:pPr>
    </w:p>
    <w:p w:rsidR="00912546" w:rsidRPr="002077AA" w:rsidRDefault="00912546" w:rsidP="00A9605F">
      <w:pPr>
        <w:pStyle w:val="AbschnittBriefe"/>
        <w:rPr>
          <w:color w:val="000000" w:themeColor="text1"/>
        </w:rPr>
      </w:pPr>
    </w:p>
    <w:p w:rsidR="009F212C" w:rsidRPr="002077AA" w:rsidRDefault="009F212C" w:rsidP="00A9605F">
      <w:pPr>
        <w:pStyle w:val="AbschnittBriefe"/>
        <w:rPr>
          <w:color w:val="000000" w:themeColor="text1"/>
        </w:rPr>
      </w:pPr>
    </w:p>
    <w:p w:rsidR="005470B5" w:rsidRPr="002077AA" w:rsidRDefault="005470B5" w:rsidP="00A9605F">
      <w:pPr>
        <w:pStyle w:val="AbschnittBriefe"/>
        <w:rPr>
          <w:color w:val="000000" w:themeColor="text1"/>
        </w:rPr>
      </w:pPr>
    </w:p>
    <w:p w:rsidR="00912546" w:rsidRPr="002077AA" w:rsidRDefault="00AA60F1" w:rsidP="00A9605F">
      <w:pPr>
        <w:pStyle w:val="AbschnittBriefe"/>
        <w:rPr>
          <w:color w:val="000000" w:themeColor="text1"/>
        </w:rPr>
      </w:pPr>
      <w:r w:rsidRPr="002077AA">
        <w:rPr>
          <w:color w:val="000000" w:themeColor="text1"/>
        </w:rPr>
        <w:t xml:space="preserve">                                                                                                </w:t>
      </w:r>
      <w:r w:rsidR="009F212C" w:rsidRPr="002077AA">
        <w:rPr>
          <w:color w:val="000000" w:themeColor="text1"/>
        </w:rPr>
        <w:t>Ort und Datum:</w:t>
      </w:r>
    </w:p>
    <w:p w:rsidR="0028252A" w:rsidRPr="002077AA" w:rsidRDefault="0028252A" w:rsidP="00A9605F">
      <w:pPr>
        <w:pStyle w:val="AbschnittBriefe"/>
        <w:rPr>
          <w:color w:val="000000" w:themeColor="text1"/>
        </w:rPr>
      </w:pPr>
    </w:p>
    <w:p w:rsidR="00A331A8" w:rsidRPr="002077AA" w:rsidRDefault="00A331A8" w:rsidP="00A9605F">
      <w:pPr>
        <w:pStyle w:val="AbschnittBriefe"/>
        <w:rPr>
          <w:color w:val="000000" w:themeColor="text1"/>
        </w:rPr>
      </w:pPr>
    </w:p>
    <w:p w:rsidR="000D0620" w:rsidRPr="002077AA" w:rsidRDefault="000D0620" w:rsidP="00A9605F">
      <w:pPr>
        <w:pStyle w:val="AbschnittBriefe"/>
        <w:rPr>
          <w:color w:val="000000" w:themeColor="text1"/>
        </w:rPr>
      </w:pPr>
    </w:p>
    <w:p w:rsidR="0028252A" w:rsidRPr="002077AA" w:rsidRDefault="000D0620" w:rsidP="006D1E9C">
      <w:pPr>
        <w:pStyle w:val="BetreffzeileBrief"/>
        <w:rPr>
          <w:color w:val="000000" w:themeColor="text1"/>
        </w:rPr>
      </w:pPr>
      <w:r w:rsidRPr="002077AA">
        <w:rPr>
          <w:color w:val="000000" w:themeColor="text1"/>
        </w:rPr>
        <w:t>Betrifft: Rafael Marques de Morais</w:t>
      </w:r>
    </w:p>
    <w:p w:rsidR="00912546" w:rsidRPr="002077AA" w:rsidRDefault="00912546" w:rsidP="00A9605F">
      <w:pPr>
        <w:pStyle w:val="AbschnittBriefe"/>
        <w:rPr>
          <w:color w:val="000000" w:themeColor="text1"/>
        </w:rPr>
      </w:pPr>
    </w:p>
    <w:p w:rsidR="000D0620" w:rsidRPr="002077AA" w:rsidRDefault="00E05628" w:rsidP="000D0620">
      <w:pPr>
        <w:pStyle w:val="AbschnittBriefe"/>
        <w:rPr>
          <w:color w:val="000000" w:themeColor="text1"/>
        </w:rPr>
      </w:pPr>
      <w:r w:rsidRPr="002077AA">
        <w:rPr>
          <w:noProof/>
          <w:color w:val="000000" w:themeColor="text1"/>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0D0620" w:rsidRPr="000D0620" w:rsidRDefault="000D0620" w:rsidP="000D0620">
                  <w:pPr>
                    <w:rPr>
                      <w:sz w:val="22"/>
                      <w:szCs w:val="22"/>
                      <w:lang w:val="en-GB"/>
                    </w:rPr>
                  </w:pPr>
                  <w:proofErr w:type="spellStart"/>
                  <w:r w:rsidRPr="000D0620">
                    <w:rPr>
                      <w:sz w:val="22"/>
                      <w:szCs w:val="22"/>
                      <w:lang w:val="en-GB"/>
                    </w:rPr>
                    <w:t>Rui</w:t>
                  </w:r>
                  <w:proofErr w:type="spellEnd"/>
                  <w:r w:rsidRPr="000D0620">
                    <w:rPr>
                      <w:sz w:val="22"/>
                      <w:szCs w:val="22"/>
                      <w:lang w:val="en-GB"/>
                    </w:rPr>
                    <w:t xml:space="preserve"> Jorge </w:t>
                  </w:r>
                  <w:proofErr w:type="spellStart"/>
                  <w:r w:rsidRPr="000D0620">
                    <w:rPr>
                      <w:sz w:val="22"/>
                      <w:szCs w:val="22"/>
                      <w:lang w:val="en-GB"/>
                    </w:rPr>
                    <w:t>Carneiro</w:t>
                  </w:r>
                  <w:proofErr w:type="spellEnd"/>
                  <w:r w:rsidRPr="000D0620">
                    <w:rPr>
                      <w:sz w:val="22"/>
                      <w:szCs w:val="22"/>
                      <w:lang w:val="en-GB"/>
                    </w:rPr>
                    <w:t xml:space="preserve"> </w:t>
                  </w:r>
                  <w:proofErr w:type="spellStart"/>
                  <w:r w:rsidRPr="000D0620">
                    <w:rPr>
                      <w:sz w:val="22"/>
                      <w:szCs w:val="22"/>
                      <w:lang w:val="en-GB"/>
                    </w:rPr>
                    <w:t>Mangueira</w:t>
                  </w:r>
                  <w:proofErr w:type="spellEnd"/>
                </w:p>
                <w:p w:rsidR="000D0620" w:rsidRPr="000D0620" w:rsidRDefault="000D0620" w:rsidP="000D0620">
                  <w:pPr>
                    <w:rPr>
                      <w:sz w:val="22"/>
                      <w:szCs w:val="22"/>
                      <w:lang w:val="en-GB"/>
                    </w:rPr>
                  </w:pPr>
                  <w:r w:rsidRPr="000D0620">
                    <w:rPr>
                      <w:sz w:val="22"/>
                      <w:szCs w:val="22"/>
                      <w:lang w:val="en-GB"/>
                    </w:rPr>
                    <w:t>Ministry of Justice and Human Rights</w:t>
                  </w:r>
                </w:p>
                <w:p w:rsidR="000D0620" w:rsidRPr="000D0620" w:rsidRDefault="000D0620" w:rsidP="000D0620">
                  <w:pPr>
                    <w:rPr>
                      <w:sz w:val="22"/>
                      <w:szCs w:val="22"/>
                      <w:lang w:val="en-GB"/>
                    </w:rPr>
                  </w:pPr>
                  <w:proofErr w:type="spellStart"/>
                  <w:r w:rsidRPr="000D0620">
                    <w:rPr>
                      <w:sz w:val="22"/>
                      <w:szCs w:val="22"/>
                      <w:lang w:val="en-GB"/>
                    </w:rPr>
                    <w:t>Rua</w:t>
                  </w:r>
                  <w:proofErr w:type="spellEnd"/>
                  <w:r w:rsidRPr="000D0620">
                    <w:rPr>
                      <w:sz w:val="22"/>
                      <w:szCs w:val="22"/>
                      <w:lang w:val="en-GB"/>
                    </w:rPr>
                    <w:t xml:space="preserve"> 17 </w:t>
                  </w:r>
                  <w:proofErr w:type="spellStart"/>
                  <w:r w:rsidRPr="000D0620">
                    <w:rPr>
                      <w:sz w:val="22"/>
                      <w:szCs w:val="22"/>
                      <w:lang w:val="en-GB"/>
                    </w:rPr>
                    <w:t>Setembro</w:t>
                  </w:r>
                  <w:proofErr w:type="spellEnd"/>
                  <w:r w:rsidRPr="000D0620">
                    <w:rPr>
                      <w:sz w:val="22"/>
                      <w:szCs w:val="22"/>
                      <w:lang w:val="en-GB"/>
                    </w:rPr>
                    <w:t>, No. 32</w:t>
                  </w:r>
                </w:p>
                <w:p w:rsidR="000D0620" w:rsidRPr="000D0620" w:rsidRDefault="000D0620" w:rsidP="000D0620">
                  <w:pPr>
                    <w:rPr>
                      <w:sz w:val="22"/>
                      <w:szCs w:val="22"/>
                      <w:lang w:val="en-GB"/>
                    </w:rPr>
                  </w:pPr>
                  <w:r w:rsidRPr="000D0620">
                    <w:rPr>
                      <w:sz w:val="22"/>
                      <w:szCs w:val="22"/>
                      <w:lang w:val="en-GB"/>
                    </w:rPr>
                    <w:t>CP 1986</w:t>
                  </w:r>
                </w:p>
                <w:p w:rsidR="000D0620" w:rsidRPr="000D0620" w:rsidRDefault="000D0620" w:rsidP="000D0620">
                  <w:pPr>
                    <w:rPr>
                      <w:sz w:val="22"/>
                      <w:szCs w:val="22"/>
                      <w:lang w:val="en-GB"/>
                    </w:rPr>
                  </w:pPr>
                  <w:r w:rsidRPr="000D0620">
                    <w:rPr>
                      <w:sz w:val="22"/>
                      <w:szCs w:val="22"/>
                      <w:lang w:val="en-GB"/>
                    </w:rPr>
                    <w:t>Luanda</w:t>
                  </w:r>
                </w:p>
                <w:p w:rsidR="005470B5" w:rsidRPr="000D0620" w:rsidRDefault="000D0620" w:rsidP="000D0620">
                  <w:pPr>
                    <w:rPr>
                      <w:szCs w:val="22"/>
                      <w:lang w:val="en-GB"/>
                    </w:rPr>
                  </w:pPr>
                  <w:r w:rsidRPr="000D0620">
                    <w:rPr>
                      <w:sz w:val="22"/>
                      <w:szCs w:val="22"/>
                      <w:lang w:val="en-GB"/>
                    </w:rPr>
                    <w:t>ANGOLA</w:t>
                  </w:r>
                </w:p>
              </w:txbxContent>
            </v:textbox>
            <w10:wrap anchorx="page" anchory="page"/>
            <w10:anchorlock/>
          </v:shape>
        </w:pict>
      </w:r>
      <w:r w:rsidR="000D0620" w:rsidRPr="002077AA">
        <w:rPr>
          <w:color w:val="000000" w:themeColor="text1"/>
        </w:rPr>
        <w:t>Exzellenz</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Rafael Marques de Morais wurde im Juni 2017 wegen «Verleumdung einer öffentlichen Behörde» und «Beleidigung einer souveränen Institution» angeklagt und steht nun vor Gericht.</w:t>
      </w:r>
    </w:p>
    <w:p w:rsidR="000D0620" w:rsidRPr="002077AA" w:rsidRDefault="000D0620" w:rsidP="000D0620">
      <w:pPr>
        <w:pStyle w:val="AbschnittBriefe"/>
        <w:rPr>
          <w:color w:val="000000" w:themeColor="text1"/>
        </w:rPr>
      </w:pPr>
      <w:r w:rsidRPr="002077AA">
        <w:rPr>
          <w:color w:val="000000" w:themeColor="text1"/>
        </w:rPr>
        <w:t>Bei einer Verurteilung drohen Rafael Marques de Morais bis zu drei Jahre Haft.</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Der investigative Journalist und Menschenrechtsverteidiger ist bereits seit langem von der «Verfolgung durch Strafverfolgung» der Behörden betroffen.</w:t>
      </w:r>
    </w:p>
    <w:p w:rsidR="000D0620" w:rsidRPr="002077AA" w:rsidRDefault="000D0620" w:rsidP="000D0620">
      <w:pPr>
        <w:pStyle w:val="AbschnittBriefe"/>
        <w:rPr>
          <w:color w:val="000000" w:themeColor="text1"/>
        </w:rPr>
      </w:pPr>
      <w:r w:rsidRPr="002077AA">
        <w:rPr>
          <w:color w:val="000000" w:themeColor="text1"/>
        </w:rPr>
        <w:t>Die aktuellen Anklagen werden in Verbindung mit einem Artikel erhoben, den er auf seiner Website «Maka Angola» veröffentlichte. In dem Artikel geht es um den Erwerb von Land durch den angolanischen Generalstaatsanwalt.</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 xml:space="preserve">Ich bin sehr besorgt über diese Situation und fordere Sie auf, </w:t>
      </w:r>
      <w:r w:rsidRPr="002077AA">
        <w:rPr>
          <w:b/>
          <w:color w:val="000000" w:themeColor="text1"/>
        </w:rPr>
        <w:t>die Anklagen gegen Rafael Marques de Morais fallenzulassen</w:t>
      </w:r>
      <w:r w:rsidRPr="002077AA">
        <w:rPr>
          <w:color w:val="000000" w:themeColor="text1"/>
        </w:rPr>
        <w:t>, da er sich nur aufgrund der friedlichen Wahrnehmung der Rechte auf freie Meinungsäusserung und Pressefreiheit in Haft befindet.</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 xml:space="preserve">Ich bitte Sie, sich für ein </w:t>
      </w:r>
      <w:r w:rsidRPr="002077AA">
        <w:rPr>
          <w:b/>
          <w:color w:val="000000" w:themeColor="text1"/>
        </w:rPr>
        <w:t>Ende der Schikanen und Einschüchterungen von JournalistInnen, MenschenrechtsverteidigerInnen und AktivistInnen</w:t>
      </w:r>
      <w:r w:rsidRPr="002077AA">
        <w:rPr>
          <w:color w:val="000000" w:themeColor="text1"/>
        </w:rPr>
        <w:t xml:space="preserve"> einzusetzen und die Achtung der Rechte auf Meinungs-, Versammlungs- und Vereinigungsfreiheit zu gewährleisten.</w:t>
      </w:r>
    </w:p>
    <w:p w:rsidR="00497AF9" w:rsidRPr="002077AA" w:rsidRDefault="000D0620" w:rsidP="000D0620">
      <w:pPr>
        <w:pStyle w:val="AbschnittBriefe"/>
        <w:rPr>
          <w:color w:val="000000" w:themeColor="text1"/>
        </w:rPr>
      </w:pPr>
      <w:r w:rsidRPr="002077AA">
        <w:rPr>
          <w:color w:val="000000" w:themeColor="text1"/>
        </w:rPr>
        <w:t xml:space="preserve">Zudem fordere ich Sie auf zu gewährleisten, </w:t>
      </w:r>
      <w:r w:rsidRPr="002077AA">
        <w:rPr>
          <w:b/>
          <w:color w:val="000000" w:themeColor="text1"/>
        </w:rPr>
        <w:t>dass die Verleumdungsgesetze abgeschafft werden</w:t>
      </w:r>
      <w:r w:rsidRPr="002077AA">
        <w:rPr>
          <w:color w:val="000000" w:themeColor="text1"/>
        </w:rPr>
        <w:t>, da sie die Pressefreiheit untergraben.</w:t>
      </w:r>
    </w:p>
    <w:p w:rsidR="000D0620" w:rsidRPr="002077AA" w:rsidRDefault="000D0620" w:rsidP="000D0620">
      <w:pPr>
        <w:pStyle w:val="AbschnittBriefe"/>
        <w:rPr>
          <w:color w:val="000000" w:themeColor="text1"/>
        </w:rPr>
      </w:pPr>
    </w:p>
    <w:p w:rsidR="00AE4BD1" w:rsidRPr="002077AA" w:rsidRDefault="00A331A8" w:rsidP="00A9605F">
      <w:pPr>
        <w:pStyle w:val="AbschnittBriefe"/>
        <w:rPr>
          <w:color w:val="000000" w:themeColor="text1"/>
        </w:rPr>
      </w:pPr>
      <w:r w:rsidRPr="002077AA">
        <w:rPr>
          <w:color w:val="000000" w:themeColor="text1"/>
        </w:rPr>
        <w:t>Hochachtungsvoll</w:t>
      </w:r>
    </w:p>
    <w:p w:rsidR="000D0620" w:rsidRPr="002077AA" w:rsidRDefault="000D0620" w:rsidP="00A9605F">
      <w:pPr>
        <w:pStyle w:val="AbschnittBriefe"/>
        <w:rPr>
          <w:color w:val="000000" w:themeColor="text1"/>
        </w:rPr>
      </w:pPr>
    </w:p>
    <w:p w:rsidR="000D0620" w:rsidRPr="002077AA" w:rsidRDefault="000D0620" w:rsidP="00A9605F">
      <w:pPr>
        <w:pStyle w:val="AbschnittBriefe"/>
        <w:rPr>
          <w:color w:val="000000" w:themeColor="text1"/>
        </w:rPr>
      </w:pPr>
    </w:p>
    <w:p w:rsidR="009461E2" w:rsidRPr="002077AA" w:rsidRDefault="009461E2" w:rsidP="00A9605F">
      <w:pPr>
        <w:pStyle w:val="AbschnittBriefe"/>
        <w:rPr>
          <w:color w:val="000000" w:themeColor="text1"/>
        </w:rPr>
      </w:pPr>
    </w:p>
    <w:p w:rsidR="00A331A8" w:rsidRPr="002077AA" w:rsidRDefault="00E05628" w:rsidP="00A331A8">
      <w:pPr>
        <w:pStyle w:val="AbschnittBriefe"/>
        <w:rPr>
          <w:color w:val="000000" w:themeColor="text1"/>
        </w:rPr>
      </w:pPr>
      <w:r w:rsidRPr="002077AA">
        <w:rPr>
          <w:noProof/>
          <w:color w:val="000000" w:themeColor="text1"/>
          <w:lang w:eastAsia="de-CH"/>
        </w:rPr>
        <w:pict>
          <v:shape id="_x0000_s1106" type="#_x0000_t202" style="position:absolute;margin-left:70.9pt;margin-top:767.95pt;width:481.9pt;height:33.45pt;z-index:251655680;mso-position-horizontal-relative:page;mso-position-vertical-relative:page" o:allowincell="f" o:allowoverlap="f" filled="f" stroked="f">
            <v:textbox style="mso-next-textbox:#_x0000_s1106" inset="0,0,0,0">
              <w:txbxContent>
                <w:p w:rsidR="0028252A" w:rsidRPr="000D0620" w:rsidRDefault="0028252A" w:rsidP="0028252A">
                  <w:pPr>
                    <w:rPr>
                      <w:b/>
                    </w:rPr>
                  </w:pPr>
                  <w:r w:rsidRPr="000D0620">
                    <w:rPr>
                      <w:b/>
                    </w:rPr>
                    <w:t>Kopie:</w:t>
                  </w:r>
                </w:p>
                <w:p w:rsidR="000D0620" w:rsidRPr="000D0620" w:rsidRDefault="000D0620" w:rsidP="000D0620">
                  <w:r w:rsidRPr="000D0620">
                    <w:t>Botschaft von Angola, Thunstrasse 73, 3006 Bern</w:t>
                  </w:r>
                </w:p>
                <w:p w:rsidR="00A331A8" w:rsidRPr="00A331A8" w:rsidRDefault="000D0620" w:rsidP="000D0620">
                  <w:r w:rsidRPr="000D0620">
                    <w:t>Fax</w:t>
                  </w:r>
                  <w:r>
                    <w:t>: 031 351 85 86 / E-Mail: berna@ambassadeangola.ch</w:t>
                  </w:r>
                </w:p>
              </w:txbxContent>
            </v:textbox>
            <w10:wrap anchorx="page" anchory="page"/>
            <w10:anchorlock/>
          </v:shape>
        </w:pict>
      </w:r>
      <w:r w:rsidR="00333A12" w:rsidRPr="002077AA">
        <w:rPr>
          <w:color w:val="000000" w:themeColor="text1"/>
        </w:rPr>
        <w:br w:type="page"/>
      </w: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E05628" w:rsidP="00A331A8">
      <w:pPr>
        <w:pStyle w:val="AbschnittBriefe"/>
        <w:rPr>
          <w:color w:val="000000" w:themeColor="text1"/>
        </w:rPr>
      </w:pPr>
      <w:r w:rsidRPr="002077AA">
        <w:rPr>
          <w:noProof/>
          <w:color w:val="000000" w:themeColor="text1"/>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A60F1" w:rsidRPr="002077AA" w:rsidRDefault="00AA60F1" w:rsidP="00AA60F1">
      <w:pPr>
        <w:pStyle w:val="AbschnittBriefe"/>
        <w:rPr>
          <w:color w:val="000000" w:themeColor="text1"/>
        </w:rPr>
      </w:pPr>
      <w:r w:rsidRPr="002077AA">
        <w:rPr>
          <w:color w:val="000000" w:themeColor="text1"/>
        </w:rPr>
        <w:t xml:space="preserve">                                                                                                Ort und Datum:</w:t>
      </w: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0D0620" w:rsidRPr="002077AA" w:rsidRDefault="000D0620" w:rsidP="000D0620">
      <w:pPr>
        <w:pStyle w:val="BetreffzeileBrief"/>
        <w:rPr>
          <w:color w:val="000000" w:themeColor="text1"/>
        </w:rPr>
      </w:pPr>
      <w:r w:rsidRPr="002077AA">
        <w:rPr>
          <w:color w:val="000000" w:themeColor="text1"/>
        </w:rPr>
        <w:t>Betrifft: Rafael Marques de Morais</w:t>
      </w:r>
    </w:p>
    <w:p w:rsidR="00A331A8" w:rsidRPr="002077AA" w:rsidRDefault="00A331A8" w:rsidP="00A331A8">
      <w:pPr>
        <w:pStyle w:val="AbschnittBriefe"/>
        <w:rPr>
          <w:color w:val="000000" w:themeColor="text1"/>
        </w:rPr>
      </w:pPr>
    </w:p>
    <w:p w:rsidR="000D0620" w:rsidRPr="002077AA" w:rsidRDefault="00E05628" w:rsidP="000D0620">
      <w:pPr>
        <w:pStyle w:val="AbschnittBriefe"/>
        <w:rPr>
          <w:color w:val="000000" w:themeColor="text1"/>
        </w:rPr>
      </w:pPr>
      <w:r w:rsidRPr="002077AA">
        <w:rPr>
          <w:noProof/>
          <w:color w:val="000000" w:themeColor="text1"/>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0D0620" w:rsidRPr="000D0620" w:rsidRDefault="000D0620" w:rsidP="000D0620">
                  <w:pPr>
                    <w:rPr>
                      <w:sz w:val="22"/>
                      <w:szCs w:val="22"/>
                      <w:lang w:val="en-GB"/>
                    </w:rPr>
                  </w:pPr>
                  <w:r w:rsidRPr="000D0620">
                    <w:rPr>
                      <w:sz w:val="22"/>
                      <w:szCs w:val="22"/>
                      <w:lang w:val="en-GB"/>
                    </w:rPr>
                    <w:t xml:space="preserve">José </w:t>
                  </w:r>
                  <w:proofErr w:type="spellStart"/>
                  <w:r w:rsidRPr="000D0620">
                    <w:rPr>
                      <w:sz w:val="22"/>
                      <w:szCs w:val="22"/>
                      <w:lang w:val="en-GB"/>
                    </w:rPr>
                    <w:t>Luís</w:t>
                  </w:r>
                  <w:proofErr w:type="spellEnd"/>
                  <w:r w:rsidRPr="000D0620">
                    <w:rPr>
                      <w:sz w:val="22"/>
                      <w:szCs w:val="22"/>
                      <w:lang w:val="en-GB"/>
                    </w:rPr>
                    <w:t xml:space="preserve"> de Matos</w:t>
                  </w:r>
                </w:p>
                <w:p w:rsidR="000D0620" w:rsidRPr="000D0620" w:rsidRDefault="000D0620" w:rsidP="000D0620">
                  <w:pPr>
                    <w:rPr>
                      <w:sz w:val="22"/>
                      <w:szCs w:val="22"/>
                      <w:lang w:val="en-GB"/>
                    </w:rPr>
                  </w:pPr>
                  <w:r w:rsidRPr="000D0620">
                    <w:rPr>
                      <w:sz w:val="22"/>
                      <w:szCs w:val="22"/>
                      <w:lang w:val="en-GB"/>
                    </w:rPr>
                    <w:t>Ministry of Social Communication</w:t>
                  </w:r>
                </w:p>
                <w:p w:rsidR="000D0620" w:rsidRPr="000D0620" w:rsidRDefault="000D0620" w:rsidP="000D0620">
                  <w:pPr>
                    <w:rPr>
                      <w:sz w:val="22"/>
                      <w:szCs w:val="22"/>
                    </w:rPr>
                  </w:pPr>
                  <w:r w:rsidRPr="000D0620">
                    <w:rPr>
                      <w:sz w:val="22"/>
                      <w:szCs w:val="22"/>
                    </w:rPr>
                    <w:t xml:space="preserve">Av. Comandante Valódia </w:t>
                  </w:r>
                </w:p>
                <w:p w:rsidR="000D0620" w:rsidRPr="000D0620" w:rsidRDefault="000D0620" w:rsidP="000D0620">
                  <w:pPr>
                    <w:rPr>
                      <w:sz w:val="22"/>
                      <w:szCs w:val="22"/>
                    </w:rPr>
                  </w:pPr>
                  <w:r w:rsidRPr="000D0620">
                    <w:rPr>
                      <w:sz w:val="22"/>
                      <w:szCs w:val="22"/>
                    </w:rPr>
                    <w:t>Luanda</w:t>
                  </w:r>
                </w:p>
                <w:p w:rsidR="00A331A8" w:rsidRPr="000D0620" w:rsidRDefault="000D0620" w:rsidP="000D0620">
                  <w:pPr>
                    <w:rPr>
                      <w:szCs w:val="22"/>
                    </w:rPr>
                  </w:pPr>
                  <w:r w:rsidRPr="000D0620">
                    <w:rPr>
                      <w:sz w:val="22"/>
                      <w:szCs w:val="22"/>
                    </w:rPr>
                    <w:t>Angola</w:t>
                  </w:r>
                </w:p>
              </w:txbxContent>
            </v:textbox>
            <w10:wrap anchorx="page" anchory="page"/>
            <w10:anchorlock/>
          </v:shape>
        </w:pict>
      </w:r>
      <w:r w:rsidR="000D0620" w:rsidRPr="002077AA">
        <w:rPr>
          <w:color w:val="000000" w:themeColor="text1"/>
        </w:rPr>
        <w:t>Exzellenz</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Rafael Marques de Morais wurde im Juni 2017 wegen «Verleumdung einer öffentlichen Behörde» und «Beleidigung einer souveränen Institution» angeklagt und steht nun vor Gericht.</w:t>
      </w:r>
    </w:p>
    <w:p w:rsidR="000D0620" w:rsidRPr="002077AA" w:rsidRDefault="000D0620" w:rsidP="000D0620">
      <w:pPr>
        <w:pStyle w:val="AbschnittBriefe"/>
        <w:rPr>
          <w:color w:val="000000" w:themeColor="text1"/>
        </w:rPr>
      </w:pPr>
      <w:r w:rsidRPr="002077AA">
        <w:rPr>
          <w:color w:val="000000" w:themeColor="text1"/>
        </w:rPr>
        <w:t>Bei einer Verurteilung drohen Rafael Marques de Morais bis zu drei Jahre Haft.</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Der investigative Journalist und Menschenrechtsverteidiger ist bereits seit langem von der «Verfolgung durch Strafverfolgung» der Behörden betroffen.</w:t>
      </w:r>
    </w:p>
    <w:p w:rsidR="000D0620" w:rsidRPr="002077AA" w:rsidRDefault="000D0620" w:rsidP="000D0620">
      <w:pPr>
        <w:pStyle w:val="AbschnittBriefe"/>
        <w:rPr>
          <w:color w:val="000000" w:themeColor="text1"/>
        </w:rPr>
      </w:pPr>
      <w:r w:rsidRPr="002077AA">
        <w:rPr>
          <w:color w:val="000000" w:themeColor="text1"/>
        </w:rPr>
        <w:t>Die aktuellen Anklagen werden in Verbindung mit einem Artikel erhoben, den er auf seiner Website «Maka Angola» veröffentlichte. In dem Artikel geht es um den Erwerb von Land durch den angolanischen Generalstaatsanwalt.</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 xml:space="preserve">Ich bin sehr besorgt über diese Situation und fordere Sie auf, </w:t>
      </w:r>
      <w:r w:rsidRPr="002077AA">
        <w:rPr>
          <w:b/>
          <w:color w:val="000000" w:themeColor="text1"/>
        </w:rPr>
        <w:t>die Anklagen gegen Rafael Marques de Morais fallenzulassen</w:t>
      </w:r>
      <w:r w:rsidRPr="002077AA">
        <w:rPr>
          <w:color w:val="000000" w:themeColor="text1"/>
        </w:rPr>
        <w:t>, da er sich nur aufgrund der friedlichen Wahrnehmung der Rechte auf freie Meinungsäusserung und Pressefreiheit in Haft befindet.</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 xml:space="preserve">Ich bitte Sie, sich für ein </w:t>
      </w:r>
      <w:r w:rsidRPr="002077AA">
        <w:rPr>
          <w:b/>
          <w:color w:val="000000" w:themeColor="text1"/>
        </w:rPr>
        <w:t>Ende der Schikanen und Einschüchterungen von JournalistInnen, MenschenrechtsverteidigerInnen und AktivistInnen</w:t>
      </w:r>
      <w:r w:rsidRPr="002077AA">
        <w:rPr>
          <w:color w:val="000000" w:themeColor="text1"/>
        </w:rPr>
        <w:t xml:space="preserve"> einzusetzen und die Achtung der Rechte auf Meinungs-, Versammlungs- und Vereinigungsfreiheit zu gewährleisten.</w:t>
      </w:r>
    </w:p>
    <w:p w:rsidR="000D0620" w:rsidRPr="002077AA" w:rsidRDefault="000D0620" w:rsidP="000D0620">
      <w:pPr>
        <w:pStyle w:val="AbschnittBriefe"/>
        <w:rPr>
          <w:color w:val="000000" w:themeColor="text1"/>
        </w:rPr>
      </w:pPr>
      <w:r w:rsidRPr="002077AA">
        <w:rPr>
          <w:color w:val="000000" w:themeColor="text1"/>
        </w:rPr>
        <w:t xml:space="preserve">Zudem fordere ich Sie auf zu gewährleisten, </w:t>
      </w:r>
      <w:r w:rsidRPr="002077AA">
        <w:rPr>
          <w:b/>
          <w:color w:val="000000" w:themeColor="text1"/>
        </w:rPr>
        <w:t>dass die Verleumdungsgesetze abgeschafft werden</w:t>
      </w:r>
      <w:r w:rsidRPr="002077AA">
        <w:rPr>
          <w:color w:val="000000" w:themeColor="text1"/>
        </w:rPr>
        <w:t>, da sie die Pressefreiheit untergraben.</w:t>
      </w:r>
    </w:p>
    <w:p w:rsidR="000D0620" w:rsidRPr="002077AA" w:rsidRDefault="000D0620" w:rsidP="000D0620">
      <w:pPr>
        <w:pStyle w:val="AbschnittBriefe"/>
        <w:rPr>
          <w:color w:val="000000" w:themeColor="text1"/>
        </w:rPr>
      </w:pPr>
    </w:p>
    <w:p w:rsidR="000D0620" w:rsidRPr="002077AA" w:rsidRDefault="000D0620" w:rsidP="000D0620">
      <w:pPr>
        <w:pStyle w:val="AbschnittBriefe"/>
        <w:rPr>
          <w:color w:val="000000" w:themeColor="text1"/>
        </w:rPr>
      </w:pPr>
      <w:r w:rsidRPr="002077AA">
        <w:rPr>
          <w:color w:val="000000" w:themeColor="text1"/>
        </w:rPr>
        <w:t>Hochachtungsvoll</w:t>
      </w:r>
    </w:p>
    <w:p w:rsidR="000D0620" w:rsidRPr="002077AA" w:rsidRDefault="000D0620" w:rsidP="00A331A8">
      <w:pPr>
        <w:pStyle w:val="AbschnittBriefe"/>
        <w:rPr>
          <w:color w:val="000000" w:themeColor="text1"/>
        </w:rPr>
      </w:pPr>
    </w:p>
    <w:p w:rsidR="000D0620" w:rsidRPr="002077AA" w:rsidRDefault="000D0620" w:rsidP="00A331A8">
      <w:pPr>
        <w:pStyle w:val="AbschnittBriefe"/>
        <w:rPr>
          <w:color w:val="000000" w:themeColor="text1"/>
        </w:rPr>
      </w:pPr>
    </w:p>
    <w:p w:rsidR="009461E2" w:rsidRPr="002077AA" w:rsidRDefault="009461E2" w:rsidP="00A331A8">
      <w:pPr>
        <w:pStyle w:val="AbschnittBriefe"/>
        <w:rPr>
          <w:color w:val="000000" w:themeColor="text1"/>
        </w:rPr>
      </w:pPr>
    </w:p>
    <w:p w:rsidR="00A331A8" w:rsidRPr="002077AA" w:rsidRDefault="00E05628" w:rsidP="00A331A8">
      <w:pPr>
        <w:pStyle w:val="AbschnittBriefe"/>
        <w:rPr>
          <w:color w:val="000000" w:themeColor="text1"/>
        </w:rPr>
      </w:pPr>
      <w:r w:rsidRPr="002077AA">
        <w:rPr>
          <w:noProof/>
          <w:color w:val="000000" w:themeColor="text1"/>
          <w:lang w:eastAsia="de-CH"/>
        </w:rPr>
        <w:pict>
          <v:shape id="_x0000_s1111" type="#_x0000_t202" style="position:absolute;margin-left:70.9pt;margin-top:767.45pt;width:481.9pt;height:33.45pt;z-index:251658752;mso-position-horizontal-relative:page;mso-position-vertical-relative:page" o:allowincell="f" o:allowoverlap="f" filled="f" stroked="f">
            <v:textbox style="mso-next-textbox:#_x0000_s1111" inset="0,0,0,0">
              <w:txbxContent>
                <w:p w:rsidR="00A331A8" w:rsidRPr="000D0620" w:rsidRDefault="00A331A8" w:rsidP="00A331A8">
                  <w:pPr>
                    <w:rPr>
                      <w:b/>
                    </w:rPr>
                  </w:pPr>
                  <w:r w:rsidRPr="000D0620">
                    <w:rPr>
                      <w:b/>
                    </w:rPr>
                    <w:t>Kopie:</w:t>
                  </w:r>
                </w:p>
                <w:p w:rsidR="000D0620" w:rsidRPr="000D0620" w:rsidRDefault="000D0620" w:rsidP="000D0620">
                  <w:r w:rsidRPr="000D0620">
                    <w:t>Botschaft von Angola, Thunstrasse 73, 3006 Bern</w:t>
                  </w:r>
                </w:p>
                <w:p w:rsidR="00A331A8" w:rsidRPr="00A331A8" w:rsidRDefault="000D0620" w:rsidP="000D0620">
                  <w:r w:rsidRPr="000D0620">
                    <w:t>Fax</w:t>
                  </w:r>
                  <w:r>
                    <w:t>: 031 351 85 86 / E-Mail: berna@ambassadeangola.ch</w:t>
                  </w:r>
                </w:p>
              </w:txbxContent>
            </v:textbox>
            <w10:wrap anchorx="page" anchory="page"/>
            <w10:anchorlock/>
          </v:shape>
        </w:pict>
      </w:r>
      <w:r w:rsidR="00A331A8" w:rsidRPr="002077AA">
        <w:rPr>
          <w:color w:val="000000" w:themeColor="text1"/>
        </w:rPr>
        <w:br w:type="page"/>
      </w: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E05628" w:rsidP="00A331A8">
      <w:pPr>
        <w:pStyle w:val="AbschnittBriefe"/>
        <w:rPr>
          <w:color w:val="000000" w:themeColor="text1"/>
        </w:rPr>
      </w:pPr>
      <w:r w:rsidRPr="002077AA">
        <w:rPr>
          <w:noProof/>
          <w:color w:val="000000" w:themeColor="text1"/>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A60F1" w:rsidRPr="002077AA" w:rsidRDefault="00AA60F1" w:rsidP="00AA60F1">
      <w:pPr>
        <w:pStyle w:val="AbschnittBriefe"/>
        <w:rPr>
          <w:color w:val="000000" w:themeColor="text1"/>
        </w:rPr>
      </w:pPr>
      <w:r w:rsidRPr="002077AA">
        <w:rPr>
          <w:color w:val="000000" w:themeColor="text1"/>
        </w:rPr>
        <w:t xml:space="preserve">                                                                                                Ort und Datum:</w:t>
      </w:r>
    </w:p>
    <w:p w:rsidR="00A331A8" w:rsidRPr="002077AA" w:rsidRDefault="00A331A8" w:rsidP="00A331A8">
      <w:pPr>
        <w:pStyle w:val="AbschnittBriefe"/>
        <w:rPr>
          <w:color w:val="000000" w:themeColor="text1"/>
        </w:rPr>
      </w:pPr>
    </w:p>
    <w:p w:rsidR="00A331A8" w:rsidRPr="002077AA" w:rsidRDefault="00A331A8" w:rsidP="00A331A8">
      <w:pPr>
        <w:pStyle w:val="AbschnittBriefe"/>
        <w:rPr>
          <w:color w:val="000000" w:themeColor="text1"/>
        </w:rPr>
      </w:pPr>
    </w:p>
    <w:p w:rsidR="00A331A8" w:rsidRPr="002077AA" w:rsidRDefault="00A331A8" w:rsidP="006D1E9C">
      <w:pPr>
        <w:pStyle w:val="BetreffzeileBrief"/>
        <w:rPr>
          <w:color w:val="000000" w:themeColor="text1"/>
        </w:rPr>
      </w:pPr>
      <w:r w:rsidRPr="002077AA">
        <w:rPr>
          <w:color w:val="000000" w:themeColor="text1"/>
        </w:rPr>
        <w:t>Betr</w:t>
      </w:r>
      <w:r w:rsidR="001715FF" w:rsidRPr="002077AA">
        <w:rPr>
          <w:color w:val="000000" w:themeColor="text1"/>
        </w:rPr>
        <w:t>ifft: José Adrián</w:t>
      </w:r>
    </w:p>
    <w:p w:rsidR="00A331A8" w:rsidRPr="002077AA" w:rsidRDefault="00A331A8" w:rsidP="00A331A8">
      <w:pPr>
        <w:pStyle w:val="AbschnittBriefe"/>
        <w:rPr>
          <w:color w:val="000000" w:themeColor="text1"/>
        </w:rPr>
      </w:pPr>
    </w:p>
    <w:p w:rsidR="001715FF" w:rsidRPr="002077AA" w:rsidRDefault="00E05628" w:rsidP="001715FF">
      <w:pPr>
        <w:pStyle w:val="AbschnittBriefe"/>
        <w:rPr>
          <w:color w:val="000000" w:themeColor="text1"/>
        </w:rPr>
      </w:pPr>
      <w:r w:rsidRPr="002077AA">
        <w:rPr>
          <w:noProof/>
          <w:color w:val="000000" w:themeColor="text1"/>
          <w:lang w:eastAsia="de-CH"/>
        </w:rPr>
        <w:pict>
          <v:shape id="_x0000_s1112" type="#_x0000_t202" style="position:absolute;margin-left:351.55pt;margin-top:144.45pt;width:193.65pt;height:94.75pt;z-index:251659776;mso-position-horizontal-relative:page;mso-position-vertical-relative:page" o:allowincell="f" o:allowoverlap="f" filled="f" stroked="f">
            <v:textbox style="mso-next-textbox:#_x0000_s1112" inset="0,0,0,0">
              <w:txbxContent>
                <w:p w:rsidR="00DA5CBE" w:rsidRPr="00DA5CBE" w:rsidRDefault="00DA5CBE" w:rsidP="00DA5CBE">
                  <w:pPr>
                    <w:rPr>
                      <w:sz w:val="22"/>
                      <w:szCs w:val="22"/>
                      <w:lang w:val="en-GB"/>
                    </w:rPr>
                  </w:pPr>
                  <w:proofErr w:type="spellStart"/>
                  <w:r w:rsidRPr="00DA5CBE">
                    <w:rPr>
                      <w:sz w:val="22"/>
                      <w:szCs w:val="22"/>
                      <w:lang w:val="en-GB"/>
                    </w:rPr>
                    <w:t>Lic</w:t>
                  </w:r>
                  <w:proofErr w:type="spellEnd"/>
                  <w:r w:rsidRPr="00DA5CBE">
                    <w:rPr>
                      <w:sz w:val="22"/>
                      <w:szCs w:val="22"/>
                      <w:lang w:val="en-GB"/>
                    </w:rPr>
                    <w:t>. Rolando Rodrigo Zapata Bello</w:t>
                  </w:r>
                </w:p>
                <w:p w:rsidR="00DA5CBE" w:rsidRPr="00DA5CBE" w:rsidRDefault="00DA5CBE" w:rsidP="00DA5CBE">
                  <w:pPr>
                    <w:rPr>
                      <w:sz w:val="22"/>
                      <w:szCs w:val="22"/>
                      <w:lang w:val="en-GB"/>
                    </w:rPr>
                  </w:pPr>
                  <w:proofErr w:type="spellStart"/>
                  <w:r w:rsidRPr="00DA5CBE">
                    <w:rPr>
                      <w:sz w:val="22"/>
                      <w:szCs w:val="22"/>
                      <w:lang w:val="en-GB"/>
                    </w:rPr>
                    <w:t>Gobernador</w:t>
                  </w:r>
                  <w:proofErr w:type="spellEnd"/>
                  <w:r w:rsidRPr="00DA5CBE">
                    <w:rPr>
                      <w:sz w:val="22"/>
                      <w:szCs w:val="22"/>
                      <w:lang w:val="en-GB"/>
                    </w:rPr>
                    <w:t xml:space="preserve"> </w:t>
                  </w:r>
                  <w:proofErr w:type="gramStart"/>
                  <w:r w:rsidRPr="00DA5CBE">
                    <w:rPr>
                      <w:sz w:val="22"/>
                      <w:szCs w:val="22"/>
                      <w:lang w:val="en-GB"/>
                    </w:rPr>
                    <w:t>del</w:t>
                  </w:r>
                  <w:proofErr w:type="gramEnd"/>
                  <w:r w:rsidRPr="00DA5CBE">
                    <w:rPr>
                      <w:sz w:val="22"/>
                      <w:szCs w:val="22"/>
                      <w:lang w:val="en-GB"/>
                    </w:rPr>
                    <w:t xml:space="preserve"> Estado</w:t>
                  </w:r>
                </w:p>
                <w:p w:rsidR="00D76051" w:rsidRDefault="00D76051" w:rsidP="00DA5CBE">
                  <w:pPr>
                    <w:rPr>
                      <w:sz w:val="22"/>
                      <w:szCs w:val="22"/>
                      <w:lang w:val="en-GB"/>
                    </w:rPr>
                  </w:pPr>
                  <w:r>
                    <w:rPr>
                      <w:sz w:val="22"/>
                      <w:szCs w:val="22"/>
                      <w:lang w:val="en-GB"/>
                    </w:rPr>
                    <w:t xml:space="preserve">Palacio de </w:t>
                  </w:r>
                  <w:proofErr w:type="spellStart"/>
                  <w:r>
                    <w:rPr>
                      <w:sz w:val="22"/>
                      <w:szCs w:val="22"/>
                      <w:lang w:val="en-GB"/>
                    </w:rPr>
                    <w:t>Gobierno</w:t>
                  </w:r>
                  <w:proofErr w:type="spellEnd"/>
                </w:p>
                <w:p w:rsidR="00DA5CBE" w:rsidRPr="00DA5CBE" w:rsidRDefault="00DA5CBE" w:rsidP="00DA5CBE">
                  <w:pPr>
                    <w:rPr>
                      <w:sz w:val="22"/>
                      <w:szCs w:val="22"/>
                      <w:lang w:val="en-GB"/>
                    </w:rPr>
                  </w:pPr>
                  <w:proofErr w:type="spellStart"/>
                  <w:r w:rsidRPr="00DA5CBE">
                    <w:rPr>
                      <w:sz w:val="22"/>
                      <w:szCs w:val="22"/>
                      <w:lang w:val="en-GB"/>
                    </w:rPr>
                    <w:t>Calle</w:t>
                  </w:r>
                  <w:proofErr w:type="spellEnd"/>
                  <w:r w:rsidRPr="00DA5CBE">
                    <w:rPr>
                      <w:sz w:val="22"/>
                      <w:szCs w:val="22"/>
                      <w:lang w:val="en-GB"/>
                    </w:rPr>
                    <w:t xml:space="preserve"> 61 x 60 y 62</w:t>
                  </w:r>
                </w:p>
                <w:p w:rsidR="00DA5CBE" w:rsidRPr="00DA5CBE" w:rsidRDefault="00DA5CBE" w:rsidP="00DA5CBE">
                  <w:pPr>
                    <w:rPr>
                      <w:sz w:val="22"/>
                      <w:szCs w:val="22"/>
                      <w:lang w:val="en-GB"/>
                    </w:rPr>
                  </w:pPr>
                  <w:r w:rsidRPr="00DA5CBE">
                    <w:rPr>
                      <w:sz w:val="22"/>
                      <w:szCs w:val="22"/>
                      <w:lang w:val="en-GB"/>
                    </w:rPr>
                    <w:t>Col. Centro, C.P. 97000</w:t>
                  </w:r>
                </w:p>
                <w:p w:rsidR="00DA5CBE" w:rsidRPr="00DA5CBE" w:rsidRDefault="00DA5CBE" w:rsidP="00DA5CBE">
                  <w:pPr>
                    <w:rPr>
                      <w:sz w:val="22"/>
                      <w:szCs w:val="22"/>
                      <w:lang w:val="en-GB"/>
                    </w:rPr>
                  </w:pPr>
                  <w:r w:rsidRPr="00DA5CBE">
                    <w:rPr>
                      <w:sz w:val="22"/>
                      <w:szCs w:val="22"/>
                      <w:lang w:val="en-GB"/>
                    </w:rPr>
                    <w:t>Mérida, Yucatán</w:t>
                  </w:r>
                </w:p>
                <w:p w:rsidR="00A331A8" w:rsidRPr="00DA5CBE" w:rsidRDefault="00DA5CBE" w:rsidP="00DA5CBE">
                  <w:pPr>
                    <w:rPr>
                      <w:szCs w:val="22"/>
                    </w:rPr>
                  </w:pPr>
                  <w:r w:rsidRPr="00DA5CBE">
                    <w:rPr>
                      <w:sz w:val="22"/>
                      <w:szCs w:val="22"/>
                    </w:rPr>
                    <w:t>MEXIKO</w:t>
                  </w:r>
                </w:p>
              </w:txbxContent>
            </v:textbox>
            <w10:wrap anchorx="page" anchory="page"/>
            <w10:anchorlock/>
          </v:shape>
        </w:pict>
      </w:r>
      <w:r w:rsidR="001715FF" w:rsidRPr="002077AA">
        <w:rPr>
          <w:color w:val="000000" w:themeColor="text1"/>
        </w:rPr>
        <w:t>Sehr geehrter Herr Gouverneur</w:t>
      </w:r>
    </w:p>
    <w:p w:rsidR="001715FF" w:rsidRPr="002077AA" w:rsidRDefault="001715FF" w:rsidP="001715FF">
      <w:pPr>
        <w:pStyle w:val="AbschnittBriefe"/>
        <w:rPr>
          <w:color w:val="000000" w:themeColor="text1"/>
        </w:rPr>
      </w:pPr>
    </w:p>
    <w:p w:rsidR="001715FF" w:rsidRPr="002077AA" w:rsidRDefault="001715FF" w:rsidP="001715FF">
      <w:pPr>
        <w:pStyle w:val="AbschnittBriefe"/>
        <w:rPr>
          <w:color w:val="000000" w:themeColor="text1"/>
        </w:rPr>
      </w:pPr>
      <w:r w:rsidRPr="002077AA">
        <w:rPr>
          <w:color w:val="000000" w:themeColor="text1"/>
        </w:rPr>
        <w:t>Am 25. Februar 2016 wurde José Adrián im Alter von 14 Jahren von der Polizei festgenommen</w:t>
      </w:r>
      <w:r w:rsidR="00597D6B" w:rsidRPr="002077AA">
        <w:rPr>
          <w:color w:val="000000" w:themeColor="text1"/>
        </w:rPr>
        <w:t>,</w:t>
      </w:r>
      <w:r w:rsidRPr="002077AA">
        <w:rPr>
          <w:color w:val="000000" w:themeColor="text1"/>
        </w:rPr>
        <w:t xml:space="preserve"> von ihr misshandelt und zu einem Geständnis gezwungen:</w:t>
      </w:r>
    </w:p>
    <w:p w:rsidR="001715FF" w:rsidRPr="002077AA" w:rsidRDefault="001715FF" w:rsidP="001715FF">
      <w:pPr>
        <w:pStyle w:val="AbschnittBriefe"/>
        <w:rPr>
          <w:color w:val="000000" w:themeColor="text1"/>
        </w:rPr>
      </w:pPr>
      <w:r w:rsidRPr="002077AA">
        <w:rPr>
          <w:color w:val="000000" w:themeColor="text1"/>
        </w:rPr>
        <w:t xml:space="preserve">José Adrián, der als Unbeteiligter </w:t>
      </w:r>
      <w:r w:rsidR="00597D6B" w:rsidRPr="002077AA">
        <w:rPr>
          <w:color w:val="000000" w:themeColor="text1"/>
        </w:rPr>
        <w:t>den Tatort</w:t>
      </w:r>
      <w:r w:rsidRPr="002077AA">
        <w:rPr>
          <w:color w:val="000000" w:themeColor="text1"/>
        </w:rPr>
        <w:t xml:space="preserve"> eines Strassenkampfes passierte, wurde festgenommen und gegen das Polizeiauto geschleudert. Als er im Auto sass, trat einer der Polizeibeamten gegen seinen Kopf und verletzte ihn dadurch am Hals. Laut dem Polizeibericht wurde er wegen Vandalismus und Beschädigung des Polizeiwagens verhaftet.</w:t>
      </w:r>
    </w:p>
    <w:p w:rsidR="001715FF" w:rsidRPr="002077AA" w:rsidRDefault="001715FF" w:rsidP="001715FF">
      <w:pPr>
        <w:pStyle w:val="AbschnittBriefe"/>
        <w:rPr>
          <w:color w:val="000000" w:themeColor="text1"/>
        </w:rPr>
      </w:pPr>
      <w:r w:rsidRPr="002077AA">
        <w:rPr>
          <w:color w:val="000000" w:themeColor="text1"/>
        </w:rPr>
        <w:t>José Adrián wurde in eine Hafteinrichtung in Chemax gebracht. Dort legten BeamtInnen ihm Handschellen an und hängten ihn damit auf. Schliesslich zwangen sie ihn zu einem Geständnis. Die Polizei beschuldigte den Jungen ausserdem, Marihuana in seinem Rucksack zu haben, obwohl sie nirgendwo Drogen finden konnten.</w:t>
      </w:r>
    </w:p>
    <w:p w:rsidR="001715FF" w:rsidRPr="002077AA" w:rsidRDefault="001715FF" w:rsidP="001715FF">
      <w:pPr>
        <w:pStyle w:val="AbschnittBriefe"/>
        <w:rPr>
          <w:color w:val="000000" w:themeColor="text1"/>
        </w:rPr>
      </w:pPr>
      <w:r w:rsidRPr="002077AA">
        <w:rPr>
          <w:color w:val="000000" w:themeColor="text1"/>
        </w:rPr>
        <w:t>Als die Eltern eine Erklärung unterzeichneten, in der sie zusagten, für den Schaden am Polizeiwagen aufzukommen und eine Geldstrafe zu zahlen, kam José Adrián frei.</w:t>
      </w:r>
    </w:p>
    <w:p w:rsidR="001715FF" w:rsidRPr="002077AA" w:rsidRDefault="001715FF" w:rsidP="001715FF">
      <w:pPr>
        <w:pStyle w:val="AbschnittBriefe"/>
        <w:rPr>
          <w:color w:val="000000" w:themeColor="text1"/>
        </w:rPr>
      </w:pPr>
      <w:r w:rsidRPr="002077AA">
        <w:rPr>
          <w:b/>
          <w:color w:val="000000" w:themeColor="text1"/>
        </w:rPr>
        <w:t>Die Familie reichte eine Beschwerde ein</w:t>
      </w:r>
      <w:r w:rsidRPr="002077AA">
        <w:rPr>
          <w:color w:val="000000" w:themeColor="text1"/>
        </w:rPr>
        <w:t xml:space="preserve"> bei der Menschenrechtskommission des Bundesstaates Yucatán (CODHEY). Aber selbst </w:t>
      </w:r>
      <w:r w:rsidRPr="002077AA">
        <w:rPr>
          <w:b/>
          <w:color w:val="000000" w:themeColor="text1"/>
        </w:rPr>
        <w:t>zwei Jahre nach dem Vorfall, sind die Täter noch immer nicht zur Rechenschaft gezogen worden</w:t>
      </w:r>
      <w:r w:rsidRPr="002077AA">
        <w:rPr>
          <w:color w:val="000000" w:themeColor="text1"/>
        </w:rPr>
        <w:t>.</w:t>
      </w:r>
    </w:p>
    <w:p w:rsidR="001715FF" w:rsidRPr="002077AA" w:rsidRDefault="001715FF" w:rsidP="001715FF">
      <w:pPr>
        <w:pStyle w:val="AbschnittBriefe"/>
        <w:rPr>
          <w:color w:val="000000" w:themeColor="text1"/>
        </w:rPr>
      </w:pPr>
    </w:p>
    <w:p w:rsidR="00A331A8" w:rsidRPr="002077AA" w:rsidRDefault="001715FF" w:rsidP="001715FF">
      <w:pPr>
        <w:pStyle w:val="AbschnittBriefe"/>
        <w:rPr>
          <w:color w:val="000000" w:themeColor="text1"/>
        </w:rPr>
      </w:pPr>
      <w:r w:rsidRPr="002077AA">
        <w:rPr>
          <w:color w:val="000000" w:themeColor="text1"/>
        </w:rPr>
        <w:t xml:space="preserve">Ich bin sehr besorgt über diese Situation und bitten Sie </w:t>
      </w:r>
      <w:r w:rsidRPr="002077AA">
        <w:rPr>
          <w:b/>
          <w:color w:val="000000" w:themeColor="text1"/>
        </w:rPr>
        <w:t>sicherzustellen, dass José Adrián und seine Familie</w:t>
      </w:r>
      <w:r w:rsidRPr="002077AA">
        <w:rPr>
          <w:color w:val="000000" w:themeColor="text1"/>
        </w:rPr>
        <w:t xml:space="preserve"> </w:t>
      </w:r>
      <w:r w:rsidRPr="002077AA">
        <w:rPr>
          <w:b/>
          <w:color w:val="000000" w:themeColor="text1"/>
        </w:rPr>
        <w:t>angemessen für die erlittene Verletzung ihrer Menschenrechte entschädigt werden</w:t>
      </w:r>
      <w:r w:rsidRPr="002077AA">
        <w:rPr>
          <w:color w:val="000000" w:themeColor="text1"/>
        </w:rPr>
        <w:t>.</w:t>
      </w:r>
    </w:p>
    <w:p w:rsidR="001715FF" w:rsidRPr="002077AA" w:rsidRDefault="001715FF" w:rsidP="001715FF">
      <w:pPr>
        <w:pStyle w:val="AbschnittBriefe"/>
        <w:rPr>
          <w:color w:val="000000" w:themeColor="text1"/>
        </w:rPr>
      </w:pPr>
    </w:p>
    <w:p w:rsidR="001715FF" w:rsidRPr="002077AA" w:rsidRDefault="00A331A8" w:rsidP="00A331A8">
      <w:pPr>
        <w:pStyle w:val="AbschnittBriefe"/>
        <w:rPr>
          <w:color w:val="000000" w:themeColor="text1"/>
        </w:rPr>
      </w:pPr>
      <w:r w:rsidRPr="002077AA">
        <w:rPr>
          <w:color w:val="000000" w:themeColor="text1"/>
        </w:rPr>
        <w:t>Hochachtungsvoll</w:t>
      </w:r>
    </w:p>
    <w:p w:rsidR="001715FF" w:rsidRPr="002077AA" w:rsidRDefault="001715FF" w:rsidP="00A331A8">
      <w:pPr>
        <w:pStyle w:val="AbschnittBriefe"/>
        <w:rPr>
          <w:color w:val="000000" w:themeColor="text1"/>
        </w:rPr>
      </w:pPr>
    </w:p>
    <w:p w:rsidR="009461E2" w:rsidRPr="002077AA" w:rsidRDefault="009461E2" w:rsidP="00A331A8">
      <w:pPr>
        <w:pStyle w:val="AbschnittBriefe"/>
        <w:rPr>
          <w:color w:val="000000" w:themeColor="text1"/>
        </w:rPr>
      </w:pPr>
    </w:p>
    <w:p w:rsidR="00BA2BC4" w:rsidRPr="002077AA" w:rsidRDefault="00E05628" w:rsidP="00A331A8">
      <w:pPr>
        <w:pStyle w:val="AbschnittBriefe"/>
        <w:rPr>
          <w:color w:val="000000" w:themeColor="text1"/>
        </w:rPr>
      </w:pPr>
      <w:r w:rsidRPr="002077AA">
        <w:rPr>
          <w:noProof/>
          <w:color w:val="000000" w:themeColor="text1"/>
          <w:lang w:eastAsia="de-CH"/>
        </w:rPr>
        <w:pict>
          <v:shape id="_x0000_s1114" type="#_x0000_t202" style="position:absolute;margin-left:70.9pt;margin-top:767.95pt;width:481.9pt;height:33.45pt;z-index:251661824;mso-position-horizontal-relative:page;mso-position-vertical-relative:page" o:allowincell="f" o:allowoverlap="f" filled="f" stroked="f">
            <v:textbox style="mso-next-textbox:#_x0000_s1114" inset="0,0,0,0">
              <w:txbxContent>
                <w:p w:rsidR="00A331A8" w:rsidRPr="00D76051" w:rsidRDefault="00A331A8" w:rsidP="00A331A8">
                  <w:pPr>
                    <w:rPr>
                      <w:b/>
                    </w:rPr>
                  </w:pPr>
                  <w:r w:rsidRPr="00D76051">
                    <w:rPr>
                      <w:b/>
                    </w:rPr>
                    <w:t>Kopie:</w:t>
                  </w:r>
                </w:p>
                <w:p w:rsidR="00D76051" w:rsidRPr="00D76051" w:rsidRDefault="00D76051" w:rsidP="00D76051">
                  <w:r w:rsidRPr="00D76051">
                    <w:t>Botschaft von Mexiko, Weltpoststrasse 20, 3015 Bern</w:t>
                  </w:r>
                </w:p>
                <w:p w:rsidR="00A331A8" w:rsidRPr="00A331A8" w:rsidRDefault="00D76051" w:rsidP="00D76051">
                  <w:r w:rsidRPr="00D76051">
                    <w:t>Fax:</w:t>
                  </w:r>
                  <w:r>
                    <w:t xml:space="preserve"> 031 357 47 48 / E-Mail: informacionsui@sre.gob.mx</w:t>
                  </w:r>
                </w:p>
              </w:txbxContent>
            </v:textbox>
            <w10:wrap anchorx="page" anchory="page"/>
            <w10:anchorlock/>
          </v:shape>
        </w:pict>
      </w:r>
    </w:p>
    <w:sectPr w:rsidR="00BA2BC4" w:rsidRPr="002077AA" w:rsidSect="00BA2BC4">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8C" w:rsidRPr="008702FA" w:rsidRDefault="0048578C" w:rsidP="00553907">
      <w:r w:rsidRPr="008702FA">
        <w:separator/>
      </w:r>
    </w:p>
  </w:endnote>
  <w:endnote w:type="continuationSeparator" w:id="0">
    <w:p w:rsidR="0048578C" w:rsidRPr="008702FA" w:rsidRDefault="0048578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E05628" w:rsidP="00020788">
    <w:pPr>
      <w:pStyle w:val="AmnestyAdressblock"/>
    </w:pPr>
    <w:r w:rsidRPr="00E05628">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1B6FAF"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1B6FAF">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8C" w:rsidRPr="008702FA" w:rsidRDefault="0048578C" w:rsidP="00553907">
      <w:r w:rsidRPr="008702FA">
        <w:separator/>
      </w:r>
    </w:p>
  </w:footnote>
  <w:footnote w:type="continuationSeparator" w:id="0">
    <w:p w:rsidR="0048578C" w:rsidRPr="008702FA" w:rsidRDefault="0048578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E05628"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E05628"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E05628"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E05628"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E05628" w:rsidP="00012F60">
    <w:pPr>
      <w:pStyle w:val="Header"/>
      <w:jc w:val="center"/>
      <w:rPr>
        <w:sz w:val="28"/>
        <w:szCs w:val="28"/>
      </w:rPr>
    </w:pPr>
    <w:r w:rsidRPr="00E05628">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E05628">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0755E7"/>
    <w:rsid w:val="00004532"/>
    <w:rsid w:val="00012F60"/>
    <w:rsid w:val="00013213"/>
    <w:rsid w:val="00014359"/>
    <w:rsid w:val="00020788"/>
    <w:rsid w:val="00025C14"/>
    <w:rsid w:val="00040CB3"/>
    <w:rsid w:val="000755E7"/>
    <w:rsid w:val="00075D51"/>
    <w:rsid w:val="000776CA"/>
    <w:rsid w:val="000928E8"/>
    <w:rsid w:val="00095BA5"/>
    <w:rsid w:val="000A33C9"/>
    <w:rsid w:val="000C26CF"/>
    <w:rsid w:val="000C3A18"/>
    <w:rsid w:val="000D05AF"/>
    <w:rsid w:val="000D0620"/>
    <w:rsid w:val="000D1E1A"/>
    <w:rsid w:val="000D63CF"/>
    <w:rsid w:val="000F7564"/>
    <w:rsid w:val="00107195"/>
    <w:rsid w:val="00125361"/>
    <w:rsid w:val="00126369"/>
    <w:rsid w:val="001334B2"/>
    <w:rsid w:val="00140C91"/>
    <w:rsid w:val="0015194A"/>
    <w:rsid w:val="00152A99"/>
    <w:rsid w:val="00164691"/>
    <w:rsid w:val="00170EF4"/>
    <w:rsid w:val="001715FF"/>
    <w:rsid w:val="001776A4"/>
    <w:rsid w:val="00186C2E"/>
    <w:rsid w:val="001877AE"/>
    <w:rsid w:val="001A7F68"/>
    <w:rsid w:val="001B1DEA"/>
    <w:rsid w:val="001B6FAF"/>
    <w:rsid w:val="001D1400"/>
    <w:rsid w:val="001D501A"/>
    <w:rsid w:val="001F525A"/>
    <w:rsid w:val="002077AA"/>
    <w:rsid w:val="00207995"/>
    <w:rsid w:val="00231ABE"/>
    <w:rsid w:val="00241ED9"/>
    <w:rsid w:val="0024497D"/>
    <w:rsid w:val="00254954"/>
    <w:rsid w:val="00254ED0"/>
    <w:rsid w:val="00256D0B"/>
    <w:rsid w:val="002609C7"/>
    <w:rsid w:val="00270653"/>
    <w:rsid w:val="002713BA"/>
    <w:rsid w:val="00274867"/>
    <w:rsid w:val="00275983"/>
    <w:rsid w:val="00276417"/>
    <w:rsid w:val="0028076B"/>
    <w:rsid w:val="0028252A"/>
    <w:rsid w:val="002F0468"/>
    <w:rsid w:val="00303EE5"/>
    <w:rsid w:val="00305D86"/>
    <w:rsid w:val="00320343"/>
    <w:rsid w:val="00333A12"/>
    <w:rsid w:val="00342831"/>
    <w:rsid w:val="00343B7D"/>
    <w:rsid w:val="00370680"/>
    <w:rsid w:val="003765BA"/>
    <w:rsid w:val="00376EAD"/>
    <w:rsid w:val="00386FAD"/>
    <w:rsid w:val="00387FE5"/>
    <w:rsid w:val="00396E52"/>
    <w:rsid w:val="003C09E1"/>
    <w:rsid w:val="003E77CB"/>
    <w:rsid w:val="003F2034"/>
    <w:rsid w:val="003F2E00"/>
    <w:rsid w:val="004003E1"/>
    <w:rsid w:val="0041222D"/>
    <w:rsid w:val="00417E41"/>
    <w:rsid w:val="00446E7B"/>
    <w:rsid w:val="004733B1"/>
    <w:rsid w:val="0048578C"/>
    <w:rsid w:val="004927F6"/>
    <w:rsid w:val="00495EA2"/>
    <w:rsid w:val="00497AF9"/>
    <w:rsid w:val="004A2D0C"/>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1E25"/>
    <w:rsid w:val="005651A7"/>
    <w:rsid w:val="005864A0"/>
    <w:rsid w:val="00595256"/>
    <w:rsid w:val="00596DDE"/>
    <w:rsid w:val="00597D6B"/>
    <w:rsid w:val="005A2C68"/>
    <w:rsid w:val="005A778D"/>
    <w:rsid w:val="005C0044"/>
    <w:rsid w:val="005C36F5"/>
    <w:rsid w:val="005D6620"/>
    <w:rsid w:val="005E0B36"/>
    <w:rsid w:val="00600B0C"/>
    <w:rsid w:val="0060540A"/>
    <w:rsid w:val="006058AB"/>
    <w:rsid w:val="0061101C"/>
    <w:rsid w:val="00614C09"/>
    <w:rsid w:val="00614F24"/>
    <w:rsid w:val="006244CF"/>
    <w:rsid w:val="006519BB"/>
    <w:rsid w:val="00665289"/>
    <w:rsid w:val="006672F2"/>
    <w:rsid w:val="006741A4"/>
    <w:rsid w:val="0067489B"/>
    <w:rsid w:val="0067639B"/>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481D"/>
    <w:rsid w:val="007B5B30"/>
    <w:rsid w:val="007C0588"/>
    <w:rsid w:val="007C0BB9"/>
    <w:rsid w:val="007C3A4D"/>
    <w:rsid w:val="007C7DA1"/>
    <w:rsid w:val="00802998"/>
    <w:rsid w:val="00815711"/>
    <w:rsid w:val="00817939"/>
    <w:rsid w:val="00860EAD"/>
    <w:rsid w:val="00864C07"/>
    <w:rsid w:val="008702FA"/>
    <w:rsid w:val="00873E0F"/>
    <w:rsid w:val="00894BFA"/>
    <w:rsid w:val="008968CA"/>
    <w:rsid w:val="008A4D9D"/>
    <w:rsid w:val="008A7EF0"/>
    <w:rsid w:val="008B30EC"/>
    <w:rsid w:val="008C3926"/>
    <w:rsid w:val="008D1C31"/>
    <w:rsid w:val="008E6C86"/>
    <w:rsid w:val="008F5CC4"/>
    <w:rsid w:val="00912546"/>
    <w:rsid w:val="009135E4"/>
    <w:rsid w:val="00927CA1"/>
    <w:rsid w:val="00931954"/>
    <w:rsid w:val="00935696"/>
    <w:rsid w:val="009421DF"/>
    <w:rsid w:val="009461E2"/>
    <w:rsid w:val="00947320"/>
    <w:rsid w:val="00953FA4"/>
    <w:rsid w:val="00960361"/>
    <w:rsid w:val="00961DE3"/>
    <w:rsid w:val="00976CEE"/>
    <w:rsid w:val="00982B54"/>
    <w:rsid w:val="0098582C"/>
    <w:rsid w:val="009A178E"/>
    <w:rsid w:val="009B27B5"/>
    <w:rsid w:val="009B6BDE"/>
    <w:rsid w:val="009C3542"/>
    <w:rsid w:val="009C3B3F"/>
    <w:rsid w:val="009C5BFA"/>
    <w:rsid w:val="009E2DE1"/>
    <w:rsid w:val="009F212C"/>
    <w:rsid w:val="009F3A50"/>
    <w:rsid w:val="00A106D4"/>
    <w:rsid w:val="00A12E0B"/>
    <w:rsid w:val="00A1547F"/>
    <w:rsid w:val="00A2298E"/>
    <w:rsid w:val="00A331A8"/>
    <w:rsid w:val="00A3454C"/>
    <w:rsid w:val="00A417C8"/>
    <w:rsid w:val="00A43A2F"/>
    <w:rsid w:val="00A53651"/>
    <w:rsid w:val="00A54A70"/>
    <w:rsid w:val="00A63C78"/>
    <w:rsid w:val="00A6497C"/>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4716"/>
    <w:rsid w:val="00B27E64"/>
    <w:rsid w:val="00B3343A"/>
    <w:rsid w:val="00B34467"/>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D310E"/>
    <w:rsid w:val="00CE1E16"/>
    <w:rsid w:val="00CF5765"/>
    <w:rsid w:val="00D045EB"/>
    <w:rsid w:val="00D1445A"/>
    <w:rsid w:val="00D16E83"/>
    <w:rsid w:val="00D2055E"/>
    <w:rsid w:val="00D26ECA"/>
    <w:rsid w:val="00D323BE"/>
    <w:rsid w:val="00D37A73"/>
    <w:rsid w:val="00D44BDF"/>
    <w:rsid w:val="00D72DA4"/>
    <w:rsid w:val="00D76051"/>
    <w:rsid w:val="00D777DB"/>
    <w:rsid w:val="00D80F93"/>
    <w:rsid w:val="00DA40D0"/>
    <w:rsid w:val="00DA5CBE"/>
    <w:rsid w:val="00DC2793"/>
    <w:rsid w:val="00DD2C87"/>
    <w:rsid w:val="00DE1229"/>
    <w:rsid w:val="00DF22BC"/>
    <w:rsid w:val="00DF5E3F"/>
    <w:rsid w:val="00DF632B"/>
    <w:rsid w:val="00E05628"/>
    <w:rsid w:val="00E058C3"/>
    <w:rsid w:val="00E210BF"/>
    <w:rsid w:val="00E3557E"/>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391D"/>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0755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sGovAO?fref=ts" TargetMode="External"/><Relationship Id="rId13" Type="http://schemas.openxmlformats.org/officeDocument/2006/relationships/hyperlink" Target="mailto:informacionsui@sre.gob.mx"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ui.mangueira@minjus.gov.ao"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McsGovAO?fref=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erna@ambassadeangola.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1425</Words>
  <Characters>8982</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19</cp:revision>
  <cp:lastPrinted>2010-07-27T09:03:00Z</cp:lastPrinted>
  <dcterms:created xsi:type="dcterms:W3CDTF">2018-05-19T16:14:00Z</dcterms:created>
  <dcterms:modified xsi:type="dcterms:W3CDTF">2018-05-31T14:24:00Z</dcterms:modified>
</cp:coreProperties>
</file>