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186C2E" w:rsidRDefault="00025C14" w:rsidP="00A73234">
            <w:pPr>
              <w:pStyle w:val="BgdV12P"/>
            </w:pPr>
            <w:r w:rsidRPr="00186C2E">
              <w:t>Briefe gegen das Vergessen</w:t>
            </w:r>
            <w:r w:rsidR="00D1445A" w:rsidRPr="00186C2E">
              <w:t xml:space="preserve"> </w:t>
            </w:r>
            <w:r w:rsidR="00D1445A" w:rsidRPr="00982B54">
              <w:t>- 1/</w:t>
            </w:r>
            <w:r w:rsidR="00A73234">
              <w:t>2</w:t>
            </w:r>
          </w:p>
        </w:tc>
        <w:tc>
          <w:tcPr>
            <w:tcW w:w="3051" w:type="pct"/>
          </w:tcPr>
          <w:p w:rsidR="00D1445A" w:rsidRPr="001877AE" w:rsidRDefault="00265C51" w:rsidP="001877AE">
            <w:pPr>
              <w:pStyle w:val="MonatJahr12P"/>
              <w:rPr>
                <w:highlight w:val="yellow"/>
              </w:rPr>
            </w:pPr>
            <w:r w:rsidRPr="00265C51">
              <w:t>März 2018</w:t>
            </w:r>
          </w:p>
        </w:tc>
      </w:tr>
      <w:tr w:rsidR="008C3926" w:rsidRPr="00446E7B">
        <w:trPr>
          <w:trHeight w:val="583"/>
        </w:trPr>
        <w:tc>
          <w:tcPr>
            <w:tcW w:w="5000" w:type="pct"/>
            <w:gridSpan w:val="2"/>
            <w:vAlign w:val="bottom"/>
          </w:tcPr>
          <w:p w:rsidR="008C3926" w:rsidRPr="00E27F3F" w:rsidRDefault="00E27F3F" w:rsidP="00135F36">
            <w:pPr>
              <w:pStyle w:val="TITELTHEMEN24P"/>
            </w:pPr>
            <w:r w:rsidRPr="00E27F3F">
              <w:t xml:space="preserve">Seit über </w:t>
            </w:r>
            <w:r w:rsidR="00417CC4">
              <w:t xml:space="preserve">einem </w:t>
            </w:r>
            <w:r w:rsidR="00135F36">
              <w:t>J</w:t>
            </w:r>
            <w:r w:rsidR="00417CC4">
              <w:t>ahr</w:t>
            </w:r>
            <w:r w:rsidR="00FE6097">
              <w:t xml:space="preserve"> ver</w:t>
            </w:r>
            <w:r w:rsidRPr="00E27F3F">
              <w:t>schwunden</w:t>
            </w:r>
          </w:p>
        </w:tc>
      </w:tr>
      <w:tr w:rsidR="008C3926" w:rsidRPr="00446E7B">
        <w:trPr>
          <w:trHeight w:val="454"/>
        </w:trPr>
        <w:tc>
          <w:tcPr>
            <w:tcW w:w="5000" w:type="pct"/>
            <w:gridSpan w:val="2"/>
          </w:tcPr>
          <w:p w:rsidR="008C3926" w:rsidRPr="00265C51" w:rsidRDefault="00265C51" w:rsidP="0067489B">
            <w:pPr>
              <w:pStyle w:val="LAND14P"/>
            </w:pPr>
            <w:r w:rsidRPr="00265C51">
              <w:t>Südsudan / Kenia</w:t>
            </w:r>
          </w:p>
        </w:tc>
      </w:tr>
      <w:tr w:rsidR="008C3926" w:rsidRPr="00773FD2">
        <w:tc>
          <w:tcPr>
            <w:tcW w:w="5000" w:type="pct"/>
            <w:gridSpan w:val="2"/>
          </w:tcPr>
          <w:p w:rsidR="008C3926" w:rsidRPr="00773FD2" w:rsidRDefault="00265C51" w:rsidP="008A4D9D">
            <w:pPr>
              <w:pStyle w:val="Namen9P"/>
              <w:rPr>
                <w:sz w:val="20"/>
                <w:highlight w:val="yellow"/>
              </w:rPr>
            </w:pPr>
            <w:r w:rsidRPr="00265C51">
              <w:rPr>
                <w:sz w:val="20"/>
              </w:rPr>
              <w:t>Dong Samuel Luak und Aggrey Ezbon Idri</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275D4C">
        <w:trPr>
          <w:cantSplit/>
        </w:trPr>
        <w:tc>
          <w:tcPr>
            <w:tcW w:w="5000" w:type="pct"/>
            <w:noWrap/>
          </w:tcPr>
          <w:p w:rsidR="008C3926" w:rsidRDefault="00265C51" w:rsidP="008D486A">
            <w:pPr>
              <w:pStyle w:val="Fallbeschrieb"/>
            </w:pPr>
            <w:r w:rsidRPr="00265C51">
              <w:t xml:space="preserve">Dong Samuel Luak, ein bekannter südsudanesischer Anwalt und Menschenrechtler, wurde zuletzt am 23. Januar 2017 im Zentrum der kenianischen Hauptstadt Nairobi gesehen, als er gerade in einen Bus nach Hause einsteigen wollte. Er kam jedoch nie dort an. Aggrey Ezbon Idri ist Regierungskritiker und leitet das Komitee für Humanitäre Angelegenheiten der südsudanesischen </w:t>
            </w:r>
            <w:r w:rsidR="00980F50">
              <w:t>Opositionsp</w:t>
            </w:r>
            <w:r w:rsidRPr="00265C51">
              <w:t xml:space="preserve">artei </w:t>
            </w:r>
            <w:r w:rsidR="00980F50">
              <w:t>SPLM-IO</w:t>
            </w:r>
            <w:r w:rsidRPr="00265C51">
              <w:t>. Er wurde zuletzt am 24. Januar 2017 im Stadtteil Kilimani von Nairobi gesehen. Später wurde bekannt, dass sich beide Ende Januar 2017 in einer Hafteinrichtung des südsudanesischen Geheimdienstes NSS in Juba befanden – sie wurden also offenbar rechtswidrig aus Kenia abgeschoben und in den Südsudan gebracht, wo ihnen Folter und andere Misshandlungen drohen. Doch sowohl die südsudanesischen als auch die kenianischen Behörd</w:t>
            </w:r>
            <w:r>
              <w:t>en bestreiten, etwas mit ihrem Verschwinden</w:t>
            </w:r>
            <w:r w:rsidRPr="00265C51">
              <w:t xml:space="preserve"> zu tun zu haben. Die UN-Arbeitsgruppe zur Frage des Verschwindenlassens von Personen hat die Regierungen von Kenia und Südsudan aufgerufen, den Verbleib der beiden Männer zu klären.</w:t>
            </w:r>
          </w:p>
          <w:p w:rsidR="00354702" w:rsidRPr="00275D4C" w:rsidRDefault="00980F50" w:rsidP="002375A5">
            <w:pPr>
              <w:pStyle w:val="Fallbeschrieb"/>
            </w:pPr>
            <w:r w:rsidRPr="00980F50">
              <w:rPr>
                <w:sz w:val="12"/>
              </w:rPr>
              <w:t>Anmerkung: Dong Samuel Luak hat nach unserem Kenntnisstand keine Gewalttaten befürwortet. Die oppositionelle Abspaltung der Sudanesische Volksbefreiungsbewegung /-armee- (SPLM / SPLA-iO), mit der er Verbindungen unterhält, hat ihrerseits jedoch eine gewaltsame Lösung des Konflikts im Südsudan befürwortet. Deshalb können wir Dong Samuel Luak nicht als gewaltlosen politischen Gefangenen bezeichnen. Bitte beachten Sie auch, dass wir uns auf Dong Samuel Luak als Menschenrechtsverteidiger und Aggrey Ezbon Idri als Regierungsgegner bezeichnen.</w:t>
            </w:r>
          </w:p>
        </w:tc>
      </w:tr>
    </w:tbl>
    <w:p w:rsidR="008C3926" w:rsidRPr="00275D4C" w:rsidRDefault="008C3926" w:rsidP="008C3926">
      <w:pPr>
        <w:tabs>
          <w:tab w:val="left" w:pos="6085"/>
        </w:tabs>
        <w:rPr>
          <w:sz w:val="20"/>
        </w:rPr>
      </w:pPr>
    </w:p>
    <w:p w:rsidR="00B44706" w:rsidRPr="00275D4C"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73FD2" w:rsidTr="00982B54">
        <w:trPr>
          <w:trHeight w:val="149"/>
        </w:trPr>
        <w:tc>
          <w:tcPr>
            <w:tcW w:w="5000" w:type="pct"/>
          </w:tcPr>
          <w:p w:rsidR="001A7F68" w:rsidRPr="008D486A" w:rsidRDefault="00C51FFB" w:rsidP="001D4268">
            <w:pPr>
              <w:pStyle w:val="Fallbeschrieb"/>
            </w:pPr>
            <w:r w:rsidRPr="008D486A">
              <w:t xml:space="preserve">Bitte schreiben Sie höflich formulierte Briefe in gutem Englisch oder auf Deutsch </w:t>
            </w:r>
            <w:r w:rsidRPr="008D486A">
              <w:rPr>
                <w:b/>
              </w:rPr>
              <w:t>an die südsudanesische und kenianische Regierung</w:t>
            </w:r>
            <w:r w:rsidRPr="008D486A">
              <w:t xml:space="preserve"> und bitten Sie sie, unverzüglich Informationen über den Verbleib von Dong Samuel Luak und Aggrey Ezbon Idri bekanntzugeben und die Gründe für ihre anhaltende Inhaftierung – falls sie sich in staatlichem Gewahrsam befinden – zu veröffentlichen. Sofern keine Rechtsgrundlage für ihre Inhaftierung besteht, müssen sie umgehend freigelassen werden. Fordern Sie ausserdem beide Regierungen auf, dafür zu sorgen, dass die beiden Männer Zugang zu Rechtsbeiständen ihrer Wahl erhalten und ihnen Familienbesuche erlaubt werden. Bitten Sie die kenianische Regierung, eine gründliche, zielführende und unparteiische Untersuchung des Verschwindenlassens von Dong Samuel Luak und Aggrey Ezbon Idri durchzuführen.</w:t>
            </w:r>
          </w:p>
        </w:tc>
      </w:tr>
      <w:tr w:rsidR="00CE1E16" w:rsidRPr="00773FD2" w:rsidTr="00982B54">
        <w:trPr>
          <w:trHeight w:val="149"/>
        </w:trPr>
        <w:tc>
          <w:tcPr>
            <w:tcW w:w="5000" w:type="pct"/>
          </w:tcPr>
          <w:p w:rsidR="00CE1E16" w:rsidRPr="00773FD2" w:rsidRDefault="00CE1E16" w:rsidP="00E27F3F">
            <w:pPr>
              <w:pStyle w:val="BitteschreibenSie"/>
              <w:rPr>
                <w:highlight w:val="yellow"/>
              </w:rPr>
            </w:pPr>
          </w:p>
        </w:tc>
      </w:tr>
      <w:tr w:rsidR="009E2DE1" w:rsidRPr="009359C6" w:rsidTr="009E2DE1">
        <w:tc>
          <w:tcPr>
            <w:tcW w:w="5000" w:type="pct"/>
          </w:tcPr>
          <w:p w:rsidR="009E2DE1" w:rsidRPr="009359C6" w:rsidRDefault="009E2DE1" w:rsidP="009359C6">
            <w:pPr>
              <w:pStyle w:val="BitteschreibenSie"/>
            </w:pPr>
            <w:r w:rsidRPr="009359C6">
              <w:sym w:font="Wingdings" w:char="F0E0"/>
            </w:r>
            <w:r w:rsidRPr="009359C6">
              <w:t xml:space="preserve"> </w:t>
            </w:r>
            <w:r w:rsidR="00354702" w:rsidRPr="009359C6">
              <w:t xml:space="preserve">Zwei fertige </w:t>
            </w:r>
            <w:r w:rsidR="00354702" w:rsidRPr="009359C6">
              <w:rPr>
                <w:b/>
              </w:rPr>
              <w:t>Modellbriefe auf Deutsch</w:t>
            </w:r>
            <w:r w:rsidR="00354702" w:rsidRPr="009359C6">
              <w:t xml:space="preserve"> </w:t>
            </w:r>
            <w:r w:rsidRPr="009359C6">
              <w:t xml:space="preserve">zu diesem Fall finden Sie </w:t>
            </w:r>
            <w:r w:rsidRPr="009359C6">
              <w:rPr>
                <w:b/>
              </w:rPr>
              <w:t xml:space="preserve">auf </w:t>
            </w:r>
            <w:r w:rsidR="00354702" w:rsidRPr="009359C6">
              <w:rPr>
                <w:b/>
              </w:rPr>
              <w:t xml:space="preserve">den </w:t>
            </w:r>
            <w:r w:rsidRPr="009359C6">
              <w:rPr>
                <w:b/>
              </w:rPr>
              <w:t>Seite</w:t>
            </w:r>
            <w:r w:rsidR="00354702" w:rsidRPr="009359C6">
              <w:rPr>
                <w:b/>
              </w:rPr>
              <w:t>n</w:t>
            </w:r>
            <w:r w:rsidRPr="009359C6">
              <w:rPr>
                <w:b/>
              </w:rPr>
              <w:t xml:space="preserve"> </w:t>
            </w:r>
            <w:r w:rsidR="00354702" w:rsidRPr="009359C6">
              <w:rPr>
                <w:b/>
              </w:rPr>
              <w:t xml:space="preserve">3 und </w:t>
            </w:r>
            <w:r w:rsidRPr="009359C6">
              <w:rPr>
                <w:b/>
              </w:rPr>
              <w:t>4</w:t>
            </w:r>
            <w:r w:rsidRPr="009359C6">
              <w:t>.</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Pr="008D486A" w:rsidRDefault="00004532" w:rsidP="008C3926">
      <w:pPr>
        <w:tabs>
          <w:tab w:val="left" w:pos="6085"/>
        </w:tabs>
        <w:rPr>
          <w:szCs w:val="20"/>
        </w:rPr>
      </w:pPr>
      <w:r w:rsidRPr="008D486A">
        <w:rPr>
          <w:rStyle w:val="Strong"/>
          <w:szCs w:val="20"/>
        </w:rPr>
        <w:t xml:space="preserve">Porto: </w:t>
      </w:r>
      <w:r w:rsidRPr="008D486A">
        <w:rPr>
          <w:szCs w:val="20"/>
        </w:rPr>
        <w:t>Europa: CHF 1.50 / übrige Länder: CHF 2.00</w:t>
      </w:r>
    </w:p>
    <w:p w:rsidR="00B94B67" w:rsidRDefault="00B94B67" w:rsidP="00B94B67">
      <w:pPr>
        <w:tabs>
          <w:tab w:val="left" w:pos="6085"/>
        </w:tabs>
        <w:rPr>
          <w:szCs w:val="20"/>
        </w:rPr>
      </w:pPr>
    </w:p>
    <w:p w:rsidR="00A441FE" w:rsidRPr="00F60CD1" w:rsidRDefault="00A441FE" w:rsidP="00B94B67">
      <w:pPr>
        <w:tabs>
          <w:tab w:val="left" w:pos="6085"/>
        </w:tabs>
        <w:rPr>
          <w:szCs w:val="20"/>
        </w:rPr>
      </w:pPr>
    </w:p>
    <w:tbl>
      <w:tblPr>
        <w:tblW w:w="4963" w:type="pct"/>
        <w:tblLook w:val="01E0"/>
      </w:tblPr>
      <w:tblGrid>
        <w:gridCol w:w="5354"/>
        <w:gridCol w:w="5103"/>
      </w:tblGrid>
      <w:tr w:rsidR="00B94B67" w:rsidRPr="00224644" w:rsidTr="00931D12">
        <w:trPr>
          <w:trHeight w:val="340"/>
        </w:trPr>
        <w:tc>
          <w:tcPr>
            <w:tcW w:w="5000" w:type="pct"/>
            <w:gridSpan w:val="2"/>
            <w:tcBorders>
              <w:left w:val="single" w:sz="2" w:space="0" w:color="auto"/>
            </w:tcBorders>
          </w:tcPr>
          <w:p w:rsidR="00B94B67" w:rsidRPr="00224644" w:rsidRDefault="00B94B67" w:rsidP="00973A44">
            <w:pPr>
              <w:pStyle w:val="HflichformulierterBriefan"/>
            </w:pPr>
            <w:r>
              <w:t>hÖFLICH FORMULIERTE bRIEFE AN ...</w:t>
            </w:r>
          </w:p>
        </w:tc>
      </w:tr>
      <w:tr w:rsidR="00B94B67" w:rsidRPr="00FE6097" w:rsidTr="001009D5">
        <w:trPr>
          <w:trHeight w:val="2818"/>
        </w:trPr>
        <w:tc>
          <w:tcPr>
            <w:tcW w:w="2560" w:type="pct"/>
            <w:tcBorders>
              <w:left w:val="single" w:sz="2" w:space="0" w:color="auto"/>
              <w:right w:val="dotted" w:sz="4" w:space="0" w:color="auto"/>
            </w:tcBorders>
          </w:tcPr>
          <w:p w:rsidR="00B94B67" w:rsidRPr="001009D5" w:rsidRDefault="00B94B67" w:rsidP="00E44776">
            <w:pPr>
              <w:pStyle w:val="Adressen1-3"/>
              <w:rPr>
                <w:highlight w:val="yellow"/>
              </w:rPr>
            </w:pPr>
            <w:r w:rsidRPr="00973A44">
              <w:rPr>
                <w:b/>
              </w:rPr>
              <w:t xml:space="preserve">* … </w:t>
            </w:r>
            <w:r w:rsidRPr="001009D5">
              <w:rPr>
                <w:b/>
              </w:rPr>
              <w:t>PRÄSIDENT DES SÜD-SUDAN:</w:t>
            </w:r>
            <w:r w:rsidRPr="001009D5">
              <w:br/>
            </w:r>
            <w:r w:rsidR="00696435" w:rsidRPr="00696435">
              <w:rPr>
                <w:sz w:val="6"/>
                <w:szCs w:val="6"/>
              </w:rPr>
              <w:br/>
            </w:r>
            <w:r w:rsidRPr="004117EA">
              <w:rPr>
                <w:sz w:val="18"/>
              </w:rPr>
              <w:t>President Salva Kiir Mayardit</w:t>
            </w:r>
            <w:r w:rsidRPr="004117EA">
              <w:rPr>
                <w:sz w:val="18"/>
              </w:rPr>
              <w:br/>
            </w:r>
            <w:r w:rsidRPr="004117EA">
              <w:rPr>
                <w:b/>
                <w:sz w:val="18"/>
              </w:rPr>
              <w:t>c./o.</w:t>
            </w:r>
            <w:r w:rsidRPr="004117EA">
              <w:rPr>
                <w:sz w:val="18"/>
              </w:rPr>
              <w:t xml:space="preserve"> </w:t>
            </w:r>
            <w:r w:rsidR="001009D5" w:rsidRPr="004117EA">
              <w:rPr>
                <w:sz w:val="16"/>
                <w:szCs w:val="18"/>
              </w:rPr>
              <w:t>Botschaft der Republik Südsudan</w:t>
            </w:r>
            <w:r w:rsidR="001009D5" w:rsidRPr="004117EA">
              <w:rPr>
                <w:sz w:val="18"/>
              </w:rPr>
              <w:br/>
            </w:r>
            <w:r w:rsidR="001009D5" w:rsidRPr="004117EA">
              <w:rPr>
                <w:sz w:val="16"/>
                <w:szCs w:val="18"/>
              </w:rPr>
              <w:t>Herr John Opiti Apiet, Geschäftsträger a. i.</w:t>
            </w:r>
            <w:r w:rsidR="001009D5" w:rsidRPr="004117EA">
              <w:rPr>
                <w:sz w:val="18"/>
              </w:rPr>
              <w:br/>
            </w:r>
            <w:r w:rsidR="001009D5" w:rsidRPr="004117EA">
              <w:rPr>
                <w:sz w:val="18"/>
                <w:szCs w:val="18"/>
              </w:rPr>
              <w:t>Leipziger Platz 8</w:t>
            </w:r>
            <w:r w:rsidR="001009D5" w:rsidRPr="004117EA">
              <w:rPr>
                <w:sz w:val="18"/>
                <w:szCs w:val="18"/>
              </w:rPr>
              <w:br/>
              <w:t>D-</w:t>
            </w:r>
            <w:r w:rsidR="001009D5" w:rsidRPr="004117EA">
              <w:rPr>
                <w:sz w:val="16"/>
                <w:szCs w:val="18"/>
              </w:rPr>
              <w:t>10117 Berlin</w:t>
            </w:r>
            <w:r w:rsidR="001009D5" w:rsidRPr="004117EA">
              <w:rPr>
                <w:sz w:val="18"/>
                <w:szCs w:val="18"/>
              </w:rPr>
              <w:br/>
            </w:r>
            <w:r w:rsidR="001009D5" w:rsidRPr="004117EA">
              <w:rPr>
                <w:sz w:val="16"/>
                <w:szCs w:val="18"/>
              </w:rPr>
              <w:br/>
              <w:t>Fax: 030 – 206 445 91 9</w:t>
            </w:r>
            <w:r w:rsidR="001009D5" w:rsidRPr="004117EA">
              <w:rPr>
                <w:sz w:val="8"/>
              </w:rPr>
              <w:br/>
            </w:r>
            <w:r w:rsidR="001009D5" w:rsidRPr="004117EA">
              <w:rPr>
                <w:sz w:val="16"/>
                <w:szCs w:val="18"/>
              </w:rPr>
              <w:t xml:space="preserve">E-Mail: </w:t>
            </w:r>
            <w:hyperlink r:id="rId7" w:history="1">
              <w:r w:rsidR="001009D5" w:rsidRPr="004117EA">
                <w:rPr>
                  <w:rStyle w:val="Hyperlink"/>
                  <w:sz w:val="18"/>
                  <w:szCs w:val="18"/>
                </w:rPr>
                <w:t>info@embassy-southsudan.de</w:t>
              </w:r>
            </w:hyperlink>
            <w:r w:rsidR="001009D5" w:rsidRPr="004117EA">
              <w:rPr>
                <w:sz w:val="18"/>
                <w:szCs w:val="18"/>
              </w:rPr>
              <w:t xml:space="preserve"> </w:t>
            </w:r>
            <w:r w:rsidRPr="004117EA">
              <w:rPr>
                <w:sz w:val="18"/>
              </w:rPr>
              <w:br/>
              <w:t>Twitter : @RepSouthSudan</w:t>
            </w:r>
            <w:r w:rsidRPr="004117EA">
              <w:rPr>
                <w:sz w:val="18"/>
              </w:rPr>
              <w:br/>
            </w:r>
            <w:r w:rsidRPr="004117EA">
              <w:rPr>
                <w:sz w:val="18"/>
              </w:rPr>
              <w:br/>
            </w:r>
            <w:r w:rsidRPr="004117EA">
              <w:rPr>
                <w:b/>
                <w:sz w:val="18"/>
              </w:rPr>
              <w:sym w:font="Wingdings" w:char="F0E0"/>
            </w:r>
            <w:r w:rsidRPr="004117EA">
              <w:rPr>
                <w:sz w:val="18"/>
              </w:rPr>
              <w:t xml:space="preserve"> Anrede: Your Excellency, / Exzellenz,</w:t>
            </w:r>
          </w:p>
        </w:tc>
        <w:tc>
          <w:tcPr>
            <w:tcW w:w="2440" w:type="pct"/>
            <w:vMerge w:val="restart"/>
            <w:tcBorders>
              <w:left w:val="dotted" w:sz="4" w:space="0" w:color="auto"/>
            </w:tcBorders>
          </w:tcPr>
          <w:p w:rsidR="00B94B67" w:rsidRPr="00B94B67" w:rsidRDefault="00B94B67" w:rsidP="00FE6097">
            <w:pPr>
              <w:pStyle w:val="Fallbeschrieb"/>
              <w:rPr>
                <w:lang w:val="en-GB"/>
              </w:rPr>
            </w:pPr>
            <w:r w:rsidRPr="004117EA">
              <w:rPr>
                <w:b/>
                <w:sz w:val="20"/>
                <w:szCs w:val="20"/>
                <w:lang w:val="en-GB"/>
              </w:rPr>
              <w:t>… PRÄSIDENT DER REPUBLIK KENIA</w:t>
            </w:r>
            <w:proofErr w:type="gramStart"/>
            <w:r w:rsidRPr="004117EA">
              <w:rPr>
                <w:b/>
                <w:sz w:val="20"/>
                <w:szCs w:val="20"/>
                <w:lang w:val="en-GB"/>
              </w:rPr>
              <w:t>:</w:t>
            </w:r>
            <w:proofErr w:type="gramEnd"/>
            <w:r w:rsidRPr="00B94B67">
              <w:rPr>
                <w:b/>
                <w:lang w:val="en-GB"/>
              </w:rPr>
              <w:br/>
            </w:r>
            <w:r w:rsidR="00696435" w:rsidRPr="00E27F3F">
              <w:rPr>
                <w:sz w:val="6"/>
                <w:szCs w:val="6"/>
                <w:lang w:val="en-GB"/>
              </w:rPr>
              <w:br/>
            </w:r>
            <w:r>
              <w:rPr>
                <w:lang w:val="en-GB"/>
              </w:rPr>
              <w:t xml:space="preserve">President </w:t>
            </w:r>
            <w:r w:rsidRPr="00B94B67">
              <w:rPr>
                <w:lang w:val="en-GB"/>
              </w:rPr>
              <w:t xml:space="preserve">H.E </w:t>
            </w:r>
            <w:proofErr w:type="spellStart"/>
            <w:r w:rsidRPr="00B94B67">
              <w:rPr>
                <w:lang w:val="en-GB"/>
              </w:rPr>
              <w:t>Uhuru</w:t>
            </w:r>
            <w:proofErr w:type="spellEnd"/>
            <w:r w:rsidRPr="00B94B67">
              <w:rPr>
                <w:lang w:val="en-GB"/>
              </w:rPr>
              <w:t xml:space="preserve"> Kenyatta</w:t>
            </w:r>
            <w:r w:rsidRPr="00B94B67">
              <w:rPr>
                <w:lang w:val="en-GB"/>
              </w:rPr>
              <w:br/>
              <w:t>Office of the President</w:t>
            </w:r>
            <w:r w:rsidRPr="00B94B67">
              <w:rPr>
                <w:lang w:val="en-GB"/>
              </w:rPr>
              <w:br/>
            </w:r>
            <w:proofErr w:type="spellStart"/>
            <w:r w:rsidRPr="00B94B67">
              <w:rPr>
                <w:lang w:val="en-GB"/>
              </w:rPr>
              <w:t>Harambee</w:t>
            </w:r>
            <w:proofErr w:type="spellEnd"/>
            <w:r w:rsidRPr="00B94B67">
              <w:rPr>
                <w:lang w:val="en-GB"/>
              </w:rPr>
              <w:t xml:space="preserve"> Avenue</w:t>
            </w:r>
            <w:r w:rsidRPr="00B94B67">
              <w:rPr>
                <w:lang w:val="en-GB"/>
              </w:rPr>
              <w:br/>
              <w:t>Nairobi</w:t>
            </w:r>
            <w:r>
              <w:rPr>
                <w:lang w:val="en-GB"/>
              </w:rPr>
              <w:br/>
            </w:r>
            <w:r w:rsidRPr="00B94B67">
              <w:rPr>
                <w:lang w:val="en-GB"/>
              </w:rPr>
              <w:t>KENYA</w:t>
            </w:r>
            <w:r w:rsidRPr="00B94B67">
              <w:rPr>
                <w:lang w:val="en-GB"/>
              </w:rPr>
              <w:br/>
            </w:r>
            <w:r w:rsidRPr="00B94B67">
              <w:rPr>
                <w:sz w:val="10"/>
                <w:szCs w:val="10"/>
                <w:lang w:val="en-GB"/>
              </w:rPr>
              <w:br/>
            </w:r>
            <w:r w:rsidRPr="00B94B67">
              <w:rPr>
                <w:lang w:val="en-GB"/>
              </w:rPr>
              <w:t>Twitter : @</w:t>
            </w:r>
            <w:proofErr w:type="spellStart"/>
            <w:r w:rsidRPr="00B94B67">
              <w:rPr>
                <w:lang w:val="en-GB"/>
              </w:rPr>
              <w:t>UKenyatta</w:t>
            </w:r>
            <w:proofErr w:type="spellEnd"/>
            <w:r w:rsidRPr="00B94B67">
              <w:rPr>
                <w:lang w:val="en-GB"/>
              </w:rPr>
              <w:br/>
            </w:r>
            <w:r w:rsidRPr="00B94B67">
              <w:rPr>
                <w:sz w:val="10"/>
                <w:szCs w:val="10"/>
                <w:lang w:val="en-GB"/>
              </w:rPr>
              <w:br/>
            </w:r>
            <w:r w:rsidRPr="00F60CD1">
              <w:rPr>
                <w:b/>
              </w:rPr>
              <w:sym w:font="Wingdings" w:char="F0E0"/>
            </w:r>
            <w:r w:rsidRPr="00B94B67">
              <w:rPr>
                <w:lang w:val="en-GB"/>
              </w:rPr>
              <w:t xml:space="preserve"> </w:t>
            </w:r>
            <w:proofErr w:type="spellStart"/>
            <w:r>
              <w:rPr>
                <w:lang w:val="en-GB"/>
              </w:rPr>
              <w:t>Anrede</w:t>
            </w:r>
            <w:proofErr w:type="spellEnd"/>
            <w:r w:rsidRPr="00B94B67">
              <w:rPr>
                <w:lang w:val="en-GB"/>
              </w:rPr>
              <w:t xml:space="preserve">: Your </w:t>
            </w:r>
            <w:r w:rsidRPr="00040792">
              <w:rPr>
                <w:lang w:val="en-GB"/>
              </w:rPr>
              <w:t xml:space="preserve">Excellency, / </w:t>
            </w:r>
            <w:proofErr w:type="spellStart"/>
            <w:r w:rsidRPr="00040792">
              <w:rPr>
                <w:lang w:val="en-GB"/>
              </w:rPr>
              <w:t>Exzellenz</w:t>
            </w:r>
            <w:proofErr w:type="spellEnd"/>
            <w:r w:rsidRPr="00040792">
              <w:rPr>
                <w:lang w:val="en-GB"/>
              </w:rPr>
              <w:t>,</w:t>
            </w:r>
            <w:r w:rsidRPr="00B94B67">
              <w:rPr>
                <w:highlight w:val="yellow"/>
                <w:lang w:val="en-GB"/>
              </w:rPr>
              <w:br/>
            </w:r>
            <w:r w:rsidR="004117EA">
              <w:rPr>
                <w:lang w:val="en-GB"/>
              </w:rPr>
              <w:br/>
            </w:r>
            <w:r w:rsidRPr="00B94B67">
              <w:rPr>
                <w:lang w:val="en-GB"/>
              </w:rPr>
              <w:br/>
            </w:r>
            <w:r w:rsidRPr="001009D5">
              <w:rPr>
                <w:b/>
                <w:sz w:val="14"/>
                <w:lang w:val="en-GB"/>
              </w:rPr>
              <w:t xml:space="preserve">… </w:t>
            </w:r>
            <w:r w:rsidR="00A441FE" w:rsidRPr="001009D5">
              <w:rPr>
                <w:b/>
                <w:sz w:val="14"/>
                <w:lang w:val="en-GB"/>
              </w:rPr>
              <w:t>GENERALINSPEKTOR DER POLIZEI VON KEN</w:t>
            </w:r>
            <w:r w:rsidR="00FE6097">
              <w:rPr>
                <w:b/>
                <w:sz w:val="14"/>
                <w:lang w:val="en-GB"/>
              </w:rPr>
              <w:t>I</w:t>
            </w:r>
            <w:r w:rsidR="00A441FE" w:rsidRPr="001009D5">
              <w:rPr>
                <w:b/>
                <w:sz w:val="14"/>
                <w:lang w:val="en-GB"/>
              </w:rPr>
              <w:t>A</w:t>
            </w:r>
            <w:r w:rsidRPr="001009D5">
              <w:rPr>
                <w:b/>
                <w:sz w:val="14"/>
                <w:lang w:val="en-GB"/>
              </w:rPr>
              <w:t>:</w:t>
            </w:r>
            <w:r w:rsidRPr="001009D5">
              <w:rPr>
                <w:b/>
                <w:sz w:val="14"/>
                <w:lang w:val="en-GB"/>
              </w:rPr>
              <w:br/>
            </w:r>
            <w:r w:rsidR="00696435" w:rsidRPr="00E27F3F">
              <w:rPr>
                <w:sz w:val="6"/>
                <w:szCs w:val="6"/>
                <w:lang w:val="en-GB"/>
              </w:rPr>
              <w:br/>
            </w:r>
            <w:r w:rsidRPr="001009D5">
              <w:rPr>
                <w:sz w:val="14"/>
                <w:lang w:val="en-GB"/>
              </w:rPr>
              <w:t xml:space="preserve">Joseph </w:t>
            </w:r>
            <w:proofErr w:type="spellStart"/>
            <w:r w:rsidRPr="001009D5">
              <w:rPr>
                <w:sz w:val="14"/>
                <w:lang w:val="en-GB"/>
              </w:rPr>
              <w:t>Boinnet</w:t>
            </w:r>
            <w:proofErr w:type="spellEnd"/>
            <w:r w:rsidRPr="001009D5">
              <w:rPr>
                <w:sz w:val="14"/>
                <w:lang w:val="en-GB"/>
              </w:rPr>
              <w:br/>
              <w:t>Office of the Inspector General</w:t>
            </w:r>
            <w:r w:rsidRPr="001009D5">
              <w:rPr>
                <w:sz w:val="14"/>
                <w:lang w:val="en-GB"/>
              </w:rPr>
              <w:br/>
              <w:t>Kenya National Police service</w:t>
            </w:r>
            <w:r w:rsidRPr="001009D5">
              <w:rPr>
                <w:sz w:val="14"/>
                <w:lang w:val="en-GB"/>
              </w:rPr>
              <w:br/>
              <w:t xml:space="preserve">4th Floor, </w:t>
            </w:r>
            <w:proofErr w:type="spellStart"/>
            <w:r w:rsidRPr="001009D5">
              <w:rPr>
                <w:sz w:val="14"/>
                <w:lang w:val="en-GB"/>
              </w:rPr>
              <w:t>Jogoo</w:t>
            </w:r>
            <w:proofErr w:type="spellEnd"/>
            <w:r w:rsidRPr="001009D5">
              <w:rPr>
                <w:sz w:val="14"/>
                <w:lang w:val="en-GB"/>
              </w:rPr>
              <w:t xml:space="preserve"> House ‘A’, </w:t>
            </w:r>
            <w:proofErr w:type="spellStart"/>
            <w:r w:rsidRPr="001009D5">
              <w:rPr>
                <w:sz w:val="14"/>
                <w:lang w:val="en-GB"/>
              </w:rPr>
              <w:t>Taifa</w:t>
            </w:r>
            <w:proofErr w:type="spellEnd"/>
            <w:r w:rsidRPr="001009D5">
              <w:rPr>
                <w:sz w:val="14"/>
                <w:lang w:val="en-GB"/>
              </w:rPr>
              <w:t xml:space="preserve"> Road</w:t>
            </w:r>
            <w:r w:rsidRPr="001009D5">
              <w:rPr>
                <w:sz w:val="14"/>
                <w:lang w:val="en-GB"/>
              </w:rPr>
              <w:br/>
              <w:t xml:space="preserve">P O Box 44249-00100 </w:t>
            </w:r>
            <w:r w:rsidRPr="001009D5">
              <w:rPr>
                <w:sz w:val="14"/>
                <w:lang w:val="en-GB"/>
              </w:rPr>
              <w:br/>
              <w:t>Nairobi, KENYA</w:t>
            </w:r>
            <w:r w:rsidRPr="001009D5">
              <w:rPr>
                <w:sz w:val="14"/>
                <w:lang w:val="en-GB"/>
              </w:rPr>
              <w:br/>
            </w:r>
            <w:r w:rsidRPr="001009D5">
              <w:rPr>
                <w:sz w:val="6"/>
                <w:szCs w:val="10"/>
                <w:lang w:val="en-GB"/>
              </w:rPr>
              <w:br/>
            </w:r>
            <w:r w:rsidRPr="001009D5">
              <w:rPr>
                <w:sz w:val="14"/>
                <w:lang w:val="en-GB"/>
              </w:rPr>
              <w:t>Twitter : @</w:t>
            </w:r>
            <w:proofErr w:type="spellStart"/>
            <w:r w:rsidRPr="001009D5">
              <w:rPr>
                <w:sz w:val="14"/>
                <w:lang w:val="en-GB"/>
              </w:rPr>
              <w:t>JBoinnet</w:t>
            </w:r>
            <w:proofErr w:type="spellEnd"/>
            <w:r w:rsidRPr="001009D5">
              <w:rPr>
                <w:sz w:val="14"/>
                <w:lang w:val="en-GB"/>
              </w:rPr>
              <w:br/>
            </w:r>
            <w:r w:rsidRPr="001009D5">
              <w:rPr>
                <w:sz w:val="6"/>
                <w:szCs w:val="10"/>
                <w:lang w:val="en-GB"/>
              </w:rPr>
              <w:br/>
            </w:r>
            <w:r w:rsidRPr="001009D5">
              <w:rPr>
                <w:b/>
                <w:sz w:val="14"/>
              </w:rPr>
              <w:sym w:font="Wingdings" w:char="F0E0"/>
            </w:r>
            <w:r w:rsidRPr="001009D5">
              <w:rPr>
                <w:sz w:val="14"/>
                <w:lang w:val="en-GB"/>
              </w:rPr>
              <w:t xml:space="preserve"> </w:t>
            </w:r>
            <w:proofErr w:type="spellStart"/>
            <w:r w:rsidRPr="001009D5">
              <w:rPr>
                <w:sz w:val="14"/>
                <w:lang w:val="en-GB"/>
              </w:rPr>
              <w:t>Anrede</w:t>
            </w:r>
            <w:proofErr w:type="spellEnd"/>
            <w:r w:rsidRPr="001009D5">
              <w:rPr>
                <w:sz w:val="14"/>
                <w:lang w:val="en-GB"/>
              </w:rPr>
              <w:t xml:space="preserve"> : Dear Inspector General, / </w:t>
            </w:r>
            <w:proofErr w:type="spellStart"/>
            <w:r w:rsidR="001009D5" w:rsidRPr="001009D5">
              <w:rPr>
                <w:sz w:val="14"/>
                <w:lang w:val="en-GB"/>
              </w:rPr>
              <w:t>Sehr</w:t>
            </w:r>
            <w:proofErr w:type="spellEnd"/>
            <w:r w:rsidR="001009D5" w:rsidRPr="001009D5">
              <w:rPr>
                <w:sz w:val="14"/>
                <w:lang w:val="en-GB"/>
              </w:rPr>
              <w:t xml:space="preserve"> </w:t>
            </w:r>
            <w:proofErr w:type="spellStart"/>
            <w:r w:rsidR="001009D5" w:rsidRPr="001009D5">
              <w:rPr>
                <w:sz w:val="14"/>
                <w:lang w:val="en-GB"/>
              </w:rPr>
              <w:t>geehrter</w:t>
            </w:r>
            <w:proofErr w:type="spellEnd"/>
            <w:r w:rsidR="001009D5" w:rsidRPr="001009D5">
              <w:rPr>
                <w:sz w:val="14"/>
                <w:lang w:val="en-GB"/>
              </w:rPr>
              <w:t xml:space="preserve"> Herr </w:t>
            </w:r>
            <w:proofErr w:type="spellStart"/>
            <w:r w:rsidR="001009D5" w:rsidRPr="001009D5">
              <w:rPr>
                <w:sz w:val="14"/>
                <w:lang w:val="en-GB"/>
              </w:rPr>
              <w:t>Generalinspektor</w:t>
            </w:r>
            <w:proofErr w:type="spellEnd"/>
          </w:p>
        </w:tc>
      </w:tr>
      <w:tr w:rsidR="00B94B67" w:rsidRPr="00B94B67" w:rsidTr="001009D5">
        <w:tc>
          <w:tcPr>
            <w:tcW w:w="2560" w:type="pct"/>
            <w:tcBorders>
              <w:left w:val="single" w:sz="2" w:space="0" w:color="auto"/>
              <w:right w:val="dotted" w:sz="4" w:space="0" w:color="auto"/>
            </w:tcBorders>
          </w:tcPr>
          <w:p w:rsidR="00B94B67" w:rsidRPr="001009D5" w:rsidRDefault="00B94B67" w:rsidP="00E44776">
            <w:pPr>
              <w:pStyle w:val="Adressen1-3"/>
            </w:pPr>
            <w:r w:rsidRPr="00040792">
              <w:rPr>
                <w:b/>
              </w:rPr>
              <w:t>*</w:t>
            </w:r>
            <w:r w:rsidR="00040792" w:rsidRPr="00492CF2">
              <w:rPr>
                <w:sz w:val="14"/>
              </w:rPr>
              <w:t>Anmerkung</w:t>
            </w:r>
            <w:r w:rsidRPr="00492CF2">
              <w:rPr>
                <w:sz w:val="14"/>
              </w:rPr>
              <w:t xml:space="preserve">: </w:t>
            </w:r>
            <w:r w:rsidR="00040792" w:rsidRPr="00492CF2">
              <w:rPr>
                <w:sz w:val="14"/>
              </w:rPr>
              <w:t>Es existiert kein funktionierendes Postsystem im Südsudan</w:t>
            </w:r>
            <w:r w:rsidRPr="00492CF2">
              <w:rPr>
                <w:sz w:val="14"/>
              </w:rPr>
              <w:t>.</w:t>
            </w:r>
          </w:p>
        </w:tc>
        <w:tc>
          <w:tcPr>
            <w:tcW w:w="2440" w:type="pct"/>
            <w:vMerge/>
            <w:tcBorders>
              <w:left w:val="dotted" w:sz="4" w:space="0" w:color="auto"/>
            </w:tcBorders>
          </w:tcPr>
          <w:p w:rsidR="00B94B67" w:rsidRPr="00B94B67" w:rsidRDefault="00B94B67" w:rsidP="00E44776">
            <w:pPr>
              <w:pStyle w:val="Adressen1-3"/>
              <w:rPr>
                <w:highlight w:val="yellow"/>
              </w:rPr>
            </w:pPr>
          </w:p>
        </w:tc>
      </w:tr>
    </w:tbl>
    <w:p w:rsidR="00B94B67" w:rsidRPr="00973A44" w:rsidRDefault="00B94B67" w:rsidP="00B94B67">
      <w:pPr>
        <w:tabs>
          <w:tab w:val="left" w:pos="6085"/>
        </w:tabs>
        <w:rPr>
          <w:sz w:val="20"/>
          <w:szCs w:val="20"/>
        </w:rPr>
      </w:pPr>
    </w:p>
    <w:p w:rsidR="00A441FE" w:rsidRPr="00973A44" w:rsidRDefault="00A441FE" w:rsidP="00B94B67">
      <w:pPr>
        <w:tabs>
          <w:tab w:val="left" w:pos="6085"/>
        </w:tabs>
        <w:rPr>
          <w:sz w:val="20"/>
          <w:szCs w:val="20"/>
        </w:rPr>
      </w:pPr>
    </w:p>
    <w:p w:rsidR="00107195" w:rsidRPr="00B94B67" w:rsidRDefault="00107195" w:rsidP="00B44706">
      <w:pPr>
        <w:rPr>
          <w:sz w:val="2"/>
          <w:szCs w:val="2"/>
        </w:rPr>
      </w:pPr>
    </w:p>
    <w:tbl>
      <w:tblPr>
        <w:tblW w:w="4963" w:type="pct"/>
        <w:tblLook w:val="01E0"/>
      </w:tblPr>
      <w:tblGrid>
        <w:gridCol w:w="10457"/>
      </w:tblGrid>
      <w:tr w:rsidR="00B94B67" w:rsidRPr="00224644" w:rsidTr="00657BE5">
        <w:trPr>
          <w:trHeight w:val="284"/>
        </w:trPr>
        <w:tc>
          <w:tcPr>
            <w:tcW w:w="5000" w:type="pct"/>
          </w:tcPr>
          <w:p w:rsidR="00B94B67" w:rsidRPr="00A441FE" w:rsidRDefault="00A441FE" w:rsidP="00657BE5">
            <w:pPr>
              <w:pStyle w:val="BriefvorschlagundForderungen"/>
              <w:rPr>
                <w:sz w:val="20"/>
                <w:szCs w:val="20"/>
              </w:rPr>
            </w:pPr>
            <w:r w:rsidRPr="00A441FE">
              <w:rPr>
                <w:sz w:val="20"/>
                <w:szCs w:val="20"/>
                <w:lang w:val="fr-FR"/>
              </w:rPr>
              <w:t>SOLIDARITÄTSNACHRICHTEN</w:t>
            </w:r>
          </w:p>
        </w:tc>
      </w:tr>
      <w:tr w:rsidR="00B94B67" w:rsidRPr="00FE6097" w:rsidTr="00657BE5">
        <w:trPr>
          <w:trHeight w:val="149"/>
        </w:trPr>
        <w:tc>
          <w:tcPr>
            <w:tcW w:w="5000" w:type="pct"/>
          </w:tcPr>
          <w:p w:rsidR="00B94B67" w:rsidRPr="00E27F3F" w:rsidRDefault="00A441FE" w:rsidP="008D486A">
            <w:pPr>
              <w:pStyle w:val="Fallbeschrieb"/>
              <w:rPr>
                <w:highlight w:val="yellow"/>
                <w:lang w:val="en-GB"/>
              </w:rPr>
            </w:pPr>
            <w:r w:rsidRPr="00A441FE">
              <w:t xml:space="preserve">Sie können zudem </w:t>
            </w:r>
            <w:r>
              <w:t xml:space="preserve">- über das Süd-Sudan Team von Amnesty - </w:t>
            </w:r>
            <w:r w:rsidRPr="00A441FE">
              <w:t xml:space="preserve">Solidaritätsnachrichten für die Familien von </w:t>
            </w:r>
            <w:r w:rsidR="00B94B67" w:rsidRPr="00A441FE">
              <w:t xml:space="preserve">Dong Samuel Luak et Aggrey Ezbon Idri </w:t>
            </w:r>
            <w:r w:rsidRPr="00A441FE">
              <w:t>senden</w:t>
            </w:r>
            <w:r>
              <w:t xml:space="preserve">. </w:t>
            </w:r>
            <w:r w:rsidRPr="00E27F3F">
              <w:rPr>
                <w:lang w:val="en-GB"/>
              </w:rPr>
              <w:t xml:space="preserve">Das Team </w:t>
            </w:r>
            <w:proofErr w:type="spellStart"/>
            <w:r w:rsidRPr="00E27F3F">
              <w:rPr>
                <w:lang w:val="en-GB"/>
              </w:rPr>
              <w:t>wird</w:t>
            </w:r>
            <w:proofErr w:type="spellEnd"/>
            <w:r w:rsidRPr="00E27F3F">
              <w:rPr>
                <w:lang w:val="en-GB"/>
              </w:rPr>
              <w:t xml:space="preserve"> </w:t>
            </w:r>
            <w:proofErr w:type="spellStart"/>
            <w:r w:rsidRPr="00E27F3F">
              <w:rPr>
                <w:lang w:val="en-GB"/>
              </w:rPr>
              <w:t>Ihre</w:t>
            </w:r>
            <w:proofErr w:type="spellEnd"/>
            <w:r w:rsidRPr="00E27F3F">
              <w:rPr>
                <w:lang w:val="en-GB"/>
              </w:rPr>
              <w:t xml:space="preserve"> </w:t>
            </w:r>
            <w:proofErr w:type="spellStart"/>
            <w:r w:rsidRPr="00E27F3F">
              <w:rPr>
                <w:lang w:val="en-GB"/>
              </w:rPr>
              <w:t>Nachrichten</w:t>
            </w:r>
            <w:proofErr w:type="spellEnd"/>
            <w:r w:rsidRPr="00E27F3F">
              <w:rPr>
                <w:lang w:val="en-GB"/>
              </w:rPr>
              <w:t xml:space="preserve"> </w:t>
            </w:r>
            <w:proofErr w:type="spellStart"/>
            <w:r w:rsidRPr="00E27F3F">
              <w:rPr>
                <w:lang w:val="en-GB"/>
              </w:rPr>
              <w:t>an</w:t>
            </w:r>
            <w:proofErr w:type="spellEnd"/>
            <w:r w:rsidRPr="00E27F3F">
              <w:rPr>
                <w:lang w:val="en-GB"/>
              </w:rPr>
              <w:t xml:space="preserve"> die </w:t>
            </w:r>
            <w:proofErr w:type="spellStart"/>
            <w:r w:rsidRPr="00E27F3F">
              <w:rPr>
                <w:lang w:val="en-GB"/>
              </w:rPr>
              <w:t>Familien</w:t>
            </w:r>
            <w:proofErr w:type="spellEnd"/>
            <w:r w:rsidRPr="00E27F3F">
              <w:rPr>
                <w:lang w:val="en-GB"/>
              </w:rPr>
              <w:t xml:space="preserve"> </w:t>
            </w:r>
            <w:proofErr w:type="spellStart"/>
            <w:r w:rsidRPr="00E27F3F">
              <w:rPr>
                <w:lang w:val="en-GB"/>
              </w:rPr>
              <w:t>weiterleiten</w:t>
            </w:r>
            <w:proofErr w:type="spellEnd"/>
            <w:r w:rsidRPr="00E27F3F">
              <w:rPr>
                <w:lang w:val="en-GB"/>
              </w:rPr>
              <w:t>:</w:t>
            </w:r>
          </w:p>
          <w:p w:rsidR="00B94B67" w:rsidRPr="00E27F3F" w:rsidRDefault="00B94B67" w:rsidP="008D486A">
            <w:pPr>
              <w:pStyle w:val="Fallbeschrieb"/>
              <w:rPr>
                <w:highlight w:val="yellow"/>
                <w:lang w:val="en-GB"/>
              </w:rPr>
            </w:pPr>
            <w:r w:rsidRPr="00E27F3F">
              <w:rPr>
                <w:lang w:val="en-GB"/>
              </w:rPr>
              <w:t xml:space="preserve">South Sudan Team, Amnesty International / Regional Office for East Africa, the Horn and the Great Lakes / 3rd Floor, </w:t>
            </w:r>
            <w:proofErr w:type="spellStart"/>
            <w:r w:rsidRPr="00E27F3F">
              <w:rPr>
                <w:lang w:val="en-GB"/>
              </w:rPr>
              <w:t>Parkfield</w:t>
            </w:r>
            <w:proofErr w:type="spellEnd"/>
            <w:r w:rsidRPr="00E27F3F">
              <w:rPr>
                <w:lang w:val="en-GB"/>
              </w:rPr>
              <w:t xml:space="preserve"> Building / P.O. Box 1527 – 00606 / Nairobi / KENYA</w:t>
            </w:r>
          </w:p>
        </w:tc>
      </w:tr>
    </w:tbl>
    <w:p w:rsidR="00B94B67" w:rsidRPr="00E27F3F" w:rsidRDefault="00B94B67" w:rsidP="00B44706">
      <w:pPr>
        <w:rPr>
          <w:sz w:val="2"/>
          <w:szCs w:val="2"/>
          <w:lang w:val="en-GB"/>
        </w:rPr>
        <w:sectPr w:rsidR="00B94B67" w:rsidRPr="00E27F3F"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A73234">
            <w:pPr>
              <w:pStyle w:val="BgdV12P"/>
            </w:pPr>
            <w:r w:rsidRPr="00186C2E">
              <w:lastRenderedPageBreak/>
              <w:t xml:space="preserve">Briefe gegen das </w:t>
            </w:r>
            <w:r w:rsidRPr="00665289">
              <w:t xml:space="preserve">Vergessen - </w:t>
            </w:r>
            <w:r w:rsidR="00C5556A" w:rsidRPr="00665289">
              <w:t>2</w:t>
            </w:r>
            <w:r w:rsidRPr="00665289">
              <w:t>/</w:t>
            </w:r>
            <w:r w:rsidR="00A73234">
              <w:t>2</w:t>
            </w:r>
          </w:p>
        </w:tc>
        <w:tc>
          <w:tcPr>
            <w:tcW w:w="3065" w:type="pct"/>
          </w:tcPr>
          <w:p w:rsidR="00387FE5" w:rsidRPr="001877AE" w:rsidRDefault="00265C51" w:rsidP="00CC6921">
            <w:pPr>
              <w:pStyle w:val="MonatJahr12P"/>
              <w:rPr>
                <w:highlight w:val="yellow"/>
              </w:rPr>
            </w:pPr>
            <w:r w:rsidRPr="00265C51">
              <w:t>März 2018</w:t>
            </w:r>
          </w:p>
        </w:tc>
      </w:tr>
      <w:tr w:rsidR="00387FE5" w:rsidRPr="00446E7B" w:rsidTr="00095BA5">
        <w:trPr>
          <w:trHeight w:val="583"/>
        </w:trPr>
        <w:tc>
          <w:tcPr>
            <w:tcW w:w="5000" w:type="pct"/>
            <w:gridSpan w:val="2"/>
          </w:tcPr>
          <w:p w:rsidR="00387FE5" w:rsidRPr="00E03682" w:rsidRDefault="00417CC4" w:rsidP="009B5A03">
            <w:pPr>
              <w:pStyle w:val="TITELTHEMEN24P"/>
            </w:pPr>
            <w:r w:rsidRPr="00E03682">
              <w:t>Menschenrechts</w:t>
            </w:r>
            <w:r w:rsidR="00E03682" w:rsidRPr="00E03682">
              <w:t xml:space="preserve">verteidiger seit über zwei </w:t>
            </w:r>
            <w:r w:rsidR="009B5A03">
              <w:t>J</w:t>
            </w:r>
            <w:r w:rsidR="00E03682" w:rsidRPr="00E03682">
              <w:t>ahren in Untersuchungshaft</w:t>
            </w:r>
          </w:p>
        </w:tc>
      </w:tr>
      <w:tr w:rsidR="00387FE5" w:rsidRPr="00446E7B" w:rsidTr="00095BA5">
        <w:trPr>
          <w:trHeight w:val="454"/>
        </w:trPr>
        <w:tc>
          <w:tcPr>
            <w:tcW w:w="5000" w:type="pct"/>
            <w:gridSpan w:val="2"/>
          </w:tcPr>
          <w:p w:rsidR="00387FE5" w:rsidRPr="00265C51" w:rsidRDefault="00265C51" w:rsidP="00CC6921">
            <w:pPr>
              <w:pStyle w:val="LAND14P"/>
            </w:pPr>
            <w:r w:rsidRPr="00A441FE">
              <w:rPr>
                <w:lang w:val="de-CH"/>
              </w:rPr>
              <w:t>R</w:t>
            </w:r>
            <w:r w:rsidRPr="00265C51">
              <w:t>ussland</w:t>
            </w:r>
            <w:r w:rsidR="00E669BD">
              <w:t xml:space="preserve"> / Ukraine</w:t>
            </w:r>
          </w:p>
        </w:tc>
      </w:tr>
      <w:tr w:rsidR="00387FE5" w:rsidRPr="00773FD2" w:rsidTr="00095BA5">
        <w:tc>
          <w:tcPr>
            <w:tcW w:w="5000" w:type="pct"/>
            <w:gridSpan w:val="2"/>
          </w:tcPr>
          <w:p w:rsidR="00387FE5" w:rsidRPr="00773FD2" w:rsidRDefault="00265C51" w:rsidP="00CC6921">
            <w:pPr>
              <w:pStyle w:val="Namen9P"/>
              <w:rPr>
                <w:sz w:val="20"/>
                <w:highlight w:val="yellow"/>
              </w:rPr>
            </w:pPr>
            <w:r w:rsidRPr="00265C51">
              <w:rPr>
                <w:sz w:val="20"/>
              </w:rPr>
              <w:t>Emir-Usein Kuku</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665289" w:rsidRPr="00973A44" w:rsidRDefault="00265C51" w:rsidP="008D486A">
            <w:pPr>
              <w:pStyle w:val="Fallbeschrieb"/>
              <w:rPr>
                <w:sz w:val="20"/>
                <w:szCs w:val="20"/>
              </w:rPr>
            </w:pPr>
            <w:r w:rsidRPr="00973A44">
              <w:rPr>
                <w:sz w:val="20"/>
                <w:szCs w:val="20"/>
              </w:rPr>
              <w:t>Am 11. Februar 2018 jährte sich die Festnahme und Inhaftierung von Emir-Usein Kuku zum zweiten Mal. Der Menschenrechtsverteidiger ist ein bekanntes Mitglied der krimtatarischen Gemeinde auf der Krim. Nachdem die Halbinsel 2014 von Russland besetzt worden war, schloss er sich der Menschenrechtsorganisation Crimean Human Rights Contact Group an und dokumentierte die Menschenrechtsverletzungen, die im Zuge der russischen Besatzung auf der Krim begangen wurden. Der russische Geheimdienst (FSB) versuchte mehrmals, ihn als Informanten anzuwerben. Nachdem Emir-Usein Kuku abgelehnt hatte, durchsuchte der FSB zweimal sein Haus. Im Februar 2016 wurde er wegen des unbegründeten Vorwurfs festgenommen, ein Mitglied der islamistischen Bewegung Hizb ut-Tahrir zu sein, die in Russland als «extremistisch» verboten ist. Emir-Usein Kuku hat jeglichen Kontakt mit dieser Bewegung bestritten. Er befand sich fast zwei Jahre auf der Krim in Untersuchungshaft, bevor er im Dezember 2017 für sein Gerichtsverfahren in das russische Rostow am Don verlegt wurde. Dort soll ihm vor einem Militärgericht der Prozess gemacht werden. Im Falle einer Verurteilung drohen ihm 25 Jahre Haft. Emir-Usein Kuku ist ein gewaltloser politischer Gefangener, der nur wegen seiner Menschenrechtsarbeit und der friedlichen Äusserung seiner Meinung verfolgt wird.</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973A44" w:rsidRDefault="00B94B67" w:rsidP="001366B7">
            <w:pPr>
              <w:pStyle w:val="Fallbeschrieb"/>
              <w:rPr>
                <w:sz w:val="20"/>
                <w:szCs w:val="20"/>
              </w:rPr>
            </w:pPr>
            <w:r w:rsidRPr="00973A44">
              <w:rPr>
                <w:sz w:val="20"/>
                <w:szCs w:val="20"/>
              </w:rPr>
              <w:t xml:space="preserve">Bitte schreiben Sie </w:t>
            </w:r>
            <w:r w:rsidRPr="00973A44">
              <w:rPr>
                <w:b/>
                <w:sz w:val="20"/>
                <w:szCs w:val="20"/>
              </w:rPr>
              <w:t>höflich formulierte Briefe</w:t>
            </w:r>
            <w:r w:rsidRPr="00973A44">
              <w:rPr>
                <w:sz w:val="20"/>
                <w:szCs w:val="20"/>
              </w:rPr>
              <w:t xml:space="preserve"> in gutem Russisch oder auf Deutsch </w:t>
            </w:r>
            <w:r w:rsidRPr="00973A44">
              <w:rPr>
                <w:b/>
                <w:sz w:val="20"/>
                <w:szCs w:val="20"/>
              </w:rPr>
              <w:t xml:space="preserve">an </w:t>
            </w:r>
            <w:r w:rsidR="004B18B8">
              <w:rPr>
                <w:b/>
                <w:sz w:val="20"/>
                <w:szCs w:val="20"/>
              </w:rPr>
              <w:t xml:space="preserve">den </w:t>
            </w:r>
            <w:r w:rsidR="004B18B8" w:rsidRPr="004B18B8">
              <w:rPr>
                <w:b/>
                <w:sz w:val="20"/>
                <w:szCs w:val="20"/>
              </w:rPr>
              <w:t>Generalstaatsanwalt</w:t>
            </w:r>
            <w:r w:rsidR="004B18B8">
              <w:rPr>
                <w:b/>
                <w:sz w:val="20"/>
                <w:szCs w:val="20"/>
              </w:rPr>
              <w:t xml:space="preserve"> von Russland</w:t>
            </w:r>
            <w:r w:rsidRPr="00973A44">
              <w:rPr>
                <w:sz w:val="20"/>
                <w:szCs w:val="20"/>
              </w:rPr>
              <w:t xml:space="preserve"> und fordern Sie </w:t>
            </w:r>
            <w:r w:rsidR="001366B7">
              <w:rPr>
                <w:sz w:val="20"/>
                <w:szCs w:val="20"/>
              </w:rPr>
              <w:t>ihn</w:t>
            </w:r>
            <w:r w:rsidRPr="00973A44">
              <w:rPr>
                <w:sz w:val="20"/>
                <w:szCs w:val="20"/>
              </w:rPr>
              <w:t xml:space="preserve"> auf, die strafrechtliche Verfolgung von Emir-Usein Kuku wegen unbegründeter Anklagen zu beenden und ihn sofort und bedingungslos freizulassen.</w:t>
            </w:r>
          </w:p>
        </w:tc>
      </w:tr>
      <w:tr w:rsidR="00665289" w:rsidRPr="00773FD2" w:rsidTr="009135E4">
        <w:trPr>
          <w:trHeight w:val="138"/>
        </w:trPr>
        <w:tc>
          <w:tcPr>
            <w:tcW w:w="5000" w:type="pct"/>
          </w:tcPr>
          <w:p w:rsidR="00665289" w:rsidRPr="00773FD2" w:rsidRDefault="00665289" w:rsidP="00E27F3F">
            <w:pPr>
              <w:pStyle w:val="BitteschreibenSie"/>
              <w:rPr>
                <w:highlight w:val="yellow"/>
              </w:rPr>
            </w:pPr>
          </w:p>
        </w:tc>
      </w:tr>
      <w:tr w:rsidR="00AC6099" w:rsidRPr="009359C6" w:rsidTr="00164691">
        <w:tc>
          <w:tcPr>
            <w:tcW w:w="5000" w:type="pct"/>
          </w:tcPr>
          <w:p w:rsidR="00AC6099" w:rsidRPr="009359C6" w:rsidRDefault="00AC6099" w:rsidP="009359C6">
            <w:pPr>
              <w:pStyle w:val="BitteschreibenSie"/>
            </w:pPr>
            <w:r w:rsidRPr="009359C6">
              <w:sym w:font="Wingdings" w:char="F0E0"/>
            </w:r>
            <w:r w:rsidRPr="009359C6">
              <w:t xml:space="preserve"> Einen fertigen </w:t>
            </w:r>
            <w:r w:rsidRPr="009359C6">
              <w:rPr>
                <w:b/>
              </w:rPr>
              <w:t>Modellbrief auf Deutsch</w:t>
            </w:r>
            <w:r w:rsidRPr="009359C6">
              <w:t xml:space="preserve"> zu diesem Fall finden Sie </w:t>
            </w:r>
            <w:r w:rsidRPr="009359C6">
              <w:rPr>
                <w:b/>
              </w:rPr>
              <w:t>auf Seite 5</w:t>
            </w:r>
            <w:r w:rsidR="009359C6" w:rsidRPr="009359C6">
              <w:t>.</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Default="00004532" w:rsidP="00665289">
      <w:pPr>
        <w:tabs>
          <w:tab w:val="left" w:pos="6085"/>
        </w:tabs>
        <w:rPr>
          <w:sz w:val="20"/>
          <w:szCs w:val="20"/>
        </w:rPr>
      </w:pPr>
      <w:r w:rsidRPr="00013213">
        <w:rPr>
          <w:rStyle w:val="Strong"/>
          <w:sz w:val="20"/>
          <w:szCs w:val="20"/>
        </w:rPr>
        <w:t xml:space="preserve">Porto: </w:t>
      </w:r>
      <w:r w:rsidRPr="00013213">
        <w:rPr>
          <w:sz w:val="20"/>
          <w:szCs w:val="20"/>
        </w:rPr>
        <w:t>Europa: CHF 1.50 / übrige Länder: CHF 2.00</w:t>
      </w:r>
    </w:p>
    <w:p w:rsidR="00B94B67" w:rsidRDefault="00B94B67" w:rsidP="00665289">
      <w:pPr>
        <w:tabs>
          <w:tab w:val="left" w:pos="6085"/>
        </w:tabs>
        <w:rPr>
          <w:sz w:val="20"/>
          <w:szCs w:val="20"/>
        </w:rPr>
      </w:pPr>
    </w:p>
    <w:p w:rsidR="004745D3" w:rsidRPr="00013213" w:rsidRDefault="004745D3" w:rsidP="00665289">
      <w:pPr>
        <w:tabs>
          <w:tab w:val="left" w:pos="6085"/>
        </w:tabs>
        <w:rPr>
          <w:sz w:val="20"/>
          <w:szCs w:val="20"/>
        </w:rPr>
      </w:pPr>
    </w:p>
    <w:tbl>
      <w:tblPr>
        <w:tblW w:w="4963" w:type="pct"/>
        <w:tblLook w:val="01E0"/>
      </w:tblPr>
      <w:tblGrid>
        <w:gridCol w:w="4218"/>
        <w:gridCol w:w="2834"/>
        <w:gridCol w:w="3405"/>
      </w:tblGrid>
      <w:tr w:rsidR="00B94B67" w:rsidRPr="00224644" w:rsidTr="00BC1DEB">
        <w:trPr>
          <w:trHeight w:val="340"/>
        </w:trPr>
        <w:tc>
          <w:tcPr>
            <w:tcW w:w="5000" w:type="pct"/>
            <w:gridSpan w:val="3"/>
            <w:tcBorders>
              <w:left w:val="single" w:sz="2" w:space="0" w:color="auto"/>
            </w:tcBorders>
          </w:tcPr>
          <w:p w:rsidR="00B94B67" w:rsidRPr="00973A44" w:rsidRDefault="00B94B67" w:rsidP="00973A44">
            <w:pPr>
              <w:pStyle w:val="HflichformulierterBriefan"/>
            </w:pPr>
            <w:r w:rsidRPr="00973A44">
              <w:t>Höflich formulierte Briefe schicken an</w:t>
            </w:r>
            <w:r w:rsidR="00973A44" w:rsidRPr="00973A44">
              <w:t xml:space="preserve"> DEN GENERALSTAATSANWALT VON RUSSLAND:</w:t>
            </w:r>
          </w:p>
        </w:tc>
      </w:tr>
      <w:tr w:rsidR="00973A44" w:rsidRPr="00BC1DEB" w:rsidTr="00973A44">
        <w:tc>
          <w:tcPr>
            <w:tcW w:w="5000" w:type="pct"/>
            <w:gridSpan w:val="3"/>
            <w:tcBorders>
              <w:left w:val="single" w:sz="2" w:space="0" w:color="auto"/>
            </w:tcBorders>
          </w:tcPr>
          <w:p w:rsidR="00973A44" w:rsidRPr="00E44776" w:rsidRDefault="00973A44" w:rsidP="00E44776">
            <w:pPr>
              <w:pStyle w:val="Adressen1-3"/>
              <w:rPr>
                <w:highlight w:val="yellow"/>
                <w:lang w:val="fr-CH"/>
              </w:rPr>
            </w:pPr>
            <w:r w:rsidRPr="00E44776">
              <w:t>Yurii Yakovlevich Chaika</w:t>
            </w:r>
            <w:r w:rsidRPr="00E44776">
              <w:br/>
              <w:t>Prosecutor General’s Office</w:t>
            </w:r>
            <w:r w:rsidRPr="00E44776">
              <w:br/>
              <w:t>Ul. B. Dmitrovka, d. 15ª</w:t>
            </w:r>
            <w:r w:rsidRPr="00E44776">
              <w:br/>
              <w:t>125993 Moscow GSP-3</w:t>
            </w:r>
            <w:r w:rsidRPr="00E44776">
              <w:br/>
              <w:t>Russia/Russland</w:t>
            </w:r>
            <w:r w:rsidRPr="00E44776">
              <w:br/>
            </w:r>
            <w:r w:rsidRPr="00E44776">
              <w:rPr>
                <w:sz w:val="10"/>
                <w:szCs w:val="10"/>
              </w:rPr>
              <w:br/>
            </w:r>
            <w:r w:rsidRPr="00E44776">
              <w:t>Fax : 007 – 495 987 5841 // 007 – 495 692 1725</w:t>
            </w:r>
            <w:r w:rsidRPr="00E44776">
              <w:br/>
            </w:r>
            <w:r w:rsidR="00E44776" w:rsidRPr="00E44776">
              <w:rPr>
                <w:sz w:val="10"/>
                <w:szCs w:val="10"/>
              </w:rPr>
              <w:br/>
            </w:r>
            <w:r w:rsidRPr="00E44776">
              <w:rPr>
                <w:b/>
              </w:rPr>
              <w:sym w:font="Wingdings" w:char="F0E0"/>
            </w:r>
            <w:r w:rsidRPr="00E44776">
              <w:t xml:space="preserve"> Anrede: Dear Prosecutor General / Sehr geehrter Herr Generalstaatsanwalt</w:t>
            </w:r>
          </w:p>
        </w:tc>
      </w:tr>
      <w:tr w:rsidR="00B94B67" w:rsidRPr="00BC1DEB" w:rsidTr="00973A44">
        <w:trPr>
          <w:trHeight w:val="340"/>
        </w:trPr>
        <w:tc>
          <w:tcPr>
            <w:tcW w:w="5000" w:type="pct"/>
            <w:gridSpan w:val="3"/>
          </w:tcPr>
          <w:p w:rsidR="00B94B67" w:rsidRPr="00F10342" w:rsidRDefault="00B94B67" w:rsidP="00E44776">
            <w:pPr>
              <w:pStyle w:val="Adressen1-3"/>
              <w:rPr>
                <w:highlight w:val="yellow"/>
                <w:lang w:val="fr-CH"/>
              </w:rPr>
            </w:pPr>
          </w:p>
        </w:tc>
      </w:tr>
      <w:tr w:rsidR="00B94B67" w:rsidRPr="00224644" w:rsidTr="00973A44">
        <w:trPr>
          <w:trHeight w:val="340"/>
        </w:trPr>
        <w:tc>
          <w:tcPr>
            <w:tcW w:w="5000" w:type="pct"/>
            <w:gridSpan w:val="3"/>
            <w:tcBorders>
              <w:left w:val="single" w:sz="2" w:space="0" w:color="auto"/>
            </w:tcBorders>
          </w:tcPr>
          <w:p w:rsidR="00B94B67" w:rsidRPr="00224644" w:rsidRDefault="00B94B67" w:rsidP="00973A44">
            <w:pPr>
              <w:pStyle w:val="HflichformulierterBriefan"/>
            </w:pPr>
            <w:r>
              <w:t>kOPIEN AN</w:t>
            </w:r>
          </w:p>
        </w:tc>
      </w:tr>
      <w:tr w:rsidR="00973A44" w:rsidRPr="00224644" w:rsidTr="00973A44">
        <w:tc>
          <w:tcPr>
            <w:tcW w:w="2017" w:type="pct"/>
            <w:tcBorders>
              <w:left w:val="single" w:sz="2" w:space="0" w:color="auto"/>
              <w:right w:val="dotted" w:sz="4" w:space="0" w:color="auto"/>
            </w:tcBorders>
          </w:tcPr>
          <w:p w:rsidR="00973A44" w:rsidRPr="00E24060" w:rsidRDefault="00BE41CE" w:rsidP="00BE41CE">
            <w:pPr>
              <w:pStyle w:val="Adressen1-3"/>
              <w:rPr>
                <w:sz w:val="18"/>
                <w:szCs w:val="18"/>
              </w:rPr>
            </w:pPr>
            <w:r>
              <w:rPr>
                <w:sz w:val="18"/>
                <w:szCs w:val="18"/>
              </w:rPr>
              <w:t>O</w:t>
            </w:r>
            <w:r w:rsidRPr="00E44776">
              <w:rPr>
                <w:sz w:val="18"/>
                <w:szCs w:val="18"/>
              </w:rPr>
              <w:t xml:space="preserve">mbudsfrau für </w:t>
            </w:r>
            <w:r>
              <w:rPr>
                <w:sz w:val="18"/>
                <w:szCs w:val="18"/>
              </w:rPr>
              <w:t>M</w:t>
            </w:r>
            <w:r w:rsidRPr="00E44776">
              <w:rPr>
                <w:sz w:val="18"/>
                <w:szCs w:val="18"/>
              </w:rPr>
              <w:t xml:space="preserve">enschenrechte </w:t>
            </w:r>
            <w:r>
              <w:rPr>
                <w:sz w:val="18"/>
                <w:szCs w:val="18"/>
              </w:rPr>
              <w:t>in R</w:t>
            </w:r>
            <w:r w:rsidRPr="00E44776">
              <w:rPr>
                <w:sz w:val="18"/>
                <w:szCs w:val="18"/>
              </w:rPr>
              <w:t>u</w:t>
            </w:r>
            <w:r>
              <w:rPr>
                <w:sz w:val="18"/>
                <w:szCs w:val="18"/>
              </w:rPr>
              <w:t>ssland</w:t>
            </w:r>
            <w:r w:rsidR="00973A44" w:rsidRPr="00E44776">
              <w:rPr>
                <w:sz w:val="18"/>
                <w:szCs w:val="18"/>
              </w:rPr>
              <w:br/>
              <w:t>Tatiana Nikolaevna Moskalkova</w:t>
            </w:r>
            <w:r w:rsidR="00973A44" w:rsidRPr="00E44776">
              <w:rPr>
                <w:sz w:val="18"/>
                <w:szCs w:val="18"/>
              </w:rPr>
              <w:br/>
            </w:r>
            <w:r w:rsidR="00E24060" w:rsidRPr="00E24060">
              <w:rPr>
                <w:sz w:val="16"/>
                <w:szCs w:val="18"/>
              </w:rPr>
              <w:br/>
            </w:r>
            <w:r w:rsidR="00973A44" w:rsidRPr="00E44776">
              <w:rPr>
                <w:sz w:val="18"/>
                <w:szCs w:val="18"/>
              </w:rPr>
              <w:t>Fax : +7 495 607 74-70 // +7 495 607 39 77</w:t>
            </w:r>
            <w:r w:rsidR="00973A44" w:rsidRPr="00E44776">
              <w:rPr>
                <w:sz w:val="18"/>
                <w:szCs w:val="18"/>
              </w:rPr>
              <w:br/>
              <w:t xml:space="preserve">Facebook : </w:t>
            </w:r>
            <w:hyperlink r:id="rId10" w:history="1">
              <w:r w:rsidR="00973A44" w:rsidRPr="00E44776">
                <w:rPr>
                  <w:rStyle w:val="Hyperlink"/>
                  <w:sz w:val="18"/>
                  <w:szCs w:val="18"/>
                </w:rPr>
                <w:t>www.facebook.com/ombudsmanru</w:t>
              </w:r>
            </w:hyperlink>
          </w:p>
        </w:tc>
        <w:tc>
          <w:tcPr>
            <w:tcW w:w="1355" w:type="pct"/>
            <w:tcBorders>
              <w:left w:val="dotted" w:sz="4" w:space="0" w:color="auto"/>
            </w:tcBorders>
          </w:tcPr>
          <w:p w:rsidR="00973A44" w:rsidRPr="00E44776" w:rsidRDefault="00973A44" w:rsidP="00E44776">
            <w:pPr>
              <w:pStyle w:val="Adressen1-3"/>
              <w:rPr>
                <w:sz w:val="18"/>
                <w:szCs w:val="18"/>
                <w:highlight w:val="yellow"/>
              </w:rPr>
            </w:pPr>
            <w:r w:rsidRPr="00E44776">
              <w:rPr>
                <w:sz w:val="18"/>
                <w:szCs w:val="18"/>
              </w:rPr>
              <w:t>Botschaft der Ukraine</w:t>
            </w:r>
            <w:r w:rsidRPr="00E44776">
              <w:rPr>
                <w:sz w:val="18"/>
                <w:szCs w:val="18"/>
              </w:rPr>
              <w:br/>
              <w:t>Feldeggweg 5</w:t>
            </w:r>
            <w:r w:rsidRPr="00E44776">
              <w:rPr>
                <w:sz w:val="18"/>
                <w:szCs w:val="18"/>
              </w:rPr>
              <w:br/>
              <w:t>3005 Bern</w:t>
            </w:r>
            <w:r w:rsidRPr="00E44776">
              <w:rPr>
                <w:sz w:val="18"/>
                <w:szCs w:val="18"/>
              </w:rPr>
              <w:br/>
              <w:t>Fax: 031 351 64 16</w:t>
            </w:r>
            <w:r w:rsidRPr="00E44776">
              <w:rPr>
                <w:sz w:val="18"/>
                <w:szCs w:val="18"/>
              </w:rPr>
              <w:br/>
              <w:t xml:space="preserve">E-Mail: </w:t>
            </w:r>
            <w:hyperlink r:id="rId11" w:history="1">
              <w:r w:rsidRPr="00E44776">
                <w:rPr>
                  <w:rStyle w:val="Hyperlink"/>
                  <w:sz w:val="18"/>
                  <w:szCs w:val="18"/>
                </w:rPr>
                <w:t>emb_ch@mfa.gov.ua</w:t>
              </w:r>
            </w:hyperlink>
            <w:r w:rsidRPr="00E44776">
              <w:rPr>
                <w:sz w:val="18"/>
                <w:szCs w:val="18"/>
              </w:rPr>
              <w:t xml:space="preserve"> </w:t>
            </w:r>
          </w:p>
        </w:tc>
        <w:tc>
          <w:tcPr>
            <w:tcW w:w="1628" w:type="pct"/>
            <w:tcBorders>
              <w:left w:val="dotted" w:sz="4" w:space="0" w:color="auto"/>
            </w:tcBorders>
          </w:tcPr>
          <w:p w:rsidR="00973A44" w:rsidRPr="00E44776" w:rsidRDefault="00973A44" w:rsidP="00E44776">
            <w:pPr>
              <w:pStyle w:val="Adressen1-3"/>
              <w:rPr>
                <w:sz w:val="18"/>
                <w:szCs w:val="18"/>
                <w:highlight w:val="yellow"/>
              </w:rPr>
            </w:pPr>
            <w:r w:rsidRPr="00E44776">
              <w:rPr>
                <w:sz w:val="18"/>
                <w:szCs w:val="18"/>
              </w:rPr>
              <w:t>Botschaft der Russischen Föderation</w:t>
            </w:r>
            <w:r w:rsidRPr="00E44776">
              <w:rPr>
                <w:sz w:val="18"/>
                <w:szCs w:val="18"/>
              </w:rPr>
              <w:br/>
              <w:t>Brunnadernrain 37</w:t>
            </w:r>
            <w:r w:rsidRPr="00E44776">
              <w:rPr>
                <w:sz w:val="18"/>
                <w:szCs w:val="18"/>
              </w:rPr>
              <w:br/>
              <w:t>3006 Bern</w:t>
            </w:r>
            <w:r w:rsidRPr="00E44776">
              <w:rPr>
                <w:sz w:val="18"/>
                <w:szCs w:val="18"/>
              </w:rPr>
              <w:br/>
              <w:t>Fax: 031 352 55 95</w:t>
            </w:r>
            <w:r w:rsidRPr="00E44776">
              <w:rPr>
                <w:sz w:val="18"/>
                <w:szCs w:val="18"/>
              </w:rPr>
              <w:br/>
              <w:t xml:space="preserve">E-Mail: </w:t>
            </w:r>
            <w:hyperlink r:id="rId12" w:history="1">
              <w:r w:rsidRPr="00E44776">
                <w:rPr>
                  <w:rStyle w:val="Hyperlink"/>
                  <w:sz w:val="18"/>
                  <w:szCs w:val="18"/>
                </w:rPr>
                <w:t>rusbotschaft@bluewin.ch</w:t>
              </w:r>
            </w:hyperlink>
            <w:r w:rsidRPr="00E44776">
              <w:rPr>
                <w:sz w:val="18"/>
                <w:szCs w:val="18"/>
              </w:rPr>
              <w:t xml:space="preserve"> </w:t>
            </w:r>
          </w:p>
        </w:tc>
      </w:tr>
    </w:tbl>
    <w:p w:rsidR="00387FE5" w:rsidRPr="00B44706" w:rsidRDefault="00387FE5" w:rsidP="00B44706">
      <w:pPr>
        <w:rPr>
          <w:sz w:val="2"/>
          <w:szCs w:val="2"/>
        </w:rPr>
        <w:sectPr w:rsidR="00387FE5" w:rsidRPr="00B44706" w:rsidSect="000C3A18">
          <w:headerReference w:type="even" r:id="rId13"/>
          <w:headerReference w:type="default" r:id="rId14"/>
          <w:pgSz w:w="11907" w:h="16840" w:code="9"/>
          <w:pgMar w:top="794" w:right="794" w:bottom="794" w:left="794" w:header="720" w:footer="720" w:gutter="0"/>
          <w:cols w:space="708"/>
          <w:docGrid w:linePitch="360"/>
        </w:sectPr>
      </w:pPr>
    </w:p>
    <w:p w:rsidR="008B30EC" w:rsidRPr="00912546" w:rsidRDefault="00FD519C" w:rsidP="00A9605F">
      <w:pPr>
        <w:pStyle w:val="AbschnittBriefe"/>
      </w:pPr>
      <w:r>
        <w:lastRenderedPageBreak/>
        <w:t>Absender:</w: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FD519C" w:rsidRPr="00FF3801" w:rsidRDefault="00FD519C" w:rsidP="00FD519C">
      <w:pPr>
        <w:ind w:left="5670"/>
        <w:rPr>
          <w:sz w:val="22"/>
          <w:szCs w:val="22"/>
        </w:rPr>
      </w:pPr>
      <w:r w:rsidRPr="00FF3801">
        <w:rPr>
          <w:sz w:val="22"/>
          <w:szCs w:val="22"/>
        </w:rPr>
        <w:t xml:space="preserve">President </w:t>
      </w:r>
      <w:r w:rsidRPr="00B85265">
        <w:rPr>
          <w:b/>
          <w:sz w:val="22"/>
          <w:szCs w:val="22"/>
        </w:rPr>
        <w:t>Salva Kiir Mayardit</w:t>
      </w:r>
    </w:p>
    <w:p w:rsidR="00FD519C" w:rsidRPr="00FF3801" w:rsidRDefault="00FD519C" w:rsidP="00FD519C">
      <w:pPr>
        <w:ind w:left="5670"/>
        <w:rPr>
          <w:sz w:val="22"/>
          <w:szCs w:val="22"/>
        </w:rPr>
      </w:pPr>
      <w:r w:rsidRPr="00FF3801">
        <w:rPr>
          <w:sz w:val="22"/>
          <w:szCs w:val="22"/>
        </w:rPr>
        <w:t>c./o. Botschaft der Republik Südsudan</w:t>
      </w:r>
    </w:p>
    <w:p w:rsidR="00FD519C" w:rsidRPr="00FF3801" w:rsidRDefault="00FD519C" w:rsidP="00B85265">
      <w:pPr>
        <w:ind w:left="5670" w:right="-284"/>
        <w:rPr>
          <w:sz w:val="22"/>
          <w:szCs w:val="22"/>
        </w:rPr>
      </w:pPr>
      <w:r w:rsidRPr="00FF3801">
        <w:rPr>
          <w:sz w:val="22"/>
          <w:szCs w:val="22"/>
        </w:rPr>
        <w:t xml:space="preserve">Herr John Opiti Apiet, </w:t>
      </w:r>
      <w:r w:rsidRPr="00B85265">
        <w:rPr>
          <w:sz w:val="20"/>
          <w:szCs w:val="22"/>
        </w:rPr>
        <w:t>Geschäftsträger a. i.</w:t>
      </w:r>
    </w:p>
    <w:p w:rsidR="00FD519C" w:rsidRPr="00FF3801" w:rsidRDefault="00FD519C" w:rsidP="00FD519C">
      <w:pPr>
        <w:ind w:left="5670"/>
        <w:rPr>
          <w:sz w:val="22"/>
          <w:szCs w:val="22"/>
        </w:rPr>
      </w:pPr>
      <w:r w:rsidRPr="00FF3801">
        <w:rPr>
          <w:sz w:val="22"/>
          <w:szCs w:val="22"/>
        </w:rPr>
        <w:t>Leipziger Platz 8</w:t>
      </w:r>
    </w:p>
    <w:p w:rsidR="00FD519C" w:rsidRPr="00FF3801" w:rsidRDefault="00FD519C" w:rsidP="00FD519C">
      <w:pPr>
        <w:ind w:left="5670"/>
        <w:rPr>
          <w:szCs w:val="22"/>
        </w:rPr>
      </w:pPr>
      <w:r w:rsidRPr="00FF3801">
        <w:rPr>
          <w:sz w:val="22"/>
          <w:szCs w:val="22"/>
        </w:rPr>
        <w:t>D-10117 Berlin</w:t>
      </w:r>
    </w:p>
    <w:p w:rsidR="008B30EC" w:rsidRPr="00912546" w:rsidRDefault="008B30EC" w:rsidP="00FD519C">
      <w:pPr>
        <w:pStyle w:val="AbschnittBriefe"/>
        <w:ind w:left="5670"/>
      </w:pPr>
    </w:p>
    <w:p w:rsidR="008B30EC" w:rsidRPr="00912546" w:rsidRDefault="008B30EC" w:rsidP="00FD519C">
      <w:pPr>
        <w:pStyle w:val="AbschnittBriefe"/>
        <w:ind w:left="5670"/>
      </w:pPr>
    </w:p>
    <w:p w:rsidR="008B30EC" w:rsidRDefault="008B30EC" w:rsidP="00FD519C">
      <w:pPr>
        <w:pStyle w:val="AbschnittBriefe"/>
        <w:ind w:left="5670"/>
      </w:pPr>
    </w:p>
    <w:p w:rsidR="00B85265" w:rsidRPr="00912546" w:rsidRDefault="00B85265" w:rsidP="00FD519C">
      <w:pPr>
        <w:pStyle w:val="AbschnittBriefe"/>
        <w:ind w:left="5670"/>
      </w:pPr>
    </w:p>
    <w:p w:rsidR="00912546" w:rsidRPr="00EC6E9F" w:rsidRDefault="009F212C" w:rsidP="00FD519C">
      <w:pPr>
        <w:pStyle w:val="AbschnittBriefe"/>
        <w:ind w:left="5670"/>
      </w:pPr>
      <w:r w:rsidRPr="00EC6E9F">
        <w:t>Ort und Datum:</w:t>
      </w:r>
    </w:p>
    <w:p w:rsidR="0028252A" w:rsidRDefault="0028252A" w:rsidP="00A9605F">
      <w:pPr>
        <w:pStyle w:val="AbschnittBriefe"/>
      </w:pPr>
    </w:p>
    <w:p w:rsidR="00A331A8" w:rsidRDefault="00A331A8" w:rsidP="00A9605F">
      <w:pPr>
        <w:pStyle w:val="AbschnittBriefe"/>
      </w:pPr>
    </w:p>
    <w:p w:rsidR="00B85265" w:rsidRDefault="00B85265" w:rsidP="00A9605F">
      <w:pPr>
        <w:pStyle w:val="AbschnittBriefe"/>
      </w:pPr>
    </w:p>
    <w:p w:rsidR="00FF3801" w:rsidRPr="0028252A" w:rsidRDefault="00FF3801" w:rsidP="00A9605F">
      <w:pPr>
        <w:pStyle w:val="AbschnittBriefe"/>
      </w:pPr>
    </w:p>
    <w:p w:rsidR="0028252A" w:rsidRPr="00FF3801" w:rsidRDefault="00FF3801" w:rsidP="00FF3801">
      <w:pPr>
        <w:pStyle w:val="BetreffzeileBrief"/>
      </w:pPr>
      <w:r w:rsidRPr="00FF3801">
        <w:t>BETRIFFT: DONG SAMUEL LUAK UND AGGREY EZBON IDRI</w:t>
      </w:r>
    </w:p>
    <w:p w:rsidR="00912546" w:rsidRPr="00EC6E9F" w:rsidRDefault="00912546" w:rsidP="00A9605F">
      <w:pPr>
        <w:pStyle w:val="AbschnittBriefe"/>
      </w:pPr>
    </w:p>
    <w:p w:rsidR="00BE3223" w:rsidRPr="00FF3801" w:rsidRDefault="00FF3801" w:rsidP="00A9605F">
      <w:pPr>
        <w:pStyle w:val="AbschnittBriefe"/>
      </w:pPr>
      <w:r w:rsidRPr="00FF3801">
        <w:t>Exzellenz</w:t>
      </w:r>
    </w:p>
    <w:p w:rsidR="00066218" w:rsidRDefault="00066218" w:rsidP="00066218">
      <w:pPr>
        <w:pStyle w:val="AbschnittBriefe"/>
      </w:pPr>
    </w:p>
    <w:p w:rsidR="00066218" w:rsidRDefault="00066218" w:rsidP="00066218">
      <w:pPr>
        <w:pStyle w:val="AbschnittBriefe"/>
      </w:pPr>
      <w:r>
        <w:t xml:space="preserve">Ich bin sehr besorgt über den Verbleib und das Schicksal </w:t>
      </w:r>
      <w:r w:rsidR="00A12FD2">
        <w:t>des südsudanesischen Anwalts</w:t>
      </w:r>
      <w:r>
        <w:t xml:space="preserve"> </w:t>
      </w:r>
      <w:r w:rsidRPr="00A12FD2">
        <w:rPr>
          <w:b/>
        </w:rPr>
        <w:t>Dong Samuel Luak</w:t>
      </w:r>
      <w:r>
        <w:t xml:space="preserve"> und </w:t>
      </w:r>
      <w:r w:rsidR="00A12FD2">
        <w:t xml:space="preserve">des Regierungskritikers </w:t>
      </w:r>
      <w:r w:rsidRPr="00A12FD2">
        <w:rPr>
          <w:b/>
        </w:rPr>
        <w:t>Aggrey Ezbon Idri</w:t>
      </w:r>
      <w:r>
        <w:t>. Beide sind im Januar 2017 in Nairobi, Kenia</w:t>
      </w:r>
      <w:r w:rsidR="00A12FD2">
        <w:t>,</w:t>
      </w:r>
      <w:r>
        <w:t xml:space="preserve"> verschwunden. Sie wurden offenbar rechtswidrig aus Kenia abgeschoben und in den Südsudan gebracht</w:t>
      </w:r>
      <w:r w:rsidR="00A12FD2">
        <w:t>.</w:t>
      </w:r>
    </w:p>
    <w:p w:rsidR="00066218" w:rsidRDefault="00066218" w:rsidP="00066218">
      <w:pPr>
        <w:pStyle w:val="AbschnittBriefe"/>
      </w:pPr>
    </w:p>
    <w:p w:rsidR="00A12FD2" w:rsidRPr="00A43DDF" w:rsidRDefault="00A12FD2" w:rsidP="00066218">
      <w:pPr>
        <w:pStyle w:val="AbschnittBriefe"/>
      </w:pPr>
      <w:r w:rsidRPr="00A43DDF">
        <w:t>Ich bitte Sie,</w:t>
      </w:r>
      <w:r w:rsidR="00066218" w:rsidRPr="00A43DDF">
        <w:t xml:space="preserve"> unverzüglich </w:t>
      </w:r>
      <w:r w:rsidR="00066218" w:rsidRPr="00A43DDF">
        <w:rPr>
          <w:b/>
        </w:rPr>
        <w:t>Informationen über den Verbleib von Dong Samuel Luak und Aggrey Ezbon Idri bekanntzugeben</w:t>
      </w:r>
      <w:r w:rsidR="00066218" w:rsidRPr="00A43DDF">
        <w:t xml:space="preserve"> und die Gründe für ihre anhaltende Inhaftierung – falls sie sich in staatlichem Gewahrsam</w:t>
      </w:r>
      <w:r w:rsidRPr="00A43DDF">
        <w:t xml:space="preserve"> befinden – zu veröffentlichen.</w:t>
      </w:r>
    </w:p>
    <w:p w:rsidR="00A12FD2" w:rsidRPr="00A43DDF" w:rsidRDefault="00066218" w:rsidP="00066218">
      <w:pPr>
        <w:pStyle w:val="AbschnittBriefe"/>
      </w:pPr>
      <w:r w:rsidRPr="00A43DDF">
        <w:t xml:space="preserve">Sofern keine Rechtsgrundlage für ihre Inhaftierung besteht, müssen sie </w:t>
      </w:r>
      <w:r w:rsidRPr="00A43DDF">
        <w:rPr>
          <w:b/>
        </w:rPr>
        <w:t>umgehend freig</w:t>
      </w:r>
      <w:r w:rsidR="00A12FD2" w:rsidRPr="00A43DDF">
        <w:rPr>
          <w:b/>
        </w:rPr>
        <w:t>elassen</w:t>
      </w:r>
      <w:r w:rsidR="00A12FD2" w:rsidRPr="00A43DDF">
        <w:t xml:space="preserve"> werden.</w:t>
      </w:r>
    </w:p>
    <w:p w:rsidR="00497AF9" w:rsidRPr="00A43DDF" w:rsidRDefault="00A12FD2" w:rsidP="00066218">
      <w:pPr>
        <w:pStyle w:val="AbschnittBriefe"/>
      </w:pPr>
      <w:r w:rsidRPr="00A43DDF">
        <w:t>Ich f</w:t>
      </w:r>
      <w:r w:rsidR="00066218" w:rsidRPr="00A43DDF">
        <w:t>order</w:t>
      </w:r>
      <w:r w:rsidRPr="00A43DDF">
        <w:t xml:space="preserve">e Sie </w:t>
      </w:r>
      <w:r w:rsidR="00066218" w:rsidRPr="00A43DDF">
        <w:t xml:space="preserve">ausserdem auf, dafür zu sorgen, dass die beiden Männer </w:t>
      </w:r>
      <w:r w:rsidR="00066218" w:rsidRPr="00A43DDF">
        <w:rPr>
          <w:b/>
        </w:rPr>
        <w:t>Zugang zu Rechtsbeiständen</w:t>
      </w:r>
      <w:r w:rsidR="00066218" w:rsidRPr="00A43DDF">
        <w:t xml:space="preserve"> ihrer Wahl erhalten und </w:t>
      </w:r>
      <w:r w:rsidR="00066218" w:rsidRPr="00A43DDF">
        <w:rPr>
          <w:b/>
        </w:rPr>
        <w:t>ihnen Familienbesuche erlaubt</w:t>
      </w:r>
      <w:r w:rsidR="00066218" w:rsidRPr="00A43DDF">
        <w:t xml:space="preserve"> werden</w:t>
      </w:r>
      <w:r w:rsidR="00A43DDF" w:rsidRPr="00A43DDF">
        <w:t>.</w:t>
      </w:r>
    </w:p>
    <w:p w:rsidR="00066218" w:rsidRPr="00A43DDF" w:rsidRDefault="00066218" w:rsidP="00066218">
      <w:pPr>
        <w:pStyle w:val="AbschnittBriefe"/>
      </w:pPr>
    </w:p>
    <w:p w:rsidR="00AE4BD1" w:rsidRDefault="00A331A8" w:rsidP="00A9605F">
      <w:pPr>
        <w:pStyle w:val="AbschnittBriefe"/>
      </w:pPr>
      <w:r w:rsidRPr="00A43DDF">
        <w:t>Hochachtungsvoll</w:t>
      </w:r>
    </w:p>
    <w:p w:rsidR="00FD519C" w:rsidRDefault="00FD519C" w:rsidP="00A9605F">
      <w:pPr>
        <w:pStyle w:val="AbschnittBriefe"/>
      </w:pPr>
    </w:p>
    <w:p w:rsidR="00FD519C" w:rsidRPr="00EC6E9F" w:rsidRDefault="00FD519C" w:rsidP="00A9605F">
      <w:pPr>
        <w:pStyle w:val="AbschnittBriefe"/>
      </w:pPr>
    </w:p>
    <w:p w:rsidR="00A331A8" w:rsidRPr="00912546" w:rsidRDefault="001157FD" w:rsidP="00A331A8">
      <w:pPr>
        <w:pStyle w:val="AbschnittBriefe"/>
      </w:pPr>
      <w:r>
        <w:rPr>
          <w:noProof/>
          <w:lang w:eastAsia="de-CH"/>
        </w:rPr>
        <w:pict>
          <v:shapetype id="_x0000_t202" coordsize="21600,21600" o:spt="202" path="m,l,21600r21600,l21600,xe">
            <v:stroke joinstyle="miter"/>
            <v:path gradientshapeok="t" o:connecttype="rect"/>
          </v:shapetype>
          <v:shape id="_x0000_s1106" type="#_x0000_t202" style="position:absolute;margin-left:70.9pt;margin-top:766.95pt;width:481.9pt;height:33.45pt;z-index:251655680;mso-position-horizontal-relative:page;mso-position-vertical-relative:page" o:allowincell="f" o:allowoverlap="f" filled="f" stroked="f">
            <v:textbox style="mso-next-textbox:#_x0000_s1106" inset="0,0,0,0">
              <w:txbxContent>
                <w:p w:rsidR="0028252A" w:rsidRPr="000764E9" w:rsidRDefault="0028252A" w:rsidP="0028252A">
                  <w:pPr>
                    <w:rPr>
                      <w:b/>
                      <w:lang w:val="en-GB"/>
                    </w:rPr>
                  </w:pPr>
                  <w:proofErr w:type="spellStart"/>
                  <w:r w:rsidRPr="000764E9">
                    <w:rPr>
                      <w:b/>
                      <w:lang w:val="en-GB"/>
                    </w:rPr>
                    <w:t>Kopie</w:t>
                  </w:r>
                  <w:proofErr w:type="spellEnd"/>
                  <w:r w:rsidRPr="000764E9">
                    <w:rPr>
                      <w:b/>
                      <w:lang w:val="en-GB"/>
                    </w:rPr>
                    <w:t>:</w:t>
                  </w:r>
                </w:p>
                <w:p w:rsidR="000764E9" w:rsidRDefault="000764E9" w:rsidP="000764E9">
                  <w:pPr>
                    <w:rPr>
                      <w:lang w:val="en-GB"/>
                    </w:rPr>
                  </w:pPr>
                  <w:r w:rsidRPr="000764E9">
                    <w:rPr>
                      <w:lang w:val="en-GB"/>
                    </w:rPr>
                    <w:t>Permanent Mission of the Republic of So</w:t>
                  </w:r>
                  <w:r>
                    <w:rPr>
                      <w:lang w:val="en-GB"/>
                    </w:rPr>
                    <w:t>uth Sudan to the United Nations,</w:t>
                  </w:r>
                </w:p>
                <w:p w:rsidR="00A331A8" w:rsidRPr="000764E9" w:rsidRDefault="000764E9" w:rsidP="000764E9">
                  <w:pPr>
                    <w:rPr>
                      <w:lang w:val="en-GB"/>
                    </w:rPr>
                  </w:pPr>
                  <w:r w:rsidRPr="000764E9">
                    <w:rPr>
                      <w:lang w:val="en-GB"/>
                    </w:rPr>
                    <w:t>336 East 45th Street, 5th Floor, New York, NY 10017, USA</w:t>
                  </w:r>
                </w:p>
              </w:txbxContent>
            </v:textbox>
            <w10:wrap anchorx="page" anchory="page"/>
            <w10:anchorlock/>
          </v:shape>
        </w:pict>
      </w:r>
      <w:r w:rsidR="00333A12" w:rsidRPr="00EC6E9F">
        <w:br w:type="page"/>
      </w:r>
    </w:p>
    <w:p w:rsidR="00FD519C" w:rsidRPr="00DF22BC" w:rsidRDefault="00FD519C" w:rsidP="00FD519C">
      <w:pPr>
        <w:rPr>
          <w:sz w:val="22"/>
          <w:szCs w:val="22"/>
        </w:rPr>
      </w:pPr>
      <w:r w:rsidRPr="00DF22BC">
        <w:rPr>
          <w:sz w:val="22"/>
          <w:szCs w:val="22"/>
        </w:rPr>
        <w:lastRenderedPageBreak/>
        <w:t>Absender</w:t>
      </w:r>
      <w:r>
        <w:rPr>
          <w:sz w:val="22"/>
          <w:szCs w:val="22"/>
        </w:rPr>
        <w:t>:</w: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FD519C" w:rsidRPr="00980F50" w:rsidRDefault="00FD519C" w:rsidP="00FD519C">
      <w:pPr>
        <w:ind w:left="5670"/>
        <w:rPr>
          <w:sz w:val="22"/>
          <w:szCs w:val="22"/>
        </w:rPr>
      </w:pPr>
      <w:r w:rsidRPr="00980F50">
        <w:rPr>
          <w:sz w:val="22"/>
          <w:szCs w:val="22"/>
        </w:rPr>
        <w:t xml:space="preserve">President </w:t>
      </w:r>
      <w:r w:rsidRPr="00980F50">
        <w:rPr>
          <w:b/>
          <w:sz w:val="22"/>
          <w:szCs w:val="22"/>
        </w:rPr>
        <w:t>H.E Uhuru Kenyatta</w:t>
      </w:r>
    </w:p>
    <w:p w:rsidR="00FD519C" w:rsidRPr="00FF3801" w:rsidRDefault="00FD519C" w:rsidP="00FD519C">
      <w:pPr>
        <w:ind w:left="5670"/>
        <w:rPr>
          <w:sz w:val="22"/>
          <w:szCs w:val="22"/>
          <w:lang w:val="en-GB"/>
        </w:rPr>
      </w:pPr>
      <w:r w:rsidRPr="00FF3801">
        <w:rPr>
          <w:sz w:val="22"/>
          <w:szCs w:val="22"/>
          <w:lang w:val="en-GB"/>
        </w:rPr>
        <w:t>Office of the President</w:t>
      </w:r>
    </w:p>
    <w:p w:rsidR="00FD519C" w:rsidRPr="00980F50" w:rsidRDefault="00FD519C" w:rsidP="00FD519C">
      <w:pPr>
        <w:ind w:left="5670"/>
        <w:rPr>
          <w:sz w:val="22"/>
          <w:szCs w:val="22"/>
          <w:lang w:val="en-GB"/>
        </w:rPr>
      </w:pPr>
      <w:proofErr w:type="spellStart"/>
      <w:r w:rsidRPr="00980F50">
        <w:rPr>
          <w:sz w:val="22"/>
          <w:szCs w:val="22"/>
          <w:lang w:val="en-GB"/>
        </w:rPr>
        <w:t>Harambee</w:t>
      </w:r>
      <w:proofErr w:type="spellEnd"/>
      <w:r w:rsidRPr="00980F50">
        <w:rPr>
          <w:sz w:val="22"/>
          <w:szCs w:val="22"/>
          <w:lang w:val="en-GB"/>
        </w:rPr>
        <w:t xml:space="preserve"> Avenue</w:t>
      </w:r>
    </w:p>
    <w:p w:rsidR="00FD519C" w:rsidRPr="00FF3801" w:rsidRDefault="00FD519C" w:rsidP="00FD519C">
      <w:pPr>
        <w:ind w:left="5670"/>
        <w:rPr>
          <w:sz w:val="22"/>
          <w:szCs w:val="22"/>
        </w:rPr>
      </w:pPr>
      <w:r w:rsidRPr="00FF3801">
        <w:rPr>
          <w:sz w:val="22"/>
          <w:szCs w:val="22"/>
        </w:rPr>
        <w:t>Nairobi</w:t>
      </w:r>
    </w:p>
    <w:p w:rsidR="00FD519C" w:rsidRPr="00FF3801" w:rsidRDefault="00FD519C" w:rsidP="00FD519C">
      <w:pPr>
        <w:ind w:left="5670"/>
        <w:rPr>
          <w:szCs w:val="22"/>
        </w:rPr>
      </w:pPr>
      <w:r w:rsidRPr="00FF3801">
        <w:rPr>
          <w:sz w:val="22"/>
          <w:szCs w:val="22"/>
        </w:rPr>
        <w:t>KENYA</w:t>
      </w:r>
    </w:p>
    <w:p w:rsidR="00A331A8" w:rsidRPr="00912546" w:rsidRDefault="00A331A8" w:rsidP="00FD519C">
      <w:pPr>
        <w:pStyle w:val="AbschnittBriefe"/>
        <w:ind w:left="5670"/>
      </w:pPr>
    </w:p>
    <w:p w:rsidR="00A331A8" w:rsidRPr="00912546" w:rsidRDefault="00A331A8" w:rsidP="00FD519C">
      <w:pPr>
        <w:pStyle w:val="AbschnittBriefe"/>
        <w:ind w:left="5670"/>
      </w:pPr>
    </w:p>
    <w:p w:rsidR="00A331A8" w:rsidRDefault="00A331A8" w:rsidP="00FD519C">
      <w:pPr>
        <w:pStyle w:val="AbschnittBriefe"/>
        <w:ind w:left="5670"/>
      </w:pPr>
    </w:p>
    <w:p w:rsidR="00B85265" w:rsidRPr="00912546" w:rsidRDefault="00B85265" w:rsidP="00FD519C">
      <w:pPr>
        <w:pStyle w:val="AbschnittBriefe"/>
        <w:ind w:left="5670"/>
      </w:pPr>
    </w:p>
    <w:p w:rsidR="00AA60F1" w:rsidRPr="00EC6E9F" w:rsidRDefault="00AA60F1" w:rsidP="00FD519C">
      <w:pPr>
        <w:pStyle w:val="AbschnittBriefe"/>
        <w:ind w:left="5670"/>
      </w:pPr>
      <w:r w:rsidRPr="00EC6E9F">
        <w:t>Ort und Datum:</w:t>
      </w:r>
    </w:p>
    <w:p w:rsidR="00A331A8" w:rsidRDefault="00A331A8" w:rsidP="00A331A8">
      <w:pPr>
        <w:pStyle w:val="AbschnittBriefe"/>
      </w:pPr>
    </w:p>
    <w:p w:rsidR="00A331A8" w:rsidRDefault="00A331A8" w:rsidP="00A331A8">
      <w:pPr>
        <w:pStyle w:val="AbschnittBriefe"/>
      </w:pPr>
    </w:p>
    <w:p w:rsidR="00FF3801" w:rsidRDefault="00FF3801" w:rsidP="00A331A8">
      <w:pPr>
        <w:pStyle w:val="AbschnittBriefe"/>
      </w:pPr>
    </w:p>
    <w:p w:rsidR="00B85265" w:rsidRPr="0028252A" w:rsidRDefault="00B85265" w:rsidP="00A331A8">
      <w:pPr>
        <w:pStyle w:val="AbschnittBriefe"/>
      </w:pPr>
    </w:p>
    <w:p w:rsidR="00FF3801" w:rsidRPr="00FF3801" w:rsidRDefault="00FF3801" w:rsidP="00FF3801">
      <w:pPr>
        <w:pStyle w:val="BetreffzeileBrief"/>
      </w:pPr>
      <w:r w:rsidRPr="00FF3801">
        <w:t>BETRIFFT: DONG SAMUEL LUAK UND AGGREY EZBON IDRI</w:t>
      </w:r>
    </w:p>
    <w:p w:rsidR="00A331A8" w:rsidRPr="00EC6E9F" w:rsidRDefault="00A331A8" w:rsidP="00A331A8">
      <w:pPr>
        <w:pStyle w:val="AbschnittBriefe"/>
      </w:pPr>
    </w:p>
    <w:p w:rsidR="00A331A8" w:rsidRPr="00FF3801" w:rsidRDefault="00FF3801" w:rsidP="00A331A8">
      <w:pPr>
        <w:pStyle w:val="AbschnittBriefe"/>
      </w:pPr>
      <w:r w:rsidRPr="00FF3801">
        <w:t>Exzellenz</w:t>
      </w:r>
    </w:p>
    <w:p w:rsidR="00A43DDF" w:rsidRDefault="00A43DDF" w:rsidP="00A43DDF">
      <w:pPr>
        <w:pStyle w:val="AbschnittBriefe"/>
      </w:pPr>
    </w:p>
    <w:p w:rsidR="00A43DDF" w:rsidRDefault="00A43DDF" w:rsidP="00A43DDF">
      <w:pPr>
        <w:pStyle w:val="AbschnittBriefe"/>
      </w:pPr>
      <w:r>
        <w:t xml:space="preserve">Ich bin sehr besorgt über den Verbleib und das Schicksal des südsudanesischen Anwalts </w:t>
      </w:r>
      <w:r w:rsidRPr="00A12FD2">
        <w:rPr>
          <w:b/>
        </w:rPr>
        <w:t>Dong Samuel Luak</w:t>
      </w:r>
      <w:r>
        <w:t xml:space="preserve"> und des Regierungskritikers </w:t>
      </w:r>
      <w:r w:rsidRPr="00A12FD2">
        <w:rPr>
          <w:b/>
        </w:rPr>
        <w:t>Aggrey Ezbon Idri</w:t>
      </w:r>
      <w:r>
        <w:t>. Beide sind im Januar 2017 in Nairobi, Kenia, verschwunden. Sie wurden offenbar rechtswidrig aus Kenia abgeschoben und in den Südsudan gebracht.</w:t>
      </w:r>
    </w:p>
    <w:p w:rsidR="00A43DDF" w:rsidRDefault="00A43DDF" w:rsidP="00A43DDF">
      <w:pPr>
        <w:pStyle w:val="AbschnittBriefe"/>
      </w:pPr>
    </w:p>
    <w:p w:rsidR="00A43DDF" w:rsidRDefault="00A43DDF" w:rsidP="00A43DDF">
      <w:pPr>
        <w:pStyle w:val="AbschnittBriefe"/>
      </w:pPr>
      <w:r>
        <w:t xml:space="preserve">Ich bitte Sie, unverzüglich </w:t>
      </w:r>
      <w:r w:rsidRPr="00A12FD2">
        <w:rPr>
          <w:b/>
        </w:rPr>
        <w:t>Informationen über den Verbleib von Dong Samuel Luak und Aggrey Ezbon Idri bekanntzugeben</w:t>
      </w:r>
      <w:r>
        <w:t xml:space="preserve"> und die Gründe für ihre anhaltende Inhaftierung – falls sie sich in staatlichem Gewahrsam befinden – zu veröffentlichen.</w:t>
      </w:r>
    </w:p>
    <w:p w:rsidR="00A43DDF" w:rsidRDefault="00A43DDF" w:rsidP="00A43DDF">
      <w:pPr>
        <w:pStyle w:val="AbschnittBriefe"/>
      </w:pPr>
      <w:r>
        <w:t xml:space="preserve">Sofern keine Rechtsgrundlage für ihre Inhaftierung besteht, müssen sie </w:t>
      </w:r>
      <w:r w:rsidRPr="00A12FD2">
        <w:rPr>
          <w:b/>
        </w:rPr>
        <w:t>umgehend freigelassen</w:t>
      </w:r>
      <w:r>
        <w:t xml:space="preserve"> werden.</w:t>
      </w:r>
    </w:p>
    <w:p w:rsidR="00A43DDF" w:rsidRPr="00A43DDF" w:rsidRDefault="00A43DDF" w:rsidP="00A43DDF">
      <w:pPr>
        <w:pStyle w:val="AbschnittBriefe"/>
      </w:pPr>
      <w:r w:rsidRPr="00A43DDF">
        <w:t xml:space="preserve">Ich fordere Sie ausserdem auf, dafür zu sorgen, dass die beiden Männer </w:t>
      </w:r>
      <w:r w:rsidRPr="00A43DDF">
        <w:rPr>
          <w:b/>
        </w:rPr>
        <w:t>Zugang zu Rechtsbeiständen</w:t>
      </w:r>
      <w:r w:rsidRPr="00A43DDF">
        <w:t xml:space="preserve"> ihrer Wahl erhalten und </w:t>
      </w:r>
      <w:r w:rsidRPr="00A43DDF">
        <w:rPr>
          <w:b/>
        </w:rPr>
        <w:t>ihnen Familienbesuche erlaubt</w:t>
      </w:r>
      <w:r w:rsidRPr="00A43DDF">
        <w:t xml:space="preserve"> werden.</w:t>
      </w:r>
    </w:p>
    <w:p w:rsidR="00A43DDF" w:rsidRPr="00A43DDF" w:rsidRDefault="00A43DDF" w:rsidP="00A43DDF">
      <w:pPr>
        <w:pStyle w:val="AbschnittBriefe"/>
      </w:pPr>
      <w:r w:rsidRPr="00A43DDF">
        <w:t xml:space="preserve">Ich bitte Sie, </w:t>
      </w:r>
      <w:r w:rsidRPr="00A43DDF">
        <w:rPr>
          <w:b/>
        </w:rPr>
        <w:t>eine gründliche, zielführende und unparteiische Untersuchung des Verschwindenlassens</w:t>
      </w:r>
      <w:r w:rsidRPr="00A43DDF">
        <w:t xml:space="preserve"> von Dong Samuel Luak und Aggrey Ezbon Idri durchzuführen.</w:t>
      </w:r>
    </w:p>
    <w:p w:rsidR="00A43DDF" w:rsidRPr="00A43DDF" w:rsidRDefault="00A43DDF" w:rsidP="00A43DDF">
      <w:pPr>
        <w:pStyle w:val="AbschnittBriefe"/>
      </w:pPr>
    </w:p>
    <w:p w:rsidR="00A331A8" w:rsidRPr="009251F8" w:rsidRDefault="00A331A8" w:rsidP="00A331A8">
      <w:pPr>
        <w:pStyle w:val="AbschnittBriefe"/>
        <w:rPr>
          <w:lang w:val="en-GB"/>
        </w:rPr>
      </w:pPr>
      <w:proofErr w:type="spellStart"/>
      <w:r w:rsidRPr="009251F8">
        <w:rPr>
          <w:lang w:val="en-GB"/>
        </w:rPr>
        <w:t>Hochachtungsvoll</w:t>
      </w:r>
      <w:proofErr w:type="spellEnd"/>
    </w:p>
    <w:p w:rsidR="00FD519C" w:rsidRPr="009251F8" w:rsidRDefault="00FD519C" w:rsidP="00A331A8">
      <w:pPr>
        <w:pStyle w:val="AbschnittBriefe"/>
        <w:rPr>
          <w:lang w:val="en-GB"/>
        </w:rPr>
      </w:pPr>
    </w:p>
    <w:p w:rsidR="00FD519C" w:rsidRPr="009251F8" w:rsidRDefault="00FD519C" w:rsidP="00A331A8">
      <w:pPr>
        <w:pStyle w:val="AbschnittBriefe"/>
        <w:rPr>
          <w:lang w:val="en-GB"/>
        </w:rPr>
      </w:pPr>
    </w:p>
    <w:p w:rsidR="00A331A8" w:rsidRPr="009251F8" w:rsidRDefault="001157FD" w:rsidP="00A331A8">
      <w:pPr>
        <w:pStyle w:val="AbschnittBriefe"/>
        <w:rPr>
          <w:lang w:val="en-GB"/>
        </w:rPr>
      </w:pPr>
      <w:r>
        <w:rPr>
          <w:noProof/>
          <w:lang w:eastAsia="de-CH"/>
        </w:rPr>
        <w:pict>
          <v:shape id="_x0000_s1111" type="#_x0000_t202" style="position:absolute;margin-left:70.9pt;margin-top:766.95pt;width:481.9pt;height:33.45pt;z-index:251658752;mso-position-horizontal-relative:page;mso-position-vertical-relative:page" o:allowincell="f" o:allowoverlap="f" filled="f" stroked="f">
            <v:textbox style="mso-next-textbox:#_x0000_s1111" inset="0,0,0,0">
              <w:txbxContent>
                <w:p w:rsidR="00A331A8" w:rsidRPr="000764E9" w:rsidRDefault="00A331A8" w:rsidP="00A331A8">
                  <w:pPr>
                    <w:rPr>
                      <w:b/>
                      <w:lang w:val="en-GB"/>
                    </w:rPr>
                  </w:pPr>
                  <w:proofErr w:type="spellStart"/>
                  <w:r w:rsidRPr="000764E9">
                    <w:rPr>
                      <w:b/>
                      <w:lang w:val="en-GB"/>
                    </w:rPr>
                    <w:t>Kopie</w:t>
                  </w:r>
                  <w:proofErr w:type="spellEnd"/>
                  <w:r w:rsidRPr="000764E9">
                    <w:rPr>
                      <w:b/>
                      <w:lang w:val="en-GB"/>
                    </w:rPr>
                    <w:t>:</w:t>
                  </w:r>
                </w:p>
                <w:p w:rsidR="000764E9" w:rsidRPr="000764E9" w:rsidRDefault="000764E9" w:rsidP="000764E9">
                  <w:pPr>
                    <w:rPr>
                      <w:lang w:val="en-GB"/>
                    </w:rPr>
                  </w:pPr>
                  <w:proofErr w:type="spellStart"/>
                  <w:r w:rsidRPr="000764E9">
                    <w:rPr>
                      <w:lang w:val="en-GB"/>
                    </w:rPr>
                    <w:t>Ambassade</w:t>
                  </w:r>
                  <w:proofErr w:type="spellEnd"/>
                  <w:r w:rsidRPr="000764E9">
                    <w:rPr>
                      <w:lang w:val="en-GB"/>
                    </w:rPr>
                    <w:t xml:space="preserve"> de la </w:t>
                  </w:r>
                  <w:proofErr w:type="spellStart"/>
                  <w:r w:rsidRPr="000764E9">
                    <w:rPr>
                      <w:lang w:val="en-GB"/>
                    </w:rPr>
                    <w:t>République</w:t>
                  </w:r>
                  <w:proofErr w:type="spellEnd"/>
                  <w:r w:rsidRPr="000764E9">
                    <w:rPr>
                      <w:lang w:val="en-GB"/>
                    </w:rPr>
                    <w:t xml:space="preserve"> du Kenya, Portland Place 45, GB-</w:t>
                  </w:r>
                  <w:proofErr w:type="spellStart"/>
                  <w:r w:rsidRPr="000764E9">
                    <w:rPr>
                      <w:lang w:val="en-GB"/>
                    </w:rPr>
                    <w:t>Londres</w:t>
                  </w:r>
                  <w:proofErr w:type="spellEnd"/>
                  <w:r w:rsidRPr="000764E9">
                    <w:rPr>
                      <w:lang w:val="en-GB"/>
                    </w:rPr>
                    <w:t xml:space="preserve"> W1B 1AS</w:t>
                  </w:r>
                </w:p>
                <w:p w:rsidR="00A331A8" w:rsidRPr="00A331A8" w:rsidRDefault="000764E9" w:rsidP="000764E9">
                  <w:r w:rsidRPr="000764E9">
                    <w:t>Fax: 004420 /</w:t>
                  </w:r>
                  <w:r>
                    <w:t xml:space="preserve"> 73 23 67 17 . E-mail: kcomm45@aol.com</w:t>
                  </w:r>
                </w:p>
              </w:txbxContent>
            </v:textbox>
            <w10:wrap anchorx="page" anchory="page"/>
            <w10:anchorlock/>
          </v:shape>
        </w:pict>
      </w:r>
      <w:r w:rsidR="00A331A8" w:rsidRPr="009251F8">
        <w:rPr>
          <w:lang w:val="en-GB"/>
        </w:rPr>
        <w:br w:type="page"/>
      </w:r>
    </w:p>
    <w:p w:rsidR="009251F8" w:rsidRPr="00DF22BC" w:rsidRDefault="009251F8" w:rsidP="009251F8">
      <w:pPr>
        <w:rPr>
          <w:sz w:val="22"/>
          <w:szCs w:val="22"/>
        </w:rPr>
      </w:pPr>
      <w:r w:rsidRPr="00DF22BC">
        <w:rPr>
          <w:sz w:val="22"/>
          <w:szCs w:val="22"/>
        </w:rPr>
        <w:lastRenderedPageBreak/>
        <w:t>Absender</w:t>
      </w:r>
      <w:r>
        <w:rPr>
          <w:sz w:val="22"/>
          <w:szCs w:val="22"/>
        </w:rPr>
        <w:t>:</w:t>
      </w:r>
    </w:p>
    <w:p w:rsidR="00A331A8" w:rsidRDefault="00A331A8" w:rsidP="00A331A8">
      <w:pPr>
        <w:pStyle w:val="AbschnittBriefe"/>
        <w:rPr>
          <w:lang w:val="en-GB"/>
        </w:rPr>
      </w:pPr>
    </w:p>
    <w:p w:rsidR="009251F8" w:rsidRPr="009251F8" w:rsidRDefault="009251F8" w:rsidP="00A331A8">
      <w:pPr>
        <w:pStyle w:val="AbschnittBriefe"/>
        <w:rPr>
          <w:lang w:val="en-GB"/>
        </w:rPr>
      </w:pPr>
    </w:p>
    <w:p w:rsidR="00A331A8" w:rsidRPr="009251F8" w:rsidRDefault="00A331A8" w:rsidP="00A331A8">
      <w:pPr>
        <w:pStyle w:val="AbschnittBriefe"/>
        <w:rPr>
          <w:lang w:val="en-GB"/>
        </w:rPr>
      </w:pPr>
    </w:p>
    <w:p w:rsidR="00A331A8" w:rsidRPr="009251F8" w:rsidRDefault="00A331A8" w:rsidP="00A331A8">
      <w:pPr>
        <w:pStyle w:val="AbschnittBriefe"/>
        <w:rPr>
          <w:lang w:val="en-GB"/>
        </w:rPr>
      </w:pPr>
    </w:p>
    <w:p w:rsidR="00A331A8" w:rsidRPr="009251F8" w:rsidRDefault="00A331A8" w:rsidP="00A331A8">
      <w:pPr>
        <w:pStyle w:val="AbschnittBriefe"/>
        <w:rPr>
          <w:lang w:val="en-GB"/>
        </w:rPr>
      </w:pPr>
    </w:p>
    <w:p w:rsidR="009251F8" w:rsidRPr="009251F8" w:rsidRDefault="009251F8" w:rsidP="009251F8">
      <w:pPr>
        <w:pStyle w:val="AbschnittBriefe"/>
        <w:ind w:left="5670"/>
        <w:rPr>
          <w:lang w:val="en-GB"/>
        </w:rPr>
      </w:pPr>
      <w:proofErr w:type="spellStart"/>
      <w:r w:rsidRPr="009251F8">
        <w:rPr>
          <w:lang w:val="en-GB"/>
        </w:rPr>
        <w:t>Yurii</w:t>
      </w:r>
      <w:proofErr w:type="spellEnd"/>
      <w:r w:rsidRPr="009251F8">
        <w:rPr>
          <w:lang w:val="en-GB"/>
        </w:rPr>
        <w:t xml:space="preserve"> </w:t>
      </w:r>
      <w:proofErr w:type="spellStart"/>
      <w:r w:rsidRPr="009251F8">
        <w:rPr>
          <w:lang w:val="en-GB"/>
        </w:rPr>
        <w:t>Yakovlevich</w:t>
      </w:r>
      <w:proofErr w:type="spellEnd"/>
      <w:r w:rsidRPr="009251F8">
        <w:rPr>
          <w:lang w:val="en-GB"/>
        </w:rPr>
        <w:t xml:space="preserve"> </w:t>
      </w:r>
      <w:proofErr w:type="spellStart"/>
      <w:r w:rsidRPr="009251F8">
        <w:rPr>
          <w:lang w:val="en-GB"/>
        </w:rPr>
        <w:t>Chaika</w:t>
      </w:r>
      <w:proofErr w:type="spellEnd"/>
    </w:p>
    <w:p w:rsidR="009251F8" w:rsidRPr="009251F8" w:rsidRDefault="009251F8" w:rsidP="009251F8">
      <w:pPr>
        <w:pStyle w:val="AbschnittBriefe"/>
        <w:ind w:left="5670"/>
        <w:rPr>
          <w:lang w:val="en-GB"/>
        </w:rPr>
      </w:pPr>
      <w:r w:rsidRPr="009251F8">
        <w:rPr>
          <w:lang w:val="en-GB"/>
        </w:rPr>
        <w:t>Prosecutor General’s Office</w:t>
      </w:r>
    </w:p>
    <w:p w:rsidR="009251F8" w:rsidRPr="009251F8" w:rsidRDefault="009251F8" w:rsidP="009251F8">
      <w:pPr>
        <w:pStyle w:val="AbschnittBriefe"/>
        <w:ind w:left="5670"/>
        <w:rPr>
          <w:lang w:val="en-GB"/>
        </w:rPr>
      </w:pPr>
      <w:proofErr w:type="spellStart"/>
      <w:proofErr w:type="gramStart"/>
      <w:r w:rsidRPr="009251F8">
        <w:rPr>
          <w:lang w:val="en-GB"/>
        </w:rPr>
        <w:t>Ul</w:t>
      </w:r>
      <w:proofErr w:type="spellEnd"/>
      <w:r w:rsidRPr="009251F8">
        <w:rPr>
          <w:lang w:val="en-GB"/>
        </w:rPr>
        <w:t>.</w:t>
      </w:r>
      <w:proofErr w:type="gramEnd"/>
      <w:r w:rsidRPr="009251F8">
        <w:rPr>
          <w:lang w:val="en-GB"/>
        </w:rPr>
        <w:t xml:space="preserve"> B. </w:t>
      </w:r>
      <w:proofErr w:type="spellStart"/>
      <w:r w:rsidRPr="009251F8">
        <w:rPr>
          <w:lang w:val="en-GB"/>
        </w:rPr>
        <w:t>Dmitrovka</w:t>
      </w:r>
      <w:proofErr w:type="spellEnd"/>
      <w:r w:rsidRPr="009251F8">
        <w:rPr>
          <w:lang w:val="en-GB"/>
        </w:rPr>
        <w:t>, d. 15ª</w:t>
      </w:r>
    </w:p>
    <w:p w:rsidR="009251F8" w:rsidRPr="009251F8" w:rsidRDefault="009251F8" w:rsidP="009251F8">
      <w:pPr>
        <w:pStyle w:val="AbschnittBriefe"/>
        <w:ind w:left="5670"/>
        <w:rPr>
          <w:lang w:val="en-GB"/>
        </w:rPr>
      </w:pPr>
      <w:proofErr w:type="gramStart"/>
      <w:r w:rsidRPr="009251F8">
        <w:rPr>
          <w:lang w:val="en-GB"/>
        </w:rPr>
        <w:t>125993 Moscow GSP-3</w:t>
      </w:r>
      <w:proofErr w:type="gramEnd"/>
    </w:p>
    <w:p w:rsidR="00A331A8" w:rsidRPr="00912546" w:rsidRDefault="009251F8" w:rsidP="009251F8">
      <w:pPr>
        <w:pStyle w:val="AbschnittBriefe"/>
        <w:ind w:left="5670"/>
      </w:pPr>
      <w:r>
        <w:t>Russia</w:t>
      </w:r>
    </w:p>
    <w:p w:rsidR="00A331A8" w:rsidRPr="00912546" w:rsidRDefault="00A331A8" w:rsidP="009251F8">
      <w:pPr>
        <w:pStyle w:val="AbschnittBriefe"/>
        <w:ind w:left="5670"/>
      </w:pPr>
    </w:p>
    <w:p w:rsidR="00A331A8" w:rsidRPr="00912546" w:rsidRDefault="00A331A8" w:rsidP="009251F8">
      <w:pPr>
        <w:pStyle w:val="AbschnittBriefe"/>
        <w:ind w:left="5670"/>
      </w:pPr>
    </w:p>
    <w:p w:rsidR="00A331A8" w:rsidRDefault="00A331A8" w:rsidP="009251F8">
      <w:pPr>
        <w:pStyle w:val="AbschnittBriefe"/>
        <w:ind w:left="5670"/>
      </w:pPr>
    </w:p>
    <w:p w:rsidR="009251F8" w:rsidRPr="00912546" w:rsidRDefault="009251F8" w:rsidP="009251F8">
      <w:pPr>
        <w:pStyle w:val="AbschnittBriefe"/>
        <w:ind w:left="5670"/>
      </w:pPr>
    </w:p>
    <w:p w:rsidR="00AA60F1" w:rsidRPr="00EC6E9F" w:rsidRDefault="00AA60F1" w:rsidP="009251F8">
      <w:pPr>
        <w:pStyle w:val="AbschnittBriefe"/>
        <w:ind w:left="5670"/>
      </w:pPr>
      <w:r w:rsidRPr="00EC6E9F">
        <w:t>Ort und Datum:</w:t>
      </w:r>
    </w:p>
    <w:p w:rsidR="00A331A8" w:rsidRDefault="00A331A8" w:rsidP="00A331A8">
      <w:pPr>
        <w:pStyle w:val="AbschnittBriefe"/>
      </w:pPr>
    </w:p>
    <w:p w:rsidR="00A331A8" w:rsidRDefault="00A331A8" w:rsidP="00A331A8">
      <w:pPr>
        <w:pStyle w:val="AbschnittBriefe"/>
      </w:pPr>
    </w:p>
    <w:p w:rsidR="009251F8" w:rsidRDefault="009251F8" w:rsidP="00A331A8">
      <w:pPr>
        <w:pStyle w:val="AbschnittBriefe"/>
      </w:pPr>
    </w:p>
    <w:p w:rsidR="009251F8" w:rsidRPr="0028252A" w:rsidRDefault="009251F8" w:rsidP="00A331A8">
      <w:pPr>
        <w:pStyle w:val="AbschnittBriefe"/>
      </w:pPr>
    </w:p>
    <w:p w:rsidR="00A331A8" w:rsidRPr="00EC6E9F" w:rsidRDefault="001366B7" w:rsidP="006D1E9C">
      <w:pPr>
        <w:pStyle w:val="BetreffzeileBrief"/>
      </w:pPr>
      <w:r>
        <w:t>BETRIFFT: Emir-Usein Kuku</w:t>
      </w:r>
    </w:p>
    <w:p w:rsidR="00A331A8" w:rsidRPr="00EC6E9F" w:rsidRDefault="00A331A8" w:rsidP="00A331A8">
      <w:pPr>
        <w:pStyle w:val="AbschnittBriefe"/>
      </w:pPr>
    </w:p>
    <w:p w:rsidR="001366B7" w:rsidRPr="001366B7" w:rsidRDefault="001366B7" w:rsidP="001366B7">
      <w:pPr>
        <w:pStyle w:val="AbschnittBriefe"/>
        <w:rPr>
          <w:highlight w:val="yellow"/>
        </w:rPr>
      </w:pPr>
      <w:r>
        <w:t>Sehr geehrter Herr Generalstaatsanwalt</w:t>
      </w:r>
    </w:p>
    <w:p w:rsidR="001366B7" w:rsidRDefault="001366B7" w:rsidP="001366B7">
      <w:pPr>
        <w:pStyle w:val="AbschnittBriefe"/>
      </w:pPr>
    </w:p>
    <w:p w:rsidR="00EA010A" w:rsidRDefault="001366B7" w:rsidP="001366B7">
      <w:pPr>
        <w:pStyle w:val="AbschnittBriefe"/>
      </w:pPr>
      <w:r w:rsidRPr="00EA010A">
        <w:rPr>
          <w:b/>
        </w:rPr>
        <w:t>Emir-Usein Kuku</w:t>
      </w:r>
      <w:r>
        <w:t xml:space="preserve"> </w:t>
      </w:r>
      <w:r w:rsidR="00EA010A">
        <w:t>wurde am 11. Februar 2016 festgenommen und ist seitdem inhaftiert.</w:t>
      </w:r>
    </w:p>
    <w:p w:rsidR="001366B7" w:rsidRDefault="00EA010A" w:rsidP="001366B7">
      <w:pPr>
        <w:pStyle w:val="AbschnittBriefe"/>
      </w:pPr>
      <w:r>
        <w:t>Der</w:t>
      </w:r>
      <w:r w:rsidR="001366B7">
        <w:t xml:space="preserve"> Menschenrechtsverteidiger ist ein bekanntes Mitglied der krimtatarischen Gemeinde auf der Krim. Nachdem die Halbinsel 2014 von Russland besetzt worden war, schloss er sich der Menschenrechtsorganisation Crimean Human Rights Contact Group an und dokumentierte die Menschenrechtsverletzungen, die im Zuge der russischen Besatzung auf der Krim begangen wurden. Der russische Geheimdienst (FSB) versuchte mehrmals, ihn als Informanten anzuwerben. Nachdem Emir-Usein Kuku abgelehnt hatte, durchsuchte der FSB zweimal sein Haus. Im Februar 2016 wurde er wegen des unbegründeten Vorwurfs festgenommen, ein Mitglied der islamistischen Bewegung Hizb ut-Tahrir zu sein, die in Russland als «extremistisch» verboten ist. Emir-Usein Kuku hat jeglichen Kontakt mit dieser Bewegung bestritten.</w:t>
      </w:r>
    </w:p>
    <w:p w:rsidR="001366B7" w:rsidRDefault="001366B7" w:rsidP="001366B7">
      <w:pPr>
        <w:pStyle w:val="AbschnittBriefe"/>
      </w:pPr>
      <w:r>
        <w:t>Er befand sich auf der Krim in Untersuchungshaft, bevor er im Dezember 2017 für sein Gerichtsverfahren in das russische Rostow am Don verlegt wurde. Dort soll ihm vor einem Militärgericht der Prozess gemacht werden. Im Falle einer Verurteilung drohen ihm 25 Jahre Haft.</w:t>
      </w:r>
    </w:p>
    <w:p w:rsidR="001366B7" w:rsidRDefault="001366B7" w:rsidP="001366B7">
      <w:pPr>
        <w:pStyle w:val="AbschnittBriefe"/>
      </w:pPr>
    </w:p>
    <w:p w:rsidR="001366B7" w:rsidRPr="00EA010A" w:rsidRDefault="00EA010A" w:rsidP="001366B7">
      <w:pPr>
        <w:pStyle w:val="AbschnittBriefe"/>
      </w:pPr>
      <w:r>
        <w:t xml:space="preserve">Ich bin sehr besorgt über diese Situation, denn </w:t>
      </w:r>
      <w:r w:rsidR="001366B7" w:rsidRPr="001366B7">
        <w:rPr>
          <w:b/>
        </w:rPr>
        <w:t>Emir-Usein Kuku ist ein gewaltloser politischer Gefangener</w:t>
      </w:r>
      <w:r w:rsidR="001366B7">
        <w:t xml:space="preserve">, der nur wegen seiner Menschenrechtsarbeit und der friedlichen Äusserung seiner Meinung </w:t>
      </w:r>
      <w:r w:rsidR="001366B7" w:rsidRPr="00EA010A">
        <w:t>verfolgt wird.</w:t>
      </w:r>
    </w:p>
    <w:p w:rsidR="00A331A8" w:rsidRPr="00EA010A" w:rsidRDefault="001366B7" w:rsidP="001366B7">
      <w:pPr>
        <w:pStyle w:val="AbschnittBriefe"/>
      </w:pPr>
      <w:r w:rsidRPr="00EA010A">
        <w:t xml:space="preserve">Ich fordere Sie deshalb höflich auf, </w:t>
      </w:r>
      <w:r w:rsidRPr="00EA010A">
        <w:rPr>
          <w:b/>
        </w:rPr>
        <w:t>die strafrechtliche Verfolgung von Emir-Usein Kuku wegen unbegründeter Anklagen zu beenden und ihn sofort und bedingungslos freizulassen</w:t>
      </w:r>
      <w:r w:rsidRPr="00EA010A">
        <w:t>.</w:t>
      </w:r>
    </w:p>
    <w:p w:rsidR="001366B7" w:rsidRPr="00EA010A" w:rsidRDefault="001366B7" w:rsidP="001366B7">
      <w:pPr>
        <w:pStyle w:val="AbschnittBriefe"/>
      </w:pPr>
    </w:p>
    <w:p w:rsidR="00BA2BC4" w:rsidRPr="00342831" w:rsidRDefault="00A331A8" w:rsidP="00A331A8">
      <w:pPr>
        <w:pStyle w:val="AbschnittBriefe"/>
      </w:pPr>
      <w:r w:rsidRPr="00EA010A">
        <w:t>Hochachtungsvoll</w:t>
      </w:r>
      <w:r w:rsidR="001157FD">
        <w:rPr>
          <w:noProof/>
          <w:lang w:eastAsia="de-CH"/>
        </w:rPr>
        <w:pict>
          <v:shape id="_x0000_s1114" type="#_x0000_t202" style="position:absolute;margin-left:70.9pt;margin-top:738.95pt;width:481.9pt;height:65.55pt;z-index:251661824;mso-position-horizontal-relative:page;mso-position-vertical-relative:page" o:allowincell="f" o:allowoverlap="f" filled="f" stroked="f">
            <v:textbox style="mso-next-textbox:#_x0000_s1114" inset="0,0,0,0">
              <w:txbxContent>
                <w:p w:rsidR="00A331A8" w:rsidRPr="009251F8" w:rsidRDefault="00A331A8" w:rsidP="00A331A8">
                  <w:pPr>
                    <w:rPr>
                      <w:b/>
                    </w:rPr>
                  </w:pPr>
                  <w:r w:rsidRPr="009251F8">
                    <w:rPr>
                      <w:b/>
                    </w:rPr>
                    <w:t>Kopie</w:t>
                  </w:r>
                  <w:r w:rsidR="009251F8" w:rsidRPr="009251F8">
                    <w:rPr>
                      <w:b/>
                    </w:rPr>
                    <w:t>n</w:t>
                  </w:r>
                  <w:r w:rsidRPr="009251F8">
                    <w:rPr>
                      <w:b/>
                    </w:rPr>
                    <w:t>:</w:t>
                  </w:r>
                </w:p>
                <w:p w:rsidR="009251F8" w:rsidRPr="009251F8" w:rsidRDefault="009251F8" w:rsidP="00A331A8">
                  <w:pPr>
                    <w:rPr>
                      <w:b/>
                      <w:sz w:val="6"/>
                    </w:rPr>
                  </w:pPr>
                </w:p>
                <w:p w:rsidR="009251F8" w:rsidRPr="009251F8" w:rsidRDefault="009251F8" w:rsidP="009251F8">
                  <w:pPr>
                    <w:pStyle w:val="ListParagraph"/>
                    <w:numPr>
                      <w:ilvl w:val="0"/>
                      <w:numId w:val="6"/>
                    </w:numPr>
                    <w:ind w:left="142" w:hanging="142"/>
                    <w:rPr>
                      <w:sz w:val="16"/>
                    </w:rPr>
                  </w:pPr>
                  <w:r w:rsidRPr="009251F8">
                    <w:rPr>
                      <w:sz w:val="16"/>
                    </w:rPr>
                    <w:t>Ombudsfrau für Menschenrechte in Russland, Tatiana Nikolaevna Moskalkova</w:t>
                  </w:r>
                </w:p>
                <w:p w:rsidR="009251F8" w:rsidRPr="009251F8" w:rsidRDefault="009251F8" w:rsidP="009251F8">
                  <w:pPr>
                    <w:pStyle w:val="ListParagraph"/>
                    <w:ind w:left="142"/>
                    <w:rPr>
                      <w:sz w:val="16"/>
                      <w:lang w:val="en-GB"/>
                    </w:rPr>
                  </w:pPr>
                  <w:proofErr w:type="gramStart"/>
                  <w:r w:rsidRPr="009251F8">
                    <w:rPr>
                      <w:sz w:val="16"/>
                      <w:lang w:val="en-GB"/>
                    </w:rPr>
                    <w:t>Fax :</w:t>
                  </w:r>
                  <w:proofErr w:type="gramEnd"/>
                  <w:r w:rsidRPr="009251F8">
                    <w:rPr>
                      <w:sz w:val="16"/>
                      <w:lang w:val="en-GB"/>
                    </w:rPr>
                    <w:t xml:space="preserve"> +7 495 607 74-70 // +7 495 607 39 77 // </w:t>
                  </w:r>
                  <w:proofErr w:type="spellStart"/>
                  <w:r w:rsidRPr="009251F8">
                    <w:rPr>
                      <w:sz w:val="16"/>
                      <w:lang w:val="en-GB"/>
                    </w:rPr>
                    <w:t>Facebook</w:t>
                  </w:r>
                  <w:proofErr w:type="spellEnd"/>
                  <w:r w:rsidRPr="009251F8">
                    <w:rPr>
                      <w:sz w:val="16"/>
                      <w:lang w:val="en-GB"/>
                    </w:rPr>
                    <w:t xml:space="preserve"> : www.facebook.com/ombudsmanru</w:t>
                  </w:r>
                </w:p>
                <w:p w:rsidR="009251F8" w:rsidRPr="001366B7" w:rsidRDefault="009251F8" w:rsidP="009251F8">
                  <w:pPr>
                    <w:ind w:left="142" w:hanging="142"/>
                    <w:rPr>
                      <w:b/>
                      <w:sz w:val="6"/>
                      <w:lang w:val="en-GB"/>
                    </w:rPr>
                  </w:pPr>
                </w:p>
                <w:p w:rsidR="009251F8" w:rsidRPr="009251F8" w:rsidRDefault="009251F8" w:rsidP="009251F8">
                  <w:pPr>
                    <w:pStyle w:val="ListParagraph"/>
                    <w:numPr>
                      <w:ilvl w:val="0"/>
                      <w:numId w:val="6"/>
                    </w:numPr>
                    <w:ind w:left="142" w:hanging="142"/>
                    <w:rPr>
                      <w:sz w:val="16"/>
                    </w:rPr>
                  </w:pPr>
                  <w:r w:rsidRPr="009251F8">
                    <w:rPr>
                      <w:sz w:val="16"/>
                    </w:rPr>
                    <w:t xml:space="preserve">Botschaft der Ukraine, Feldeggweg 5, 3005 Bern / Fax: 031 351 64 16 / E-Mail: emb_ch@mfa.gov.ua </w:t>
                  </w:r>
                </w:p>
                <w:p w:rsidR="009251F8" w:rsidRPr="009251F8" w:rsidRDefault="009251F8" w:rsidP="009251F8">
                  <w:pPr>
                    <w:ind w:left="142" w:hanging="142"/>
                    <w:rPr>
                      <w:b/>
                      <w:sz w:val="6"/>
                    </w:rPr>
                  </w:pPr>
                </w:p>
                <w:p w:rsidR="00A331A8" w:rsidRPr="009251F8" w:rsidRDefault="009251F8" w:rsidP="009251F8">
                  <w:pPr>
                    <w:pStyle w:val="ListParagraph"/>
                    <w:numPr>
                      <w:ilvl w:val="0"/>
                      <w:numId w:val="6"/>
                    </w:numPr>
                    <w:ind w:left="142" w:hanging="142"/>
                    <w:rPr>
                      <w:sz w:val="16"/>
                    </w:rPr>
                  </w:pPr>
                  <w:r w:rsidRPr="009251F8">
                    <w:rPr>
                      <w:sz w:val="16"/>
                    </w:rPr>
                    <w:t>Botschaft der Russischen Föderation, Brunnadernrain 37, 3006 Bern / Fax: 031 352 55 95 / E-Mail: rusbotschaft@bluewin.ch</w:t>
                  </w:r>
                </w:p>
              </w:txbxContent>
            </v:textbox>
            <w10:wrap anchorx="page" anchory="page"/>
            <w10:anchorlock/>
          </v:shape>
        </w:pict>
      </w:r>
    </w:p>
    <w:sectPr w:rsidR="00BA2BC4" w:rsidRPr="00342831" w:rsidSect="00BA2BC4">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BC" w:rsidRPr="008702FA" w:rsidRDefault="00B059BC" w:rsidP="00553907">
      <w:r w:rsidRPr="008702FA">
        <w:separator/>
      </w:r>
    </w:p>
  </w:endnote>
  <w:endnote w:type="continuationSeparator" w:id="0">
    <w:p w:rsidR="00B059BC" w:rsidRPr="008702FA" w:rsidRDefault="00B059B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1157FD" w:rsidP="00020788">
    <w:pPr>
      <w:pStyle w:val="AmnestyAdressblock"/>
    </w:pPr>
    <w:r w:rsidRPr="001157FD">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492CF2"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492CF2">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BC" w:rsidRPr="008702FA" w:rsidRDefault="00B059BC" w:rsidP="00553907">
      <w:r w:rsidRPr="008702FA">
        <w:separator/>
      </w:r>
    </w:p>
  </w:footnote>
  <w:footnote w:type="continuationSeparator" w:id="0">
    <w:p w:rsidR="00B059BC" w:rsidRPr="008702FA" w:rsidRDefault="00B059B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1157FD"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1157FD"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1157FD"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1157FD"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1157FD" w:rsidP="00012F60">
    <w:pPr>
      <w:pStyle w:val="Header"/>
      <w:jc w:val="center"/>
      <w:rPr>
        <w:sz w:val="28"/>
        <w:szCs w:val="28"/>
      </w:rPr>
    </w:pPr>
    <w:r w:rsidRPr="001157FD">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1157FD">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422D08E7"/>
    <w:multiLevelType w:val="hybridMultilevel"/>
    <w:tmpl w:val="74347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51FFB"/>
    <w:rsid w:val="00004532"/>
    <w:rsid w:val="00012F60"/>
    <w:rsid w:val="00013213"/>
    <w:rsid w:val="00014359"/>
    <w:rsid w:val="00020788"/>
    <w:rsid w:val="00021D0D"/>
    <w:rsid w:val="00025C14"/>
    <w:rsid w:val="00040792"/>
    <w:rsid w:val="00040CB3"/>
    <w:rsid w:val="00066218"/>
    <w:rsid w:val="00075D51"/>
    <w:rsid w:val="000764E9"/>
    <w:rsid w:val="000776CA"/>
    <w:rsid w:val="000845DB"/>
    <w:rsid w:val="00095BA5"/>
    <w:rsid w:val="000A33C9"/>
    <w:rsid w:val="000C26CF"/>
    <w:rsid w:val="000C3A18"/>
    <w:rsid w:val="000D05AF"/>
    <w:rsid w:val="000D1E1A"/>
    <w:rsid w:val="000D63CF"/>
    <w:rsid w:val="001009D5"/>
    <w:rsid w:val="00107195"/>
    <w:rsid w:val="001157FD"/>
    <w:rsid w:val="00125361"/>
    <w:rsid w:val="001334B2"/>
    <w:rsid w:val="00135F36"/>
    <w:rsid w:val="001366B7"/>
    <w:rsid w:val="00140C91"/>
    <w:rsid w:val="0015194A"/>
    <w:rsid w:val="00152A99"/>
    <w:rsid w:val="00164691"/>
    <w:rsid w:val="00170EF4"/>
    <w:rsid w:val="001776A4"/>
    <w:rsid w:val="00186C2E"/>
    <w:rsid w:val="001877AE"/>
    <w:rsid w:val="001A7F68"/>
    <w:rsid w:val="001B1DEA"/>
    <w:rsid w:val="001D1400"/>
    <w:rsid w:val="001D4268"/>
    <w:rsid w:val="001D501A"/>
    <w:rsid w:val="00207995"/>
    <w:rsid w:val="00231ABE"/>
    <w:rsid w:val="002375A5"/>
    <w:rsid w:val="00241ED9"/>
    <w:rsid w:val="0024497D"/>
    <w:rsid w:val="00254954"/>
    <w:rsid w:val="00254ED0"/>
    <w:rsid w:val="00256D0B"/>
    <w:rsid w:val="002609C7"/>
    <w:rsid w:val="00265C51"/>
    <w:rsid w:val="002713BA"/>
    <w:rsid w:val="00274867"/>
    <w:rsid w:val="00275983"/>
    <w:rsid w:val="00275D4C"/>
    <w:rsid w:val="00276417"/>
    <w:rsid w:val="0028076B"/>
    <w:rsid w:val="0028252A"/>
    <w:rsid w:val="002B088B"/>
    <w:rsid w:val="002F0468"/>
    <w:rsid w:val="00303EE5"/>
    <w:rsid w:val="00305D86"/>
    <w:rsid w:val="00320343"/>
    <w:rsid w:val="00333A12"/>
    <w:rsid w:val="00342831"/>
    <w:rsid w:val="00343B7D"/>
    <w:rsid w:val="00345152"/>
    <w:rsid w:val="00354702"/>
    <w:rsid w:val="00370680"/>
    <w:rsid w:val="003765BA"/>
    <w:rsid w:val="00376EAD"/>
    <w:rsid w:val="00387FE5"/>
    <w:rsid w:val="00396E52"/>
    <w:rsid w:val="003C09E1"/>
    <w:rsid w:val="003E77CB"/>
    <w:rsid w:val="003F2034"/>
    <w:rsid w:val="003F2E00"/>
    <w:rsid w:val="004003E1"/>
    <w:rsid w:val="004117EA"/>
    <w:rsid w:val="0041222D"/>
    <w:rsid w:val="00417CC4"/>
    <w:rsid w:val="00417E41"/>
    <w:rsid w:val="00446E7B"/>
    <w:rsid w:val="004733B1"/>
    <w:rsid w:val="004745D3"/>
    <w:rsid w:val="004927F6"/>
    <w:rsid w:val="00492CF2"/>
    <w:rsid w:val="00495EA2"/>
    <w:rsid w:val="00497AF9"/>
    <w:rsid w:val="004A2D0C"/>
    <w:rsid w:val="004B15D3"/>
    <w:rsid w:val="004B184C"/>
    <w:rsid w:val="004B18B8"/>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87D18"/>
    <w:rsid w:val="00595256"/>
    <w:rsid w:val="00596DDE"/>
    <w:rsid w:val="005A778D"/>
    <w:rsid w:val="005C0044"/>
    <w:rsid w:val="005C36F5"/>
    <w:rsid w:val="005D6620"/>
    <w:rsid w:val="005E0B36"/>
    <w:rsid w:val="00600B0C"/>
    <w:rsid w:val="0060540A"/>
    <w:rsid w:val="006058AB"/>
    <w:rsid w:val="0061101C"/>
    <w:rsid w:val="006244CF"/>
    <w:rsid w:val="006519BB"/>
    <w:rsid w:val="00665289"/>
    <w:rsid w:val="006672F2"/>
    <w:rsid w:val="0067489B"/>
    <w:rsid w:val="006756F0"/>
    <w:rsid w:val="0067639B"/>
    <w:rsid w:val="006840C3"/>
    <w:rsid w:val="00696435"/>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476A5"/>
    <w:rsid w:val="00773FD2"/>
    <w:rsid w:val="00781539"/>
    <w:rsid w:val="00783744"/>
    <w:rsid w:val="0079129D"/>
    <w:rsid w:val="007A33B2"/>
    <w:rsid w:val="007A3A48"/>
    <w:rsid w:val="007A6568"/>
    <w:rsid w:val="007A7075"/>
    <w:rsid w:val="007B481D"/>
    <w:rsid w:val="007B5B30"/>
    <w:rsid w:val="007C0588"/>
    <w:rsid w:val="007C0BB9"/>
    <w:rsid w:val="007C3A4D"/>
    <w:rsid w:val="007C7DA1"/>
    <w:rsid w:val="007D4DD6"/>
    <w:rsid w:val="00802998"/>
    <w:rsid w:val="00815711"/>
    <w:rsid w:val="00817939"/>
    <w:rsid w:val="00860EAD"/>
    <w:rsid w:val="00864C07"/>
    <w:rsid w:val="008702FA"/>
    <w:rsid w:val="00873E0F"/>
    <w:rsid w:val="00894BFA"/>
    <w:rsid w:val="008A4D9D"/>
    <w:rsid w:val="008B30EC"/>
    <w:rsid w:val="008C3926"/>
    <w:rsid w:val="008D1C31"/>
    <w:rsid w:val="008D486A"/>
    <w:rsid w:val="008E6C86"/>
    <w:rsid w:val="008F5CC4"/>
    <w:rsid w:val="00912546"/>
    <w:rsid w:val="009135E4"/>
    <w:rsid w:val="0091494F"/>
    <w:rsid w:val="009251F8"/>
    <w:rsid w:val="00927CA1"/>
    <w:rsid w:val="00931954"/>
    <w:rsid w:val="00931D12"/>
    <w:rsid w:val="00935696"/>
    <w:rsid w:val="009359C6"/>
    <w:rsid w:val="009421DF"/>
    <w:rsid w:val="00946F97"/>
    <w:rsid w:val="00947320"/>
    <w:rsid w:val="00953FA4"/>
    <w:rsid w:val="00960361"/>
    <w:rsid w:val="00961DE3"/>
    <w:rsid w:val="00973A44"/>
    <w:rsid w:val="00976CEE"/>
    <w:rsid w:val="00980F50"/>
    <w:rsid w:val="00982438"/>
    <w:rsid w:val="00982B54"/>
    <w:rsid w:val="0098582C"/>
    <w:rsid w:val="009A178E"/>
    <w:rsid w:val="009B27B5"/>
    <w:rsid w:val="009B2FFE"/>
    <w:rsid w:val="009B5A03"/>
    <w:rsid w:val="009B6BDE"/>
    <w:rsid w:val="009C2C67"/>
    <w:rsid w:val="009C3542"/>
    <w:rsid w:val="009E2DE1"/>
    <w:rsid w:val="009F212C"/>
    <w:rsid w:val="009F3A50"/>
    <w:rsid w:val="00A106D4"/>
    <w:rsid w:val="00A12FD2"/>
    <w:rsid w:val="00A1547F"/>
    <w:rsid w:val="00A2298E"/>
    <w:rsid w:val="00A23B4B"/>
    <w:rsid w:val="00A331A8"/>
    <w:rsid w:val="00A3454C"/>
    <w:rsid w:val="00A417C8"/>
    <w:rsid w:val="00A43A2F"/>
    <w:rsid w:val="00A43DDF"/>
    <w:rsid w:val="00A441FE"/>
    <w:rsid w:val="00A52290"/>
    <w:rsid w:val="00A54A70"/>
    <w:rsid w:val="00A63C78"/>
    <w:rsid w:val="00A6497C"/>
    <w:rsid w:val="00A73234"/>
    <w:rsid w:val="00A73B28"/>
    <w:rsid w:val="00A9605F"/>
    <w:rsid w:val="00AA171E"/>
    <w:rsid w:val="00AA60F1"/>
    <w:rsid w:val="00AB23DD"/>
    <w:rsid w:val="00AC6099"/>
    <w:rsid w:val="00AE2629"/>
    <w:rsid w:val="00AE4BD1"/>
    <w:rsid w:val="00AE7279"/>
    <w:rsid w:val="00AF62CB"/>
    <w:rsid w:val="00B01A70"/>
    <w:rsid w:val="00B059BC"/>
    <w:rsid w:val="00B07E14"/>
    <w:rsid w:val="00B1349E"/>
    <w:rsid w:val="00B2036D"/>
    <w:rsid w:val="00B24716"/>
    <w:rsid w:val="00B27E64"/>
    <w:rsid w:val="00B3343A"/>
    <w:rsid w:val="00B44706"/>
    <w:rsid w:val="00B55F5A"/>
    <w:rsid w:val="00B6623D"/>
    <w:rsid w:val="00B71CB1"/>
    <w:rsid w:val="00B73E40"/>
    <w:rsid w:val="00B813D5"/>
    <w:rsid w:val="00B842F2"/>
    <w:rsid w:val="00B85265"/>
    <w:rsid w:val="00B910E1"/>
    <w:rsid w:val="00B94B67"/>
    <w:rsid w:val="00B963A5"/>
    <w:rsid w:val="00B96C57"/>
    <w:rsid w:val="00BA2BC4"/>
    <w:rsid w:val="00BA3141"/>
    <w:rsid w:val="00BB3F4D"/>
    <w:rsid w:val="00BB71E3"/>
    <w:rsid w:val="00BB7F1D"/>
    <w:rsid w:val="00BC0D9B"/>
    <w:rsid w:val="00BC1DEB"/>
    <w:rsid w:val="00BC4C4C"/>
    <w:rsid w:val="00BD6FED"/>
    <w:rsid w:val="00BE012A"/>
    <w:rsid w:val="00BE3223"/>
    <w:rsid w:val="00BE41CE"/>
    <w:rsid w:val="00BE5032"/>
    <w:rsid w:val="00BF2E27"/>
    <w:rsid w:val="00C03BB2"/>
    <w:rsid w:val="00C05A00"/>
    <w:rsid w:val="00C15293"/>
    <w:rsid w:val="00C16265"/>
    <w:rsid w:val="00C17266"/>
    <w:rsid w:val="00C20F20"/>
    <w:rsid w:val="00C25283"/>
    <w:rsid w:val="00C2774F"/>
    <w:rsid w:val="00C333F9"/>
    <w:rsid w:val="00C51FFB"/>
    <w:rsid w:val="00C5556A"/>
    <w:rsid w:val="00C62DC3"/>
    <w:rsid w:val="00C71FD1"/>
    <w:rsid w:val="00C8351F"/>
    <w:rsid w:val="00CA2B0D"/>
    <w:rsid w:val="00CB13D8"/>
    <w:rsid w:val="00CB1785"/>
    <w:rsid w:val="00CC49E1"/>
    <w:rsid w:val="00CC6921"/>
    <w:rsid w:val="00CE1E16"/>
    <w:rsid w:val="00CF5765"/>
    <w:rsid w:val="00D045EB"/>
    <w:rsid w:val="00D04FF2"/>
    <w:rsid w:val="00D1445A"/>
    <w:rsid w:val="00D16E83"/>
    <w:rsid w:val="00D2055E"/>
    <w:rsid w:val="00D26ECA"/>
    <w:rsid w:val="00D323BE"/>
    <w:rsid w:val="00D37A73"/>
    <w:rsid w:val="00D44BDF"/>
    <w:rsid w:val="00D72DA4"/>
    <w:rsid w:val="00D777DB"/>
    <w:rsid w:val="00D80F93"/>
    <w:rsid w:val="00DA40D0"/>
    <w:rsid w:val="00DD2C87"/>
    <w:rsid w:val="00DE1229"/>
    <w:rsid w:val="00DF22BC"/>
    <w:rsid w:val="00DF5E3F"/>
    <w:rsid w:val="00DF632B"/>
    <w:rsid w:val="00E03682"/>
    <w:rsid w:val="00E058C3"/>
    <w:rsid w:val="00E210BF"/>
    <w:rsid w:val="00E24060"/>
    <w:rsid w:val="00E27F3F"/>
    <w:rsid w:val="00E44776"/>
    <w:rsid w:val="00E470E9"/>
    <w:rsid w:val="00E669BD"/>
    <w:rsid w:val="00E82C5C"/>
    <w:rsid w:val="00E90310"/>
    <w:rsid w:val="00E92C84"/>
    <w:rsid w:val="00E9716E"/>
    <w:rsid w:val="00EA010A"/>
    <w:rsid w:val="00EA456C"/>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57FD"/>
    <w:rsid w:val="00FB1255"/>
    <w:rsid w:val="00FC6B8A"/>
    <w:rsid w:val="00FD519C"/>
    <w:rsid w:val="00FE6097"/>
    <w:rsid w:val="00FF380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8D486A"/>
  </w:style>
  <w:style w:type="paragraph" w:customStyle="1" w:styleId="BitteschreibenSie">
    <w:name w:val="Bitte schreiben Sie ..."/>
    <w:basedOn w:val="Normal"/>
    <w:autoRedefine/>
    <w:rsid w:val="00E27F3F"/>
    <w:rPr>
      <w:szCs w:val="20"/>
    </w:rPr>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44776"/>
    <w:rPr>
      <w:rFonts w:ascii="Arial" w:hAnsi="Arial"/>
      <w:sz w:val="20"/>
      <w:szCs w:val="20"/>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973A44"/>
    <w:rPr>
      <w:sz w:val="20"/>
      <w:szCs w:val="20"/>
    </w:rPr>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B94B67"/>
    <w:rPr>
      <w:color w:val="0000FF" w:themeColor="hyperlink"/>
      <w:u w:val="single"/>
    </w:rPr>
  </w:style>
  <w:style w:type="paragraph" w:styleId="ListParagraph">
    <w:name w:val="List Paragraph"/>
    <w:basedOn w:val="Normal"/>
    <w:uiPriority w:val="34"/>
    <w:qFormat/>
    <w:rsid w:val="009251F8"/>
    <w:pPr>
      <w:ind w:left="720"/>
      <w:contextualSpacing/>
    </w:p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embassy-southsudan.de" TargetMode="External"/><Relationship Id="rId12" Type="http://schemas.openxmlformats.org/officeDocument/2006/relationships/hyperlink" Target="mailto:rusbotschaft@bluewin.ch"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_ch@mfa.gov.ua"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facebook.com/ombudsma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5</Pages>
  <Words>1487</Words>
  <Characters>9375</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38</cp:revision>
  <cp:lastPrinted>2010-07-27T09:03:00Z</cp:lastPrinted>
  <dcterms:created xsi:type="dcterms:W3CDTF">2018-02-21T10:02:00Z</dcterms:created>
  <dcterms:modified xsi:type="dcterms:W3CDTF">2018-02-22T18:17:00Z</dcterms:modified>
</cp:coreProperties>
</file>