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3" w:type="pct"/>
        <w:tblLook w:val="01E0" w:firstRow="1" w:lastRow="1" w:firstColumn="1" w:lastColumn="1" w:noHBand="0" w:noVBand="0"/>
      </w:tblPr>
      <w:tblGrid>
        <w:gridCol w:w="4076"/>
        <w:gridCol w:w="6381"/>
      </w:tblGrid>
      <w:tr w:rsidR="00D1445A" w:rsidRPr="00D1445A" w:rsidTr="009C3542">
        <w:trPr>
          <w:trHeight w:val="397"/>
        </w:trPr>
        <w:tc>
          <w:tcPr>
            <w:tcW w:w="1949" w:type="pct"/>
          </w:tcPr>
          <w:p w:rsidR="00D1445A" w:rsidRPr="00186C2E" w:rsidRDefault="00025C14" w:rsidP="00DD22CF">
            <w:pPr>
              <w:pStyle w:val="BgdV12P"/>
            </w:pPr>
            <w:r w:rsidRPr="00186C2E">
              <w:t>Briefe gegen das Vergessen</w:t>
            </w:r>
            <w:r w:rsidR="00D1445A" w:rsidRPr="00186C2E">
              <w:t xml:space="preserve"> </w:t>
            </w:r>
            <w:r w:rsidR="00D1445A" w:rsidRPr="00982B54">
              <w:t>- 1/</w:t>
            </w:r>
            <w:r w:rsidR="00DD22CF">
              <w:t>2</w:t>
            </w:r>
          </w:p>
        </w:tc>
        <w:tc>
          <w:tcPr>
            <w:tcW w:w="3051" w:type="pct"/>
          </w:tcPr>
          <w:p w:rsidR="00D1445A" w:rsidRPr="001877AE" w:rsidRDefault="00DD22CF" w:rsidP="001877AE">
            <w:pPr>
              <w:pStyle w:val="MonatJahr12P"/>
              <w:rPr>
                <w:highlight w:val="yellow"/>
              </w:rPr>
            </w:pPr>
            <w:r w:rsidRPr="00DD22CF">
              <w:t>Juli 2019</w:t>
            </w:r>
          </w:p>
        </w:tc>
      </w:tr>
      <w:tr w:rsidR="008C3926" w:rsidRPr="00446E7B">
        <w:trPr>
          <w:trHeight w:val="583"/>
        </w:trPr>
        <w:tc>
          <w:tcPr>
            <w:tcW w:w="5000" w:type="pct"/>
            <w:gridSpan w:val="2"/>
            <w:vAlign w:val="bottom"/>
          </w:tcPr>
          <w:p w:rsidR="008C3926" w:rsidRPr="00FB1255" w:rsidRDefault="00C06460" w:rsidP="00C06460">
            <w:pPr>
              <w:pStyle w:val="TITELTHEMEN24P"/>
              <w:rPr>
                <w:highlight w:val="yellow"/>
              </w:rPr>
            </w:pPr>
            <w:r>
              <w:t xml:space="preserve">Journalist </w:t>
            </w:r>
            <w:r w:rsidRPr="00C06460">
              <w:t xml:space="preserve">aufgrund seiner Tätigkeit </w:t>
            </w:r>
            <w:r>
              <w:t>angeklagt</w:t>
            </w:r>
          </w:p>
        </w:tc>
      </w:tr>
      <w:tr w:rsidR="008C3926" w:rsidRPr="00446E7B">
        <w:trPr>
          <w:trHeight w:val="454"/>
        </w:trPr>
        <w:tc>
          <w:tcPr>
            <w:tcW w:w="5000" w:type="pct"/>
            <w:gridSpan w:val="2"/>
          </w:tcPr>
          <w:p w:rsidR="008C3926" w:rsidRPr="00FB1255" w:rsidRDefault="00DD22CF" w:rsidP="0067489B">
            <w:pPr>
              <w:pStyle w:val="LAND14P"/>
              <w:rPr>
                <w:highlight w:val="yellow"/>
              </w:rPr>
            </w:pPr>
            <w:r w:rsidRPr="00DD22CF">
              <w:t>Mosambik</w:t>
            </w:r>
          </w:p>
        </w:tc>
      </w:tr>
      <w:tr w:rsidR="008C3926" w:rsidRPr="00773FD2">
        <w:tc>
          <w:tcPr>
            <w:tcW w:w="5000" w:type="pct"/>
            <w:gridSpan w:val="2"/>
          </w:tcPr>
          <w:p w:rsidR="008C3926" w:rsidRPr="00773FD2" w:rsidRDefault="00DD22CF" w:rsidP="008A4D9D">
            <w:pPr>
              <w:pStyle w:val="Namen9P"/>
              <w:rPr>
                <w:sz w:val="20"/>
                <w:highlight w:val="yellow"/>
              </w:rPr>
            </w:pPr>
            <w:r w:rsidRPr="00DD22CF">
              <w:rPr>
                <w:sz w:val="20"/>
              </w:rPr>
              <w:t>Amade Abubacar</w:t>
            </w:r>
          </w:p>
        </w:tc>
      </w:tr>
    </w:tbl>
    <w:p w:rsidR="00976CEE" w:rsidRPr="00773FD2" w:rsidRDefault="00976CEE">
      <w:pPr>
        <w:rPr>
          <w:sz w:val="20"/>
        </w:rPr>
      </w:pPr>
    </w:p>
    <w:p w:rsidR="0061101C" w:rsidRPr="00773FD2" w:rsidRDefault="0061101C">
      <w:pPr>
        <w:rPr>
          <w:sz w:val="20"/>
        </w:rPr>
      </w:pPr>
    </w:p>
    <w:tbl>
      <w:tblPr>
        <w:tblW w:w="4963" w:type="pct"/>
        <w:tblLayout w:type="fixed"/>
        <w:tblLook w:val="01E0" w:firstRow="1" w:lastRow="1" w:firstColumn="1" w:lastColumn="1" w:noHBand="0" w:noVBand="0"/>
      </w:tblPr>
      <w:tblGrid>
        <w:gridCol w:w="10457"/>
      </w:tblGrid>
      <w:tr w:rsidR="008C3926" w:rsidRPr="00773FD2">
        <w:trPr>
          <w:cantSplit/>
        </w:trPr>
        <w:tc>
          <w:tcPr>
            <w:tcW w:w="5000" w:type="pct"/>
            <w:noWrap/>
          </w:tcPr>
          <w:p w:rsidR="00026B3B" w:rsidRPr="00026B3B" w:rsidRDefault="00026B3B" w:rsidP="00026B3B">
            <w:pPr>
              <w:pStyle w:val="Fallbeschrieb"/>
              <w:rPr>
                <w:sz w:val="20"/>
              </w:rPr>
            </w:pPr>
            <w:r w:rsidRPr="00026B3B">
              <w:rPr>
                <w:sz w:val="20"/>
              </w:rPr>
              <w:t xml:space="preserve">Amade Abubacar arbeitet als Reporter beim kommunalen Radiosender Nacedje im Bezirk Macomia in der Provinz Cabo Delgado. Der 31-Jährige wurde am 5. Januar </w:t>
            </w:r>
            <w:r>
              <w:rPr>
                <w:sz w:val="20"/>
              </w:rPr>
              <w:t xml:space="preserve">2019 </w:t>
            </w:r>
            <w:r w:rsidRPr="00026B3B">
              <w:rPr>
                <w:sz w:val="20"/>
              </w:rPr>
              <w:t xml:space="preserve">in Macomia festgenommen, als er Menschen interviewte, die vor gewalttätigen Angriffen im Norden von Cabo Delgado geflohen waren. Die Angriffe werden Mitgliedern der bewaffneten Gruppe Al-Shabaab zugeschrieben. Nach seiner Festnahme wurde er zwölf Tage lang ohne Kontakt zur Aussenwelt vom Militär festgehalten und wurde nach eigenen Angaben misshandelt. </w:t>
            </w:r>
          </w:p>
          <w:p w:rsidR="00026B3B" w:rsidRPr="00026B3B" w:rsidRDefault="00026B3B" w:rsidP="00026B3B">
            <w:pPr>
              <w:pStyle w:val="Fallbeschrieb"/>
              <w:rPr>
                <w:sz w:val="20"/>
              </w:rPr>
            </w:pPr>
            <w:r w:rsidRPr="00026B3B">
              <w:rPr>
                <w:sz w:val="20"/>
              </w:rPr>
              <w:t xml:space="preserve">Am 17. Januar verlegte man den Journalisten ins Bezirksgefängnis von Macomia. Sieben Tage später wurde er in das Mieze-Gefängnis im Bezirk Pemba gebracht. Am 23. April entschied das Provinzgericht von Cabo Delgado, ihn vorläufig aus der Haft zu entlassen. Amade Abubacar ist nun wieder zu Hause bei seiner Familie und wartet auf die Gerichtsverhandlung. </w:t>
            </w:r>
          </w:p>
          <w:p w:rsidR="008C3926" w:rsidRPr="00DD22CF" w:rsidRDefault="00026B3B" w:rsidP="00026B3B">
            <w:pPr>
              <w:pStyle w:val="Fallbeschrieb"/>
              <w:rPr>
                <w:sz w:val="20"/>
              </w:rPr>
            </w:pPr>
            <w:r w:rsidRPr="00026B3B">
              <w:rPr>
                <w:sz w:val="20"/>
              </w:rPr>
              <w:t>Er steht jedoch nach wie vor wegen «öffentlicher Anstiftung zu Straftaten mithilfe von elektronischen Medien», «Aufwiegelung» und «Gewalt gegen Ordnungskräfte» unter Anklage. Ein Termin für die Gerichtsverhandlung steht noch nicht fest.</w:t>
            </w:r>
          </w:p>
        </w:tc>
      </w:tr>
    </w:tbl>
    <w:p w:rsidR="008C3926" w:rsidRPr="00773FD2" w:rsidRDefault="008C3926" w:rsidP="008C3926">
      <w:pPr>
        <w:tabs>
          <w:tab w:val="left" w:pos="6085"/>
        </w:tabs>
        <w:rPr>
          <w:sz w:val="20"/>
        </w:rPr>
      </w:pPr>
    </w:p>
    <w:p w:rsidR="00B44706" w:rsidRPr="00773FD2" w:rsidRDefault="00B44706" w:rsidP="008C3926">
      <w:pPr>
        <w:tabs>
          <w:tab w:val="left" w:pos="6085"/>
        </w:tabs>
        <w:rPr>
          <w:sz w:val="20"/>
        </w:rPr>
      </w:pPr>
    </w:p>
    <w:tbl>
      <w:tblPr>
        <w:tblW w:w="4963" w:type="pct"/>
        <w:tblLook w:val="01E0" w:firstRow="1" w:lastRow="1" w:firstColumn="1" w:lastColumn="1" w:noHBand="0" w:noVBand="0"/>
      </w:tblPr>
      <w:tblGrid>
        <w:gridCol w:w="10457"/>
      </w:tblGrid>
      <w:tr w:rsidR="00013213" w:rsidRPr="00773FD2" w:rsidTr="00013213">
        <w:trPr>
          <w:trHeight w:val="340"/>
        </w:trPr>
        <w:tc>
          <w:tcPr>
            <w:tcW w:w="5000" w:type="pct"/>
          </w:tcPr>
          <w:p w:rsidR="00013213" w:rsidRPr="00773FD2" w:rsidRDefault="00013213" w:rsidP="0079129D">
            <w:pPr>
              <w:pStyle w:val="BriefvorschlagundForderungen"/>
              <w:rPr>
                <w:sz w:val="20"/>
              </w:rPr>
            </w:pPr>
            <w:r>
              <w:rPr>
                <w:sz w:val="20"/>
              </w:rPr>
              <w:t>Empfohlene Aktionen</w:t>
            </w:r>
            <w:r w:rsidRPr="00773FD2">
              <w:rPr>
                <w:sz w:val="20"/>
              </w:rPr>
              <w:t xml:space="preserve"> </w:t>
            </w:r>
            <w:r>
              <w:rPr>
                <w:sz w:val="20"/>
              </w:rPr>
              <w:t xml:space="preserve">/ </w:t>
            </w:r>
            <w:r w:rsidRPr="00773FD2">
              <w:rPr>
                <w:sz w:val="20"/>
              </w:rPr>
              <w:t>Forderungen auf deutsch</w:t>
            </w:r>
          </w:p>
        </w:tc>
      </w:tr>
      <w:tr w:rsidR="001A7F68" w:rsidRPr="00773FD2" w:rsidTr="00982B54">
        <w:trPr>
          <w:trHeight w:val="149"/>
        </w:trPr>
        <w:tc>
          <w:tcPr>
            <w:tcW w:w="5000" w:type="pct"/>
          </w:tcPr>
          <w:p w:rsidR="001A7F68" w:rsidRPr="006057EC" w:rsidRDefault="006057EC" w:rsidP="004F6B34">
            <w:pPr>
              <w:pStyle w:val="Fallbeschrieb"/>
              <w:rPr>
                <w:sz w:val="20"/>
              </w:rPr>
            </w:pPr>
            <w:r w:rsidRPr="00DD22CF">
              <w:rPr>
                <w:sz w:val="20"/>
              </w:rPr>
              <w:t xml:space="preserve">Bitte </w:t>
            </w:r>
            <w:r w:rsidRPr="005B2CE6">
              <w:rPr>
                <w:b/>
                <w:sz w:val="20"/>
              </w:rPr>
              <w:t>schreiben Sie höflich formulierte Briefe</w:t>
            </w:r>
            <w:r w:rsidRPr="00DD22CF">
              <w:rPr>
                <w:sz w:val="20"/>
              </w:rPr>
              <w:t xml:space="preserve"> in gutem Portugiesisch, Englisch oder auf Deutsch </w:t>
            </w:r>
            <w:r w:rsidRPr="005B2CE6">
              <w:rPr>
                <w:b/>
                <w:sz w:val="20"/>
              </w:rPr>
              <w:t xml:space="preserve">an den Justizminister </w:t>
            </w:r>
            <w:r w:rsidR="005B2CE6" w:rsidRPr="005B2CE6">
              <w:rPr>
                <w:b/>
                <w:sz w:val="20"/>
              </w:rPr>
              <w:t>sowie an den Innenminister</w:t>
            </w:r>
            <w:r w:rsidR="005B2CE6">
              <w:rPr>
                <w:sz w:val="20"/>
              </w:rPr>
              <w:t xml:space="preserve"> </w:t>
            </w:r>
            <w:r w:rsidRPr="00DD22CF">
              <w:rPr>
                <w:sz w:val="20"/>
              </w:rPr>
              <w:t xml:space="preserve">und fordern Sie </w:t>
            </w:r>
            <w:r w:rsidR="004F6B34">
              <w:rPr>
                <w:sz w:val="20"/>
              </w:rPr>
              <w:t>die beiden</w:t>
            </w:r>
            <w:r w:rsidRPr="00DD22CF">
              <w:rPr>
                <w:sz w:val="20"/>
              </w:rPr>
              <w:t xml:space="preserve"> </w:t>
            </w:r>
            <w:r w:rsidR="004F6B34">
              <w:rPr>
                <w:sz w:val="20"/>
              </w:rPr>
              <w:t xml:space="preserve">Minister </w:t>
            </w:r>
            <w:r w:rsidRPr="00DD22CF">
              <w:rPr>
                <w:sz w:val="20"/>
              </w:rPr>
              <w:t>auf, dafür zu sorgen, dass alle Anklagen gegen Amade Abubacar sofort fallen gelassen werden, da er allein wegen der Wahrnehmung seines Rechts auf freie Meinungsäu</w:t>
            </w:r>
            <w:r w:rsidR="00B5502F">
              <w:rPr>
                <w:sz w:val="20"/>
              </w:rPr>
              <w:t>ss</w:t>
            </w:r>
            <w:r w:rsidRPr="00DD22CF">
              <w:rPr>
                <w:sz w:val="20"/>
              </w:rPr>
              <w:t>erung und aufgrund seiner Tätigkeit als Journalist angeklagt wurde. Bitten S</w:t>
            </w:r>
            <w:r w:rsidR="004F6B34">
              <w:rPr>
                <w:sz w:val="20"/>
              </w:rPr>
              <w:t>ie sie</w:t>
            </w:r>
            <w:r w:rsidRPr="00DD22CF">
              <w:rPr>
                <w:sz w:val="20"/>
              </w:rPr>
              <w:t xml:space="preserve"> au</w:t>
            </w:r>
            <w:r w:rsidR="00B5502F">
              <w:rPr>
                <w:sz w:val="20"/>
              </w:rPr>
              <w:t>ss</w:t>
            </w:r>
            <w:r w:rsidR="00026B3B">
              <w:rPr>
                <w:sz w:val="20"/>
              </w:rPr>
              <w:t>erdem</w:t>
            </w:r>
            <w:r w:rsidRPr="00DD22CF">
              <w:rPr>
                <w:sz w:val="20"/>
              </w:rPr>
              <w:t xml:space="preserve"> dafür zu sorgen, dass die Rechte auf Meinungs- und Pressefreiheit in Mosambik respektiert werden. </w:t>
            </w:r>
          </w:p>
        </w:tc>
      </w:tr>
      <w:tr w:rsidR="00CE1E16" w:rsidRPr="00773FD2" w:rsidTr="00982B54">
        <w:trPr>
          <w:trHeight w:val="149"/>
        </w:trPr>
        <w:tc>
          <w:tcPr>
            <w:tcW w:w="5000" w:type="pct"/>
          </w:tcPr>
          <w:p w:rsidR="00CE1E16" w:rsidRPr="00773FD2" w:rsidRDefault="00CE1E16" w:rsidP="004B15D3">
            <w:pPr>
              <w:pStyle w:val="BitteschreibenSie"/>
              <w:rPr>
                <w:sz w:val="20"/>
                <w:highlight w:val="yellow"/>
              </w:rPr>
            </w:pPr>
          </w:p>
        </w:tc>
      </w:tr>
      <w:tr w:rsidR="00CE1E16" w:rsidRPr="00773FD2" w:rsidTr="00982B54">
        <w:trPr>
          <w:trHeight w:val="149"/>
        </w:trPr>
        <w:tc>
          <w:tcPr>
            <w:tcW w:w="5000" w:type="pct"/>
          </w:tcPr>
          <w:p w:rsidR="00CE1E16" w:rsidRPr="006057EC" w:rsidRDefault="00CE1E16" w:rsidP="004B15D3">
            <w:pPr>
              <w:pStyle w:val="BitteschreibenSie"/>
              <w:rPr>
                <w:sz w:val="20"/>
              </w:rPr>
            </w:pPr>
            <w:r w:rsidRPr="006057EC">
              <w:rPr>
                <w:b/>
                <w:sz w:val="20"/>
              </w:rPr>
              <w:sym w:font="Wingdings" w:char="F0E0"/>
            </w:r>
            <w:r w:rsidRPr="006057EC">
              <w:rPr>
                <w:sz w:val="20"/>
              </w:rPr>
              <w:t xml:space="preserve"> Anrede: </w:t>
            </w:r>
            <w:r w:rsidR="006057EC" w:rsidRPr="006057EC">
              <w:rPr>
                <w:sz w:val="20"/>
              </w:rPr>
              <w:t>Honorable Minister / Sehr geehrter Herr Minister</w:t>
            </w:r>
          </w:p>
        </w:tc>
      </w:tr>
      <w:tr w:rsidR="00982B54" w:rsidRPr="00773FD2" w:rsidTr="00982B54">
        <w:trPr>
          <w:trHeight w:val="138"/>
        </w:trPr>
        <w:tc>
          <w:tcPr>
            <w:tcW w:w="5000" w:type="pct"/>
          </w:tcPr>
          <w:p w:rsidR="00982B54" w:rsidRPr="00773FD2" w:rsidRDefault="00982B54" w:rsidP="004B15D3">
            <w:pPr>
              <w:pStyle w:val="BitteschreibenSie"/>
              <w:rPr>
                <w:sz w:val="20"/>
                <w:highlight w:val="yellow"/>
              </w:rPr>
            </w:pPr>
          </w:p>
        </w:tc>
      </w:tr>
      <w:tr w:rsidR="009E2DE1" w:rsidRPr="00E257AE" w:rsidTr="009E2DE1">
        <w:tc>
          <w:tcPr>
            <w:tcW w:w="5000" w:type="pct"/>
          </w:tcPr>
          <w:p w:rsidR="009E2DE1" w:rsidRPr="00E257AE" w:rsidRDefault="006621BA" w:rsidP="00E257AE">
            <w:pPr>
              <w:pStyle w:val="BitteschreibenSie"/>
              <w:rPr>
                <w:sz w:val="20"/>
              </w:rPr>
            </w:pPr>
            <w:r w:rsidRPr="00E257AE">
              <w:rPr>
                <w:b/>
                <w:sz w:val="20"/>
              </w:rPr>
              <w:sym w:font="Wingdings" w:char="F0E0"/>
            </w:r>
            <w:r w:rsidR="009E2DE1" w:rsidRPr="00E257AE">
              <w:rPr>
                <w:sz w:val="20"/>
              </w:rPr>
              <w:t xml:space="preserve"> </w:t>
            </w:r>
            <w:r w:rsidR="005F28E4" w:rsidRPr="00E257AE">
              <w:rPr>
                <w:sz w:val="20"/>
              </w:rPr>
              <w:t>Fertige</w:t>
            </w:r>
            <w:r w:rsidR="009E2DE1" w:rsidRPr="00E257AE">
              <w:rPr>
                <w:sz w:val="20"/>
              </w:rPr>
              <w:t xml:space="preserve"> </w:t>
            </w:r>
            <w:r w:rsidR="009E2DE1" w:rsidRPr="00E257AE">
              <w:rPr>
                <w:b/>
                <w:sz w:val="20"/>
              </w:rPr>
              <w:t>Modellbrief</w:t>
            </w:r>
            <w:r w:rsidR="005F28E4" w:rsidRPr="00E257AE">
              <w:rPr>
                <w:b/>
                <w:sz w:val="20"/>
              </w:rPr>
              <w:t>e</w:t>
            </w:r>
            <w:r w:rsidR="009E2DE1" w:rsidRPr="00E257AE">
              <w:rPr>
                <w:b/>
                <w:sz w:val="20"/>
              </w:rPr>
              <w:t xml:space="preserve"> auf Deutsch</w:t>
            </w:r>
            <w:r w:rsidR="009E2DE1" w:rsidRPr="00E257AE">
              <w:rPr>
                <w:sz w:val="20"/>
              </w:rPr>
              <w:t xml:space="preserve"> zu diesem Fall finden Sie </w:t>
            </w:r>
            <w:r w:rsidR="009E2DE1" w:rsidRPr="00E257AE">
              <w:rPr>
                <w:b/>
                <w:sz w:val="20"/>
              </w:rPr>
              <w:t xml:space="preserve">auf </w:t>
            </w:r>
            <w:r w:rsidR="005F28E4" w:rsidRPr="00E257AE">
              <w:rPr>
                <w:b/>
                <w:sz w:val="20"/>
              </w:rPr>
              <w:t xml:space="preserve">den </w:t>
            </w:r>
            <w:r w:rsidR="009E2DE1" w:rsidRPr="00E257AE">
              <w:rPr>
                <w:b/>
                <w:sz w:val="20"/>
              </w:rPr>
              <w:t>Seite</w:t>
            </w:r>
            <w:r w:rsidR="005F28E4" w:rsidRPr="00E257AE">
              <w:rPr>
                <w:b/>
                <w:sz w:val="20"/>
              </w:rPr>
              <w:t>n</w:t>
            </w:r>
            <w:r w:rsidR="009E2DE1" w:rsidRPr="00E257AE">
              <w:rPr>
                <w:b/>
                <w:sz w:val="20"/>
              </w:rPr>
              <w:t xml:space="preserve"> </w:t>
            </w:r>
            <w:r w:rsidR="005F28E4" w:rsidRPr="00E257AE">
              <w:rPr>
                <w:b/>
                <w:sz w:val="20"/>
              </w:rPr>
              <w:t xml:space="preserve">3 und </w:t>
            </w:r>
            <w:r w:rsidR="009E2DE1" w:rsidRPr="00E257AE">
              <w:rPr>
                <w:b/>
                <w:sz w:val="20"/>
              </w:rPr>
              <w:t>4</w:t>
            </w:r>
            <w:r w:rsidR="00E257AE" w:rsidRPr="00E257AE">
              <w:rPr>
                <w:b/>
                <w:sz w:val="20"/>
              </w:rPr>
              <w:t>.</w:t>
            </w:r>
          </w:p>
        </w:tc>
      </w:tr>
    </w:tbl>
    <w:p w:rsidR="009A178E" w:rsidRPr="00013213" w:rsidRDefault="009A178E" w:rsidP="008C3926">
      <w:pPr>
        <w:tabs>
          <w:tab w:val="left" w:pos="6085"/>
        </w:tabs>
        <w:rPr>
          <w:sz w:val="20"/>
          <w:szCs w:val="20"/>
        </w:rPr>
      </w:pPr>
    </w:p>
    <w:p w:rsidR="00B44706" w:rsidRPr="00013213" w:rsidRDefault="006621BA" w:rsidP="008C3926">
      <w:pPr>
        <w:tabs>
          <w:tab w:val="left" w:pos="6085"/>
        </w:tabs>
        <w:rPr>
          <w:sz w:val="20"/>
          <w:szCs w:val="20"/>
        </w:rPr>
      </w:pPr>
      <w:r w:rsidRPr="006621BA">
        <w:rPr>
          <w:b/>
          <w:sz w:val="20"/>
        </w:rPr>
        <w:sym w:font="Wingdings" w:char="F0E0"/>
      </w:r>
      <w:r w:rsidRPr="006621BA">
        <w:rPr>
          <w:b/>
          <w:sz w:val="20"/>
        </w:rPr>
        <w:t xml:space="preserve"> </w:t>
      </w:r>
      <w:r w:rsidR="00004532" w:rsidRPr="006621BA">
        <w:rPr>
          <w:rStyle w:val="Fett"/>
          <w:sz w:val="20"/>
          <w:szCs w:val="20"/>
        </w:rPr>
        <w:t xml:space="preserve">Porto: </w:t>
      </w:r>
      <w:r w:rsidR="00004532" w:rsidRPr="006621BA">
        <w:rPr>
          <w:sz w:val="20"/>
          <w:szCs w:val="20"/>
        </w:rPr>
        <w:t>Europa: CHF 1.50 / übrige Länder: CHF 2.00</w:t>
      </w:r>
    </w:p>
    <w:p w:rsidR="00004532" w:rsidRDefault="00004532" w:rsidP="008C3926">
      <w:pPr>
        <w:tabs>
          <w:tab w:val="left" w:pos="6085"/>
        </w:tabs>
        <w:rPr>
          <w:sz w:val="20"/>
          <w:szCs w:val="20"/>
        </w:rPr>
      </w:pPr>
    </w:p>
    <w:p w:rsidR="006621BA" w:rsidRPr="00013213" w:rsidRDefault="006621BA" w:rsidP="008C3926">
      <w:pPr>
        <w:tabs>
          <w:tab w:val="left" w:pos="6085"/>
        </w:tabs>
        <w:rPr>
          <w:sz w:val="20"/>
          <w:szCs w:val="20"/>
        </w:rPr>
      </w:pPr>
    </w:p>
    <w:tbl>
      <w:tblPr>
        <w:tblW w:w="4963" w:type="pct"/>
        <w:tblLook w:val="01E0" w:firstRow="1" w:lastRow="1" w:firstColumn="1" w:lastColumn="1" w:noHBand="0" w:noVBand="0"/>
      </w:tblPr>
      <w:tblGrid>
        <w:gridCol w:w="6063"/>
        <w:gridCol w:w="4394"/>
      </w:tblGrid>
      <w:tr w:rsidR="008C3926" w:rsidRPr="00773FD2" w:rsidTr="00EE1771">
        <w:trPr>
          <w:trHeight w:val="340"/>
        </w:trPr>
        <w:tc>
          <w:tcPr>
            <w:tcW w:w="2899" w:type="pct"/>
            <w:tcBorders>
              <w:left w:val="single" w:sz="2" w:space="0" w:color="auto"/>
              <w:right w:val="single" w:sz="2" w:space="0" w:color="auto"/>
            </w:tcBorders>
          </w:tcPr>
          <w:p w:rsidR="008C3926" w:rsidRPr="00773FD2" w:rsidRDefault="006244CF" w:rsidP="00254ED0">
            <w:pPr>
              <w:pStyle w:val="BriefvorschlagundForderungen"/>
              <w:rPr>
                <w:sz w:val="20"/>
              </w:rPr>
            </w:pPr>
            <w:r w:rsidRPr="00773FD2">
              <w:rPr>
                <w:sz w:val="20"/>
              </w:rPr>
              <w:t>Höflich formulierten</w:t>
            </w:r>
            <w:r w:rsidR="00A54A70" w:rsidRPr="00773FD2">
              <w:rPr>
                <w:sz w:val="20"/>
              </w:rPr>
              <w:t xml:space="preserve"> Brief</w:t>
            </w:r>
            <w:r w:rsidR="00254ED0" w:rsidRPr="00773FD2">
              <w:rPr>
                <w:sz w:val="20"/>
              </w:rPr>
              <w:t xml:space="preserve"> schicken </w:t>
            </w:r>
            <w:r w:rsidR="00A54A70" w:rsidRPr="00773FD2">
              <w:rPr>
                <w:sz w:val="20"/>
              </w:rPr>
              <w:t>an</w:t>
            </w:r>
          </w:p>
        </w:tc>
        <w:tc>
          <w:tcPr>
            <w:tcW w:w="2101" w:type="pct"/>
            <w:tcBorders>
              <w:left w:val="single" w:sz="2" w:space="0" w:color="auto"/>
            </w:tcBorders>
          </w:tcPr>
          <w:p w:rsidR="008C3926" w:rsidRPr="00773FD2" w:rsidRDefault="008C3926" w:rsidP="004B15D3">
            <w:pPr>
              <w:pStyle w:val="HflichformulierterBriefan"/>
              <w:rPr>
                <w:sz w:val="20"/>
              </w:rPr>
            </w:pPr>
            <w:r w:rsidRPr="00773FD2">
              <w:rPr>
                <w:sz w:val="20"/>
              </w:rPr>
              <w:t>Kopie an</w:t>
            </w:r>
          </w:p>
        </w:tc>
      </w:tr>
      <w:tr w:rsidR="00237963" w:rsidRPr="00773FD2" w:rsidTr="00EE1771">
        <w:tc>
          <w:tcPr>
            <w:tcW w:w="2899" w:type="pct"/>
            <w:tcBorders>
              <w:left w:val="single" w:sz="2" w:space="0" w:color="auto"/>
              <w:right w:val="single" w:sz="2" w:space="0" w:color="auto"/>
            </w:tcBorders>
          </w:tcPr>
          <w:p w:rsidR="00EE1771" w:rsidRPr="00EE1771" w:rsidRDefault="00794DB3" w:rsidP="00EE1771">
            <w:pPr>
              <w:pStyle w:val="Adressen1-3"/>
              <w:rPr>
                <w:sz w:val="10"/>
                <w:szCs w:val="10"/>
              </w:rPr>
            </w:pPr>
            <w:r w:rsidRPr="005B2CE6">
              <w:t>JUSTIZMINISTER:</w:t>
            </w:r>
            <w:r w:rsidRPr="005B2CE6">
              <w:br/>
            </w:r>
            <w:r w:rsidR="00237963" w:rsidRPr="005B2CE6">
              <w:t xml:space="preserve">Joaquim </w:t>
            </w:r>
            <w:proofErr w:type="spellStart"/>
            <w:r w:rsidR="00237963" w:rsidRPr="005B2CE6">
              <w:t>Veríssimo</w:t>
            </w:r>
            <w:proofErr w:type="spellEnd"/>
            <w:r w:rsidRPr="005B2CE6">
              <w:br/>
            </w:r>
            <w:r w:rsidR="00237963" w:rsidRPr="005B2CE6">
              <w:t>Ministry of Justice, Constitutional and Religious Affairs</w:t>
            </w:r>
            <w:r w:rsidRPr="005B2CE6">
              <w:br/>
            </w:r>
            <w:r w:rsidR="00237963" w:rsidRPr="005B2CE6">
              <w:t xml:space="preserve">Av. Julius </w:t>
            </w:r>
            <w:proofErr w:type="spellStart"/>
            <w:r w:rsidR="00237963" w:rsidRPr="005B2CE6">
              <w:t>Nyerere</w:t>
            </w:r>
            <w:proofErr w:type="spellEnd"/>
            <w:r w:rsidR="00237963" w:rsidRPr="005B2CE6">
              <w:t xml:space="preserve"> 33, </w:t>
            </w:r>
            <w:r w:rsidRPr="005B2CE6">
              <w:br/>
            </w:r>
            <w:r w:rsidR="00237963" w:rsidRPr="005B2CE6">
              <w:t>Maputo</w:t>
            </w:r>
            <w:r w:rsidRPr="005B2CE6">
              <w:br/>
            </w:r>
            <w:r w:rsidR="00237963" w:rsidRPr="005B2CE6">
              <w:t>MOSAMBIK</w:t>
            </w:r>
            <w:r w:rsidR="00EE1771">
              <w:br/>
            </w:r>
          </w:p>
          <w:p w:rsidR="00237963" w:rsidRPr="00EE1771" w:rsidRDefault="00237963" w:rsidP="005B2CE6">
            <w:pPr>
              <w:pStyle w:val="Adressen1-3"/>
              <w:rPr>
                <w:lang w:val="de-CH"/>
              </w:rPr>
            </w:pPr>
            <w:r w:rsidRPr="00EE1771">
              <w:rPr>
                <w:lang w:val="de-CH"/>
              </w:rPr>
              <w:t xml:space="preserve">E-Mail: </w:t>
            </w:r>
            <w:hyperlink r:id="rId7" w:history="1">
              <w:r w:rsidR="00794DB3" w:rsidRPr="00EE1771">
                <w:rPr>
                  <w:rStyle w:val="Hyperlink"/>
                  <w:lang w:val="de-CH"/>
                </w:rPr>
                <w:t>mjcr@mjcr.gov.mz</w:t>
              </w:r>
            </w:hyperlink>
            <w:r w:rsidR="00794DB3" w:rsidRPr="00EE1771">
              <w:rPr>
                <w:lang w:val="de-CH"/>
              </w:rPr>
              <w:t xml:space="preserve"> ; </w:t>
            </w:r>
            <w:hyperlink r:id="rId8" w:history="1">
              <w:r w:rsidR="00794DB3" w:rsidRPr="00EE1771">
                <w:rPr>
                  <w:rStyle w:val="Hyperlink"/>
                  <w:lang w:val="de-CH"/>
                </w:rPr>
                <w:t>vilanchic@yahoo.com.br</w:t>
              </w:r>
            </w:hyperlink>
            <w:r w:rsidR="00794DB3" w:rsidRPr="00EE1771">
              <w:rPr>
                <w:lang w:val="de-CH"/>
              </w:rPr>
              <w:t xml:space="preserve"> </w:t>
            </w:r>
          </w:p>
        </w:tc>
        <w:tc>
          <w:tcPr>
            <w:tcW w:w="2101" w:type="pct"/>
            <w:tcBorders>
              <w:left w:val="single" w:sz="2" w:space="0" w:color="auto"/>
            </w:tcBorders>
          </w:tcPr>
          <w:p w:rsidR="00794DB3" w:rsidRPr="00794DB3" w:rsidRDefault="00237963" w:rsidP="005B2CE6">
            <w:pPr>
              <w:pStyle w:val="Adressen1-3"/>
            </w:pPr>
            <w:proofErr w:type="spellStart"/>
            <w:r w:rsidRPr="00794DB3">
              <w:t>Ambassade</w:t>
            </w:r>
            <w:proofErr w:type="spellEnd"/>
            <w:r w:rsidRPr="00794DB3">
              <w:t xml:space="preserve"> de la </w:t>
            </w:r>
            <w:proofErr w:type="spellStart"/>
            <w:r w:rsidRPr="00794DB3">
              <w:t>République</w:t>
            </w:r>
            <w:proofErr w:type="spellEnd"/>
            <w:r w:rsidRPr="00794DB3">
              <w:t xml:space="preserve"> du Mozambique</w:t>
            </w:r>
            <w:r w:rsidR="00794DB3" w:rsidRPr="00794DB3">
              <w:br/>
            </w:r>
            <w:r w:rsidRPr="00794DB3">
              <w:t>Rue J.-A. Gautier 13</w:t>
            </w:r>
            <w:r w:rsidR="00794DB3" w:rsidRPr="00794DB3">
              <w:br/>
            </w:r>
            <w:r w:rsidRPr="00794DB3">
              <w:t>1201 Genève</w:t>
            </w:r>
          </w:p>
          <w:p w:rsidR="00794DB3" w:rsidRPr="00794DB3" w:rsidRDefault="00794DB3" w:rsidP="005B2CE6">
            <w:pPr>
              <w:pStyle w:val="Adressen1-3"/>
            </w:pPr>
          </w:p>
          <w:p w:rsidR="00237963" w:rsidRPr="004F6B34" w:rsidRDefault="00237963" w:rsidP="005B2CE6">
            <w:pPr>
              <w:pStyle w:val="Adressen1-3"/>
              <w:rPr>
                <w:highlight w:val="yellow"/>
                <w:lang w:val="de-CH"/>
              </w:rPr>
            </w:pPr>
            <w:r w:rsidRPr="004F6B34">
              <w:rPr>
                <w:lang w:val="de-CH"/>
              </w:rPr>
              <w:t>Fax: 022 901 17 84</w:t>
            </w:r>
            <w:r w:rsidR="00794DB3" w:rsidRPr="004F6B34">
              <w:rPr>
                <w:lang w:val="de-CH"/>
              </w:rPr>
              <w:br/>
            </w:r>
            <w:r w:rsidRPr="004F6B34">
              <w:rPr>
                <w:lang w:val="de-CH"/>
              </w:rPr>
              <w:t>E-</w:t>
            </w:r>
            <w:r w:rsidR="005B2CE6" w:rsidRPr="004F6B34">
              <w:rPr>
                <w:lang w:val="de-CH"/>
              </w:rPr>
              <w:t>M</w:t>
            </w:r>
            <w:r w:rsidRPr="004F6B34">
              <w:rPr>
                <w:lang w:val="de-CH"/>
              </w:rPr>
              <w:t xml:space="preserve">ail: </w:t>
            </w:r>
            <w:hyperlink r:id="rId9" w:history="1">
              <w:r w:rsidRPr="004F6B34">
                <w:rPr>
                  <w:rStyle w:val="Hyperlink"/>
                  <w:lang w:val="de-CH"/>
                </w:rPr>
                <w:t>mission.mozambique@bluewin.ch</w:t>
              </w:r>
            </w:hyperlink>
            <w:r w:rsidRPr="004F6B34">
              <w:rPr>
                <w:lang w:val="de-CH"/>
              </w:rPr>
              <w:t xml:space="preserve"> </w:t>
            </w:r>
          </w:p>
        </w:tc>
      </w:tr>
      <w:tr w:rsidR="00237963" w:rsidRPr="00773FD2" w:rsidTr="00EE1771">
        <w:tc>
          <w:tcPr>
            <w:tcW w:w="2899" w:type="pct"/>
            <w:tcBorders>
              <w:left w:val="single" w:sz="2" w:space="0" w:color="auto"/>
              <w:right w:val="single" w:sz="2" w:space="0" w:color="auto"/>
            </w:tcBorders>
          </w:tcPr>
          <w:p w:rsidR="00237963" w:rsidRPr="005B2CE6" w:rsidRDefault="00237963" w:rsidP="006057EC">
            <w:pPr>
              <w:pStyle w:val="Fallbeschrieb"/>
              <w:rPr>
                <w:sz w:val="20"/>
                <w:szCs w:val="20"/>
              </w:rPr>
            </w:pPr>
          </w:p>
        </w:tc>
        <w:tc>
          <w:tcPr>
            <w:tcW w:w="2101" w:type="pct"/>
            <w:tcBorders>
              <w:left w:val="single" w:sz="2" w:space="0" w:color="auto"/>
            </w:tcBorders>
          </w:tcPr>
          <w:p w:rsidR="00237963" w:rsidRPr="004F6B34" w:rsidRDefault="00237963" w:rsidP="005B2CE6">
            <w:pPr>
              <w:pStyle w:val="Adressen1-3"/>
              <w:rPr>
                <w:lang w:val="de-CH"/>
              </w:rPr>
            </w:pPr>
          </w:p>
        </w:tc>
      </w:tr>
      <w:tr w:rsidR="00237963" w:rsidRPr="004177DE" w:rsidTr="00EE1771">
        <w:tc>
          <w:tcPr>
            <w:tcW w:w="2899" w:type="pct"/>
            <w:tcBorders>
              <w:left w:val="single" w:sz="2" w:space="0" w:color="auto"/>
              <w:right w:val="single" w:sz="2" w:space="0" w:color="auto"/>
            </w:tcBorders>
          </w:tcPr>
          <w:p w:rsidR="00EE1771" w:rsidRPr="00EE1771" w:rsidRDefault="00794DB3" w:rsidP="00EE1771">
            <w:pPr>
              <w:pStyle w:val="Adressen1-3"/>
              <w:rPr>
                <w:sz w:val="10"/>
                <w:szCs w:val="10"/>
              </w:rPr>
            </w:pPr>
            <w:r w:rsidRPr="005B2CE6">
              <w:t>INNENMINISTER:</w:t>
            </w:r>
            <w:r w:rsidRPr="005B2CE6">
              <w:br/>
            </w:r>
            <w:r w:rsidR="00237963" w:rsidRPr="005B2CE6">
              <w:t xml:space="preserve">Jaime </w:t>
            </w:r>
            <w:proofErr w:type="spellStart"/>
            <w:r w:rsidR="00237963" w:rsidRPr="005B2CE6">
              <w:t>Basílio</w:t>
            </w:r>
            <w:proofErr w:type="spellEnd"/>
            <w:r w:rsidR="00237963" w:rsidRPr="005B2CE6">
              <w:t xml:space="preserve"> Monteiro</w:t>
            </w:r>
            <w:r w:rsidRPr="005B2CE6">
              <w:br/>
            </w:r>
            <w:r w:rsidR="00237963" w:rsidRPr="005B2CE6">
              <w:t>Ministry of Interior</w:t>
            </w:r>
            <w:r w:rsidRPr="005B2CE6">
              <w:br/>
            </w:r>
            <w:r w:rsidR="00237963" w:rsidRPr="005B2CE6">
              <w:t xml:space="preserve">Av. </w:t>
            </w:r>
            <w:proofErr w:type="spellStart"/>
            <w:r w:rsidR="00237963" w:rsidRPr="005B2CE6">
              <w:t>Olof</w:t>
            </w:r>
            <w:proofErr w:type="spellEnd"/>
            <w:r w:rsidR="00237963" w:rsidRPr="005B2CE6">
              <w:t xml:space="preserve"> Palme 46/48</w:t>
            </w:r>
            <w:r w:rsidRPr="005B2CE6">
              <w:br/>
              <w:t>Maputo</w:t>
            </w:r>
            <w:r w:rsidRPr="005B2CE6">
              <w:br/>
              <w:t>MOSAMBIK</w:t>
            </w:r>
            <w:r w:rsidRPr="005B2CE6">
              <w:br/>
            </w:r>
          </w:p>
          <w:p w:rsidR="00237963" w:rsidRPr="00263F9F" w:rsidRDefault="00237963" w:rsidP="00794DB3">
            <w:pPr>
              <w:pStyle w:val="Fallbeschrieb"/>
              <w:rPr>
                <w:sz w:val="20"/>
                <w:szCs w:val="20"/>
                <w:lang w:val="en-GB"/>
              </w:rPr>
            </w:pPr>
            <w:r w:rsidRPr="00263F9F">
              <w:rPr>
                <w:sz w:val="20"/>
                <w:szCs w:val="20"/>
                <w:lang w:val="en-GB"/>
              </w:rPr>
              <w:t xml:space="preserve">E-Mail : </w:t>
            </w:r>
            <w:hyperlink r:id="rId10" w:history="1">
              <w:r w:rsidRPr="00263F9F">
                <w:rPr>
                  <w:rStyle w:val="Hyperlink"/>
                  <w:sz w:val="20"/>
                  <w:szCs w:val="20"/>
                  <w:lang w:val="en-GB"/>
                </w:rPr>
                <w:t>departamentocomunicacao2016@gmail.com</w:t>
              </w:r>
            </w:hyperlink>
            <w:r w:rsidRPr="00263F9F">
              <w:rPr>
                <w:sz w:val="20"/>
                <w:szCs w:val="20"/>
                <w:lang w:val="en-GB"/>
              </w:rPr>
              <w:t xml:space="preserve"> </w:t>
            </w:r>
            <w:r w:rsidR="00794DB3" w:rsidRPr="00263F9F">
              <w:rPr>
                <w:sz w:val="20"/>
                <w:szCs w:val="20"/>
                <w:lang w:val="en-GB"/>
              </w:rPr>
              <w:t>;</w:t>
            </w:r>
            <w:r w:rsidRPr="00263F9F">
              <w:rPr>
                <w:sz w:val="20"/>
                <w:szCs w:val="20"/>
                <w:lang w:val="en-GB"/>
              </w:rPr>
              <w:t xml:space="preserve"> </w:t>
            </w:r>
            <w:hyperlink r:id="rId11" w:history="1">
              <w:r w:rsidRPr="00263F9F">
                <w:rPr>
                  <w:rStyle w:val="Hyperlink"/>
                  <w:sz w:val="20"/>
                  <w:szCs w:val="20"/>
                  <w:lang w:val="en-GB"/>
                </w:rPr>
                <w:t>adimoamb@yahoo.com.br</w:t>
              </w:r>
            </w:hyperlink>
            <w:r w:rsidRPr="00263F9F">
              <w:rPr>
                <w:sz w:val="20"/>
                <w:szCs w:val="20"/>
                <w:lang w:val="en-GB"/>
              </w:rPr>
              <w:t xml:space="preserve"> </w:t>
            </w:r>
          </w:p>
        </w:tc>
        <w:tc>
          <w:tcPr>
            <w:tcW w:w="2101" w:type="pct"/>
            <w:tcBorders>
              <w:left w:val="single" w:sz="2" w:space="0" w:color="auto"/>
            </w:tcBorders>
          </w:tcPr>
          <w:p w:rsidR="00237963" w:rsidRPr="00263F9F" w:rsidRDefault="00237963" w:rsidP="005B2CE6">
            <w:pPr>
              <w:pStyle w:val="Adressen1-3"/>
            </w:pPr>
          </w:p>
        </w:tc>
      </w:tr>
    </w:tbl>
    <w:p w:rsidR="00276417" w:rsidRPr="00263F9F" w:rsidRDefault="00276417" w:rsidP="00B44706">
      <w:pPr>
        <w:rPr>
          <w:sz w:val="2"/>
          <w:szCs w:val="2"/>
          <w:lang w:val="en-GB"/>
        </w:rPr>
      </w:pPr>
    </w:p>
    <w:p w:rsidR="00107195" w:rsidRPr="00263F9F" w:rsidRDefault="00107195" w:rsidP="00B44706">
      <w:pPr>
        <w:rPr>
          <w:sz w:val="2"/>
          <w:szCs w:val="2"/>
          <w:lang w:val="en-GB"/>
        </w:rPr>
        <w:sectPr w:rsidR="00107195" w:rsidRPr="00263F9F" w:rsidSect="000C3A18">
          <w:headerReference w:type="even" r:id="rId12"/>
          <w:footerReference w:type="default" r:id="rId13"/>
          <w:pgSz w:w="11907" w:h="16840" w:code="9"/>
          <w:pgMar w:top="794" w:right="794" w:bottom="794" w:left="794" w:header="720" w:footer="720" w:gutter="0"/>
          <w:cols w:space="708"/>
          <w:docGrid w:linePitch="360"/>
        </w:sectPr>
      </w:pPr>
    </w:p>
    <w:tbl>
      <w:tblPr>
        <w:tblW w:w="5000" w:type="pct"/>
        <w:tblLook w:val="01E0" w:firstRow="1" w:lastRow="1" w:firstColumn="1" w:lastColumn="1" w:noHBand="0" w:noVBand="0"/>
      </w:tblPr>
      <w:tblGrid>
        <w:gridCol w:w="4077"/>
        <w:gridCol w:w="6458"/>
      </w:tblGrid>
      <w:tr w:rsidR="00387FE5" w:rsidRPr="00D1445A" w:rsidTr="009C3542">
        <w:trPr>
          <w:trHeight w:val="397"/>
        </w:trPr>
        <w:tc>
          <w:tcPr>
            <w:tcW w:w="1935" w:type="pct"/>
          </w:tcPr>
          <w:p w:rsidR="00387FE5" w:rsidRPr="00186C2E" w:rsidRDefault="00387FE5" w:rsidP="00DD22CF">
            <w:pPr>
              <w:pStyle w:val="BgdV12P"/>
            </w:pPr>
            <w:r w:rsidRPr="00186C2E">
              <w:lastRenderedPageBreak/>
              <w:t xml:space="preserve">Briefe gegen das </w:t>
            </w:r>
            <w:r w:rsidRPr="00665289">
              <w:t xml:space="preserve">Vergessen - </w:t>
            </w:r>
            <w:r w:rsidR="00C5556A" w:rsidRPr="00665289">
              <w:t>2</w:t>
            </w:r>
            <w:r w:rsidRPr="00665289">
              <w:t>/</w:t>
            </w:r>
            <w:r w:rsidR="00DD22CF">
              <w:t>2</w:t>
            </w:r>
          </w:p>
        </w:tc>
        <w:tc>
          <w:tcPr>
            <w:tcW w:w="3065" w:type="pct"/>
          </w:tcPr>
          <w:p w:rsidR="00387FE5" w:rsidRPr="001877AE" w:rsidRDefault="00DD22CF" w:rsidP="00CC6921">
            <w:pPr>
              <w:pStyle w:val="MonatJahr12P"/>
              <w:rPr>
                <w:highlight w:val="yellow"/>
              </w:rPr>
            </w:pPr>
            <w:r w:rsidRPr="00DD22CF">
              <w:t>Juli 2019</w:t>
            </w:r>
          </w:p>
        </w:tc>
      </w:tr>
      <w:tr w:rsidR="00387FE5" w:rsidRPr="00446E7B" w:rsidTr="00095BA5">
        <w:trPr>
          <w:trHeight w:val="583"/>
        </w:trPr>
        <w:tc>
          <w:tcPr>
            <w:tcW w:w="5000" w:type="pct"/>
            <w:gridSpan w:val="2"/>
          </w:tcPr>
          <w:p w:rsidR="00387FE5" w:rsidRPr="00C06460" w:rsidRDefault="00C06460" w:rsidP="0053020B">
            <w:pPr>
              <w:pStyle w:val="TITELTHEMEN24P"/>
            </w:pPr>
            <w:r w:rsidRPr="00C06460">
              <w:t>Tran</w:t>
            </w:r>
            <w:r w:rsidR="0053020B">
              <w:t>s</w:t>
            </w:r>
            <w:r w:rsidR="00B8355C">
              <w:t xml:space="preserve"> </w:t>
            </w:r>
            <w:r w:rsidRPr="00C06460">
              <w:t>Frau riskiert Abschiebung</w:t>
            </w:r>
          </w:p>
        </w:tc>
      </w:tr>
      <w:tr w:rsidR="00387FE5" w:rsidRPr="00446E7B" w:rsidTr="00095BA5">
        <w:trPr>
          <w:trHeight w:val="454"/>
        </w:trPr>
        <w:tc>
          <w:tcPr>
            <w:tcW w:w="5000" w:type="pct"/>
            <w:gridSpan w:val="2"/>
          </w:tcPr>
          <w:p w:rsidR="00387FE5" w:rsidRPr="006057EC" w:rsidRDefault="00DD22CF" w:rsidP="00CC6921">
            <w:pPr>
              <w:pStyle w:val="LAND14P"/>
            </w:pPr>
            <w:r w:rsidRPr="006057EC">
              <w:t>USA</w:t>
            </w:r>
          </w:p>
        </w:tc>
      </w:tr>
      <w:tr w:rsidR="00387FE5" w:rsidRPr="00773FD2" w:rsidTr="00095BA5">
        <w:tc>
          <w:tcPr>
            <w:tcW w:w="5000" w:type="pct"/>
            <w:gridSpan w:val="2"/>
          </w:tcPr>
          <w:p w:rsidR="00387FE5" w:rsidRPr="00773FD2" w:rsidRDefault="00DD22CF" w:rsidP="00CC6921">
            <w:pPr>
              <w:pStyle w:val="Namen9P"/>
              <w:rPr>
                <w:sz w:val="20"/>
                <w:highlight w:val="yellow"/>
              </w:rPr>
            </w:pPr>
            <w:r w:rsidRPr="00DD22CF">
              <w:rPr>
                <w:sz w:val="20"/>
              </w:rPr>
              <w:t>Alejandra</w:t>
            </w:r>
          </w:p>
        </w:tc>
      </w:tr>
    </w:tbl>
    <w:p w:rsidR="00387FE5" w:rsidRPr="00773FD2" w:rsidRDefault="00387FE5" w:rsidP="00387FE5">
      <w:pPr>
        <w:rPr>
          <w:sz w:val="20"/>
        </w:rPr>
      </w:pPr>
    </w:p>
    <w:p w:rsidR="00387FE5" w:rsidRPr="00773FD2" w:rsidRDefault="00387FE5" w:rsidP="00387FE5">
      <w:pPr>
        <w:rPr>
          <w:sz w:val="20"/>
        </w:rPr>
      </w:pPr>
    </w:p>
    <w:tbl>
      <w:tblPr>
        <w:tblW w:w="4963" w:type="pct"/>
        <w:tblLayout w:type="fixed"/>
        <w:tblLook w:val="01E0" w:firstRow="1" w:lastRow="1" w:firstColumn="1" w:lastColumn="1" w:noHBand="0" w:noVBand="0"/>
      </w:tblPr>
      <w:tblGrid>
        <w:gridCol w:w="10457"/>
      </w:tblGrid>
      <w:tr w:rsidR="00665289" w:rsidRPr="00773FD2" w:rsidTr="009135E4">
        <w:trPr>
          <w:cantSplit/>
        </w:trPr>
        <w:tc>
          <w:tcPr>
            <w:tcW w:w="5000" w:type="pct"/>
            <w:noWrap/>
          </w:tcPr>
          <w:p w:rsidR="00026B3B" w:rsidRPr="00026B3B" w:rsidRDefault="00026B3B" w:rsidP="00026B3B">
            <w:pPr>
              <w:pStyle w:val="Fallbeschrieb"/>
              <w:rPr>
                <w:sz w:val="20"/>
              </w:rPr>
            </w:pPr>
            <w:r w:rsidRPr="00026B3B">
              <w:rPr>
                <w:sz w:val="20"/>
              </w:rPr>
              <w:t xml:space="preserve">Alejandra (Aktenzeichen der US-Einwanderungsbehörde: A# </w:t>
            </w:r>
            <w:r w:rsidR="0053020B">
              <w:rPr>
                <w:sz w:val="20"/>
              </w:rPr>
              <w:t xml:space="preserve">216-269-450) ist eine </w:t>
            </w:r>
            <w:proofErr w:type="spellStart"/>
            <w:r w:rsidR="0053020B">
              <w:rPr>
                <w:sz w:val="20"/>
              </w:rPr>
              <w:t>trans</w:t>
            </w:r>
            <w:proofErr w:type="spellEnd"/>
            <w:r w:rsidRPr="00026B3B">
              <w:rPr>
                <w:sz w:val="20"/>
              </w:rPr>
              <w:t xml:space="preserve"> Frau aus </w:t>
            </w:r>
            <w:proofErr w:type="spellStart"/>
            <w:r w:rsidRPr="00026B3B">
              <w:rPr>
                <w:sz w:val="20"/>
              </w:rPr>
              <w:t>El</w:t>
            </w:r>
            <w:proofErr w:type="spellEnd"/>
            <w:r w:rsidRPr="00026B3B">
              <w:rPr>
                <w:sz w:val="20"/>
              </w:rPr>
              <w:t xml:space="preserve"> Salvador. In ihrem Heimatland war sie als Kosmetikerin tätig und engagierte sich für die Menschenrechte. Als trans Frau wurde sie in El Salvador immer wieder von Mitgliedern einer Gang und auch von Militärangehörigen bedroht, erpresst und sexuell genötigt. Von 2013 bis 2016 wurde sie wiederholt tätlich angegriffen und trug Narben am Kopf, im Gesicht und an den Beinen davon.</w:t>
            </w:r>
          </w:p>
          <w:p w:rsidR="00026B3B" w:rsidRPr="00026B3B" w:rsidRDefault="00026B3B" w:rsidP="00026B3B">
            <w:pPr>
              <w:pStyle w:val="Fallbeschrieb"/>
              <w:rPr>
                <w:sz w:val="20"/>
              </w:rPr>
            </w:pPr>
            <w:r w:rsidRPr="00026B3B">
              <w:rPr>
                <w:sz w:val="20"/>
              </w:rPr>
              <w:t>Sie floh schliesslich nach Mexiko und beantragte am 26. November 2017 an der Grenze zu den USA Asyl. Seither befindet sich Alejandra im US-Bundesstaat New Mexico in Haft. Im April 2018 fand eine Anhörung vor dem Einwanderungsgericht statt, um ihren Asylantrag zu prüfen. Am 15. Juni wurde Alejandras Asylantrag abgelehnt und ihre Ausschaffung angeordnet. Ihr Rechtsbeistand legte Rekurs ein, der im Dezember 2018 zurückgewiesen wurden. Alejandra hat zudem einen Antrag auf Haftentlassung aus humanitären Gründen gestellt, der jedoch von der Einwanderungs- und Zollbehörde (Immigration and Customs Enforcement – ICE) ohne konkrete Gründe mehrmals abgelehnt wurde. Im April 2019 wurde der Antrag auf Haftentlassung erneut abgelehnt, ebenso wie ihr Antrag auf eine erneute Überprüfung ihres Falls und ein Antrag auf Aussetzung der Abschiebung.</w:t>
            </w:r>
          </w:p>
          <w:p w:rsidR="00665289" w:rsidRPr="00DD22CF" w:rsidRDefault="00026B3B" w:rsidP="00026B3B">
            <w:pPr>
              <w:pStyle w:val="Fallbeschrieb"/>
              <w:rPr>
                <w:sz w:val="20"/>
              </w:rPr>
            </w:pPr>
            <w:r w:rsidRPr="00026B3B">
              <w:rPr>
                <w:sz w:val="20"/>
              </w:rPr>
              <w:t>Damit ist Alejandra nicht länger vor einer Ausschaffung geschützt und könnte jederzeit abgeschoben werden. Sollte sie nach El Salvador zurückgeschickt werden, würde das für sie als trans Frau ein grosses Risiko bedeuten. Allein im Januar und Februar 2019 wurden dort laut Menschenrechtsorganisationen drei trans Frauen getötet, eine von ihnen innerhalb weniger Wochen nach ihrer Ausschaffung aus den USA.</w:t>
            </w:r>
          </w:p>
        </w:tc>
      </w:tr>
    </w:tbl>
    <w:p w:rsidR="00665289" w:rsidRPr="00773FD2" w:rsidRDefault="00665289" w:rsidP="00665289">
      <w:pPr>
        <w:tabs>
          <w:tab w:val="left" w:pos="6085"/>
        </w:tabs>
        <w:rPr>
          <w:sz w:val="20"/>
        </w:rPr>
      </w:pPr>
    </w:p>
    <w:p w:rsidR="00665289" w:rsidRPr="00773FD2" w:rsidRDefault="00665289" w:rsidP="00665289">
      <w:pPr>
        <w:tabs>
          <w:tab w:val="left" w:pos="6085"/>
        </w:tabs>
        <w:rPr>
          <w:sz w:val="20"/>
        </w:rPr>
      </w:pPr>
    </w:p>
    <w:tbl>
      <w:tblPr>
        <w:tblW w:w="4963" w:type="pct"/>
        <w:tblLook w:val="01E0" w:firstRow="1" w:lastRow="1" w:firstColumn="1" w:lastColumn="1" w:noHBand="0" w:noVBand="0"/>
      </w:tblPr>
      <w:tblGrid>
        <w:gridCol w:w="10457"/>
      </w:tblGrid>
      <w:tr w:rsidR="00013213" w:rsidRPr="00773FD2" w:rsidTr="00013213">
        <w:trPr>
          <w:trHeight w:val="340"/>
        </w:trPr>
        <w:tc>
          <w:tcPr>
            <w:tcW w:w="5000" w:type="pct"/>
          </w:tcPr>
          <w:p w:rsidR="00013213" w:rsidRPr="00773FD2" w:rsidRDefault="00013213" w:rsidP="0079129D">
            <w:pPr>
              <w:pStyle w:val="BriefvorschlagundForderungen"/>
              <w:rPr>
                <w:sz w:val="20"/>
              </w:rPr>
            </w:pPr>
            <w:r>
              <w:rPr>
                <w:sz w:val="20"/>
              </w:rPr>
              <w:t>Empfohlene Aktionen</w:t>
            </w:r>
            <w:r w:rsidRPr="00773FD2">
              <w:rPr>
                <w:sz w:val="20"/>
              </w:rPr>
              <w:t xml:space="preserve"> </w:t>
            </w:r>
            <w:r>
              <w:rPr>
                <w:sz w:val="20"/>
              </w:rPr>
              <w:t xml:space="preserve">/ </w:t>
            </w:r>
            <w:r w:rsidRPr="00773FD2">
              <w:rPr>
                <w:sz w:val="20"/>
              </w:rPr>
              <w:t>Forderungen auf deutsch</w:t>
            </w:r>
          </w:p>
        </w:tc>
      </w:tr>
      <w:tr w:rsidR="00665289" w:rsidRPr="00773FD2" w:rsidTr="009135E4">
        <w:trPr>
          <w:trHeight w:val="149"/>
        </w:trPr>
        <w:tc>
          <w:tcPr>
            <w:tcW w:w="5000" w:type="pct"/>
          </w:tcPr>
          <w:p w:rsidR="00665289" w:rsidRPr="00773FD2" w:rsidRDefault="00DD22CF" w:rsidP="009135E4">
            <w:pPr>
              <w:pStyle w:val="BitteschreibenSie"/>
              <w:rPr>
                <w:sz w:val="20"/>
                <w:highlight w:val="yellow"/>
              </w:rPr>
            </w:pPr>
            <w:r w:rsidRPr="00DD22CF">
              <w:rPr>
                <w:sz w:val="20"/>
              </w:rPr>
              <w:t xml:space="preserve">Bitte </w:t>
            </w:r>
            <w:r w:rsidRPr="00B5502F">
              <w:rPr>
                <w:b/>
                <w:sz w:val="20"/>
              </w:rPr>
              <w:t>schreiben Sie höflich formulierte Briefe</w:t>
            </w:r>
            <w:r w:rsidRPr="00DD22CF">
              <w:rPr>
                <w:sz w:val="20"/>
              </w:rPr>
              <w:t xml:space="preserve"> in gutem Englisch oder auf Deutsch </w:t>
            </w:r>
            <w:r w:rsidRPr="00B5502F">
              <w:rPr>
                <w:b/>
                <w:sz w:val="20"/>
              </w:rPr>
              <w:t>an den Leiter des örtlichen Büros der Einwanderungs- und Zollbehörde</w:t>
            </w:r>
            <w:r w:rsidRPr="00DD22CF">
              <w:rPr>
                <w:sz w:val="20"/>
              </w:rPr>
              <w:t xml:space="preserve"> und fordern Sie ihn auf, dafür zu sorgen, dass Alejandra (A# 216-269-450) nicht nach El Salvador abgeschoben wird, da ihr dort schwere Menschenrechtsverletzungen drohen. Bitten Sie ihn, Alejandra stattdessen umgehend aus humanitären Gründen freizulassen und ihr internationalen Schutz zu gewähren. Appellieren Sie an ihn, Asylsuchende nicht routinemä</w:t>
            </w:r>
            <w:r w:rsidR="00B5502F">
              <w:rPr>
                <w:sz w:val="20"/>
              </w:rPr>
              <w:t>ss</w:t>
            </w:r>
            <w:r w:rsidRPr="00DD22CF">
              <w:rPr>
                <w:sz w:val="20"/>
              </w:rPr>
              <w:t>ig zu inhaftieren und so viele Asylsuchende wie möglich aus humanitären Gründen freizulassen.</w:t>
            </w:r>
          </w:p>
        </w:tc>
      </w:tr>
      <w:tr w:rsidR="00CE1E16" w:rsidRPr="00773FD2" w:rsidTr="009135E4">
        <w:trPr>
          <w:trHeight w:val="149"/>
        </w:trPr>
        <w:tc>
          <w:tcPr>
            <w:tcW w:w="5000" w:type="pct"/>
          </w:tcPr>
          <w:p w:rsidR="00CE1E16" w:rsidRPr="00773FD2" w:rsidRDefault="00CE1E16" w:rsidP="009135E4">
            <w:pPr>
              <w:pStyle w:val="BitteschreibenSie"/>
              <w:rPr>
                <w:sz w:val="20"/>
                <w:highlight w:val="yellow"/>
              </w:rPr>
            </w:pPr>
          </w:p>
        </w:tc>
      </w:tr>
      <w:tr w:rsidR="00CE1E16" w:rsidRPr="00773FD2" w:rsidTr="009135E4">
        <w:trPr>
          <w:trHeight w:val="149"/>
        </w:trPr>
        <w:tc>
          <w:tcPr>
            <w:tcW w:w="5000" w:type="pct"/>
          </w:tcPr>
          <w:p w:rsidR="00CE1E16" w:rsidRPr="00DD22CF" w:rsidRDefault="006621BA" w:rsidP="00DD22CF">
            <w:pPr>
              <w:pStyle w:val="BitteschreibenSie"/>
              <w:rPr>
                <w:sz w:val="20"/>
              </w:rPr>
            </w:pPr>
            <w:r w:rsidRPr="00DD22CF">
              <w:rPr>
                <w:b/>
                <w:sz w:val="20"/>
              </w:rPr>
              <w:sym w:font="Wingdings" w:char="F0E0"/>
            </w:r>
            <w:r w:rsidR="00CE1E16" w:rsidRPr="00DD22CF">
              <w:rPr>
                <w:sz w:val="20"/>
              </w:rPr>
              <w:t xml:space="preserve"> Anrede: </w:t>
            </w:r>
            <w:r w:rsidR="00DD22CF" w:rsidRPr="00DD22CF">
              <w:rPr>
                <w:sz w:val="20"/>
              </w:rPr>
              <w:t>Dear Mr. Price / Sehr geehrter Herr Price</w:t>
            </w:r>
          </w:p>
        </w:tc>
      </w:tr>
      <w:tr w:rsidR="00665289" w:rsidRPr="00773FD2" w:rsidTr="009135E4">
        <w:trPr>
          <w:trHeight w:val="138"/>
        </w:trPr>
        <w:tc>
          <w:tcPr>
            <w:tcW w:w="5000" w:type="pct"/>
          </w:tcPr>
          <w:p w:rsidR="00665289" w:rsidRPr="00773FD2" w:rsidRDefault="00665289" w:rsidP="009135E4">
            <w:pPr>
              <w:pStyle w:val="BitteschreibenSie"/>
              <w:rPr>
                <w:sz w:val="20"/>
                <w:highlight w:val="yellow"/>
              </w:rPr>
            </w:pPr>
          </w:p>
        </w:tc>
      </w:tr>
      <w:tr w:rsidR="00AC6099" w:rsidRPr="00E257AE" w:rsidTr="00164691">
        <w:tc>
          <w:tcPr>
            <w:tcW w:w="5000" w:type="pct"/>
          </w:tcPr>
          <w:p w:rsidR="00AC6099" w:rsidRPr="00E257AE" w:rsidRDefault="006621BA" w:rsidP="00E257AE">
            <w:pPr>
              <w:pStyle w:val="BitteschreibenSie"/>
              <w:rPr>
                <w:sz w:val="20"/>
              </w:rPr>
            </w:pPr>
            <w:r w:rsidRPr="00E257AE">
              <w:rPr>
                <w:b/>
                <w:sz w:val="20"/>
              </w:rPr>
              <w:sym w:font="Wingdings" w:char="F0E0"/>
            </w:r>
            <w:r w:rsidR="00AC6099" w:rsidRPr="00E257AE">
              <w:rPr>
                <w:sz w:val="20"/>
              </w:rPr>
              <w:t xml:space="preserve"> Einen fertigen </w:t>
            </w:r>
            <w:r w:rsidR="00AC6099" w:rsidRPr="00E257AE">
              <w:rPr>
                <w:b/>
                <w:sz w:val="20"/>
              </w:rPr>
              <w:t>Modellbrief auf Deutsch</w:t>
            </w:r>
            <w:r w:rsidR="00AC6099" w:rsidRPr="00E257AE">
              <w:rPr>
                <w:sz w:val="20"/>
              </w:rPr>
              <w:t xml:space="preserve"> zu diesem Fall finden Sie </w:t>
            </w:r>
            <w:r w:rsidR="00AC6099" w:rsidRPr="00E257AE">
              <w:rPr>
                <w:b/>
                <w:sz w:val="20"/>
              </w:rPr>
              <w:t xml:space="preserve">auf Seite </w:t>
            </w:r>
            <w:r w:rsidR="005F28E4" w:rsidRPr="00E257AE">
              <w:rPr>
                <w:b/>
                <w:sz w:val="20"/>
              </w:rPr>
              <w:t>5</w:t>
            </w:r>
            <w:r w:rsidR="00E257AE" w:rsidRPr="00E257AE">
              <w:rPr>
                <w:b/>
                <w:sz w:val="20"/>
              </w:rPr>
              <w:t>.</w:t>
            </w:r>
          </w:p>
        </w:tc>
      </w:tr>
    </w:tbl>
    <w:p w:rsidR="009A178E" w:rsidRPr="00013213" w:rsidRDefault="009A178E" w:rsidP="00665289">
      <w:pPr>
        <w:tabs>
          <w:tab w:val="left" w:pos="6085"/>
        </w:tabs>
        <w:rPr>
          <w:sz w:val="20"/>
          <w:szCs w:val="20"/>
        </w:rPr>
      </w:pPr>
    </w:p>
    <w:p w:rsidR="00665289" w:rsidRPr="00013213" w:rsidRDefault="006621BA" w:rsidP="00665289">
      <w:pPr>
        <w:tabs>
          <w:tab w:val="left" w:pos="6085"/>
        </w:tabs>
        <w:rPr>
          <w:sz w:val="20"/>
          <w:szCs w:val="20"/>
        </w:rPr>
      </w:pPr>
      <w:r w:rsidRPr="006621BA">
        <w:rPr>
          <w:b/>
          <w:sz w:val="20"/>
        </w:rPr>
        <w:sym w:font="Wingdings" w:char="F0E0"/>
      </w:r>
      <w:r w:rsidRPr="006621BA">
        <w:rPr>
          <w:b/>
          <w:sz w:val="20"/>
        </w:rPr>
        <w:t xml:space="preserve"> </w:t>
      </w:r>
      <w:r w:rsidR="00004532" w:rsidRPr="006621BA">
        <w:rPr>
          <w:rStyle w:val="Fett"/>
          <w:sz w:val="20"/>
          <w:szCs w:val="20"/>
        </w:rPr>
        <w:t xml:space="preserve">Porto: </w:t>
      </w:r>
      <w:r w:rsidR="00004532" w:rsidRPr="006621BA">
        <w:rPr>
          <w:sz w:val="20"/>
          <w:szCs w:val="20"/>
        </w:rPr>
        <w:t>Europa: CHF 1.50 / übrige Länder: CHF 2.00</w:t>
      </w:r>
    </w:p>
    <w:p w:rsidR="00004532" w:rsidRDefault="00004532" w:rsidP="00665289">
      <w:pPr>
        <w:tabs>
          <w:tab w:val="left" w:pos="6085"/>
        </w:tabs>
        <w:rPr>
          <w:sz w:val="20"/>
          <w:szCs w:val="20"/>
        </w:rPr>
      </w:pPr>
    </w:p>
    <w:p w:rsidR="006621BA" w:rsidRPr="00013213" w:rsidRDefault="006621BA" w:rsidP="00665289">
      <w:pPr>
        <w:tabs>
          <w:tab w:val="left" w:pos="6085"/>
        </w:tabs>
        <w:rPr>
          <w:sz w:val="20"/>
          <w:szCs w:val="20"/>
        </w:rPr>
      </w:pPr>
    </w:p>
    <w:tbl>
      <w:tblPr>
        <w:tblW w:w="4963" w:type="pct"/>
        <w:tblLook w:val="01E0" w:firstRow="1" w:lastRow="1" w:firstColumn="1" w:lastColumn="1" w:noHBand="0" w:noVBand="0"/>
      </w:tblPr>
      <w:tblGrid>
        <w:gridCol w:w="5494"/>
        <w:gridCol w:w="4963"/>
      </w:tblGrid>
      <w:tr w:rsidR="00665289" w:rsidRPr="00773FD2" w:rsidTr="00237963">
        <w:trPr>
          <w:trHeight w:val="340"/>
        </w:trPr>
        <w:tc>
          <w:tcPr>
            <w:tcW w:w="2627" w:type="pct"/>
            <w:tcBorders>
              <w:left w:val="single" w:sz="2" w:space="0" w:color="auto"/>
              <w:right w:val="single" w:sz="2" w:space="0" w:color="auto"/>
            </w:tcBorders>
          </w:tcPr>
          <w:p w:rsidR="00665289" w:rsidRPr="00773FD2" w:rsidRDefault="00665289" w:rsidP="009135E4">
            <w:pPr>
              <w:pStyle w:val="BriefvorschlagundForderungen"/>
              <w:rPr>
                <w:sz w:val="20"/>
              </w:rPr>
            </w:pPr>
            <w:r w:rsidRPr="00773FD2">
              <w:rPr>
                <w:sz w:val="20"/>
              </w:rPr>
              <w:t>Höflich formulierten Brief schicken an</w:t>
            </w:r>
          </w:p>
        </w:tc>
        <w:tc>
          <w:tcPr>
            <w:tcW w:w="2373" w:type="pct"/>
            <w:tcBorders>
              <w:left w:val="single" w:sz="2" w:space="0" w:color="auto"/>
            </w:tcBorders>
          </w:tcPr>
          <w:p w:rsidR="00665289" w:rsidRPr="00773FD2" w:rsidRDefault="00665289" w:rsidP="009135E4">
            <w:pPr>
              <w:pStyle w:val="HflichformulierterBriefan"/>
              <w:rPr>
                <w:sz w:val="20"/>
              </w:rPr>
            </w:pPr>
            <w:r w:rsidRPr="00773FD2">
              <w:rPr>
                <w:sz w:val="20"/>
              </w:rPr>
              <w:t>Kopie an</w:t>
            </w:r>
          </w:p>
        </w:tc>
      </w:tr>
      <w:tr w:rsidR="00237963" w:rsidRPr="00773FD2" w:rsidTr="00237963">
        <w:tc>
          <w:tcPr>
            <w:tcW w:w="2627" w:type="pct"/>
            <w:tcBorders>
              <w:left w:val="single" w:sz="2" w:space="0" w:color="auto"/>
              <w:right w:val="single" w:sz="2" w:space="0" w:color="auto"/>
            </w:tcBorders>
          </w:tcPr>
          <w:p w:rsidR="00B5502F" w:rsidRPr="005B2CE6" w:rsidRDefault="00237963" w:rsidP="005B2CE6">
            <w:pPr>
              <w:pStyle w:val="Adressen1-3"/>
            </w:pPr>
            <w:r w:rsidRPr="005B2CE6">
              <w:t>Mr. Corey A. Price</w:t>
            </w:r>
            <w:r w:rsidR="00B5502F" w:rsidRPr="005B2CE6">
              <w:br/>
            </w:r>
            <w:r w:rsidRPr="005B2CE6">
              <w:t>Field Office Director, ICE-ERO El Paso Field Office</w:t>
            </w:r>
            <w:r w:rsidR="00B5502F" w:rsidRPr="005B2CE6">
              <w:br/>
            </w:r>
            <w:r w:rsidRPr="005B2CE6">
              <w:t>El Paso Field Office</w:t>
            </w:r>
            <w:r w:rsidR="00B5502F" w:rsidRPr="005B2CE6">
              <w:br/>
            </w:r>
            <w:r w:rsidRPr="005B2CE6">
              <w:t>11541 Montana Ave Suite E</w:t>
            </w:r>
            <w:r w:rsidR="00B5502F" w:rsidRPr="005B2CE6">
              <w:br/>
            </w:r>
            <w:r w:rsidRPr="005B2CE6">
              <w:t>El Paso, TX, 79936</w:t>
            </w:r>
            <w:r w:rsidR="00B5502F" w:rsidRPr="005B2CE6">
              <w:br/>
            </w:r>
            <w:r w:rsidRPr="005B2CE6">
              <w:t>USA</w:t>
            </w:r>
          </w:p>
          <w:p w:rsidR="00B5502F" w:rsidRPr="005B2CE6" w:rsidRDefault="00B5502F" w:rsidP="005B2CE6">
            <w:pPr>
              <w:pStyle w:val="Adressen1-3"/>
            </w:pPr>
          </w:p>
          <w:p w:rsidR="00237963" w:rsidRPr="004F6B34" w:rsidRDefault="00237963" w:rsidP="005B2CE6">
            <w:pPr>
              <w:pStyle w:val="Adressen1-3"/>
              <w:rPr>
                <w:highlight w:val="yellow"/>
                <w:lang w:val="de-CH"/>
              </w:rPr>
            </w:pPr>
            <w:r w:rsidRPr="004F6B34">
              <w:rPr>
                <w:lang w:val="de-CH"/>
              </w:rPr>
              <w:t xml:space="preserve">E-Mail: </w:t>
            </w:r>
            <w:hyperlink r:id="rId14" w:history="1">
              <w:r w:rsidRPr="004F6B34">
                <w:rPr>
                  <w:rStyle w:val="Hyperlink"/>
                  <w:lang w:val="de-CH"/>
                </w:rPr>
                <w:t>corey.a.price@ice.dhs.gov</w:t>
              </w:r>
            </w:hyperlink>
            <w:r w:rsidRPr="004F6B34">
              <w:rPr>
                <w:lang w:val="de-CH"/>
              </w:rPr>
              <w:t xml:space="preserve"> </w:t>
            </w:r>
          </w:p>
        </w:tc>
        <w:tc>
          <w:tcPr>
            <w:tcW w:w="2373" w:type="pct"/>
            <w:tcBorders>
              <w:left w:val="single" w:sz="2" w:space="0" w:color="auto"/>
            </w:tcBorders>
          </w:tcPr>
          <w:p w:rsidR="00B5502F" w:rsidRPr="005F28E4" w:rsidRDefault="005F28E4" w:rsidP="005B2CE6">
            <w:pPr>
              <w:pStyle w:val="Adressen1-3"/>
              <w:rPr>
                <w:lang w:val="de-CH"/>
              </w:rPr>
            </w:pPr>
            <w:r w:rsidRPr="005F28E4">
              <w:rPr>
                <w:lang w:val="de-CH"/>
              </w:rPr>
              <w:t>Botschaft der Vereinigten Staaten von Amerika</w:t>
            </w:r>
            <w:r w:rsidR="00B5502F" w:rsidRPr="005F28E4">
              <w:rPr>
                <w:lang w:val="de-CH"/>
              </w:rPr>
              <w:br/>
            </w:r>
            <w:r w:rsidR="00237963" w:rsidRPr="005F28E4">
              <w:rPr>
                <w:lang w:val="de-CH"/>
              </w:rPr>
              <w:t>Sulgeneckstrasse 19</w:t>
            </w:r>
            <w:r w:rsidR="00B5502F" w:rsidRPr="005F28E4">
              <w:rPr>
                <w:lang w:val="de-CH"/>
              </w:rPr>
              <w:br/>
              <w:t>Postfach</w:t>
            </w:r>
            <w:r w:rsidR="00B5502F" w:rsidRPr="005F28E4">
              <w:rPr>
                <w:lang w:val="de-CH"/>
              </w:rPr>
              <w:br/>
            </w:r>
            <w:r w:rsidR="00237963" w:rsidRPr="005F28E4">
              <w:rPr>
                <w:lang w:val="de-CH"/>
              </w:rPr>
              <w:t>3001 Bern</w:t>
            </w:r>
          </w:p>
          <w:p w:rsidR="00B5502F" w:rsidRPr="005F28E4" w:rsidRDefault="00B5502F" w:rsidP="005B2CE6">
            <w:pPr>
              <w:pStyle w:val="Adressen1-3"/>
              <w:rPr>
                <w:lang w:val="de-CH"/>
              </w:rPr>
            </w:pPr>
          </w:p>
          <w:p w:rsidR="00237963" w:rsidRPr="005F28E4" w:rsidRDefault="00237963" w:rsidP="005F28E4">
            <w:pPr>
              <w:pStyle w:val="Adressen1-3"/>
              <w:rPr>
                <w:highlight w:val="yellow"/>
                <w:lang w:val="de-CH"/>
              </w:rPr>
            </w:pPr>
            <w:r w:rsidRPr="005F28E4">
              <w:rPr>
                <w:lang w:val="de-CH"/>
              </w:rPr>
              <w:t>Fax : 031 357 73 20</w:t>
            </w:r>
            <w:r w:rsidR="00B5502F" w:rsidRPr="005F28E4">
              <w:rPr>
                <w:lang w:val="de-CH"/>
              </w:rPr>
              <w:br/>
            </w:r>
            <w:r w:rsidRPr="005F28E4">
              <w:rPr>
                <w:lang w:val="de-CH"/>
              </w:rPr>
              <w:t>E-</w:t>
            </w:r>
            <w:r w:rsidR="005B2CE6" w:rsidRPr="005F28E4">
              <w:rPr>
                <w:lang w:val="de-CH"/>
              </w:rPr>
              <w:t>M</w:t>
            </w:r>
            <w:r w:rsidRPr="005F28E4">
              <w:rPr>
                <w:lang w:val="de-CH"/>
              </w:rPr>
              <w:t xml:space="preserve">ail: </w:t>
            </w:r>
            <w:hyperlink r:id="rId15" w:history="1">
              <w:r w:rsidRPr="005F28E4">
                <w:rPr>
                  <w:rStyle w:val="Hyperlink"/>
                  <w:lang w:val="de-CH"/>
                </w:rPr>
                <w:t>BernPA@state.gov</w:t>
              </w:r>
            </w:hyperlink>
            <w:r w:rsidRPr="005F28E4">
              <w:rPr>
                <w:lang w:val="de-CH"/>
              </w:rPr>
              <w:t xml:space="preserve"> </w:t>
            </w:r>
            <w:r w:rsidR="005F28E4" w:rsidRPr="005F28E4">
              <w:rPr>
                <w:lang w:val="de-CH"/>
              </w:rPr>
              <w:t>;</w:t>
            </w:r>
            <w:r w:rsidRPr="005F28E4">
              <w:rPr>
                <w:lang w:val="de-CH"/>
              </w:rPr>
              <w:t xml:space="preserve"> </w:t>
            </w:r>
            <w:hyperlink r:id="rId16" w:history="1">
              <w:r w:rsidRPr="005F28E4">
                <w:rPr>
                  <w:rStyle w:val="Hyperlink"/>
                  <w:lang w:val="de-CH"/>
                </w:rPr>
                <w:t>bern-protocol@state.gov</w:t>
              </w:r>
            </w:hyperlink>
            <w:r w:rsidRPr="005F28E4">
              <w:rPr>
                <w:lang w:val="de-CH"/>
              </w:rPr>
              <w:t xml:space="preserve"> </w:t>
            </w:r>
          </w:p>
        </w:tc>
      </w:tr>
    </w:tbl>
    <w:p w:rsidR="00387FE5" w:rsidRPr="00B44706" w:rsidRDefault="00387FE5" w:rsidP="00B44706">
      <w:pPr>
        <w:rPr>
          <w:sz w:val="2"/>
          <w:szCs w:val="2"/>
        </w:rPr>
      </w:pPr>
    </w:p>
    <w:p w:rsidR="00387FE5" w:rsidRPr="00B44706" w:rsidRDefault="00387FE5" w:rsidP="00B44706">
      <w:pPr>
        <w:rPr>
          <w:sz w:val="2"/>
          <w:szCs w:val="2"/>
        </w:rPr>
        <w:sectPr w:rsidR="00387FE5" w:rsidRPr="00B44706" w:rsidSect="000C3A18">
          <w:headerReference w:type="even" r:id="rId17"/>
          <w:headerReference w:type="default" r:id="rId18"/>
          <w:pgSz w:w="11907" w:h="16840" w:code="9"/>
          <w:pgMar w:top="794" w:right="794" w:bottom="794" w:left="794" w:header="720" w:footer="720" w:gutter="0"/>
          <w:cols w:space="708"/>
          <w:docGrid w:linePitch="360"/>
        </w:sectPr>
      </w:pPr>
    </w:p>
    <w:p w:rsidR="008B30EC" w:rsidRPr="007E6BDA" w:rsidRDefault="008B30EC" w:rsidP="00A9605F">
      <w:pPr>
        <w:pStyle w:val="AbschnittBriefe"/>
        <w:rPr>
          <w:sz w:val="20"/>
          <w:szCs w:val="20"/>
        </w:rPr>
      </w:pPr>
    </w:p>
    <w:p w:rsidR="008B30EC" w:rsidRPr="007E6BDA" w:rsidRDefault="008B30EC" w:rsidP="00A9605F">
      <w:pPr>
        <w:pStyle w:val="AbschnittBriefe"/>
        <w:rPr>
          <w:sz w:val="20"/>
          <w:szCs w:val="20"/>
        </w:rPr>
      </w:pPr>
    </w:p>
    <w:p w:rsidR="008B30EC" w:rsidRPr="007E6BDA" w:rsidRDefault="008B30EC" w:rsidP="00A9605F">
      <w:pPr>
        <w:pStyle w:val="AbschnittBriefe"/>
        <w:rPr>
          <w:sz w:val="20"/>
          <w:szCs w:val="20"/>
        </w:rPr>
      </w:pPr>
    </w:p>
    <w:p w:rsidR="008B30EC" w:rsidRPr="007E6BDA" w:rsidRDefault="008B30EC" w:rsidP="00A9605F">
      <w:pPr>
        <w:pStyle w:val="AbschnittBriefe"/>
        <w:rPr>
          <w:sz w:val="20"/>
          <w:szCs w:val="20"/>
        </w:rPr>
      </w:pPr>
    </w:p>
    <w:p w:rsidR="008B30EC" w:rsidRPr="007E6BDA" w:rsidRDefault="008B30EC" w:rsidP="00A9605F">
      <w:pPr>
        <w:pStyle w:val="AbschnittBriefe"/>
        <w:rPr>
          <w:sz w:val="20"/>
          <w:szCs w:val="20"/>
        </w:rPr>
      </w:pPr>
    </w:p>
    <w:p w:rsidR="008B30EC" w:rsidRPr="007E6BDA" w:rsidRDefault="008B30EC" w:rsidP="00A9605F">
      <w:pPr>
        <w:pStyle w:val="AbschnittBriefe"/>
        <w:rPr>
          <w:sz w:val="20"/>
          <w:szCs w:val="20"/>
        </w:rPr>
      </w:pPr>
    </w:p>
    <w:p w:rsidR="008B30EC" w:rsidRPr="007E6BDA" w:rsidRDefault="0053020B" w:rsidP="00A9605F">
      <w:pPr>
        <w:pStyle w:val="AbschnittBriefe"/>
        <w:rPr>
          <w:sz w:val="20"/>
          <w:szCs w:val="20"/>
        </w:rPr>
      </w:pPr>
      <w:r>
        <w:rPr>
          <w:noProof/>
          <w:sz w:val="20"/>
          <w:szCs w:val="20"/>
          <w:lang w:eastAsia="de-CH"/>
        </w:rPr>
        <w:pict>
          <v:shapetype id="_x0000_t202" coordsize="21600,21600" o:spt="202" path="m,l,21600r21600,l21600,xe">
            <v:stroke joinstyle="miter"/>
            <v:path gradientshapeok="t" o:connecttype="rect"/>
          </v:shapetype>
          <v:shape id="_x0000_s1100" type="#_x0000_t202" style="position:absolute;margin-left:70.9pt;margin-top:72.5pt;width:155.9pt;height:85.05pt;z-index:251654656;mso-position-horizontal-relative:page;mso-position-vertical-relative:page" o:allowincell="f" o:allowoverlap="f" filled="f" stroked="f">
            <v:textbox style="mso-next-textbox:#_x0000_s1100" inset="0,0,0,0">
              <w:txbxContent>
                <w:p w:rsidR="001D1400" w:rsidRPr="007E6BDA" w:rsidRDefault="00DF22BC">
                  <w:pPr>
                    <w:rPr>
                      <w:sz w:val="20"/>
                      <w:szCs w:val="22"/>
                    </w:rPr>
                  </w:pPr>
                  <w:r w:rsidRPr="007E6BDA">
                    <w:rPr>
                      <w:sz w:val="20"/>
                      <w:szCs w:val="22"/>
                    </w:rPr>
                    <w:t>Absender</w:t>
                  </w:r>
                  <w:r w:rsidR="00A43A2F" w:rsidRPr="007E6BDA">
                    <w:rPr>
                      <w:sz w:val="20"/>
                      <w:szCs w:val="22"/>
                    </w:rPr>
                    <w:t>:</w:t>
                  </w:r>
                </w:p>
              </w:txbxContent>
            </v:textbox>
            <w10:wrap anchorx="page" anchory="page"/>
            <w10:anchorlock/>
          </v:shape>
        </w:pict>
      </w:r>
    </w:p>
    <w:p w:rsidR="008B30EC" w:rsidRPr="007E6BDA" w:rsidRDefault="008B30EC" w:rsidP="00A9605F">
      <w:pPr>
        <w:pStyle w:val="AbschnittBriefe"/>
        <w:rPr>
          <w:sz w:val="20"/>
          <w:szCs w:val="20"/>
        </w:rPr>
      </w:pPr>
    </w:p>
    <w:p w:rsidR="008B30EC" w:rsidRPr="007E6BDA" w:rsidRDefault="008B30EC" w:rsidP="00A9605F">
      <w:pPr>
        <w:pStyle w:val="AbschnittBriefe"/>
        <w:rPr>
          <w:sz w:val="20"/>
          <w:szCs w:val="20"/>
        </w:rPr>
      </w:pPr>
    </w:p>
    <w:p w:rsidR="008B30EC" w:rsidRPr="007E6BDA" w:rsidRDefault="008B30EC" w:rsidP="00A9605F">
      <w:pPr>
        <w:pStyle w:val="AbschnittBriefe"/>
        <w:rPr>
          <w:sz w:val="20"/>
          <w:szCs w:val="20"/>
        </w:rPr>
      </w:pPr>
    </w:p>
    <w:p w:rsidR="008B30EC" w:rsidRPr="007E6BDA" w:rsidRDefault="008B30EC" w:rsidP="00A9605F">
      <w:pPr>
        <w:pStyle w:val="AbschnittBriefe"/>
        <w:rPr>
          <w:sz w:val="20"/>
          <w:szCs w:val="20"/>
        </w:rPr>
      </w:pPr>
    </w:p>
    <w:p w:rsidR="008B30EC" w:rsidRPr="007E6BDA" w:rsidRDefault="008B30EC" w:rsidP="00A9605F">
      <w:pPr>
        <w:pStyle w:val="AbschnittBriefe"/>
        <w:rPr>
          <w:sz w:val="20"/>
          <w:szCs w:val="20"/>
        </w:rPr>
      </w:pPr>
    </w:p>
    <w:p w:rsidR="008B30EC" w:rsidRPr="007E6BDA" w:rsidRDefault="008B30EC" w:rsidP="00A9605F">
      <w:pPr>
        <w:pStyle w:val="AbschnittBriefe"/>
        <w:rPr>
          <w:sz w:val="20"/>
          <w:szCs w:val="20"/>
        </w:rPr>
      </w:pPr>
    </w:p>
    <w:p w:rsidR="00912546" w:rsidRPr="007E6BDA" w:rsidRDefault="00912546" w:rsidP="00A9605F">
      <w:pPr>
        <w:pStyle w:val="AbschnittBriefe"/>
        <w:rPr>
          <w:sz w:val="20"/>
          <w:szCs w:val="20"/>
        </w:rPr>
      </w:pPr>
    </w:p>
    <w:p w:rsidR="009F212C" w:rsidRPr="007E6BDA" w:rsidRDefault="009F212C" w:rsidP="00A9605F">
      <w:pPr>
        <w:pStyle w:val="AbschnittBriefe"/>
        <w:rPr>
          <w:sz w:val="20"/>
          <w:szCs w:val="20"/>
        </w:rPr>
      </w:pPr>
    </w:p>
    <w:p w:rsidR="005470B5" w:rsidRPr="007E6BDA" w:rsidRDefault="005470B5" w:rsidP="00A9605F">
      <w:pPr>
        <w:pStyle w:val="AbschnittBriefe"/>
        <w:rPr>
          <w:sz w:val="20"/>
          <w:szCs w:val="20"/>
        </w:rPr>
      </w:pPr>
    </w:p>
    <w:p w:rsidR="00912546" w:rsidRPr="007E6BDA" w:rsidRDefault="00AA60F1" w:rsidP="00A9605F">
      <w:pPr>
        <w:pStyle w:val="AbschnittBriefe"/>
        <w:rPr>
          <w:sz w:val="20"/>
          <w:szCs w:val="20"/>
        </w:rPr>
      </w:pPr>
      <w:r w:rsidRPr="007E6BDA">
        <w:rPr>
          <w:sz w:val="20"/>
          <w:szCs w:val="20"/>
        </w:rPr>
        <w:t xml:space="preserve">                                                                </w:t>
      </w:r>
      <w:r w:rsidR="006621BA" w:rsidRPr="007E6BDA">
        <w:rPr>
          <w:sz w:val="20"/>
          <w:szCs w:val="20"/>
        </w:rPr>
        <w:t xml:space="preserve">                     </w:t>
      </w:r>
      <w:r w:rsidR="007E6BDA">
        <w:rPr>
          <w:sz w:val="20"/>
          <w:szCs w:val="20"/>
        </w:rPr>
        <w:t xml:space="preserve">         </w:t>
      </w:r>
      <w:r w:rsidR="006621BA" w:rsidRPr="007E6BDA">
        <w:rPr>
          <w:sz w:val="20"/>
          <w:szCs w:val="20"/>
        </w:rPr>
        <w:t xml:space="preserve">      </w:t>
      </w:r>
      <w:r w:rsidR="009F212C" w:rsidRPr="007E6BDA">
        <w:rPr>
          <w:sz w:val="20"/>
          <w:szCs w:val="20"/>
        </w:rPr>
        <w:t>Ort und Datum:</w:t>
      </w:r>
    </w:p>
    <w:p w:rsidR="0028252A" w:rsidRPr="007E6BDA" w:rsidRDefault="0028252A" w:rsidP="00A9605F">
      <w:pPr>
        <w:pStyle w:val="AbschnittBriefe"/>
        <w:rPr>
          <w:sz w:val="20"/>
          <w:szCs w:val="20"/>
        </w:rPr>
      </w:pPr>
    </w:p>
    <w:p w:rsidR="00A331A8" w:rsidRPr="007E6BDA" w:rsidRDefault="00A331A8" w:rsidP="00A9605F">
      <w:pPr>
        <w:pStyle w:val="AbschnittBriefe"/>
        <w:rPr>
          <w:sz w:val="20"/>
          <w:szCs w:val="20"/>
        </w:rPr>
      </w:pPr>
    </w:p>
    <w:p w:rsidR="00462E76" w:rsidRDefault="00462E76" w:rsidP="00A9605F">
      <w:pPr>
        <w:pStyle w:val="AbschnittBriefe"/>
        <w:rPr>
          <w:sz w:val="20"/>
          <w:szCs w:val="20"/>
        </w:rPr>
      </w:pPr>
    </w:p>
    <w:p w:rsidR="007E6BDA" w:rsidRPr="007E6BDA" w:rsidRDefault="007E6BDA" w:rsidP="00A9605F">
      <w:pPr>
        <w:pStyle w:val="AbschnittBriefe"/>
        <w:rPr>
          <w:sz w:val="20"/>
          <w:szCs w:val="20"/>
        </w:rPr>
      </w:pPr>
    </w:p>
    <w:p w:rsidR="0028252A" w:rsidRPr="007E6BDA" w:rsidRDefault="006621BA" w:rsidP="007E6BDA">
      <w:pPr>
        <w:pStyle w:val="BetreffzeileBrief"/>
      </w:pPr>
      <w:r w:rsidRPr="007E6BDA">
        <w:t xml:space="preserve">Betrifft: </w:t>
      </w:r>
      <w:r w:rsidR="005F28E4" w:rsidRPr="007E6BDA">
        <w:t>Amade Abubacar</w:t>
      </w:r>
    </w:p>
    <w:p w:rsidR="00912546" w:rsidRPr="007E6BDA" w:rsidRDefault="00912546" w:rsidP="00A9605F">
      <w:pPr>
        <w:pStyle w:val="AbschnittBriefe"/>
        <w:rPr>
          <w:sz w:val="20"/>
          <w:szCs w:val="20"/>
        </w:rPr>
      </w:pPr>
    </w:p>
    <w:p w:rsidR="00B62A8C" w:rsidRPr="007E6BDA" w:rsidRDefault="00B62A8C" w:rsidP="00A9605F">
      <w:pPr>
        <w:pStyle w:val="AbschnittBriefe"/>
        <w:rPr>
          <w:sz w:val="20"/>
          <w:szCs w:val="20"/>
        </w:rPr>
      </w:pPr>
    </w:p>
    <w:p w:rsidR="00B62A8C" w:rsidRPr="007E6BDA" w:rsidRDefault="0053020B" w:rsidP="00B62A8C">
      <w:pPr>
        <w:pStyle w:val="AbschnittBriefe"/>
        <w:rPr>
          <w:sz w:val="20"/>
          <w:szCs w:val="20"/>
          <w:highlight w:val="yellow"/>
        </w:rPr>
      </w:pPr>
      <w:r>
        <w:rPr>
          <w:noProof/>
          <w:sz w:val="20"/>
          <w:szCs w:val="20"/>
          <w:highlight w:val="yellow"/>
          <w:lang w:eastAsia="de-CH"/>
        </w:rPr>
        <w:pict>
          <v:shape id="_x0000_s1081" type="#_x0000_t202" style="position:absolute;margin-left:350.5pt;margin-top:144.45pt;width:177.1pt;height:94.75pt;z-index:251653632;mso-position-horizontal-relative:page;mso-position-vertical-relative:page" o:allowincell="f" o:allowoverlap="f" filled="f" stroked="f">
            <v:textbox style="mso-next-textbox:#_x0000_s1081" inset="0,0,0,0">
              <w:txbxContent>
                <w:p w:rsidR="005F28E4" w:rsidRPr="007E6BDA" w:rsidRDefault="005F28E4" w:rsidP="005F28E4">
                  <w:pPr>
                    <w:rPr>
                      <w:sz w:val="20"/>
                      <w:szCs w:val="22"/>
                      <w:lang w:val="en-GB"/>
                    </w:rPr>
                  </w:pPr>
                  <w:r w:rsidRPr="007E6BDA">
                    <w:rPr>
                      <w:sz w:val="20"/>
                      <w:szCs w:val="22"/>
                      <w:lang w:val="en-GB"/>
                    </w:rPr>
                    <w:t xml:space="preserve">Joaquim </w:t>
                  </w:r>
                  <w:proofErr w:type="spellStart"/>
                  <w:r w:rsidRPr="007E6BDA">
                    <w:rPr>
                      <w:sz w:val="20"/>
                      <w:szCs w:val="22"/>
                      <w:lang w:val="en-GB"/>
                    </w:rPr>
                    <w:t>Veríssimo</w:t>
                  </w:r>
                  <w:proofErr w:type="spellEnd"/>
                </w:p>
                <w:p w:rsidR="005F28E4" w:rsidRPr="007E6BDA" w:rsidRDefault="005F28E4" w:rsidP="005F28E4">
                  <w:pPr>
                    <w:rPr>
                      <w:sz w:val="20"/>
                      <w:szCs w:val="22"/>
                      <w:lang w:val="en-GB"/>
                    </w:rPr>
                  </w:pPr>
                  <w:r w:rsidRPr="007E6BDA">
                    <w:rPr>
                      <w:sz w:val="20"/>
                      <w:szCs w:val="22"/>
                      <w:lang w:val="en-GB"/>
                    </w:rPr>
                    <w:t>Ministry of Justice, Constitutional and Religious Affairs</w:t>
                  </w:r>
                </w:p>
                <w:p w:rsidR="005F28E4" w:rsidRPr="007E6BDA" w:rsidRDefault="005F28E4" w:rsidP="005F28E4">
                  <w:pPr>
                    <w:rPr>
                      <w:sz w:val="20"/>
                      <w:szCs w:val="22"/>
                    </w:rPr>
                  </w:pPr>
                  <w:r w:rsidRPr="007E6BDA">
                    <w:rPr>
                      <w:sz w:val="20"/>
                      <w:szCs w:val="22"/>
                    </w:rPr>
                    <w:t xml:space="preserve">Av. Julius Nyerere 33, </w:t>
                  </w:r>
                </w:p>
                <w:p w:rsidR="005F28E4" w:rsidRPr="007E6BDA" w:rsidRDefault="005F28E4" w:rsidP="005F28E4">
                  <w:pPr>
                    <w:rPr>
                      <w:sz w:val="20"/>
                      <w:szCs w:val="22"/>
                    </w:rPr>
                  </w:pPr>
                  <w:r w:rsidRPr="007E6BDA">
                    <w:rPr>
                      <w:sz w:val="20"/>
                      <w:szCs w:val="22"/>
                    </w:rPr>
                    <w:t>Maputo</w:t>
                  </w:r>
                </w:p>
                <w:p w:rsidR="005470B5" w:rsidRPr="007E6BDA" w:rsidRDefault="005F28E4" w:rsidP="005F28E4">
                  <w:pPr>
                    <w:rPr>
                      <w:sz w:val="16"/>
                      <w:szCs w:val="22"/>
                    </w:rPr>
                  </w:pPr>
                  <w:r w:rsidRPr="007E6BDA">
                    <w:rPr>
                      <w:sz w:val="20"/>
                      <w:szCs w:val="22"/>
                    </w:rPr>
                    <w:t>MOSAMBIK</w:t>
                  </w:r>
                </w:p>
              </w:txbxContent>
            </v:textbox>
            <w10:wrap anchorx="page" anchory="page"/>
            <w10:anchorlock/>
          </v:shape>
        </w:pict>
      </w:r>
      <w:r w:rsidR="00B62A8C" w:rsidRPr="007E6BDA">
        <w:rPr>
          <w:sz w:val="20"/>
          <w:szCs w:val="20"/>
        </w:rPr>
        <w:t>Sehr geehrter Herr Minister</w:t>
      </w:r>
    </w:p>
    <w:p w:rsidR="00B62A8C" w:rsidRPr="007E6BDA" w:rsidRDefault="00B62A8C" w:rsidP="00B62A8C">
      <w:pPr>
        <w:pStyle w:val="AbschnittBriefe"/>
        <w:rPr>
          <w:sz w:val="20"/>
          <w:szCs w:val="20"/>
        </w:rPr>
      </w:pPr>
    </w:p>
    <w:p w:rsidR="00B62A8C" w:rsidRDefault="00026B3B" w:rsidP="00B62A8C">
      <w:pPr>
        <w:pStyle w:val="AbschnittBriefe"/>
        <w:rPr>
          <w:sz w:val="20"/>
          <w:szCs w:val="20"/>
        </w:rPr>
      </w:pPr>
      <w:r w:rsidRPr="00026B3B">
        <w:rPr>
          <w:sz w:val="20"/>
          <w:szCs w:val="20"/>
        </w:rPr>
        <w:t xml:space="preserve">Amade Abubacar arbeitet als Reporter beim kommunalen Radiosender Nacedje im Bezirk Macomia in der Provinz Cabo Delgado. Der 31-Jährige wurde am 5. Januar </w:t>
      </w:r>
      <w:r>
        <w:rPr>
          <w:sz w:val="20"/>
          <w:szCs w:val="20"/>
        </w:rPr>
        <w:t xml:space="preserve">2019 </w:t>
      </w:r>
      <w:r w:rsidRPr="00026B3B">
        <w:rPr>
          <w:sz w:val="20"/>
          <w:szCs w:val="20"/>
        </w:rPr>
        <w:t>in Macomia festgenommen, als er Personen interviewte, die vor gewalttätigen Angriffen im Norden von Cabo Delgado geflohen waren. Die Angriffe werden Mitgliedern der bewaffneten Gruppe Al-Shabaab zugeschrieben. Nach seiner Festnahme wurde er zwölf Tage lang ohne Kontakt zur Aussenwelt vom Militär festgehalten und wo er nach eigenen Angaben misshandelt wurde.</w:t>
      </w:r>
    </w:p>
    <w:p w:rsidR="00026B3B" w:rsidRPr="007E6BDA" w:rsidRDefault="00026B3B" w:rsidP="00B62A8C">
      <w:pPr>
        <w:pStyle w:val="AbschnittBriefe"/>
        <w:rPr>
          <w:sz w:val="20"/>
          <w:szCs w:val="20"/>
        </w:rPr>
      </w:pPr>
    </w:p>
    <w:p w:rsidR="00B62A8C" w:rsidRPr="007E6BDA" w:rsidRDefault="00B62A8C" w:rsidP="00B62A8C">
      <w:pPr>
        <w:pStyle w:val="AbschnittBriefe"/>
        <w:rPr>
          <w:sz w:val="20"/>
          <w:szCs w:val="20"/>
        </w:rPr>
      </w:pPr>
      <w:r w:rsidRPr="007E6BDA">
        <w:rPr>
          <w:sz w:val="20"/>
          <w:szCs w:val="20"/>
        </w:rPr>
        <w:t xml:space="preserve">Hiermit bitte ich Sie, </w:t>
      </w:r>
      <w:r w:rsidRPr="007E6BDA">
        <w:rPr>
          <w:b/>
          <w:sz w:val="20"/>
          <w:szCs w:val="20"/>
        </w:rPr>
        <w:t>dafür zu sorgen, dass alle Anklagen gegen Amade Abubacar sofort fallen gelassen werden</w:t>
      </w:r>
      <w:r w:rsidRPr="007E6BDA">
        <w:rPr>
          <w:sz w:val="20"/>
          <w:szCs w:val="20"/>
        </w:rPr>
        <w:t>, da er allein wegen der Wahrnehmung seines Rechts auf freie Meinungsäu</w:t>
      </w:r>
      <w:r w:rsidR="00BE55E9" w:rsidRPr="007E6BDA">
        <w:rPr>
          <w:sz w:val="20"/>
          <w:szCs w:val="20"/>
        </w:rPr>
        <w:t>ss</w:t>
      </w:r>
      <w:r w:rsidRPr="007E6BDA">
        <w:rPr>
          <w:sz w:val="20"/>
          <w:szCs w:val="20"/>
        </w:rPr>
        <w:t xml:space="preserve">erung und aufgrund seiner Tätigkeit als Journalist angeklagt wurde. </w:t>
      </w:r>
    </w:p>
    <w:p w:rsidR="00B62A8C" w:rsidRPr="007E6BDA" w:rsidRDefault="00B62A8C" w:rsidP="00B62A8C">
      <w:pPr>
        <w:pStyle w:val="AbschnittBriefe"/>
        <w:rPr>
          <w:sz w:val="20"/>
          <w:szCs w:val="20"/>
        </w:rPr>
      </w:pPr>
    </w:p>
    <w:p w:rsidR="00B62A8C" w:rsidRPr="007E6BDA" w:rsidRDefault="00B62A8C" w:rsidP="00B62A8C">
      <w:pPr>
        <w:pStyle w:val="AbschnittBriefe"/>
        <w:rPr>
          <w:sz w:val="20"/>
          <w:szCs w:val="20"/>
        </w:rPr>
      </w:pPr>
      <w:r w:rsidRPr="007E6BDA">
        <w:rPr>
          <w:sz w:val="20"/>
          <w:szCs w:val="20"/>
        </w:rPr>
        <w:t xml:space="preserve">Sorgen Sie dafür, dass seine </w:t>
      </w:r>
      <w:r w:rsidRPr="007E6BDA">
        <w:rPr>
          <w:b/>
          <w:sz w:val="20"/>
          <w:szCs w:val="20"/>
        </w:rPr>
        <w:t>Verfahrensrechte respektiert werden</w:t>
      </w:r>
      <w:r w:rsidRPr="007E6BDA">
        <w:rPr>
          <w:sz w:val="20"/>
          <w:szCs w:val="20"/>
        </w:rPr>
        <w:t xml:space="preserve"> und dass er gemä</w:t>
      </w:r>
      <w:r w:rsidR="00BE55E9" w:rsidRPr="007E6BDA">
        <w:rPr>
          <w:sz w:val="20"/>
          <w:szCs w:val="20"/>
        </w:rPr>
        <w:t>ss</w:t>
      </w:r>
      <w:r w:rsidRPr="007E6BDA">
        <w:rPr>
          <w:sz w:val="20"/>
          <w:szCs w:val="20"/>
        </w:rPr>
        <w:t xml:space="preserve"> den internationalen Standards für faire Gerichtsverfahren innerhalb eines angemessenen Zeitraums vor Gericht gestellt wird, falls die Anklagen nicht fallengelassen werden.</w:t>
      </w:r>
    </w:p>
    <w:p w:rsidR="00B62A8C" w:rsidRPr="007E6BDA" w:rsidRDefault="00B62A8C" w:rsidP="00B62A8C">
      <w:pPr>
        <w:pStyle w:val="AbschnittBriefe"/>
        <w:rPr>
          <w:sz w:val="20"/>
          <w:szCs w:val="20"/>
        </w:rPr>
      </w:pPr>
    </w:p>
    <w:p w:rsidR="00B62A8C" w:rsidRPr="007E6BDA" w:rsidRDefault="00B62A8C" w:rsidP="00B62A8C">
      <w:pPr>
        <w:pStyle w:val="AbschnittBriefe"/>
        <w:rPr>
          <w:sz w:val="20"/>
          <w:szCs w:val="20"/>
        </w:rPr>
      </w:pPr>
      <w:r w:rsidRPr="007E6BDA">
        <w:rPr>
          <w:sz w:val="20"/>
          <w:szCs w:val="20"/>
        </w:rPr>
        <w:t xml:space="preserve">Stellen Sie bitte sicher, dass </w:t>
      </w:r>
      <w:r w:rsidRPr="007E6BDA">
        <w:rPr>
          <w:b/>
          <w:sz w:val="20"/>
          <w:szCs w:val="20"/>
        </w:rPr>
        <w:t>das Recht auf freie Meinungsäu</w:t>
      </w:r>
      <w:r w:rsidR="00BE55E9" w:rsidRPr="007E6BDA">
        <w:rPr>
          <w:b/>
          <w:sz w:val="20"/>
          <w:szCs w:val="20"/>
        </w:rPr>
        <w:t>ss</w:t>
      </w:r>
      <w:r w:rsidRPr="007E6BDA">
        <w:rPr>
          <w:b/>
          <w:sz w:val="20"/>
          <w:szCs w:val="20"/>
        </w:rPr>
        <w:t xml:space="preserve">erung und die Medienfreiheit uneingeschränkt geachtet </w:t>
      </w:r>
      <w:r w:rsidR="007E6BDA">
        <w:rPr>
          <w:sz w:val="20"/>
          <w:szCs w:val="20"/>
        </w:rPr>
        <w:t>werden und dass JournalistI</w:t>
      </w:r>
      <w:r w:rsidRPr="007E6BDA">
        <w:rPr>
          <w:sz w:val="20"/>
          <w:szCs w:val="20"/>
        </w:rPr>
        <w:t xml:space="preserve">nnen ihre </w:t>
      </w:r>
      <w:r w:rsidRPr="007E6BDA">
        <w:rPr>
          <w:b/>
          <w:sz w:val="20"/>
          <w:szCs w:val="20"/>
        </w:rPr>
        <w:t>Tätigkeit ohne Angst vor Angriffen, Einschüchterungen, Schikane und Zensur ausüben</w:t>
      </w:r>
      <w:r w:rsidRPr="007E6BDA">
        <w:rPr>
          <w:sz w:val="20"/>
          <w:szCs w:val="20"/>
        </w:rPr>
        <w:t xml:space="preserve"> können.</w:t>
      </w:r>
    </w:p>
    <w:p w:rsidR="00B62A8C" w:rsidRPr="007E6BDA" w:rsidRDefault="00B62A8C" w:rsidP="00B62A8C">
      <w:pPr>
        <w:pStyle w:val="AbschnittBriefe"/>
        <w:rPr>
          <w:sz w:val="20"/>
          <w:szCs w:val="20"/>
        </w:rPr>
      </w:pPr>
    </w:p>
    <w:p w:rsidR="00B62A8C" w:rsidRPr="007E6BDA" w:rsidRDefault="00B62A8C" w:rsidP="00A9605F">
      <w:pPr>
        <w:pStyle w:val="AbschnittBriefe"/>
        <w:rPr>
          <w:sz w:val="20"/>
          <w:szCs w:val="20"/>
        </w:rPr>
      </w:pPr>
    </w:p>
    <w:p w:rsidR="00AE4BD1" w:rsidRPr="007E6BDA" w:rsidRDefault="00A331A8" w:rsidP="00A9605F">
      <w:pPr>
        <w:pStyle w:val="AbschnittBriefe"/>
        <w:rPr>
          <w:sz w:val="20"/>
          <w:szCs w:val="20"/>
        </w:rPr>
      </w:pPr>
      <w:r w:rsidRPr="007E6BDA">
        <w:rPr>
          <w:sz w:val="20"/>
          <w:szCs w:val="20"/>
        </w:rPr>
        <w:t>Hochachtungsvoll</w:t>
      </w:r>
    </w:p>
    <w:p w:rsidR="006621BA" w:rsidRPr="007E6BDA" w:rsidRDefault="006621BA" w:rsidP="00A9605F">
      <w:pPr>
        <w:pStyle w:val="AbschnittBriefe"/>
        <w:rPr>
          <w:sz w:val="20"/>
          <w:szCs w:val="20"/>
        </w:rPr>
      </w:pPr>
    </w:p>
    <w:p w:rsidR="006621BA" w:rsidRPr="007E6BDA" w:rsidRDefault="006621BA" w:rsidP="00A9605F">
      <w:pPr>
        <w:pStyle w:val="AbschnittBriefe"/>
        <w:rPr>
          <w:sz w:val="20"/>
          <w:szCs w:val="20"/>
        </w:rPr>
      </w:pPr>
    </w:p>
    <w:p w:rsidR="00A331A8" w:rsidRPr="007E6BDA" w:rsidRDefault="0053020B" w:rsidP="00A331A8">
      <w:pPr>
        <w:pStyle w:val="AbschnittBriefe"/>
        <w:rPr>
          <w:sz w:val="20"/>
          <w:szCs w:val="20"/>
        </w:rPr>
      </w:pPr>
      <w:r>
        <w:rPr>
          <w:noProof/>
          <w:sz w:val="20"/>
          <w:szCs w:val="20"/>
          <w:lang w:eastAsia="de-CH"/>
        </w:rPr>
        <w:pict>
          <v:shape id="_x0000_s1106" type="#_x0000_t202" style="position:absolute;margin-left:71.4pt;margin-top:766.45pt;width:481.9pt;height:33.45pt;z-index:251655680;mso-position-horizontal-relative:page;mso-position-vertical-relative:page" o:allowincell="f" o:allowoverlap="f" filled="f" stroked="f">
            <v:textbox style="mso-next-textbox:#_x0000_s1106" inset="0,0,0,0">
              <w:txbxContent>
                <w:p w:rsidR="0028252A" w:rsidRPr="0053020B" w:rsidRDefault="0028252A" w:rsidP="0028252A">
                  <w:pPr>
                    <w:rPr>
                      <w:b/>
                      <w:lang w:val="fr-CH"/>
                    </w:rPr>
                  </w:pPr>
                  <w:r w:rsidRPr="0053020B">
                    <w:rPr>
                      <w:b/>
                      <w:lang w:val="fr-CH"/>
                    </w:rPr>
                    <w:t>Kopie:</w:t>
                  </w:r>
                </w:p>
                <w:p w:rsidR="005F28E4" w:rsidRPr="0053020B" w:rsidRDefault="005F28E4" w:rsidP="005F28E4">
                  <w:pPr>
                    <w:rPr>
                      <w:lang w:val="fr-CH"/>
                    </w:rPr>
                  </w:pPr>
                  <w:r w:rsidRPr="0053020B">
                    <w:rPr>
                      <w:lang w:val="fr-CH"/>
                    </w:rPr>
                    <w:t>Ambassade de la République du Mozambique, Rue J.-A. Gautier 13, 1201 Genève</w:t>
                  </w:r>
                </w:p>
                <w:p w:rsidR="00A331A8" w:rsidRPr="00A331A8" w:rsidRDefault="005F28E4" w:rsidP="005F28E4">
                  <w:r w:rsidRPr="005F28E4">
                    <w:t>Fax:</w:t>
                  </w:r>
                  <w:r>
                    <w:t xml:space="preserve"> 022 901 17 84 / E-Mail: mission.mozambique@bluewin.ch</w:t>
                  </w:r>
                </w:p>
              </w:txbxContent>
            </v:textbox>
            <w10:wrap anchorx="page" anchory="page"/>
            <w10:anchorlock/>
          </v:shape>
        </w:pict>
      </w:r>
      <w:r w:rsidR="00333A12" w:rsidRPr="007E6BDA">
        <w:rPr>
          <w:sz w:val="20"/>
          <w:szCs w:val="20"/>
        </w:rPr>
        <w:br w:type="page"/>
      </w:r>
    </w:p>
    <w:p w:rsidR="000524C0" w:rsidRPr="007E6BDA" w:rsidRDefault="000524C0" w:rsidP="000524C0">
      <w:pPr>
        <w:pStyle w:val="AbschnittBriefe"/>
        <w:rPr>
          <w:sz w:val="20"/>
          <w:szCs w:val="20"/>
        </w:rPr>
      </w:pPr>
    </w:p>
    <w:p w:rsidR="000524C0" w:rsidRPr="007E6BDA" w:rsidRDefault="000524C0" w:rsidP="000524C0">
      <w:pPr>
        <w:pStyle w:val="AbschnittBriefe"/>
        <w:rPr>
          <w:sz w:val="20"/>
          <w:szCs w:val="20"/>
        </w:rPr>
      </w:pPr>
    </w:p>
    <w:p w:rsidR="000524C0" w:rsidRPr="007E6BDA" w:rsidRDefault="000524C0" w:rsidP="000524C0">
      <w:pPr>
        <w:pStyle w:val="AbschnittBriefe"/>
        <w:rPr>
          <w:sz w:val="20"/>
          <w:szCs w:val="20"/>
        </w:rPr>
      </w:pPr>
    </w:p>
    <w:p w:rsidR="000524C0" w:rsidRPr="007E6BDA" w:rsidRDefault="000524C0" w:rsidP="000524C0">
      <w:pPr>
        <w:pStyle w:val="AbschnittBriefe"/>
        <w:rPr>
          <w:sz w:val="20"/>
          <w:szCs w:val="20"/>
        </w:rPr>
      </w:pPr>
    </w:p>
    <w:p w:rsidR="000524C0" w:rsidRPr="007E6BDA" w:rsidRDefault="000524C0" w:rsidP="000524C0">
      <w:pPr>
        <w:pStyle w:val="AbschnittBriefe"/>
        <w:rPr>
          <w:sz w:val="20"/>
          <w:szCs w:val="20"/>
        </w:rPr>
      </w:pPr>
    </w:p>
    <w:p w:rsidR="000524C0" w:rsidRPr="007E6BDA" w:rsidRDefault="000524C0" w:rsidP="000524C0">
      <w:pPr>
        <w:pStyle w:val="AbschnittBriefe"/>
        <w:rPr>
          <w:sz w:val="20"/>
          <w:szCs w:val="20"/>
        </w:rPr>
      </w:pPr>
    </w:p>
    <w:p w:rsidR="000524C0" w:rsidRPr="007E6BDA" w:rsidRDefault="0053020B" w:rsidP="000524C0">
      <w:pPr>
        <w:pStyle w:val="AbschnittBriefe"/>
        <w:rPr>
          <w:sz w:val="20"/>
          <w:szCs w:val="20"/>
        </w:rPr>
      </w:pPr>
      <w:r>
        <w:rPr>
          <w:noProof/>
          <w:sz w:val="20"/>
          <w:szCs w:val="20"/>
          <w:lang w:eastAsia="de-CH"/>
        </w:rPr>
        <w:pict>
          <v:shape id="_x0000_s1117" type="#_x0000_t202" style="position:absolute;margin-left:70.9pt;margin-top:72.5pt;width:155.9pt;height:85.05pt;z-index:251664896;mso-position-horizontal-relative:page;mso-position-vertical-relative:page" o:allowincell="f" o:allowoverlap="f" filled="f" stroked="f">
            <v:textbox style="mso-next-textbox:#_x0000_s1117" inset="0,0,0,0">
              <w:txbxContent>
                <w:p w:rsidR="000524C0" w:rsidRPr="007E6BDA" w:rsidRDefault="000524C0" w:rsidP="000524C0">
                  <w:pPr>
                    <w:rPr>
                      <w:sz w:val="20"/>
                      <w:szCs w:val="22"/>
                    </w:rPr>
                  </w:pPr>
                  <w:r w:rsidRPr="007E6BDA">
                    <w:rPr>
                      <w:sz w:val="20"/>
                      <w:szCs w:val="22"/>
                    </w:rPr>
                    <w:t>Absender:</w:t>
                  </w:r>
                </w:p>
              </w:txbxContent>
            </v:textbox>
            <w10:wrap anchorx="page" anchory="page"/>
            <w10:anchorlock/>
          </v:shape>
        </w:pict>
      </w:r>
    </w:p>
    <w:p w:rsidR="000524C0" w:rsidRPr="007E6BDA" w:rsidRDefault="000524C0" w:rsidP="000524C0">
      <w:pPr>
        <w:pStyle w:val="AbschnittBriefe"/>
        <w:rPr>
          <w:sz w:val="20"/>
          <w:szCs w:val="20"/>
        </w:rPr>
      </w:pPr>
    </w:p>
    <w:p w:rsidR="000524C0" w:rsidRPr="007E6BDA" w:rsidRDefault="000524C0" w:rsidP="000524C0">
      <w:pPr>
        <w:pStyle w:val="AbschnittBriefe"/>
        <w:rPr>
          <w:sz w:val="20"/>
          <w:szCs w:val="20"/>
        </w:rPr>
      </w:pPr>
    </w:p>
    <w:p w:rsidR="000524C0" w:rsidRPr="007E6BDA" w:rsidRDefault="000524C0" w:rsidP="000524C0">
      <w:pPr>
        <w:pStyle w:val="AbschnittBriefe"/>
        <w:rPr>
          <w:sz w:val="20"/>
          <w:szCs w:val="20"/>
        </w:rPr>
      </w:pPr>
    </w:p>
    <w:p w:rsidR="000524C0" w:rsidRPr="007E6BDA" w:rsidRDefault="000524C0" w:rsidP="000524C0">
      <w:pPr>
        <w:pStyle w:val="AbschnittBriefe"/>
        <w:rPr>
          <w:sz w:val="20"/>
          <w:szCs w:val="20"/>
        </w:rPr>
      </w:pPr>
    </w:p>
    <w:p w:rsidR="000524C0" w:rsidRPr="007E6BDA" w:rsidRDefault="000524C0" w:rsidP="000524C0">
      <w:pPr>
        <w:pStyle w:val="AbschnittBriefe"/>
        <w:rPr>
          <w:sz w:val="20"/>
          <w:szCs w:val="20"/>
        </w:rPr>
      </w:pPr>
    </w:p>
    <w:p w:rsidR="000524C0" w:rsidRPr="007E6BDA" w:rsidRDefault="000524C0" w:rsidP="000524C0">
      <w:pPr>
        <w:pStyle w:val="AbschnittBriefe"/>
        <w:rPr>
          <w:sz w:val="20"/>
          <w:szCs w:val="20"/>
        </w:rPr>
      </w:pPr>
    </w:p>
    <w:p w:rsidR="000524C0" w:rsidRPr="007E6BDA" w:rsidRDefault="000524C0" w:rsidP="000524C0">
      <w:pPr>
        <w:pStyle w:val="AbschnittBriefe"/>
        <w:rPr>
          <w:sz w:val="20"/>
          <w:szCs w:val="20"/>
        </w:rPr>
      </w:pPr>
    </w:p>
    <w:p w:rsidR="000524C0" w:rsidRPr="007E6BDA" w:rsidRDefault="000524C0" w:rsidP="000524C0">
      <w:pPr>
        <w:pStyle w:val="AbschnittBriefe"/>
        <w:rPr>
          <w:sz w:val="20"/>
          <w:szCs w:val="20"/>
        </w:rPr>
      </w:pPr>
    </w:p>
    <w:p w:rsidR="000524C0" w:rsidRPr="007E6BDA" w:rsidRDefault="000524C0" w:rsidP="000524C0">
      <w:pPr>
        <w:pStyle w:val="AbschnittBriefe"/>
        <w:rPr>
          <w:sz w:val="20"/>
          <w:szCs w:val="20"/>
        </w:rPr>
      </w:pPr>
    </w:p>
    <w:p w:rsidR="000524C0" w:rsidRPr="007E6BDA" w:rsidRDefault="000524C0" w:rsidP="000524C0">
      <w:pPr>
        <w:pStyle w:val="AbschnittBriefe"/>
        <w:rPr>
          <w:sz w:val="20"/>
          <w:szCs w:val="20"/>
        </w:rPr>
      </w:pPr>
      <w:r w:rsidRPr="007E6BDA">
        <w:rPr>
          <w:sz w:val="20"/>
          <w:szCs w:val="20"/>
        </w:rPr>
        <w:t xml:space="preserve">                                                                         </w:t>
      </w:r>
      <w:r w:rsidR="007E6BDA">
        <w:rPr>
          <w:sz w:val="20"/>
          <w:szCs w:val="20"/>
        </w:rPr>
        <w:t xml:space="preserve">         </w:t>
      </w:r>
      <w:r w:rsidRPr="007E6BDA">
        <w:rPr>
          <w:sz w:val="20"/>
          <w:szCs w:val="20"/>
        </w:rPr>
        <w:t xml:space="preserve">                  Ort und Datum:</w:t>
      </w:r>
    </w:p>
    <w:p w:rsidR="000524C0" w:rsidRPr="007E6BDA" w:rsidRDefault="000524C0" w:rsidP="000524C0">
      <w:pPr>
        <w:pStyle w:val="AbschnittBriefe"/>
        <w:rPr>
          <w:sz w:val="20"/>
          <w:szCs w:val="20"/>
        </w:rPr>
      </w:pPr>
    </w:p>
    <w:p w:rsidR="000524C0" w:rsidRDefault="000524C0" w:rsidP="000524C0">
      <w:pPr>
        <w:pStyle w:val="AbschnittBriefe"/>
        <w:rPr>
          <w:sz w:val="20"/>
          <w:szCs w:val="20"/>
        </w:rPr>
      </w:pPr>
    </w:p>
    <w:p w:rsidR="007E6BDA" w:rsidRPr="007E6BDA" w:rsidRDefault="007E6BDA" w:rsidP="000524C0">
      <w:pPr>
        <w:pStyle w:val="AbschnittBriefe"/>
        <w:rPr>
          <w:sz w:val="20"/>
          <w:szCs w:val="20"/>
        </w:rPr>
      </w:pPr>
    </w:p>
    <w:p w:rsidR="00462E76" w:rsidRPr="007E6BDA" w:rsidRDefault="00462E76" w:rsidP="000524C0">
      <w:pPr>
        <w:pStyle w:val="AbschnittBriefe"/>
        <w:rPr>
          <w:sz w:val="20"/>
          <w:szCs w:val="20"/>
        </w:rPr>
      </w:pPr>
    </w:p>
    <w:p w:rsidR="000524C0" w:rsidRPr="007E6BDA" w:rsidRDefault="000524C0" w:rsidP="007E6BDA">
      <w:pPr>
        <w:pStyle w:val="BetreffzeileBrief"/>
      </w:pPr>
      <w:r w:rsidRPr="007E6BDA">
        <w:t xml:space="preserve">Betrifft: </w:t>
      </w:r>
      <w:r w:rsidR="005F28E4" w:rsidRPr="007E6BDA">
        <w:t>Amade Abubacar</w:t>
      </w:r>
    </w:p>
    <w:p w:rsidR="000524C0" w:rsidRPr="007E6BDA" w:rsidRDefault="000524C0" w:rsidP="000524C0">
      <w:pPr>
        <w:pStyle w:val="AbschnittBriefe"/>
        <w:rPr>
          <w:sz w:val="20"/>
          <w:szCs w:val="20"/>
        </w:rPr>
      </w:pPr>
    </w:p>
    <w:p w:rsidR="00B62A8C" w:rsidRPr="007E6BDA" w:rsidRDefault="0053020B" w:rsidP="00B62A8C">
      <w:pPr>
        <w:pStyle w:val="AbschnittBriefe"/>
        <w:rPr>
          <w:sz w:val="20"/>
          <w:szCs w:val="20"/>
          <w:highlight w:val="yellow"/>
        </w:rPr>
      </w:pPr>
      <w:r>
        <w:rPr>
          <w:noProof/>
          <w:sz w:val="20"/>
          <w:szCs w:val="20"/>
          <w:highlight w:val="yellow"/>
          <w:lang w:eastAsia="de-CH"/>
        </w:rPr>
        <w:pict>
          <v:shape id="_x0000_s1116" type="#_x0000_t202" style="position:absolute;margin-left:350.5pt;margin-top:144.45pt;width:177.1pt;height:94.75pt;z-index:251663872;mso-position-horizontal-relative:page;mso-position-vertical-relative:page" o:allowincell="f" o:allowoverlap="f" filled="f" stroked="f">
            <v:textbox style="mso-next-textbox:#_x0000_s1116" inset="0,0,0,0">
              <w:txbxContent>
                <w:p w:rsidR="005F28E4" w:rsidRPr="005F28E4" w:rsidRDefault="005F28E4" w:rsidP="005F28E4">
                  <w:pPr>
                    <w:rPr>
                      <w:sz w:val="22"/>
                      <w:szCs w:val="22"/>
                      <w:lang w:val="en-GB"/>
                    </w:rPr>
                  </w:pPr>
                  <w:r w:rsidRPr="005F28E4">
                    <w:rPr>
                      <w:sz w:val="22"/>
                      <w:szCs w:val="22"/>
                      <w:lang w:val="en-GB"/>
                    </w:rPr>
                    <w:t xml:space="preserve">Jaime </w:t>
                  </w:r>
                  <w:proofErr w:type="spellStart"/>
                  <w:r w:rsidRPr="005F28E4">
                    <w:rPr>
                      <w:sz w:val="22"/>
                      <w:szCs w:val="22"/>
                      <w:lang w:val="en-GB"/>
                    </w:rPr>
                    <w:t>Basílio</w:t>
                  </w:r>
                  <w:proofErr w:type="spellEnd"/>
                  <w:r w:rsidRPr="005F28E4">
                    <w:rPr>
                      <w:sz w:val="22"/>
                      <w:szCs w:val="22"/>
                      <w:lang w:val="en-GB"/>
                    </w:rPr>
                    <w:t xml:space="preserve"> Monteiro</w:t>
                  </w:r>
                </w:p>
                <w:p w:rsidR="005F28E4" w:rsidRPr="005F28E4" w:rsidRDefault="005F28E4" w:rsidP="005F28E4">
                  <w:pPr>
                    <w:rPr>
                      <w:sz w:val="22"/>
                      <w:szCs w:val="22"/>
                      <w:lang w:val="en-GB"/>
                    </w:rPr>
                  </w:pPr>
                  <w:r w:rsidRPr="005F28E4">
                    <w:rPr>
                      <w:sz w:val="22"/>
                      <w:szCs w:val="22"/>
                      <w:lang w:val="en-GB"/>
                    </w:rPr>
                    <w:t>Ministry of Interior</w:t>
                  </w:r>
                </w:p>
                <w:p w:rsidR="005F28E4" w:rsidRPr="005F28E4" w:rsidRDefault="005F28E4" w:rsidP="005F28E4">
                  <w:pPr>
                    <w:rPr>
                      <w:sz w:val="22"/>
                      <w:szCs w:val="22"/>
                    </w:rPr>
                  </w:pPr>
                  <w:r w:rsidRPr="005F28E4">
                    <w:rPr>
                      <w:sz w:val="22"/>
                      <w:szCs w:val="22"/>
                    </w:rPr>
                    <w:t>Av. Olof Palme 46/48</w:t>
                  </w:r>
                </w:p>
                <w:p w:rsidR="005F28E4" w:rsidRPr="005F28E4" w:rsidRDefault="005F28E4" w:rsidP="005F28E4">
                  <w:pPr>
                    <w:rPr>
                      <w:sz w:val="22"/>
                      <w:szCs w:val="22"/>
                    </w:rPr>
                  </w:pPr>
                  <w:r w:rsidRPr="005F28E4">
                    <w:rPr>
                      <w:sz w:val="22"/>
                      <w:szCs w:val="22"/>
                    </w:rPr>
                    <w:t>Maputo</w:t>
                  </w:r>
                </w:p>
                <w:p w:rsidR="000524C0" w:rsidRPr="005F28E4" w:rsidRDefault="005F28E4" w:rsidP="005F28E4">
                  <w:pPr>
                    <w:rPr>
                      <w:szCs w:val="22"/>
                    </w:rPr>
                  </w:pPr>
                  <w:r w:rsidRPr="005F28E4">
                    <w:rPr>
                      <w:sz w:val="22"/>
                      <w:szCs w:val="22"/>
                    </w:rPr>
                    <w:t>MOSAMBIK</w:t>
                  </w:r>
                </w:p>
              </w:txbxContent>
            </v:textbox>
            <w10:wrap anchorx="page" anchory="page"/>
            <w10:anchorlock/>
          </v:shape>
        </w:pict>
      </w:r>
      <w:r w:rsidR="00462E76" w:rsidRPr="007E6BDA">
        <w:rPr>
          <w:sz w:val="20"/>
          <w:szCs w:val="20"/>
        </w:rPr>
        <w:t>S</w:t>
      </w:r>
      <w:r w:rsidR="00B62A8C" w:rsidRPr="007E6BDA">
        <w:rPr>
          <w:sz w:val="20"/>
          <w:szCs w:val="20"/>
        </w:rPr>
        <w:t>ehr geehrter Herr Minister</w:t>
      </w:r>
    </w:p>
    <w:p w:rsidR="00B62A8C" w:rsidRPr="007E6BDA" w:rsidRDefault="00B62A8C" w:rsidP="00B62A8C">
      <w:pPr>
        <w:pStyle w:val="AbschnittBriefe"/>
        <w:rPr>
          <w:sz w:val="20"/>
          <w:szCs w:val="20"/>
        </w:rPr>
      </w:pPr>
    </w:p>
    <w:p w:rsidR="00026B3B" w:rsidRDefault="00026B3B" w:rsidP="00026B3B">
      <w:pPr>
        <w:pStyle w:val="AbschnittBriefe"/>
        <w:rPr>
          <w:sz w:val="20"/>
          <w:szCs w:val="20"/>
        </w:rPr>
      </w:pPr>
      <w:r w:rsidRPr="00026B3B">
        <w:rPr>
          <w:sz w:val="20"/>
          <w:szCs w:val="20"/>
        </w:rPr>
        <w:t xml:space="preserve">Amade Abubacar arbeitet als Reporter beim kommunalen Radiosender Nacedje im Bezirk Macomia in der Provinz Cabo Delgado. Der 31-Jährige wurde am 5. Januar </w:t>
      </w:r>
      <w:r>
        <w:rPr>
          <w:sz w:val="20"/>
          <w:szCs w:val="20"/>
        </w:rPr>
        <w:t xml:space="preserve">2019 </w:t>
      </w:r>
      <w:r w:rsidRPr="00026B3B">
        <w:rPr>
          <w:sz w:val="20"/>
          <w:szCs w:val="20"/>
        </w:rPr>
        <w:t>in Macomia festgenommen, als er Personen interviewte, die vor gewalttätigen Angriffen im Norden von Cabo Delgado geflohen waren. Die Angriffe werden Mitgliedern der bewaffneten Gruppe Al-Shabaab zugeschrieben. Nach seiner Festnahme wurde er zwölf Tage lang ohne Kontakt zur Aussenwelt vom Militär festgehalten und wo er nach eigenen Angaben misshandelt wurde.</w:t>
      </w:r>
    </w:p>
    <w:p w:rsidR="00026B3B" w:rsidRPr="007E6BDA" w:rsidRDefault="00026B3B" w:rsidP="00026B3B">
      <w:pPr>
        <w:pStyle w:val="AbschnittBriefe"/>
        <w:rPr>
          <w:sz w:val="20"/>
          <w:szCs w:val="20"/>
        </w:rPr>
      </w:pPr>
    </w:p>
    <w:p w:rsidR="00026B3B" w:rsidRPr="007E6BDA" w:rsidRDefault="00026B3B" w:rsidP="00026B3B">
      <w:pPr>
        <w:pStyle w:val="AbschnittBriefe"/>
        <w:rPr>
          <w:sz w:val="20"/>
          <w:szCs w:val="20"/>
        </w:rPr>
      </w:pPr>
      <w:r w:rsidRPr="007E6BDA">
        <w:rPr>
          <w:sz w:val="20"/>
          <w:szCs w:val="20"/>
        </w:rPr>
        <w:t xml:space="preserve">Hiermit bitte ich Sie, </w:t>
      </w:r>
      <w:r w:rsidRPr="007E6BDA">
        <w:rPr>
          <w:b/>
          <w:sz w:val="20"/>
          <w:szCs w:val="20"/>
        </w:rPr>
        <w:t>dafür zu sorgen, dass alle Anklagen gegen Amade Abubacar sofort fallen gelassen werden</w:t>
      </w:r>
      <w:r w:rsidRPr="007E6BDA">
        <w:rPr>
          <w:sz w:val="20"/>
          <w:szCs w:val="20"/>
        </w:rPr>
        <w:t xml:space="preserve">, da er allein wegen der Wahrnehmung seines Rechts auf freie Meinungsäusserung und aufgrund seiner Tätigkeit als Journalist angeklagt wurde. </w:t>
      </w:r>
    </w:p>
    <w:p w:rsidR="00026B3B" w:rsidRPr="007E6BDA" w:rsidRDefault="00026B3B" w:rsidP="00026B3B">
      <w:pPr>
        <w:pStyle w:val="AbschnittBriefe"/>
        <w:rPr>
          <w:sz w:val="20"/>
          <w:szCs w:val="20"/>
        </w:rPr>
      </w:pPr>
    </w:p>
    <w:p w:rsidR="00026B3B" w:rsidRPr="007E6BDA" w:rsidRDefault="00026B3B" w:rsidP="00026B3B">
      <w:pPr>
        <w:pStyle w:val="AbschnittBriefe"/>
        <w:rPr>
          <w:sz w:val="20"/>
          <w:szCs w:val="20"/>
        </w:rPr>
      </w:pPr>
      <w:r w:rsidRPr="007E6BDA">
        <w:rPr>
          <w:sz w:val="20"/>
          <w:szCs w:val="20"/>
        </w:rPr>
        <w:t xml:space="preserve">Sorgen Sie dafür, dass seine </w:t>
      </w:r>
      <w:r w:rsidRPr="007E6BDA">
        <w:rPr>
          <w:b/>
          <w:sz w:val="20"/>
          <w:szCs w:val="20"/>
        </w:rPr>
        <w:t>Verfahrensrechte respektiert werden</w:t>
      </w:r>
      <w:r w:rsidRPr="007E6BDA">
        <w:rPr>
          <w:sz w:val="20"/>
          <w:szCs w:val="20"/>
        </w:rPr>
        <w:t xml:space="preserve"> und dass er gemäss den internationalen Standards für faire Gerichtsverfahren innerhalb eines angemessenen Zeitraums vor Gericht gestellt wird, falls die Anklagen nicht fallengelassen werden.</w:t>
      </w:r>
    </w:p>
    <w:p w:rsidR="00026B3B" w:rsidRPr="007E6BDA" w:rsidRDefault="00026B3B" w:rsidP="00026B3B">
      <w:pPr>
        <w:pStyle w:val="AbschnittBriefe"/>
        <w:rPr>
          <w:sz w:val="20"/>
          <w:szCs w:val="20"/>
        </w:rPr>
      </w:pPr>
    </w:p>
    <w:p w:rsidR="00026B3B" w:rsidRPr="007E6BDA" w:rsidRDefault="00026B3B" w:rsidP="00026B3B">
      <w:pPr>
        <w:pStyle w:val="AbschnittBriefe"/>
        <w:rPr>
          <w:sz w:val="20"/>
          <w:szCs w:val="20"/>
        </w:rPr>
      </w:pPr>
      <w:r w:rsidRPr="007E6BDA">
        <w:rPr>
          <w:sz w:val="20"/>
          <w:szCs w:val="20"/>
        </w:rPr>
        <w:t xml:space="preserve">Stellen Sie bitte sicher, dass </w:t>
      </w:r>
      <w:r w:rsidRPr="007E6BDA">
        <w:rPr>
          <w:b/>
          <w:sz w:val="20"/>
          <w:szCs w:val="20"/>
        </w:rPr>
        <w:t xml:space="preserve">das Recht auf freie Meinungsäusserung und die Medienfreiheit uneingeschränkt geachtet </w:t>
      </w:r>
      <w:r>
        <w:rPr>
          <w:sz w:val="20"/>
          <w:szCs w:val="20"/>
        </w:rPr>
        <w:t>werden und dass JournalistI</w:t>
      </w:r>
      <w:r w:rsidRPr="007E6BDA">
        <w:rPr>
          <w:sz w:val="20"/>
          <w:szCs w:val="20"/>
        </w:rPr>
        <w:t xml:space="preserve">nnen ihre </w:t>
      </w:r>
      <w:r w:rsidRPr="007E6BDA">
        <w:rPr>
          <w:b/>
          <w:sz w:val="20"/>
          <w:szCs w:val="20"/>
        </w:rPr>
        <w:t>Tätigkeit ohne Angst vor Angriffen, Einschüchterungen, Schikane und Zensur ausüben</w:t>
      </w:r>
      <w:r w:rsidRPr="007E6BDA">
        <w:rPr>
          <w:sz w:val="20"/>
          <w:szCs w:val="20"/>
        </w:rPr>
        <w:t xml:space="preserve"> können.</w:t>
      </w:r>
    </w:p>
    <w:p w:rsidR="00B62A8C" w:rsidRPr="007E6BDA" w:rsidRDefault="00B62A8C" w:rsidP="00B62A8C">
      <w:pPr>
        <w:pStyle w:val="AbschnittBriefe"/>
        <w:rPr>
          <w:sz w:val="20"/>
          <w:szCs w:val="20"/>
        </w:rPr>
      </w:pPr>
    </w:p>
    <w:p w:rsidR="00B62A8C" w:rsidRPr="007E6BDA" w:rsidRDefault="00B62A8C" w:rsidP="00B62A8C">
      <w:pPr>
        <w:pStyle w:val="AbschnittBriefe"/>
        <w:rPr>
          <w:sz w:val="20"/>
          <w:szCs w:val="20"/>
        </w:rPr>
      </w:pPr>
    </w:p>
    <w:p w:rsidR="00B62A8C" w:rsidRPr="007E6BDA" w:rsidRDefault="00B62A8C" w:rsidP="00B62A8C">
      <w:pPr>
        <w:pStyle w:val="AbschnittBriefe"/>
        <w:rPr>
          <w:sz w:val="20"/>
          <w:szCs w:val="20"/>
        </w:rPr>
      </w:pPr>
      <w:r w:rsidRPr="007E6BDA">
        <w:rPr>
          <w:sz w:val="20"/>
          <w:szCs w:val="20"/>
        </w:rPr>
        <w:t>Hochachtungsvoll</w:t>
      </w:r>
    </w:p>
    <w:p w:rsidR="000524C0" w:rsidRPr="007E6BDA" w:rsidRDefault="000524C0" w:rsidP="00B62A8C">
      <w:pPr>
        <w:pStyle w:val="AbschnittBriefe"/>
        <w:rPr>
          <w:sz w:val="20"/>
          <w:szCs w:val="20"/>
        </w:rPr>
      </w:pPr>
    </w:p>
    <w:p w:rsidR="000524C0" w:rsidRPr="007E6BDA" w:rsidRDefault="000524C0" w:rsidP="000524C0">
      <w:pPr>
        <w:pStyle w:val="AbschnittBriefe"/>
        <w:rPr>
          <w:sz w:val="20"/>
          <w:szCs w:val="20"/>
        </w:rPr>
      </w:pPr>
    </w:p>
    <w:p w:rsidR="000524C0" w:rsidRPr="007E6BDA" w:rsidRDefault="0053020B" w:rsidP="000524C0">
      <w:pPr>
        <w:pStyle w:val="AbschnittBriefe"/>
        <w:rPr>
          <w:sz w:val="20"/>
          <w:szCs w:val="20"/>
        </w:rPr>
      </w:pPr>
      <w:r>
        <w:rPr>
          <w:noProof/>
          <w:sz w:val="20"/>
          <w:szCs w:val="20"/>
          <w:lang w:eastAsia="de-CH"/>
        </w:rPr>
        <w:pict>
          <v:shape id="_x0000_s1118" type="#_x0000_t202" style="position:absolute;margin-left:71.4pt;margin-top:767.35pt;width:481.9pt;height:33.45pt;z-index:251665920;mso-position-horizontal-relative:page;mso-position-vertical-relative:page" o:allowincell="f" o:allowoverlap="f" filled="f" stroked="f">
            <v:textbox style="mso-next-textbox:#_x0000_s1118" inset="0,0,0,0">
              <w:txbxContent>
                <w:p w:rsidR="000524C0" w:rsidRPr="0053020B" w:rsidRDefault="000524C0" w:rsidP="000524C0">
                  <w:pPr>
                    <w:rPr>
                      <w:b/>
                      <w:lang w:val="fr-CH"/>
                    </w:rPr>
                  </w:pPr>
                  <w:r w:rsidRPr="0053020B">
                    <w:rPr>
                      <w:b/>
                      <w:lang w:val="fr-CH"/>
                    </w:rPr>
                    <w:t>Kopie:</w:t>
                  </w:r>
                </w:p>
                <w:p w:rsidR="005F28E4" w:rsidRPr="0053020B" w:rsidRDefault="005F28E4" w:rsidP="005F28E4">
                  <w:pPr>
                    <w:rPr>
                      <w:lang w:val="fr-CH"/>
                    </w:rPr>
                  </w:pPr>
                  <w:r w:rsidRPr="0053020B">
                    <w:rPr>
                      <w:lang w:val="fr-CH"/>
                    </w:rPr>
                    <w:t>Ambassade de la République du Mozambique, Rue J.-A. Gautier 13, 1201 Genève</w:t>
                  </w:r>
                </w:p>
                <w:p w:rsidR="000524C0" w:rsidRPr="00A331A8" w:rsidRDefault="005F28E4" w:rsidP="005F28E4">
                  <w:r w:rsidRPr="005F28E4">
                    <w:t>Fax: 022 901 17 84 / E-Mail: mission.mozambique@bluewin.ch</w:t>
                  </w:r>
                </w:p>
              </w:txbxContent>
            </v:textbox>
            <w10:wrap anchorx="page" anchory="page"/>
            <w10:anchorlock/>
          </v:shape>
        </w:pict>
      </w:r>
      <w:r w:rsidR="000524C0" w:rsidRPr="007E6BDA">
        <w:rPr>
          <w:sz w:val="20"/>
          <w:szCs w:val="20"/>
        </w:rPr>
        <w:br w:type="page"/>
      </w:r>
    </w:p>
    <w:p w:rsidR="000524C0" w:rsidRPr="007E6BDA" w:rsidRDefault="000524C0" w:rsidP="000524C0">
      <w:pPr>
        <w:pStyle w:val="AbschnittBriefe"/>
        <w:rPr>
          <w:sz w:val="20"/>
          <w:szCs w:val="20"/>
        </w:rPr>
      </w:pPr>
    </w:p>
    <w:p w:rsidR="000524C0" w:rsidRPr="007E6BDA" w:rsidRDefault="000524C0" w:rsidP="000524C0">
      <w:pPr>
        <w:pStyle w:val="AbschnittBriefe"/>
        <w:rPr>
          <w:sz w:val="20"/>
          <w:szCs w:val="20"/>
        </w:rPr>
      </w:pPr>
    </w:p>
    <w:p w:rsidR="000524C0" w:rsidRPr="007E6BDA" w:rsidRDefault="000524C0" w:rsidP="000524C0">
      <w:pPr>
        <w:pStyle w:val="AbschnittBriefe"/>
        <w:rPr>
          <w:sz w:val="20"/>
          <w:szCs w:val="20"/>
        </w:rPr>
      </w:pPr>
    </w:p>
    <w:p w:rsidR="000524C0" w:rsidRPr="007E6BDA" w:rsidRDefault="000524C0" w:rsidP="000524C0">
      <w:pPr>
        <w:pStyle w:val="AbschnittBriefe"/>
        <w:rPr>
          <w:sz w:val="20"/>
          <w:szCs w:val="20"/>
        </w:rPr>
      </w:pPr>
    </w:p>
    <w:p w:rsidR="000524C0" w:rsidRPr="007E6BDA" w:rsidRDefault="000524C0" w:rsidP="000524C0">
      <w:pPr>
        <w:pStyle w:val="AbschnittBriefe"/>
        <w:rPr>
          <w:sz w:val="20"/>
          <w:szCs w:val="20"/>
        </w:rPr>
      </w:pPr>
    </w:p>
    <w:p w:rsidR="000524C0" w:rsidRPr="007E6BDA" w:rsidRDefault="000524C0" w:rsidP="000524C0">
      <w:pPr>
        <w:pStyle w:val="AbschnittBriefe"/>
        <w:rPr>
          <w:sz w:val="20"/>
          <w:szCs w:val="20"/>
        </w:rPr>
      </w:pPr>
    </w:p>
    <w:p w:rsidR="000524C0" w:rsidRPr="007E6BDA" w:rsidRDefault="0053020B" w:rsidP="000524C0">
      <w:pPr>
        <w:pStyle w:val="AbschnittBriefe"/>
        <w:rPr>
          <w:sz w:val="20"/>
          <w:szCs w:val="20"/>
        </w:rPr>
      </w:pPr>
      <w:r>
        <w:rPr>
          <w:noProof/>
          <w:sz w:val="20"/>
          <w:szCs w:val="20"/>
          <w:lang w:eastAsia="de-CH"/>
        </w:rPr>
        <w:pict>
          <v:shape id="_x0000_s1120" type="#_x0000_t202" style="position:absolute;margin-left:70.9pt;margin-top:72.5pt;width:155.9pt;height:85.05pt;z-index:251668992;mso-position-horizontal-relative:page;mso-position-vertical-relative:page" o:allowincell="f" o:allowoverlap="f" filled="f" stroked="f">
            <v:textbox style="mso-next-textbox:#_x0000_s1120" inset="0,0,0,0">
              <w:txbxContent>
                <w:p w:rsidR="000524C0" w:rsidRPr="00DF22BC" w:rsidRDefault="000524C0" w:rsidP="000524C0">
                  <w:pPr>
                    <w:rPr>
                      <w:sz w:val="22"/>
                      <w:szCs w:val="22"/>
                    </w:rPr>
                  </w:pPr>
                  <w:r w:rsidRPr="00DF22BC">
                    <w:rPr>
                      <w:sz w:val="22"/>
                      <w:szCs w:val="22"/>
                    </w:rPr>
                    <w:t>Absender</w:t>
                  </w:r>
                  <w:r>
                    <w:rPr>
                      <w:sz w:val="22"/>
                      <w:szCs w:val="22"/>
                    </w:rPr>
                    <w:t>:</w:t>
                  </w:r>
                </w:p>
              </w:txbxContent>
            </v:textbox>
            <w10:wrap anchorx="page" anchory="page"/>
            <w10:anchorlock/>
          </v:shape>
        </w:pict>
      </w:r>
    </w:p>
    <w:p w:rsidR="000524C0" w:rsidRPr="007E6BDA" w:rsidRDefault="000524C0" w:rsidP="000524C0">
      <w:pPr>
        <w:pStyle w:val="AbschnittBriefe"/>
        <w:rPr>
          <w:sz w:val="20"/>
          <w:szCs w:val="20"/>
        </w:rPr>
      </w:pPr>
    </w:p>
    <w:p w:rsidR="000524C0" w:rsidRPr="007E6BDA" w:rsidRDefault="000524C0" w:rsidP="000524C0">
      <w:pPr>
        <w:pStyle w:val="AbschnittBriefe"/>
        <w:rPr>
          <w:sz w:val="20"/>
          <w:szCs w:val="20"/>
        </w:rPr>
      </w:pPr>
    </w:p>
    <w:p w:rsidR="000524C0" w:rsidRPr="007E6BDA" w:rsidRDefault="000524C0" w:rsidP="000524C0">
      <w:pPr>
        <w:pStyle w:val="AbschnittBriefe"/>
        <w:rPr>
          <w:sz w:val="20"/>
          <w:szCs w:val="20"/>
        </w:rPr>
      </w:pPr>
    </w:p>
    <w:p w:rsidR="000524C0" w:rsidRPr="007E6BDA" w:rsidRDefault="000524C0" w:rsidP="000524C0">
      <w:pPr>
        <w:pStyle w:val="AbschnittBriefe"/>
        <w:rPr>
          <w:sz w:val="20"/>
          <w:szCs w:val="20"/>
        </w:rPr>
      </w:pPr>
    </w:p>
    <w:p w:rsidR="000524C0" w:rsidRPr="007E6BDA" w:rsidRDefault="000524C0" w:rsidP="000524C0">
      <w:pPr>
        <w:pStyle w:val="AbschnittBriefe"/>
        <w:rPr>
          <w:sz w:val="20"/>
          <w:szCs w:val="20"/>
        </w:rPr>
      </w:pPr>
    </w:p>
    <w:p w:rsidR="000524C0" w:rsidRPr="007E6BDA" w:rsidRDefault="000524C0" w:rsidP="000524C0">
      <w:pPr>
        <w:pStyle w:val="AbschnittBriefe"/>
        <w:rPr>
          <w:sz w:val="20"/>
          <w:szCs w:val="20"/>
        </w:rPr>
      </w:pPr>
    </w:p>
    <w:p w:rsidR="000524C0" w:rsidRPr="007E6BDA" w:rsidRDefault="000524C0" w:rsidP="000524C0">
      <w:pPr>
        <w:pStyle w:val="AbschnittBriefe"/>
        <w:rPr>
          <w:sz w:val="20"/>
          <w:szCs w:val="20"/>
        </w:rPr>
      </w:pPr>
    </w:p>
    <w:p w:rsidR="000524C0" w:rsidRPr="007E6BDA" w:rsidRDefault="000524C0" w:rsidP="000524C0">
      <w:pPr>
        <w:pStyle w:val="AbschnittBriefe"/>
        <w:rPr>
          <w:sz w:val="20"/>
          <w:szCs w:val="20"/>
        </w:rPr>
      </w:pPr>
    </w:p>
    <w:p w:rsidR="000524C0" w:rsidRDefault="000524C0" w:rsidP="000524C0">
      <w:pPr>
        <w:pStyle w:val="AbschnittBriefe"/>
        <w:rPr>
          <w:sz w:val="20"/>
          <w:szCs w:val="20"/>
        </w:rPr>
      </w:pPr>
    </w:p>
    <w:p w:rsidR="007E6BDA" w:rsidRPr="007E6BDA" w:rsidRDefault="007E6BDA" w:rsidP="000524C0">
      <w:pPr>
        <w:pStyle w:val="AbschnittBriefe"/>
        <w:rPr>
          <w:sz w:val="20"/>
          <w:szCs w:val="20"/>
        </w:rPr>
      </w:pPr>
    </w:p>
    <w:p w:rsidR="000524C0" w:rsidRPr="007E6BDA" w:rsidRDefault="000524C0" w:rsidP="000524C0">
      <w:pPr>
        <w:pStyle w:val="AbschnittBriefe"/>
        <w:rPr>
          <w:sz w:val="20"/>
          <w:szCs w:val="20"/>
        </w:rPr>
      </w:pPr>
      <w:r w:rsidRPr="007E6BDA">
        <w:rPr>
          <w:sz w:val="20"/>
          <w:szCs w:val="20"/>
        </w:rPr>
        <w:t xml:space="preserve">                                                                             </w:t>
      </w:r>
      <w:r w:rsidR="007E6BDA">
        <w:rPr>
          <w:sz w:val="20"/>
          <w:szCs w:val="20"/>
        </w:rPr>
        <w:t xml:space="preserve">          </w:t>
      </w:r>
      <w:r w:rsidRPr="007E6BDA">
        <w:rPr>
          <w:sz w:val="20"/>
          <w:szCs w:val="20"/>
        </w:rPr>
        <w:t xml:space="preserve">              Ort und Datum:</w:t>
      </w:r>
    </w:p>
    <w:p w:rsidR="000524C0" w:rsidRPr="007E6BDA" w:rsidRDefault="000524C0" w:rsidP="000524C0">
      <w:pPr>
        <w:pStyle w:val="AbschnittBriefe"/>
        <w:rPr>
          <w:sz w:val="20"/>
          <w:szCs w:val="20"/>
        </w:rPr>
      </w:pPr>
    </w:p>
    <w:p w:rsidR="00462E76" w:rsidRPr="007E6BDA" w:rsidRDefault="00462E76" w:rsidP="000524C0">
      <w:pPr>
        <w:pStyle w:val="AbschnittBriefe"/>
        <w:rPr>
          <w:sz w:val="20"/>
          <w:szCs w:val="20"/>
        </w:rPr>
      </w:pPr>
    </w:p>
    <w:p w:rsidR="000524C0" w:rsidRPr="007E6BDA" w:rsidRDefault="000524C0" w:rsidP="000524C0">
      <w:pPr>
        <w:pStyle w:val="AbschnittBriefe"/>
        <w:rPr>
          <w:sz w:val="20"/>
          <w:szCs w:val="20"/>
        </w:rPr>
      </w:pPr>
    </w:p>
    <w:p w:rsidR="000524C0" w:rsidRPr="007E6BDA" w:rsidRDefault="000524C0" w:rsidP="007E6BDA">
      <w:pPr>
        <w:pStyle w:val="BetreffzeileBrief"/>
      </w:pPr>
      <w:r w:rsidRPr="007E6BDA">
        <w:t xml:space="preserve">Betrifft: </w:t>
      </w:r>
      <w:r w:rsidR="005F28E4" w:rsidRPr="007E6BDA">
        <w:t>Alejandra (A# 216-269-450)</w:t>
      </w:r>
    </w:p>
    <w:p w:rsidR="000524C0" w:rsidRPr="007E6BDA" w:rsidRDefault="000524C0" w:rsidP="000524C0">
      <w:pPr>
        <w:pStyle w:val="AbschnittBriefe"/>
        <w:rPr>
          <w:sz w:val="20"/>
          <w:szCs w:val="20"/>
        </w:rPr>
      </w:pPr>
    </w:p>
    <w:p w:rsidR="00462E76" w:rsidRPr="007E6BDA" w:rsidRDefault="00462E76" w:rsidP="000524C0">
      <w:pPr>
        <w:pStyle w:val="AbschnittBriefe"/>
        <w:rPr>
          <w:sz w:val="20"/>
          <w:szCs w:val="20"/>
        </w:rPr>
      </w:pPr>
    </w:p>
    <w:p w:rsidR="00097BF0" w:rsidRPr="007E6BDA" w:rsidRDefault="0053020B" w:rsidP="00097BF0">
      <w:pPr>
        <w:pStyle w:val="AbschnittBriefe"/>
        <w:rPr>
          <w:sz w:val="20"/>
          <w:szCs w:val="20"/>
        </w:rPr>
      </w:pPr>
      <w:r>
        <w:rPr>
          <w:noProof/>
          <w:sz w:val="20"/>
          <w:szCs w:val="20"/>
          <w:highlight w:val="yellow"/>
          <w:lang w:eastAsia="de-CH"/>
        </w:rPr>
        <w:pict>
          <v:shape id="_x0000_s1119" type="#_x0000_t202" style="position:absolute;margin-left:352pt;margin-top:144.45pt;width:177.1pt;height:94.75pt;z-index:251667968;mso-position-horizontal-relative:page;mso-position-vertical-relative:page" o:allowincell="f" o:allowoverlap="f" filled="f" stroked="f">
            <v:textbox style="mso-next-textbox:#_x0000_s1119" inset="0,0,0,0">
              <w:txbxContent>
                <w:p w:rsidR="005F28E4" w:rsidRPr="005F28E4" w:rsidRDefault="005F28E4" w:rsidP="005F28E4">
                  <w:pPr>
                    <w:rPr>
                      <w:sz w:val="22"/>
                      <w:szCs w:val="22"/>
                      <w:lang w:val="en-GB"/>
                    </w:rPr>
                  </w:pPr>
                  <w:r w:rsidRPr="005F28E4">
                    <w:rPr>
                      <w:sz w:val="22"/>
                      <w:szCs w:val="22"/>
                      <w:lang w:val="en-GB"/>
                    </w:rPr>
                    <w:t>Mr. Corey A. Price</w:t>
                  </w:r>
                </w:p>
                <w:p w:rsidR="005F28E4" w:rsidRDefault="005F28E4" w:rsidP="005F28E4">
                  <w:pPr>
                    <w:rPr>
                      <w:sz w:val="22"/>
                      <w:szCs w:val="22"/>
                      <w:lang w:val="en-GB"/>
                    </w:rPr>
                  </w:pPr>
                  <w:r w:rsidRPr="005F28E4">
                    <w:rPr>
                      <w:sz w:val="22"/>
                      <w:szCs w:val="22"/>
                      <w:lang w:val="en-GB"/>
                    </w:rPr>
                    <w:t xml:space="preserve">Field Office Director, </w:t>
                  </w:r>
                </w:p>
                <w:p w:rsidR="005F28E4" w:rsidRPr="005F28E4" w:rsidRDefault="005F28E4" w:rsidP="005F28E4">
                  <w:pPr>
                    <w:rPr>
                      <w:sz w:val="22"/>
                      <w:szCs w:val="22"/>
                      <w:lang w:val="en-GB"/>
                    </w:rPr>
                  </w:pPr>
                  <w:r w:rsidRPr="005F28E4">
                    <w:rPr>
                      <w:sz w:val="22"/>
                      <w:szCs w:val="22"/>
                      <w:lang w:val="en-GB"/>
                    </w:rPr>
                    <w:t>ICE-ERO El Paso Field Office</w:t>
                  </w:r>
                </w:p>
                <w:p w:rsidR="005F28E4" w:rsidRPr="005F28E4" w:rsidRDefault="005F28E4" w:rsidP="005F28E4">
                  <w:pPr>
                    <w:rPr>
                      <w:sz w:val="22"/>
                      <w:szCs w:val="22"/>
                      <w:lang w:val="en-GB"/>
                    </w:rPr>
                  </w:pPr>
                  <w:r w:rsidRPr="005F28E4">
                    <w:rPr>
                      <w:sz w:val="22"/>
                      <w:szCs w:val="22"/>
                      <w:lang w:val="en-GB"/>
                    </w:rPr>
                    <w:t>El Paso Field Office</w:t>
                  </w:r>
                </w:p>
                <w:p w:rsidR="005F28E4" w:rsidRPr="005F28E4" w:rsidRDefault="005F28E4" w:rsidP="005F28E4">
                  <w:pPr>
                    <w:rPr>
                      <w:sz w:val="22"/>
                      <w:szCs w:val="22"/>
                      <w:lang w:val="en-GB"/>
                    </w:rPr>
                  </w:pPr>
                  <w:r w:rsidRPr="005F28E4">
                    <w:rPr>
                      <w:sz w:val="22"/>
                      <w:szCs w:val="22"/>
                      <w:lang w:val="en-GB"/>
                    </w:rPr>
                    <w:t>11541 Montana Ave Suite E</w:t>
                  </w:r>
                </w:p>
                <w:p w:rsidR="005F28E4" w:rsidRPr="005F28E4" w:rsidRDefault="005F28E4" w:rsidP="005F28E4">
                  <w:pPr>
                    <w:rPr>
                      <w:sz w:val="22"/>
                      <w:szCs w:val="22"/>
                    </w:rPr>
                  </w:pPr>
                  <w:r w:rsidRPr="005F28E4">
                    <w:rPr>
                      <w:sz w:val="22"/>
                      <w:szCs w:val="22"/>
                    </w:rPr>
                    <w:t>El Paso, TX, 79936</w:t>
                  </w:r>
                </w:p>
                <w:p w:rsidR="000524C0" w:rsidRPr="005F28E4" w:rsidRDefault="005F28E4" w:rsidP="005F28E4">
                  <w:pPr>
                    <w:rPr>
                      <w:szCs w:val="22"/>
                    </w:rPr>
                  </w:pPr>
                  <w:r w:rsidRPr="005F28E4">
                    <w:rPr>
                      <w:sz w:val="22"/>
                      <w:szCs w:val="22"/>
                    </w:rPr>
                    <w:t>USA</w:t>
                  </w:r>
                </w:p>
              </w:txbxContent>
            </v:textbox>
            <w10:wrap anchorx="page" anchory="page"/>
            <w10:anchorlock/>
          </v:shape>
        </w:pict>
      </w:r>
      <w:r w:rsidR="00097BF0" w:rsidRPr="007E6BDA">
        <w:rPr>
          <w:sz w:val="20"/>
          <w:szCs w:val="20"/>
        </w:rPr>
        <w:t>Sehr geehrter Herr Price</w:t>
      </w:r>
    </w:p>
    <w:p w:rsidR="00097BF0" w:rsidRPr="007E6BDA" w:rsidRDefault="00097BF0" w:rsidP="00097BF0">
      <w:pPr>
        <w:pStyle w:val="AbschnittBriefe"/>
        <w:rPr>
          <w:sz w:val="20"/>
          <w:szCs w:val="20"/>
        </w:rPr>
      </w:pPr>
    </w:p>
    <w:p w:rsidR="00097BF0" w:rsidRPr="007E6BDA" w:rsidRDefault="00097BF0" w:rsidP="00097BF0">
      <w:pPr>
        <w:pStyle w:val="AbschnittBriefe"/>
        <w:rPr>
          <w:sz w:val="20"/>
          <w:szCs w:val="20"/>
        </w:rPr>
      </w:pPr>
      <w:r w:rsidRPr="007E6BDA">
        <w:rPr>
          <w:sz w:val="20"/>
          <w:szCs w:val="20"/>
        </w:rPr>
        <w:t>Mit gro</w:t>
      </w:r>
      <w:r w:rsidR="00BE55E9" w:rsidRPr="007E6BDA">
        <w:rPr>
          <w:sz w:val="20"/>
          <w:szCs w:val="20"/>
        </w:rPr>
        <w:t>ss</w:t>
      </w:r>
      <w:r w:rsidRPr="007E6BDA">
        <w:rPr>
          <w:sz w:val="20"/>
          <w:szCs w:val="20"/>
        </w:rPr>
        <w:t xml:space="preserve">er Sorge habe ich erfahren, dass die in New Mexico inhaftierte Alejandra (Aktenzeichen A# 216-269-450) nicht länger vor Ausweisung geschützt ist und jederzeit abgeschoben werden könnte. Alejandra ist eine </w:t>
      </w:r>
      <w:r w:rsidR="00026B3B">
        <w:rPr>
          <w:sz w:val="20"/>
          <w:szCs w:val="20"/>
        </w:rPr>
        <w:t>t</w:t>
      </w:r>
      <w:r w:rsidRPr="007E6BDA">
        <w:rPr>
          <w:sz w:val="20"/>
          <w:szCs w:val="20"/>
        </w:rPr>
        <w:t>rans</w:t>
      </w:r>
      <w:r w:rsidR="00026B3B">
        <w:rPr>
          <w:sz w:val="20"/>
          <w:szCs w:val="20"/>
        </w:rPr>
        <w:t xml:space="preserve"> </w:t>
      </w:r>
      <w:r w:rsidRPr="007E6BDA">
        <w:rPr>
          <w:sz w:val="20"/>
          <w:szCs w:val="20"/>
        </w:rPr>
        <w:t>Frau aus El Salvador, der bei einer Abschiebung schwere Menschenrechtsverletzungen drohen.</w:t>
      </w:r>
    </w:p>
    <w:p w:rsidR="00097BF0" w:rsidRPr="007E6BDA" w:rsidRDefault="00097BF0" w:rsidP="00097BF0">
      <w:pPr>
        <w:pStyle w:val="AbschnittBriefe"/>
        <w:rPr>
          <w:sz w:val="20"/>
          <w:szCs w:val="20"/>
        </w:rPr>
      </w:pPr>
    </w:p>
    <w:p w:rsidR="00097BF0" w:rsidRDefault="00026B3B" w:rsidP="00097BF0">
      <w:pPr>
        <w:pStyle w:val="AbschnittBriefe"/>
        <w:rPr>
          <w:sz w:val="20"/>
          <w:szCs w:val="20"/>
        </w:rPr>
      </w:pPr>
      <w:r w:rsidRPr="00026B3B">
        <w:rPr>
          <w:sz w:val="20"/>
          <w:szCs w:val="20"/>
        </w:rPr>
        <w:t xml:space="preserve">Als trans Frau wurde Alejandra in El Salvador immer wieder bedroht, erpresst und sexuell genötigt, weshalb sie schliesslich in die USA floh und dort im November 2017 Asyl beantragte. Im Juni 2018 wurde ihr Asylantrag abgelehnt und ihre Ausschaffung angeordnet. Ihr Rechtsbeistand legte Rechtsmittel ein, die im Dezember 2018 zurückgewiesen wurden. Alejandra stellte einen Antrag auf Bewährung, der jedoch mehrmals ohne konkrete Gründe zu nennen abgelehnt wurde. Im April 2019 wurde der Bewährungsantrag erneut abgelehnt, ebenso wie ihr Antrag auf eine erneute Überprüfung ihres Falls und ein Antrag auf Aussetzung der Ausschaffung. Damit könnte Alejandra jederzeit abgeschoben werden. Sollte sie nach El Salvador zurückgeschickt werden, würde das für sie als </w:t>
      </w:r>
      <w:r>
        <w:rPr>
          <w:sz w:val="20"/>
          <w:szCs w:val="20"/>
        </w:rPr>
        <w:t>t</w:t>
      </w:r>
      <w:r w:rsidRPr="00026B3B">
        <w:rPr>
          <w:sz w:val="20"/>
          <w:szCs w:val="20"/>
        </w:rPr>
        <w:t>rans</w:t>
      </w:r>
      <w:r>
        <w:rPr>
          <w:sz w:val="20"/>
          <w:szCs w:val="20"/>
        </w:rPr>
        <w:t xml:space="preserve"> F</w:t>
      </w:r>
      <w:r w:rsidRPr="00026B3B">
        <w:rPr>
          <w:sz w:val="20"/>
          <w:szCs w:val="20"/>
        </w:rPr>
        <w:t>rau ein grosses Risiko bedeuten.</w:t>
      </w:r>
      <w:bookmarkStart w:id="0" w:name="_GoBack"/>
      <w:bookmarkEnd w:id="0"/>
    </w:p>
    <w:p w:rsidR="00026B3B" w:rsidRPr="007E6BDA" w:rsidRDefault="00026B3B" w:rsidP="00097BF0">
      <w:pPr>
        <w:pStyle w:val="AbschnittBriefe"/>
        <w:rPr>
          <w:sz w:val="20"/>
          <w:szCs w:val="20"/>
        </w:rPr>
      </w:pPr>
    </w:p>
    <w:p w:rsidR="00BE55E9" w:rsidRPr="007E6BDA" w:rsidRDefault="00097BF0" w:rsidP="00097BF0">
      <w:pPr>
        <w:pStyle w:val="AbschnittBriefe"/>
        <w:rPr>
          <w:sz w:val="20"/>
          <w:szCs w:val="20"/>
        </w:rPr>
      </w:pPr>
      <w:r w:rsidRPr="007E6BDA">
        <w:rPr>
          <w:sz w:val="20"/>
          <w:szCs w:val="20"/>
        </w:rPr>
        <w:t>Bitte stellen Sie daher sicher,</w:t>
      </w:r>
      <w:r w:rsidRPr="007E6BDA">
        <w:rPr>
          <w:b/>
          <w:sz w:val="20"/>
          <w:szCs w:val="20"/>
        </w:rPr>
        <w:t xml:space="preserve"> dass Alejandra nicht </w:t>
      </w:r>
      <w:r w:rsidRPr="007E6BDA">
        <w:rPr>
          <w:sz w:val="20"/>
          <w:szCs w:val="20"/>
        </w:rPr>
        <w:t>nach El Salvador</w:t>
      </w:r>
      <w:r w:rsidRPr="007E6BDA">
        <w:rPr>
          <w:b/>
          <w:sz w:val="20"/>
          <w:szCs w:val="20"/>
        </w:rPr>
        <w:t xml:space="preserve"> abgeschoben wird</w:t>
      </w:r>
      <w:r w:rsidRPr="007E6BDA">
        <w:rPr>
          <w:sz w:val="20"/>
          <w:szCs w:val="20"/>
        </w:rPr>
        <w:t>. Bitte lassen Sie sie stattdessen</w:t>
      </w:r>
      <w:r w:rsidRPr="007E6BDA">
        <w:rPr>
          <w:b/>
          <w:sz w:val="20"/>
          <w:szCs w:val="20"/>
        </w:rPr>
        <w:t xml:space="preserve"> umgehend aus humanitären Gründen frei </w:t>
      </w:r>
      <w:r w:rsidRPr="007E6BDA">
        <w:rPr>
          <w:sz w:val="20"/>
          <w:szCs w:val="20"/>
        </w:rPr>
        <w:t>und gewähren Sie ihr</w:t>
      </w:r>
      <w:r w:rsidRPr="007E6BDA">
        <w:rPr>
          <w:b/>
          <w:sz w:val="20"/>
          <w:szCs w:val="20"/>
        </w:rPr>
        <w:t xml:space="preserve"> internationalen Schutz</w:t>
      </w:r>
      <w:r w:rsidRPr="007E6BDA">
        <w:rPr>
          <w:sz w:val="20"/>
          <w:szCs w:val="20"/>
        </w:rPr>
        <w:t xml:space="preserve">. </w:t>
      </w:r>
    </w:p>
    <w:p w:rsidR="00097BF0" w:rsidRPr="007E6BDA" w:rsidRDefault="00097BF0" w:rsidP="00097BF0">
      <w:pPr>
        <w:pStyle w:val="AbschnittBriefe"/>
        <w:rPr>
          <w:sz w:val="20"/>
          <w:szCs w:val="20"/>
        </w:rPr>
      </w:pPr>
      <w:r w:rsidRPr="007E6BDA">
        <w:rPr>
          <w:sz w:val="20"/>
          <w:szCs w:val="20"/>
        </w:rPr>
        <w:t xml:space="preserve">Ich appelliere an Sie, </w:t>
      </w:r>
      <w:r w:rsidRPr="007E6BDA">
        <w:rPr>
          <w:b/>
          <w:sz w:val="20"/>
          <w:szCs w:val="20"/>
        </w:rPr>
        <w:t>Asylsuchende nur als letztes Mittel zu inhaftieren</w:t>
      </w:r>
      <w:r w:rsidRPr="007E6BDA">
        <w:rPr>
          <w:sz w:val="20"/>
          <w:szCs w:val="20"/>
        </w:rPr>
        <w:t xml:space="preserve"> und so viele Asylsuchende wie möglich aus humanitären Gründen freizulassen.</w:t>
      </w:r>
    </w:p>
    <w:p w:rsidR="00097BF0" w:rsidRPr="007E6BDA" w:rsidRDefault="00097BF0" w:rsidP="00097BF0">
      <w:pPr>
        <w:pStyle w:val="AbschnittBriefe"/>
        <w:rPr>
          <w:sz w:val="20"/>
          <w:szCs w:val="20"/>
        </w:rPr>
      </w:pPr>
    </w:p>
    <w:p w:rsidR="000524C0" w:rsidRPr="007E6BDA" w:rsidRDefault="000524C0" w:rsidP="000524C0">
      <w:pPr>
        <w:pStyle w:val="AbschnittBriefe"/>
        <w:rPr>
          <w:sz w:val="20"/>
          <w:szCs w:val="20"/>
        </w:rPr>
      </w:pPr>
      <w:r w:rsidRPr="007E6BDA">
        <w:rPr>
          <w:sz w:val="20"/>
          <w:szCs w:val="20"/>
        </w:rPr>
        <w:t>Hochachtungsvoll</w:t>
      </w:r>
    </w:p>
    <w:p w:rsidR="000524C0" w:rsidRPr="007E6BDA" w:rsidRDefault="000524C0" w:rsidP="000524C0">
      <w:pPr>
        <w:pStyle w:val="AbschnittBriefe"/>
        <w:rPr>
          <w:sz w:val="20"/>
          <w:szCs w:val="20"/>
        </w:rPr>
      </w:pPr>
    </w:p>
    <w:p w:rsidR="000524C0" w:rsidRPr="007E6BDA" w:rsidRDefault="000524C0" w:rsidP="000524C0">
      <w:pPr>
        <w:pStyle w:val="AbschnittBriefe"/>
        <w:rPr>
          <w:sz w:val="20"/>
          <w:szCs w:val="20"/>
        </w:rPr>
      </w:pPr>
    </w:p>
    <w:p w:rsidR="00BA2BC4" w:rsidRPr="007E6BDA" w:rsidRDefault="0053020B" w:rsidP="000524C0">
      <w:pPr>
        <w:pStyle w:val="AbschnittBriefe"/>
        <w:rPr>
          <w:sz w:val="20"/>
          <w:szCs w:val="20"/>
        </w:rPr>
      </w:pPr>
      <w:r>
        <w:rPr>
          <w:noProof/>
          <w:sz w:val="20"/>
          <w:szCs w:val="20"/>
          <w:lang w:eastAsia="de-CH"/>
        </w:rPr>
        <w:pict>
          <v:shape id="_x0000_s1121" type="#_x0000_t202" style="position:absolute;margin-left:71.4pt;margin-top:767.35pt;width:481.9pt;height:33.45pt;z-index:251670016;mso-position-horizontal-relative:page;mso-position-vertical-relative:page" o:allowincell="f" o:allowoverlap="f" filled="f" stroked="f">
            <v:textbox style="mso-next-textbox:#_x0000_s1121" inset="0,0,0,0">
              <w:txbxContent>
                <w:p w:rsidR="000524C0" w:rsidRPr="005F28E4" w:rsidRDefault="000524C0" w:rsidP="000524C0">
                  <w:pPr>
                    <w:rPr>
                      <w:b/>
                    </w:rPr>
                  </w:pPr>
                  <w:r w:rsidRPr="005F28E4">
                    <w:rPr>
                      <w:b/>
                    </w:rPr>
                    <w:t>Kopie:</w:t>
                  </w:r>
                </w:p>
                <w:p w:rsidR="005F28E4" w:rsidRPr="005F28E4" w:rsidRDefault="005F28E4" w:rsidP="005F28E4">
                  <w:r w:rsidRPr="005F28E4">
                    <w:t>Botschaft der Vereinigten Staaten von Amerika, Sulgeneckstrasse 19, Postfach, 3001 Bern</w:t>
                  </w:r>
                </w:p>
                <w:p w:rsidR="000524C0" w:rsidRPr="00A331A8" w:rsidRDefault="005F28E4" w:rsidP="005F28E4">
                  <w:r w:rsidRPr="005F28E4">
                    <w:t>Fax</w:t>
                  </w:r>
                  <w:r>
                    <w:t xml:space="preserve"> : 031 357 73 20 / E-Mail: BernPA@state.gov ; bern-protocol@state.gov</w:t>
                  </w:r>
                </w:p>
              </w:txbxContent>
            </v:textbox>
            <w10:wrap anchorx="page" anchory="page"/>
            <w10:anchorlock/>
          </v:shape>
        </w:pict>
      </w:r>
    </w:p>
    <w:sectPr w:rsidR="00BA2BC4" w:rsidRPr="007E6BDA" w:rsidSect="00BA2BC4">
      <w:headerReference w:type="default" r:id="rId19"/>
      <w:footerReference w:type="default" r:id="rId20"/>
      <w:headerReference w:type="first" r:id="rId21"/>
      <w:footerReference w:type="first" r:id="rId22"/>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4D4" w:rsidRPr="008702FA" w:rsidRDefault="00A844D4" w:rsidP="00553907">
      <w:r w:rsidRPr="008702FA">
        <w:separator/>
      </w:r>
    </w:p>
  </w:endnote>
  <w:endnote w:type="continuationSeparator" w:id="0">
    <w:p w:rsidR="00A844D4" w:rsidRPr="008702FA" w:rsidRDefault="00A844D4"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788" w:rsidRPr="00320343" w:rsidRDefault="0053020B" w:rsidP="00020788">
    <w:pPr>
      <w:pStyle w:val="AmnestyAdressblock"/>
    </w:pPr>
    <w:r>
      <w:rPr>
        <w:b/>
        <w:noProof/>
        <w:lang w:eastAsia="de-CH"/>
      </w:rPr>
      <w:pict>
        <v:shapetype id="_x0000_t202" coordsize="21600,21600" o:spt="202" path="m,l,21600r21600,l216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rsidR="00020788" w:rsidRDefault="00231ABE" w:rsidP="00020788">
                <w:r>
                  <w:rPr>
                    <w:rFonts w:ascii="Amnesty Trade Gothic" w:hAnsi="Amnesty Trade Gothic"/>
                    <w:noProof/>
                    <w:sz w:val="36"/>
                    <w:lang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rsidR="00333A12" w:rsidRPr="00B62A8C" w:rsidRDefault="00231ABE" w:rsidP="00020788">
    <w:pPr>
      <w:pStyle w:val="AmnestyAdressblock"/>
      <w:rPr>
        <w:lang w:val="en-GB"/>
      </w:rPr>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B62A8C">
      <w:rPr>
        <w:lang w:val="en-GB"/>
      </w:rPr>
      <w:t>F: +41 31 307 22 33 . info@amnesty.ch . www.amnesty.ch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A12" w:rsidRPr="00EC6E9F" w:rsidRDefault="00333A12" w:rsidP="00EC6E9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68" w:rsidRPr="00AE4BD1" w:rsidRDefault="00AE4BD1" w:rsidP="00333A12">
    <w:pPr>
      <w:pStyle w:val="Fuzeile"/>
    </w:pPr>
    <w:r w:rsidRPr="00AE4BD1">
      <w:t xml:space="preserve">Kopie an: </w:t>
    </w:r>
  </w:p>
  <w:p w:rsidR="00AE4BD1" w:rsidRPr="00AE4BD1" w:rsidRDefault="00AE4BD1" w:rsidP="00333A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4D4" w:rsidRPr="008702FA" w:rsidRDefault="00A844D4" w:rsidP="00553907">
      <w:r w:rsidRPr="008702FA">
        <w:separator/>
      </w:r>
    </w:p>
  </w:footnote>
  <w:footnote w:type="continuationSeparator" w:id="0">
    <w:p w:rsidR="00A844D4" w:rsidRPr="008702FA" w:rsidRDefault="00A844D4"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D9" w:rsidRDefault="00E43F2A" w:rsidP="00CC6921">
    <w:pPr>
      <w:pStyle w:val="Kopfzeile"/>
      <w:framePr w:wrap="around" w:vAnchor="text" w:hAnchor="margin" w:xAlign="right" w:y="1"/>
      <w:rPr>
        <w:rStyle w:val="Seitenzahl"/>
      </w:rPr>
    </w:pPr>
    <w:r>
      <w:rPr>
        <w:rStyle w:val="Seitenzahl"/>
      </w:rPr>
      <w:fldChar w:fldCharType="begin"/>
    </w:r>
    <w:r w:rsidR="00241ED9">
      <w:rPr>
        <w:rStyle w:val="Seitenzahl"/>
      </w:rPr>
      <w:instrText xml:space="preserve">PAGE  </w:instrText>
    </w:r>
    <w:r>
      <w:rPr>
        <w:rStyle w:val="Seitenzahl"/>
      </w:rPr>
      <w:fldChar w:fldCharType="end"/>
    </w:r>
  </w:p>
  <w:p w:rsidR="00241ED9" w:rsidRDefault="00241ED9" w:rsidP="00241ED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E5" w:rsidRDefault="00E43F2A" w:rsidP="00CC6921">
    <w:pPr>
      <w:pStyle w:val="Kopfzeile"/>
      <w:framePr w:wrap="around" w:vAnchor="text" w:hAnchor="margin" w:xAlign="right" w:y="1"/>
      <w:rPr>
        <w:rStyle w:val="Seitenzahl"/>
      </w:rPr>
    </w:pPr>
    <w:r>
      <w:rPr>
        <w:rStyle w:val="Seitenzahl"/>
      </w:rPr>
      <w:fldChar w:fldCharType="begin"/>
    </w:r>
    <w:r w:rsidR="00387FE5">
      <w:rPr>
        <w:rStyle w:val="Seitenzahl"/>
      </w:rPr>
      <w:instrText xml:space="preserve">PAGE  </w:instrText>
    </w:r>
    <w:r>
      <w:rPr>
        <w:rStyle w:val="Seitenzahl"/>
      </w:rPr>
      <w:fldChar w:fldCharType="end"/>
    </w:r>
  </w:p>
  <w:p w:rsidR="00387FE5" w:rsidRDefault="00387FE5" w:rsidP="00241ED9">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E5" w:rsidRPr="0060540A" w:rsidRDefault="00387FE5" w:rsidP="00B71CB1">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68" w:rsidRPr="008F5CC4" w:rsidRDefault="0053020B" w:rsidP="0051256A">
    <w:pPr>
      <w:pStyle w:val="Kopfzeile"/>
      <w:jc w:val="center"/>
      <w:rPr>
        <w:noProof/>
        <w:sz w:val="16"/>
        <w:szCs w:val="16"/>
        <w:lang w:eastAsia="de-CH"/>
      </w:rPr>
    </w:pPr>
    <w:r>
      <w:rPr>
        <w:noProof/>
        <w:sz w:val="16"/>
        <w:szCs w:val="16"/>
        <w:lang w:eastAsia="de-CH"/>
      </w:rPr>
      <w:pict>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68" w:rsidRPr="008B30EC" w:rsidRDefault="0053020B" w:rsidP="00012F60">
    <w:pPr>
      <w:pStyle w:val="Kopfzeile"/>
      <w:jc w:val="center"/>
      <w:rPr>
        <w:b/>
        <w:sz w:val="28"/>
        <w:szCs w:val="28"/>
      </w:rPr>
    </w:pPr>
    <w:r>
      <w:rPr>
        <w:b/>
        <w:noProof/>
        <w:sz w:val="28"/>
        <w:szCs w:val="28"/>
        <w:lang w:eastAsia="de-CH"/>
      </w:rPr>
      <w:pict>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rsidR="00012F60" w:rsidRPr="008B30EC" w:rsidRDefault="0053020B" w:rsidP="00012F60">
    <w:pPr>
      <w:pStyle w:val="Kopfzeile"/>
      <w:jc w:val="center"/>
      <w:rPr>
        <w:sz w:val="28"/>
        <w:szCs w:val="28"/>
      </w:rPr>
    </w:pPr>
    <w:r>
      <w:rPr>
        <w:b/>
        <w:noProof/>
        <w:sz w:val="28"/>
        <w:szCs w:val="28"/>
        <w:lang w:eastAsia="de-CH"/>
      </w:rPr>
      <w:pict>
        <v:line id="_x0000_s2109" style="position:absolute;left:0;text-align:left;z-index:251656192;mso-position-horizontal-relative:page" from="17pt,419.6pt" to="38.25pt,419.6pt" o:allowincell="f" o:allowoverlap="f">
          <w10:wrap anchorx="page"/>
        </v:line>
      </w:pict>
    </w:r>
    <w:r>
      <w:rPr>
        <w:b/>
        <w:noProof/>
        <w:sz w:val="28"/>
        <w:szCs w:val="28"/>
        <w:lang w:eastAsia="de-CH"/>
      </w:rPr>
      <w:pict>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rsidR="00012F60" w:rsidRPr="008B30EC" w:rsidRDefault="00012F60" w:rsidP="00012F60">
    <w:pPr>
      <w:pStyle w:val="Kopfzeile"/>
      <w:jc w:val="center"/>
      <w:rPr>
        <w:sz w:val="28"/>
        <w:szCs w:val="28"/>
      </w:rPr>
    </w:pPr>
    <w:r w:rsidRPr="008B30EC">
      <w:rPr>
        <w:sz w:val="28"/>
        <w:szCs w:val="28"/>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3"/>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2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057EC"/>
    <w:rsid w:val="00004532"/>
    <w:rsid w:val="00012F60"/>
    <w:rsid w:val="00013213"/>
    <w:rsid w:val="00014359"/>
    <w:rsid w:val="00020788"/>
    <w:rsid w:val="00025C14"/>
    <w:rsid w:val="00026B3B"/>
    <w:rsid w:val="00034480"/>
    <w:rsid w:val="00040CB3"/>
    <w:rsid w:val="000524C0"/>
    <w:rsid w:val="00075D51"/>
    <w:rsid w:val="000776CA"/>
    <w:rsid w:val="00095BA5"/>
    <w:rsid w:val="00097BF0"/>
    <w:rsid w:val="000A33C9"/>
    <w:rsid w:val="000C26CF"/>
    <w:rsid w:val="000C3A18"/>
    <w:rsid w:val="000D05AF"/>
    <w:rsid w:val="000D1E1A"/>
    <w:rsid w:val="000D63CF"/>
    <w:rsid w:val="00107195"/>
    <w:rsid w:val="00125361"/>
    <w:rsid w:val="001279A6"/>
    <w:rsid w:val="001334B2"/>
    <w:rsid w:val="00140C91"/>
    <w:rsid w:val="0015194A"/>
    <w:rsid w:val="00152A99"/>
    <w:rsid w:val="00164691"/>
    <w:rsid w:val="00170EF4"/>
    <w:rsid w:val="001776A4"/>
    <w:rsid w:val="00186C2E"/>
    <w:rsid w:val="001877AE"/>
    <w:rsid w:val="001A7F68"/>
    <w:rsid w:val="001B1DEA"/>
    <w:rsid w:val="001D1400"/>
    <w:rsid w:val="001D501A"/>
    <w:rsid w:val="00207995"/>
    <w:rsid w:val="00231ABE"/>
    <w:rsid w:val="00237963"/>
    <w:rsid w:val="00241ED9"/>
    <w:rsid w:val="0024497D"/>
    <w:rsid w:val="00254954"/>
    <w:rsid w:val="00254ED0"/>
    <w:rsid w:val="00256D0B"/>
    <w:rsid w:val="002609C7"/>
    <w:rsid w:val="00263F9F"/>
    <w:rsid w:val="002713BA"/>
    <w:rsid w:val="00274867"/>
    <w:rsid w:val="00275983"/>
    <w:rsid w:val="00276417"/>
    <w:rsid w:val="0028076B"/>
    <w:rsid w:val="0028252A"/>
    <w:rsid w:val="002F0468"/>
    <w:rsid w:val="00303EE5"/>
    <w:rsid w:val="00305D86"/>
    <w:rsid w:val="00320343"/>
    <w:rsid w:val="00333A12"/>
    <w:rsid w:val="00342831"/>
    <w:rsid w:val="00343B7D"/>
    <w:rsid w:val="00370680"/>
    <w:rsid w:val="003765BA"/>
    <w:rsid w:val="00376EAD"/>
    <w:rsid w:val="00387FE5"/>
    <w:rsid w:val="00396E52"/>
    <w:rsid w:val="003C09E1"/>
    <w:rsid w:val="003D39E4"/>
    <w:rsid w:val="003E77CB"/>
    <w:rsid w:val="003F2034"/>
    <w:rsid w:val="003F2E00"/>
    <w:rsid w:val="004003E1"/>
    <w:rsid w:val="0041222D"/>
    <w:rsid w:val="004177DE"/>
    <w:rsid w:val="00417E41"/>
    <w:rsid w:val="00446E7B"/>
    <w:rsid w:val="00462E76"/>
    <w:rsid w:val="004733B1"/>
    <w:rsid w:val="00491B65"/>
    <w:rsid w:val="004927F6"/>
    <w:rsid w:val="00495EA2"/>
    <w:rsid w:val="00497AF9"/>
    <w:rsid w:val="004A2D0C"/>
    <w:rsid w:val="004B15D3"/>
    <w:rsid w:val="004B2C97"/>
    <w:rsid w:val="004B7173"/>
    <w:rsid w:val="004E67C3"/>
    <w:rsid w:val="004E79BC"/>
    <w:rsid w:val="004F3441"/>
    <w:rsid w:val="004F6B34"/>
    <w:rsid w:val="004F6ED0"/>
    <w:rsid w:val="0050504D"/>
    <w:rsid w:val="00506E6C"/>
    <w:rsid w:val="00510FEC"/>
    <w:rsid w:val="0051256A"/>
    <w:rsid w:val="0052649A"/>
    <w:rsid w:val="00526988"/>
    <w:rsid w:val="0053020B"/>
    <w:rsid w:val="00534AE5"/>
    <w:rsid w:val="00540269"/>
    <w:rsid w:val="005470B5"/>
    <w:rsid w:val="005478B9"/>
    <w:rsid w:val="00552E5F"/>
    <w:rsid w:val="00553907"/>
    <w:rsid w:val="005651A7"/>
    <w:rsid w:val="005864A0"/>
    <w:rsid w:val="005869C3"/>
    <w:rsid w:val="00595256"/>
    <w:rsid w:val="00596DDE"/>
    <w:rsid w:val="005A778D"/>
    <w:rsid w:val="005B2CE6"/>
    <w:rsid w:val="005C0044"/>
    <w:rsid w:val="005C36F5"/>
    <w:rsid w:val="005C7B72"/>
    <w:rsid w:val="005D6620"/>
    <w:rsid w:val="005E0B36"/>
    <w:rsid w:val="005F28E4"/>
    <w:rsid w:val="00600B0C"/>
    <w:rsid w:val="0060540A"/>
    <w:rsid w:val="006057EC"/>
    <w:rsid w:val="006058AB"/>
    <w:rsid w:val="0061101C"/>
    <w:rsid w:val="006244CF"/>
    <w:rsid w:val="006519BB"/>
    <w:rsid w:val="006621BA"/>
    <w:rsid w:val="00665289"/>
    <w:rsid w:val="00666F0D"/>
    <w:rsid w:val="006672F2"/>
    <w:rsid w:val="0067489B"/>
    <w:rsid w:val="0067639B"/>
    <w:rsid w:val="006840C3"/>
    <w:rsid w:val="00685EA2"/>
    <w:rsid w:val="006973E5"/>
    <w:rsid w:val="006A51AC"/>
    <w:rsid w:val="006B566F"/>
    <w:rsid w:val="006B5B6D"/>
    <w:rsid w:val="006C4A39"/>
    <w:rsid w:val="006D1E9C"/>
    <w:rsid w:val="006F17A0"/>
    <w:rsid w:val="006F1C06"/>
    <w:rsid w:val="00720F40"/>
    <w:rsid w:val="007210EC"/>
    <w:rsid w:val="00723B23"/>
    <w:rsid w:val="00725708"/>
    <w:rsid w:val="0073376D"/>
    <w:rsid w:val="00735E44"/>
    <w:rsid w:val="00744757"/>
    <w:rsid w:val="00746522"/>
    <w:rsid w:val="00773FD2"/>
    <w:rsid w:val="00781539"/>
    <w:rsid w:val="00783744"/>
    <w:rsid w:val="0079129D"/>
    <w:rsid w:val="00794DB3"/>
    <w:rsid w:val="007A3A48"/>
    <w:rsid w:val="007A6568"/>
    <w:rsid w:val="007A7075"/>
    <w:rsid w:val="007B481D"/>
    <w:rsid w:val="007B5B30"/>
    <w:rsid w:val="007C0588"/>
    <w:rsid w:val="007C0BB9"/>
    <w:rsid w:val="007C3A4D"/>
    <w:rsid w:val="007C7DA1"/>
    <w:rsid w:val="007E6BDA"/>
    <w:rsid w:val="00802998"/>
    <w:rsid w:val="00815711"/>
    <w:rsid w:val="00817939"/>
    <w:rsid w:val="00860EAD"/>
    <w:rsid w:val="00864C07"/>
    <w:rsid w:val="008702FA"/>
    <w:rsid w:val="00873E0F"/>
    <w:rsid w:val="00894BFA"/>
    <w:rsid w:val="008A3146"/>
    <w:rsid w:val="008A4D9D"/>
    <w:rsid w:val="008B30EC"/>
    <w:rsid w:val="008C3926"/>
    <w:rsid w:val="008D1C31"/>
    <w:rsid w:val="008E6C86"/>
    <w:rsid w:val="008F5CC4"/>
    <w:rsid w:val="00912546"/>
    <w:rsid w:val="009135E4"/>
    <w:rsid w:val="00927CA1"/>
    <w:rsid w:val="00931954"/>
    <w:rsid w:val="00935696"/>
    <w:rsid w:val="009421DF"/>
    <w:rsid w:val="00947320"/>
    <w:rsid w:val="00953FA4"/>
    <w:rsid w:val="00960361"/>
    <w:rsid w:val="00961DE3"/>
    <w:rsid w:val="00976CEE"/>
    <w:rsid w:val="00982B54"/>
    <w:rsid w:val="0098582C"/>
    <w:rsid w:val="009A178E"/>
    <w:rsid w:val="009B27B5"/>
    <w:rsid w:val="009B6BDE"/>
    <w:rsid w:val="009C3542"/>
    <w:rsid w:val="009E00CB"/>
    <w:rsid w:val="009E2DE1"/>
    <w:rsid w:val="009F212C"/>
    <w:rsid w:val="009F3A50"/>
    <w:rsid w:val="00A106D4"/>
    <w:rsid w:val="00A1547F"/>
    <w:rsid w:val="00A2298E"/>
    <w:rsid w:val="00A331A8"/>
    <w:rsid w:val="00A3454C"/>
    <w:rsid w:val="00A417C8"/>
    <w:rsid w:val="00A43A2F"/>
    <w:rsid w:val="00A54A70"/>
    <w:rsid w:val="00A63C78"/>
    <w:rsid w:val="00A6497C"/>
    <w:rsid w:val="00A73B28"/>
    <w:rsid w:val="00A844D4"/>
    <w:rsid w:val="00A9605F"/>
    <w:rsid w:val="00AA171E"/>
    <w:rsid w:val="00AA60F1"/>
    <w:rsid w:val="00AB23DD"/>
    <w:rsid w:val="00AC15BE"/>
    <w:rsid w:val="00AC2002"/>
    <w:rsid w:val="00AC6099"/>
    <w:rsid w:val="00AE2629"/>
    <w:rsid w:val="00AE4BD1"/>
    <w:rsid w:val="00AE7279"/>
    <w:rsid w:val="00AF62CB"/>
    <w:rsid w:val="00B01A70"/>
    <w:rsid w:val="00B07E14"/>
    <w:rsid w:val="00B1349E"/>
    <w:rsid w:val="00B2036D"/>
    <w:rsid w:val="00B24716"/>
    <w:rsid w:val="00B27E64"/>
    <w:rsid w:val="00B3343A"/>
    <w:rsid w:val="00B44706"/>
    <w:rsid w:val="00B5502F"/>
    <w:rsid w:val="00B55F5A"/>
    <w:rsid w:val="00B62A8C"/>
    <w:rsid w:val="00B6623D"/>
    <w:rsid w:val="00B71CB1"/>
    <w:rsid w:val="00B73E40"/>
    <w:rsid w:val="00B813D5"/>
    <w:rsid w:val="00B8355C"/>
    <w:rsid w:val="00B842F2"/>
    <w:rsid w:val="00B910E1"/>
    <w:rsid w:val="00B963A5"/>
    <w:rsid w:val="00B96C57"/>
    <w:rsid w:val="00BA2BC4"/>
    <w:rsid w:val="00BA3141"/>
    <w:rsid w:val="00BB71E3"/>
    <w:rsid w:val="00BB7F1D"/>
    <w:rsid w:val="00BC0D9B"/>
    <w:rsid w:val="00BC4C4C"/>
    <w:rsid w:val="00BD6FED"/>
    <w:rsid w:val="00BE012A"/>
    <w:rsid w:val="00BE3223"/>
    <w:rsid w:val="00BE5032"/>
    <w:rsid w:val="00BE55E9"/>
    <w:rsid w:val="00BF2E27"/>
    <w:rsid w:val="00C03BB2"/>
    <w:rsid w:val="00C05A00"/>
    <w:rsid w:val="00C06460"/>
    <w:rsid w:val="00C15293"/>
    <w:rsid w:val="00C16265"/>
    <w:rsid w:val="00C17266"/>
    <w:rsid w:val="00C20F20"/>
    <w:rsid w:val="00C25283"/>
    <w:rsid w:val="00C2774F"/>
    <w:rsid w:val="00C333F9"/>
    <w:rsid w:val="00C5556A"/>
    <w:rsid w:val="00C62DC3"/>
    <w:rsid w:val="00C71FD1"/>
    <w:rsid w:val="00C76866"/>
    <w:rsid w:val="00C8351F"/>
    <w:rsid w:val="00C9764D"/>
    <w:rsid w:val="00CA2B0D"/>
    <w:rsid w:val="00CB13D8"/>
    <w:rsid w:val="00CB1785"/>
    <w:rsid w:val="00CC49E1"/>
    <w:rsid w:val="00CC6921"/>
    <w:rsid w:val="00CD07B8"/>
    <w:rsid w:val="00CE1E16"/>
    <w:rsid w:val="00CF5765"/>
    <w:rsid w:val="00D045EB"/>
    <w:rsid w:val="00D1445A"/>
    <w:rsid w:val="00D16E83"/>
    <w:rsid w:val="00D2055E"/>
    <w:rsid w:val="00D26ECA"/>
    <w:rsid w:val="00D323BE"/>
    <w:rsid w:val="00D34AE1"/>
    <w:rsid w:val="00D37A73"/>
    <w:rsid w:val="00D44BDF"/>
    <w:rsid w:val="00D72DA4"/>
    <w:rsid w:val="00D777DB"/>
    <w:rsid w:val="00D80F93"/>
    <w:rsid w:val="00DA40D0"/>
    <w:rsid w:val="00DD22CF"/>
    <w:rsid w:val="00DD2C87"/>
    <w:rsid w:val="00DE1229"/>
    <w:rsid w:val="00DF22BC"/>
    <w:rsid w:val="00DF5E3F"/>
    <w:rsid w:val="00DF632B"/>
    <w:rsid w:val="00E058C3"/>
    <w:rsid w:val="00E210BF"/>
    <w:rsid w:val="00E257AE"/>
    <w:rsid w:val="00E43F2A"/>
    <w:rsid w:val="00E90310"/>
    <w:rsid w:val="00E92C84"/>
    <w:rsid w:val="00E92D77"/>
    <w:rsid w:val="00E9716E"/>
    <w:rsid w:val="00EA59DB"/>
    <w:rsid w:val="00EB0746"/>
    <w:rsid w:val="00EB08C1"/>
    <w:rsid w:val="00EB0F55"/>
    <w:rsid w:val="00EB1CE1"/>
    <w:rsid w:val="00EB23F6"/>
    <w:rsid w:val="00EB3B4B"/>
    <w:rsid w:val="00EB513F"/>
    <w:rsid w:val="00EC6E9F"/>
    <w:rsid w:val="00EE1771"/>
    <w:rsid w:val="00EE1DA6"/>
    <w:rsid w:val="00EE3746"/>
    <w:rsid w:val="00EE642D"/>
    <w:rsid w:val="00EE7BBB"/>
    <w:rsid w:val="00F03744"/>
    <w:rsid w:val="00F434C0"/>
    <w:rsid w:val="00F53CBA"/>
    <w:rsid w:val="00F566AA"/>
    <w:rsid w:val="00F60292"/>
    <w:rsid w:val="00F728DA"/>
    <w:rsid w:val="00FA57FD"/>
    <w:rsid w:val="00FB1255"/>
    <w:rsid w:val="00FC6B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1"/>
    <o:shapelayout v:ext="edit">
      <o:idmap v:ext="edit" data="1"/>
    </o:shapelayout>
  </w:shapeDefaults>
  <w:decimalSymbol w:val="."/>
  <w:listSeparator w:val=";"/>
  <w14:docId w14:val="158033CA"/>
  <w15:docId w15:val="{34112574-9742-4C25-A142-F8E368B4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3907"/>
    <w:rPr>
      <w:rFonts w:ascii="Arial" w:hAnsi="Arial" w:cs="Arial"/>
      <w:sz w:val="18"/>
      <w:szCs w:val="18"/>
      <w:lang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rPr>
  </w:style>
  <w:style w:type="paragraph" w:customStyle="1" w:styleId="TITELTHEMEN24P">
    <w:name w:val="TITEL/THEMEN (24P)"/>
    <w:basedOn w:val="Standard"/>
    <w:autoRedefine/>
    <w:rsid w:val="00095BA5"/>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autoRedefine/>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autoRedefine/>
    <w:rsid w:val="004B15D3"/>
  </w:style>
  <w:style w:type="paragraph" w:customStyle="1" w:styleId="BitteschreibenSie">
    <w:name w:val="Bitte schreiben Sie ..."/>
    <w:basedOn w:val="Standard"/>
    <w:autoRedefine/>
    <w:rsid w:val="004B15D3"/>
  </w:style>
  <w:style w:type="paragraph" w:customStyle="1" w:styleId="AmnestyAdressblock">
    <w:name w:val="Amnesty Adressblock"/>
    <w:basedOn w:val="Standard"/>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5B2CE6"/>
    <w:pPr>
      <w:ind w:right="-107"/>
    </w:pPr>
    <w:rPr>
      <w:rFonts w:ascii="Arial" w:hAnsi="Arial"/>
      <w:sz w:val="20"/>
      <w:szCs w:val="20"/>
      <w:lang w:val="en-GB"/>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autoRedefine/>
    <w:rsid w:val="00A9605F"/>
    <w:pPr>
      <w:tabs>
        <w:tab w:val="right" w:pos="7088"/>
      </w:tabs>
    </w:pPr>
    <w:rPr>
      <w:sz w:val="21"/>
      <w:szCs w:val="22"/>
    </w:rPr>
  </w:style>
  <w:style w:type="paragraph" w:styleId="Endnotentext">
    <w:name w:val="endnote text"/>
    <w:basedOn w:val="Standard"/>
    <w:semiHidden/>
    <w:rsid w:val="00912546"/>
    <w:rPr>
      <w:sz w:val="20"/>
      <w:szCs w:val="20"/>
    </w:rPr>
  </w:style>
  <w:style w:type="character" w:styleId="Endnotenzeichen">
    <w:name w:val="endnote reference"/>
    <w:semiHidden/>
    <w:rsid w:val="00912546"/>
    <w:rPr>
      <w:vertAlign w:val="superscript"/>
    </w:rPr>
  </w:style>
  <w:style w:type="paragraph" w:customStyle="1" w:styleId="BetreffzeileBrief">
    <w:name w:val="Betreffzeile (Brief)"/>
    <w:autoRedefine/>
    <w:rsid w:val="007E6BDA"/>
    <w:pPr>
      <w:spacing w:line="360" w:lineRule="auto"/>
    </w:pPr>
    <w:rPr>
      <w:rFonts w:ascii="Arial Narrow" w:hAnsi="Arial Narrow" w:cs="Arial"/>
      <w:b/>
      <w:sz w:val="24"/>
      <w:szCs w:val="24"/>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Fett">
    <w:name w:val="Strong"/>
    <w:basedOn w:val="Absatz-Standardschriftart"/>
    <w:uiPriority w:val="22"/>
    <w:qFormat/>
    <w:rsid w:val="00004532"/>
    <w:rPr>
      <w:b/>
      <w:bCs/>
    </w:rPr>
  </w:style>
  <w:style w:type="character" w:styleId="Hyperlink">
    <w:name w:val="Hyperlink"/>
    <w:basedOn w:val="Absatz-Standardschriftart"/>
    <w:rsid w:val="006057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074788">
      <w:bodyDiv w:val="1"/>
      <w:marLeft w:val="0"/>
      <w:marRight w:val="0"/>
      <w:marTop w:val="0"/>
      <w:marBottom w:val="0"/>
      <w:divBdr>
        <w:top w:val="none" w:sz="0" w:space="0" w:color="auto"/>
        <w:left w:val="none" w:sz="0" w:space="0" w:color="auto"/>
        <w:bottom w:val="none" w:sz="0" w:space="0" w:color="auto"/>
        <w:right w:val="none" w:sz="0" w:space="0" w:color="auto"/>
      </w:divBdr>
      <w:divsChild>
        <w:div w:id="1053891000">
          <w:marLeft w:val="0"/>
          <w:marRight w:val="0"/>
          <w:marTop w:val="0"/>
          <w:marBottom w:val="0"/>
          <w:divBdr>
            <w:top w:val="none" w:sz="0" w:space="0" w:color="auto"/>
            <w:left w:val="none" w:sz="0" w:space="0" w:color="auto"/>
            <w:bottom w:val="none" w:sz="0" w:space="0" w:color="auto"/>
            <w:right w:val="none" w:sz="0" w:space="0" w:color="auto"/>
          </w:divBdr>
        </w:div>
      </w:divsChild>
    </w:div>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lanchic@yahoo.com.br"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mailto:mjcr@mjcr.gov.mz" TargetMode="Externa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bern-protocol@state.go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imoamb@yahoo.com.b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ernPA@state.gov" TargetMode="External"/><Relationship Id="rId23" Type="http://schemas.openxmlformats.org/officeDocument/2006/relationships/fontTable" Target="fontTable.xml"/><Relationship Id="rId10" Type="http://schemas.openxmlformats.org/officeDocument/2006/relationships/hyperlink" Target="mailto:departamentocomunicacao2016@gmail.com"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mission.mozambique@bluewin.ch" TargetMode="External"/><Relationship Id="rId14" Type="http://schemas.openxmlformats.org/officeDocument/2006/relationships/hyperlink" Target="mailto:corey.a.price@ice.dhs.gov"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NEU_BgdV_TEMPLATE_D</Template>
  <TotalTime>0</TotalTime>
  <Pages>5</Pages>
  <Words>1459</Words>
  <Characters>9196</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 Treuthardt</cp:lastModifiedBy>
  <cp:revision>13</cp:revision>
  <cp:lastPrinted>2010-07-27T09:03:00Z</cp:lastPrinted>
  <dcterms:created xsi:type="dcterms:W3CDTF">2019-07-02T06:10:00Z</dcterms:created>
  <dcterms:modified xsi:type="dcterms:W3CDTF">2019-07-03T14:04:00Z</dcterms:modified>
</cp:coreProperties>
</file>