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604D01" w:rsidTr="009C3542">
        <w:trPr>
          <w:trHeight w:val="397"/>
        </w:trPr>
        <w:tc>
          <w:tcPr>
            <w:tcW w:w="1949" w:type="pct"/>
          </w:tcPr>
          <w:p w:rsidR="00D1445A" w:rsidRPr="00604D01" w:rsidRDefault="00025C14" w:rsidP="006D497F">
            <w:pPr>
              <w:pStyle w:val="BgdV12P"/>
            </w:pPr>
            <w:r w:rsidRPr="00604D01">
              <w:t>Briefe gegen das Vergessen</w:t>
            </w:r>
            <w:r w:rsidR="00D1445A" w:rsidRPr="00604D01">
              <w:t xml:space="preserve"> - 1/</w:t>
            </w:r>
            <w:r w:rsidR="006D497F" w:rsidRPr="00604D01">
              <w:t>2</w:t>
            </w:r>
          </w:p>
        </w:tc>
        <w:tc>
          <w:tcPr>
            <w:tcW w:w="3051" w:type="pct"/>
          </w:tcPr>
          <w:p w:rsidR="00D1445A" w:rsidRPr="00604D01" w:rsidRDefault="006D497F" w:rsidP="001877AE">
            <w:pPr>
              <w:pStyle w:val="MonatJahr12P"/>
            </w:pPr>
            <w:r w:rsidRPr="00604D01">
              <w:t>Mai 2019</w:t>
            </w:r>
          </w:p>
        </w:tc>
      </w:tr>
      <w:tr w:rsidR="008C3926" w:rsidRPr="00604D01">
        <w:trPr>
          <w:trHeight w:val="583"/>
        </w:trPr>
        <w:tc>
          <w:tcPr>
            <w:tcW w:w="5000" w:type="pct"/>
            <w:gridSpan w:val="2"/>
            <w:vAlign w:val="bottom"/>
          </w:tcPr>
          <w:p w:rsidR="008C3926" w:rsidRPr="00604D01" w:rsidRDefault="00EB2177" w:rsidP="003D137C">
            <w:pPr>
              <w:pStyle w:val="TITELTHEMEN24P"/>
            </w:pPr>
            <w:r w:rsidRPr="00604D01">
              <w:t>Jun</w:t>
            </w:r>
            <w:r w:rsidR="00630AA3" w:rsidRPr="00604D01">
              <w:t>g</w:t>
            </w:r>
            <w:r w:rsidRPr="00604D01">
              <w:t>e Frau seit 2012 ohne Kontakt zur Aussenwelt in Haft</w:t>
            </w:r>
          </w:p>
        </w:tc>
      </w:tr>
      <w:tr w:rsidR="008C3926" w:rsidRPr="00604D01">
        <w:trPr>
          <w:trHeight w:val="454"/>
        </w:trPr>
        <w:tc>
          <w:tcPr>
            <w:tcW w:w="5000" w:type="pct"/>
            <w:gridSpan w:val="2"/>
          </w:tcPr>
          <w:p w:rsidR="008C3926" w:rsidRPr="00604D01" w:rsidRDefault="006D497F" w:rsidP="0067489B">
            <w:pPr>
              <w:pStyle w:val="LAND14P"/>
            </w:pPr>
            <w:r w:rsidRPr="00604D01">
              <w:t>Eritrea</w:t>
            </w:r>
          </w:p>
        </w:tc>
      </w:tr>
      <w:tr w:rsidR="008C3926" w:rsidRPr="00604D01">
        <w:tc>
          <w:tcPr>
            <w:tcW w:w="5000" w:type="pct"/>
            <w:gridSpan w:val="2"/>
          </w:tcPr>
          <w:p w:rsidR="008C3926" w:rsidRPr="00604D01" w:rsidRDefault="006D497F" w:rsidP="008A4D9D">
            <w:pPr>
              <w:pStyle w:val="Namen9P"/>
              <w:rPr>
                <w:sz w:val="20"/>
              </w:rPr>
            </w:pPr>
            <w:r w:rsidRPr="00604D01">
              <w:rPr>
                <w:sz w:val="20"/>
              </w:rPr>
              <w:t>Ciham Ali Ahmed</w:t>
            </w:r>
          </w:p>
        </w:tc>
      </w:tr>
    </w:tbl>
    <w:p w:rsidR="0061101C" w:rsidRPr="00604D01" w:rsidRDefault="0061101C"/>
    <w:p w:rsidR="009B3C59" w:rsidRPr="00604D01" w:rsidRDefault="009B3C59"/>
    <w:tbl>
      <w:tblPr>
        <w:tblW w:w="4963" w:type="pct"/>
        <w:tblLayout w:type="fixed"/>
        <w:tblLook w:val="01E0"/>
      </w:tblPr>
      <w:tblGrid>
        <w:gridCol w:w="10457"/>
      </w:tblGrid>
      <w:tr w:rsidR="008C3926" w:rsidRPr="00604D01">
        <w:trPr>
          <w:cantSplit/>
        </w:trPr>
        <w:tc>
          <w:tcPr>
            <w:tcW w:w="5000" w:type="pct"/>
            <w:noWrap/>
          </w:tcPr>
          <w:p w:rsidR="003D137C" w:rsidRPr="00604D01" w:rsidRDefault="003D137C" w:rsidP="003D137C">
            <w:pPr>
              <w:pStyle w:val="Fallbeschrieb"/>
              <w:rPr>
                <w:lang w:val="de-CH"/>
              </w:rPr>
            </w:pPr>
            <w:r w:rsidRPr="00604D01">
              <w:rPr>
                <w:lang w:val="de-CH"/>
              </w:rPr>
              <w:t>Die 22-jährige Ciham Ali Ahmed ist seit ihrem 15. Lebensjahr in Eritrea unter Bedingungen inhaftiert, die dem Verschwindenlassen gleichkommen. Sie wurde in den USA geboren, ist jedoch in Eritrea aufgewachsen und verfügt über die doppelte Staatsbürgerschaft.</w:t>
            </w:r>
          </w:p>
          <w:p w:rsidR="003D137C" w:rsidRPr="00604D01" w:rsidRDefault="003D137C" w:rsidP="003D137C">
            <w:pPr>
              <w:pStyle w:val="Fallbeschrieb"/>
              <w:rPr>
                <w:lang w:val="de-CH"/>
              </w:rPr>
            </w:pPr>
            <w:r w:rsidRPr="00604D01">
              <w:rPr>
                <w:lang w:val="de-CH"/>
              </w:rPr>
              <w:t xml:space="preserve">Am 8. Dezember 2012 wurde Ciham Ali Ahmed festgenommen, als sie gemeinsam mit ihrem Onkel versuchte, die Grenze zwischen dem Sudan und Eritrea zu übertreten. Seither wird sie ohne Kontakt zur Aussenwelt in geheimer Haft gehalten. Viele, die die Grenze ohne Einwilligung der Behörden überschreiten, werden für etwa vier bis sechs Monate inhaftiert. Doch Ciham Ali Ahmed und ihr Onkel befinden sich mehr als </w:t>
            </w:r>
            <w:r w:rsidR="008E7065" w:rsidRPr="00604D01">
              <w:rPr>
                <w:lang w:val="de-CH"/>
              </w:rPr>
              <w:t xml:space="preserve">sechs </w:t>
            </w:r>
            <w:r w:rsidRPr="00604D01">
              <w:rPr>
                <w:lang w:val="de-CH"/>
              </w:rPr>
              <w:t>Jahre später immer noch ohne jeglichen Kontakt zur Aussenwelt an einem unbekannten Ort in Haft.</w:t>
            </w:r>
          </w:p>
          <w:p w:rsidR="003D137C" w:rsidRPr="00604D01" w:rsidRDefault="003D137C" w:rsidP="003D137C">
            <w:pPr>
              <w:pStyle w:val="Fallbeschrieb"/>
              <w:rPr>
                <w:lang w:val="de-CH"/>
              </w:rPr>
            </w:pPr>
            <w:r w:rsidRPr="00604D01">
              <w:rPr>
                <w:lang w:val="de-CH"/>
              </w:rPr>
              <w:t>Es wurde nie Anklage gegen Ciham Ali Ahmed erhoben, und auch die Gründe für ihre Festnahme und anhaltende Inhaftierung wurden nie erläutert. Man geht davon aus, dass die Behörden sie deshalb in Haft halten, um sie für mutmassliche Aktivitäten ihres Vaters zu bestrafen, dem man vorwirft, 2013 an einem Putschversuch in Eritrea beteiligt gewesen zu sein.</w:t>
            </w:r>
          </w:p>
          <w:p w:rsidR="008C3926" w:rsidRPr="00604D01" w:rsidRDefault="003D137C" w:rsidP="003D137C">
            <w:pPr>
              <w:pStyle w:val="Fallbeschrieb"/>
              <w:spacing w:after="0"/>
              <w:rPr>
                <w:lang w:val="de-CH"/>
              </w:rPr>
            </w:pPr>
            <w:r w:rsidRPr="00604D01">
              <w:rPr>
                <w:lang w:val="de-CH"/>
              </w:rPr>
              <w:t>Weder die US-Regierung noch andere internationale diplomatische Vertretungen haben sich bisher zu dem Verschwindenlassen von Ciham Ali Ahmed geäussert. Trotz wiederholter Versuche ihrer Familienangehörigen, das US-Aussenministerium in dem Fall um Hilfe zu bitten, haben sie bisher keine Antwort erhalten.</w:t>
            </w:r>
          </w:p>
        </w:tc>
      </w:tr>
    </w:tbl>
    <w:p w:rsidR="008C3926" w:rsidRPr="00604D01" w:rsidRDefault="008C3926" w:rsidP="008C3926">
      <w:pPr>
        <w:tabs>
          <w:tab w:val="left" w:pos="6085"/>
        </w:tabs>
      </w:pPr>
    </w:p>
    <w:p w:rsidR="00B44706" w:rsidRPr="00604D01" w:rsidRDefault="00B44706" w:rsidP="008C3926">
      <w:pPr>
        <w:tabs>
          <w:tab w:val="left" w:pos="6085"/>
        </w:tabs>
      </w:pPr>
    </w:p>
    <w:tbl>
      <w:tblPr>
        <w:tblW w:w="4963" w:type="pct"/>
        <w:tblLook w:val="01E0"/>
      </w:tblPr>
      <w:tblGrid>
        <w:gridCol w:w="10457"/>
      </w:tblGrid>
      <w:tr w:rsidR="00013213" w:rsidRPr="00604D01" w:rsidTr="00013213">
        <w:trPr>
          <w:trHeight w:val="340"/>
        </w:trPr>
        <w:tc>
          <w:tcPr>
            <w:tcW w:w="5000" w:type="pct"/>
          </w:tcPr>
          <w:p w:rsidR="00013213" w:rsidRPr="00604D01" w:rsidRDefault="00013213" w:rsidP="0079129D">
            <w:pPr>
              <w:pStyle w:val="BriefvorschlagundForderungen"/>
              <w:rPr>
                <w:sz w:val="20"/>
              </w:rPr>
            </w:pPr>
            <w:r w:rsidRPr="00604D01">
              <w:rPr>
                <w:sz w:val="20"/>
              </w:rPr>
              <w:t>Empfohlene Aktionen / Forderungen auf deutsch</w:t>
            </w:r>
          </w:p>
        </w:tc>
      </w:tr>
      <w:tr w:rsidR="001A7F68" w:rsidRPr="00604D01" w:rsidTr="009B3C59">
        <w:trPr>
          <w:trHeight w:val="553"/>
        </w:trPr>
        <w:tc>
          <w:tcPr>
            <w:tcW w:w="5000" w:type="pct"/>
          </w:tcPr>
          <w:p w:rsidR="009B3C59" w:rsidRPr="00604D01" w:rsidRDefault="006D497F" w:rsidP="00845D0E">
            <w:pPr>
              <w:pStyle w:val="Fallbeschrieb"/>
              <w:rPr>
                <w:lang w:val="de-CH"/>
              </w:rPr>
            </w:pPr>
            <w:r w:rsidRPr="00604D01">
              <w:rPr>
                <w:lang w:val="de-CH"/>
              </w:rPr>
              <w:t xml:space="preserve">Bitte </w:t>
            </w:r>
            <w:r w:rsidRPr="00B56BFB">
              <w:rPr>
                <w:b/>
                <w:lang w:val="de-CH"/>
              </w:rPr>
              <w:t xml:space="preserve">schreiben Sie </w:t>
            </w:r>
            <w:r w:rsidR="009B3C59" w:rsidRPr="00B56BFB">
              <w:rPr>
                <w:b/>
                <w:lang w:val="de-CH"/>
              </w:rPr>
              <w:t xml:space="preserve">einen </w:t>
            </w:r>
            <w:r w:rsidRPr="00B56BFB">
              <w:rPr>
                <w:b/>
                <w:lang w:val="de-CH"/>
              </w:rPr>
              <w:t>höflich formulierte</w:t>
            </w:r>
            <w:r w:rsidR="009B3C59" w:rsidRPr="00B56BFB">
              <w:rPr>
                <w:b/>
                <w:lang w:val="de-CH"/>
              </w:rPr>
              <w:t>n</w:t>
            </w:r>
            <w:r w:rsidRPr="00B56BFB">
              <w:rPr>
                <w:b/>
                <w:lang w:val="de-CH"/>
              </w:rPr>
              <w:t xml:space="preserve"> Brief</w:t>
            </w:r>
            <w:r w:rsidRPr="00604D01">
              <w:rPr>
                <w:lang w:val="de-CH"/>
              </w:rPr>
              <w:t xml:space="preserve"> in gutem Tigrinya, Arabisch, Englisch oder auf Deutsch </w:t>
            </w:r>
            <w:r w:rsidRPr="004C78E3">
              <w:rPr>
                <w:b/>
                <w:lang w:val="de-CH"/>
              </w:rPr>
              <w:t>an den Präsidenten von Eritrea</w:t>
            </w:r>
            <w:r w:rsidRPr="00604D01">
              <w:rPr>
                <w:lang w:val="de-CH"/>
              </w:rPr>
              <w:t xml:space="preserve"> </w:t>
            </w:r>
            <w:r w:rsidR="009B3C59" w:rsidRPr="00604D01">
              <w:rPr>
                <w:lang w:val="de-CH"/>
              </w:rPr>
              <w:t>sowie</w:t>
            </w:r>
            <w:r w:rsidRPr="00604D01">
              <w:rPr>
                <w:lang w:val="de-CH"/>
              </w:rPr>
              <w:t xml:space="preserve"> </w:t>
            </w:r>
            <w:r w:rsidR="009B3C59" w:rsidRPr="00604D01">
              <w:rPr>
                <w:lang w:val="de-CH"/>
              </w:rPr>
              <w:t>in Englisch</w:t>
            </w:r>
            <w:r w:rsidR="004C78E3">
              <w:rPr>
                <w:lang w:val="de-CH"/>
              </w:rPr>
              <w:t xml:space="preserve"> oder Deutsch</w:t>
            </w:r>
            <w:r w:rsidR="009B3C59" w:rsidRPr="00604D01">
              <w:rPr>
                <w:lang w:val="de-CH"/>
              </w:rPr>
              <w:t xml:space="preserve"> </w:t>
            </w:r>
            <w:r w:rsidR="009B3C59" w:rsidRPr="004C78E3">
              <w:rPr>
                <w:b/>
                <w:lang w:val="de-CH"/>
              </w:rPr>
              <w:t>an den stellvertretenden US-Aussenminister für afrikanische Angelegenheiten</w:t>
            </w:r>
            <w:r w:rsidR="009B3C59" w:rsidRPr="00604D01">
              <w:rPr>
                <w:lang w:val="de-CH"/>
              </w:rPr>
              <w:t>.</w:t>
            </w:r>
          </w:p>
        </w:tc>
      </w:tr>
      <w:tr w:rsidR="009B3C59" w:rsidRPr="00604D01" w:rsidTr="00982B54">
        <w:trPr>
          <w:trHeight w:val="149"/>
        </w:trPr>
        <w:tc>
          <w:tcPr>
            <w:tcW w:w="5000" w:type="pct"/>
          </w:tcPr>
          <w:p w:rsidR="009B3C59" w:rsidRPr="00604D01" w:rsidRDefault="009B3C59" w:rsidP="00845D0E">
            <w:pPr>
              <w:pStyle w:val="Fallbeschrieb"/>
              <w:spacing w:after="0"/>
              <w:rPr>
                <w:lang w:val="de-CH"/>
              </w:rPr>
            </w:pPr>
            <w:r w:rsidRPr="00604D01">
              <w:rPr>
                <w:b/>
                <w:lang w:val="de-CH"/>
              </w:rPr>
              <w:t xml:space="preserve">Fordern Sie den </w:t>
            </w:r>
            <w:r w:rsidRPr="00604D01">
              <w:rPr>
                <w:b/>
                <w:u w:val="single"/>
                <w:lang w:val="de-CH"/>
              </w:rPr>
              <w:t>Präsidenten von Eritrea</w:t>
            </w:r>
            <w:r w:rsidRPr="00604D01">
              <w:rPr>
                <w:b/>
                <w:lang w:val="de-CH"/>
              </w:rPr>
              <w:t xml:space="preserve"> auf</w:t>
            </w:r>
            <w:r w:rsidRPr="00604D01">
              <w:rPr>
                <w:lang w:val="de-CH"/>
              </w:rPr>
              <w:t>, den Aufenthaltsort von Ciham Ali Ahmed bekanntzugeben und sie umgehend und bedingungslos freizulassen. Bitten Sie ihn zudem, bis zu ihrer Freilassung ihre Sicherheit zu garantieren.</w:t>
            </w:r>
            <w:r w:rsidR="00845D0E" w:rsidRPr="00604D01">
              <w:rPr>
                <w:lang w:val="de-CH"/>
              </w:rPr>
              <w:br/>
            </w:r>
            <w:r w:rsidR="00845D0E" w:rsidRPr="00604D01">
              <w:rPr>
                <w:lang w:val="de-CH"/>
              </w:rPr>
              <w:br/>
            </w:r>
            <w:r w:rsidRPr="00604D01">
              <w:rPr>
                <w:b/>
                <w:lang w:val="de-CH"/>
              </w:rPr>
              <w:t xml:space="preserve">Bitten Sie den </w:t>
            </w:r>
            <w:r w:rsidRPr="00604D01">
              <w:rPr>
                <w:b/>
                <w:u w:val="single"/>
                <w:lang w:val="de-CH"/>
              </w:rPr>
              <w:t>stellvertretenden US-Aussenminister für afrikanische Angelegenheiten</w:t>
            </w:r>
            <w:r w:rsidRPr="00604D01">
              <w:rPr>
                <w:lang w:val="de-CH"/>
              </w:rPr>
              <w:t xml:space="preserve"> nachdrücklich darum, die eritreische Regierung aufzufordern, Ciham Ali Ahmed, einen US-Bürger, sofort und bedingungslos freizulassen.</w:t>
            </w:r>
          </w:p>
        </w:tc>
      </w:tr>
      <w:tr w:rsidR="00CE1E16" w:rsidRPr="00604D01" w:rsidTr="00982B54">
        <w:trPr>
          <w:trHeight w:val="149"/>
        </w:trPr>
        <w:tc>
          <w:tcPr>
            <w:tcW w:w="5000" w:type="pct"/>
          </w:tcPr>
          <w:p w:rsidR="00CE1E16" w:rsidRPr="00604D01" w:rsidRDefault="00CE1E16" w:rsidP="004B15D3">
            <w:pPr>
              <w:pStyle w:val="BitteschreibenSie"/>
            </w:pPr>
          </w:p>
        </w:tc>
      </w:tr>
      <w:tr w:rsidR="009E2DE1" w:rsidRPr="00604D01" w:rsidTr="009E2DE1">
        <w:tc>
          <w:tcPr>
            <w:tcW w:w="5000" w:type="pct"/>
          </w:tcPr>
          <w:p w:rsidR="009E2DE1" w:rsidRPr="00604D01" w:rsidRDefault="006621BA" w:rsidP="00604D01">
            <w:pPr>
              <w:pStyle w:val="BitteschreibenSie"/>
            </w:pPr>
            <w:r w:rsidRPr="00604D01">
              <w:rPr>
                <w:b/>
              </w:rPr>
              <w:sym w:font="Wingdings" w:char="F0E0"/>
            </w:r>
            <w:r w:rsidR="009E2DE1" w:rsidRPr="00604D01">
              <w:t xml:space="preserve"> </w:t>
            </w:r>
            <w:r w:rsidR="009B3C59" w:rsidRPr="00604D01">
              <w:t>Zwei</w:t>
            </w:r>
            <w:r w:rsidR="009E2DE1" w:rsidRPr="00604D01">
              <w:t xml:space="preserve"> fertige </w:t>
            </w:r>
            <w:r w:rsidR="009E2DE1" w:rsidRPr="00604D01">
              <w:rPr>
                <w:b/>
              </w:rPr>
              <w:t>Modellbrief</w:t>
            </w:r>
            <w:r w:rsidR="009B3C59" w:rsidRPr="00604D01">
              <w:rPr>
                <w:b/>
              </w:rPr>
              <w:t>e</w:t>
            </w:r>
            <w:r w:rsidR="009E2DE1" w:rsidRPr="00604D01">
              <w:rPr>
                <w:b/>
              </w:rPr>
              <w:t xml:space="preserve"> auf Deutsch</w:t>
            </w:r>
            <w:r w:rsidR="009E2DE1" w:rsidRPr="00604D01">
              <w:t xml:space="preserve"> zu diesem Fall finden Sie </w:t>
            </w:r>
            <w:r w:rsidR="009E2DE1" w:rsidRPr="00604D01">
              <w:rPr>
                <w:b/>
              </w:rPr>
              <w:t xml:space="preserve">auf </w:t>
            </w:r>
            <w:r w:rsidR="009B3C59" w:rsidRPr="00604D01">
              <w:rPr>
                <w:b/>
              </w:rPr>
              <w:t xml:space="preserve">den </w:t>
            </w:r>
            <w:r w:rsidR="009E2DE1" w:rsidRPr="00604D01">
              <w:rPr>
                <w:b/>
              </w:rPr>
              <w:t>Seite</w:t>
            </w:r>
            <w:r w:rsidR="009B3C59" w:rsidRPr="00604D01">
              <w:rPr>
                <w:b/>
              </w:rPr>
              <w:t>n 3 und</w:t>
            </w:r>
            <w:r w:rsidR="009E2DE1" w:rsidRPr="00604D01">
              <w:rPr>
                <w:b/>
              </w:rPr>
              <w:t xml:space="preserve"> 4</w:t>
            </w:r>
            <w:r w:rsidR="00604D01" w:rsidRPr="00604D01">
              <w:rPr>
                <w:b/>
              </w:rPr>
              <w:t>.</w:t>
            </w:r>
          </w:p>
        </w:tc>
      </w:tr>
    </w:tbl>
    <w:p w:rsidR="000F2007" w:rsidRPr="00604D01" w:rsidRDefault="000F2007" w:rsidP="000F2007">
      <w:pPr>
        <w:tabs>
          <w:tab w:val="left" w:pos="6085"/>
        </w:tabs>
        <w:rPr>
          <w:sz w:val="14"/>
        </w:rPr>
      </w:pPr>
      <w:r w:rsidRPr="00604D01">
        <w:rPr>
          <w:b/>
        </w:rPr>
        <w:sym w:font="Wingdings" w:char="F0E0"/>
      </w:r>
      <w:r w:rsidRPr="00604D01">
        <w:rPr>
          <w:sz w:val="20"/>
        </w:rPr>
        <w:t xml:space="preserve"> </w:t>
      </w:r>
      <w:r w:rsidRPr="00604D01">
        <w:rPr>
          <w:sz w:val="14"/>
        </w:rPr>
        <w:t>Ein</w:t>
      </w:r>
      <w:r w:rsidR="00DF633F" w:rsidRPr="00604D01">
        <w:rPr>
          <w:sz w:val="14"/>
        </w:rPr>
        <w:t>en</w:t>
      </w:r>
      <w:r w:rsidRPr="00604D01">
        <w:rPr>
          <w:sz w:val="14"/>
        </w:rPr>
        <w:t xml:space="preserve"> </w:t>
      </w:r>
      <w:r w:rsidRPr="00604D01">
        <w:rPr>
          <w:b/>
          <w:sz w:val="14"/>
        </w:rPr>
        <w:t>Briefvorschlag auf Englisch</w:t>
      </w:r>
      <w:r w:rsidRPr="00604D01">
        <w:rPr>
          <w:sz w:val="14"/>
        </w:rPr>
        <w:t xml:space="preserve"> finden Sie </w:t>
      </w:r>
      <w:r w:rsidRPr="00604D01">
        <w:rPr>
          <w:b/>
          <w:sz w:val="14"/>
        </w:rPr>
        <w:t>auf unserer Website</w:t>
      </w:r>
      <w:r w:rsidRPr="00604D01">
        <w:rPr>
          <w:sz w:val="14"/>
        </w:rPr>
        <w:t xml:space="preserve"> : </w:t>
      </w:r>
      <w:hyperlink r:id="rId7" w:history="1">
        <w:r w:rsidRPr="00604D01">
          <w:rPr>
            <w:rStyle w:val="Hyperlink"/>
            <w:sz w:val="14"/>
          </w:rPr>
          <w:t>https://www.amnesty.ch/de/mitmachen/briefe-schreiben/briefe-gegen-das-vergessen/dok</w:t>
        </w:r>
      </w:hyperlink>
      <w:r w:rsidRPr="00604D01">
        <w:rPr>
          <w:sz w:val="14"/>
        </w:rPr>
        <w:t xml:space="preserve"> </w:t>
      </w:r>
    </w:p>
    <w:p w:rsidR="009A178E" w:rsidRPr="00604D01" w:rsidRDefault="009A178E" w:rsidP="008C3926">
      <w:pPr>
        <w:tabs>
          <w:tab w:val="left" w:pos="6085"/>
        </w:tabs>
      </w:pPr>
    </w:p>
    <w:p w:rsidR="00B44706" w:rsidRPr="00604D01" w:rsidRDefault="006621BA" w:rsidP="008C3926">
      <w:pPr>
        <w:tabs>
          <w:tab w:val="left" w:pos="6085"/>
        </w:tabs>
      </w:pPr>
      <w:r w:rsidRPr="00604D01">
        <w:rPr>
          <w:b/>
        </w:rPr>
        <w:sym w:font="Wingdings" w:char="F0E0"/>
      </w:r>
      <w:r w:rsidRPr="00604D01">
        <w:rPr>
          <w:b/>
        </w:rPr>
        <w:t xml:space="preserve"> </w:t>
      </w:r>
      <w:r w:rsidR="00004532" w:rsidRPr="00604D01">
        <w:rPr>
          <w:rStyle w:val="Strong"/>
        </w:rPr>
        <w:t xml:space="preserve">Porto: </w:t>
      </w:r>
      <w:r w:rsidR="00004532" w:rsidRPr="00604D01">
        <w:t>Europa: CHF 1.50 / übrige Länder: CHF 2.00</w:t>
      </w:r>
    </w:p>
    <w:p w:rsidR="00004532" w:rsidRPr="00604D01" w:rsidRDefault="00004532" w:rsidP="008C3926">
      <w:pPr>
        <w:tabs>
          <w:tab w:val="left" w:pos="6085"/>
        </w:tabs>
      </w:pPr>
    </w:p>
    <w:p w:rsidR="006621BA" w:rsidRPr="00604D01" w:rsidRDefault="006621BA" w:rsidP="008C3926">
      <w:pPr>
        <w:tabs>
          <w:tab w:val="left" w:pos="6085"/>
        </w:tabs>
      </w:pPr>
    </w:p>
    <w:tbl>
      <w:tblPr>
        <w:tblW w:w="4963" w:type="pct"/>
        <w:tblLook w:val="01E0"/>
      </w:tblPr>
      <w:tblGrid>
        <w:gridCol w:w="6630"/>
        <w:gridCol w:w="3827"/>
      </w:tblGrid>
      <w:tr w:rsidR="008C3926" w:rsidRPr="00604D01" w:rsidTr="009B3C59">
        <w:trPr>
          <w:trHeight w:val="340"/>
        </w:trPr>
        <w:tc>
          <w:tcPr>
            <w:tcW w:w="3170" w:type="pct"/>
            <w:tcBorders>
              <w:left w:val="single" w:sz="2" w:space="0" w:color="auto"/>
              <w:right w:val="single" w:sz="2" w:space="0" w:color="auto"/>
            </w:tcBorders>
          </w:tcPr>
          <w:p w:rsidR="008C3926" w:rsidRPr="00604D01" w:rsidRDefault="006244CF" w:rsidP="00254ED0">
            <w:pPr>
              <w:pStyle w:val="BriefvorschlagundForderungen"/>
              <w:rPr>
                <w:sz w:val="20"/>
              </w:rPr>
            </w:pPr>
            <w:r w:rsidRPr="00604D01">
              <w:rPr>
                <w:sz w:val="20"/>
              </w:rPr>
              <w:t>Höflich formulierten</w:t>
            </w:r>
            <w:r w:rsidR="00A54A70" w:rsidRPr="00604D01">
              <w:rPr>
                <w:sz w:val="20"/>
              </w:rPr>
              <w:t xml:space="preserve"> Brief</w:t>
            </w:r>
            <w:r w:rsidR="00254ED0" w:rsidRPr="00604D01">
              <w:rPr>
                <w:sz w:val="20"/>
              </w:rPr>
              <w:t xml:space="preserve"> schicken </w:t>
            </w:r>
            <w:r w:rsidR="00A54A70" w:rsidRPr="00604D01">
              <w:rPr>
                <w:sz w:val="20"/>
              </w:rPr>
              <w:t>an</w:t>
            </w:r>
          </w:p>
        </w:tc>
        <w:tc>
          <w:tcPr>
            <w:tcW w:w="1830" w:type="pct"/>
            <w:tcBorders>
              <w:left w:val="single" w:sz="2" w:space="0" w:color="auto"/>
            </w:tcBorders>
          </w:tcPr>
          <w:p w:rsidR="008C3926" w:rsidRPr="00604D01" w:rsidRDefault="008C3926" w:rsidP="004B15D3">
            <w:pPr>
              <w:pStyle w:val="HflichformulierterBriefan"/>
              <w:rPr>
                <w:sz w:val="20"/>
              </w:rPr>
            </w:pPr>
            <w:r w:rsidRPr="00604D01">
              <w:rPr>
                <w:sz w:val="20"/>
              </w:rPr>
              <w:t>Kopie an</w:t>
            </w:r>
          </w:p>
        </w:tc>
      </w:tr>
      <w:tr w:rsidR="00B23065" w:rsidRPr="00B56BFB" w:rsidTr="009B3C59">
        <w:tc>
          <w:tcPr>
            <w:tcW w:w="3170" w:type="pct"/>
            <w:tcBorders>
              <w:left w:val="single" w:sz="2" w:space="0" w:color="auto"/>
              <w:right w:val="single" w:sz="2" w:space="0" w:color="auto"/>
            </w:tcBorders>
          </w:tcPr>
          <w:p w:rsidR="00B23065" w:rsidRPr="00604D01" w:rsidRDefault="00B23065" w:rsidP="00F3682E">
            <w:pPr>
              <w:pStyle w:val="Adressen1-3"/>
            </w:pPr>
            <w:proofErr w:type="spellStart"/>
            <w:r w:rsidRPr="00604D01">
              <w:t>Präsident</w:t>
            </w:r>
            <w:proofErr w:type="spellEnd"/>
            <w:r w:rsidRPr="00604D01">
              <w:t xml:space="preserve"> </w:t>
            </w:r>
            <w:proofErr w:type="spellStart"/>
            <w:r w:rsidRPr="00604D01">
              <w:t>Isaias</w:t>
            </w:r>
            <w:proofErr w:type="spellEnd"/>
            <w:r w:rsidRPr="00604D01">
              <w:t xml:space="preserve"> </w:t>
            </w:r>
            <w:proofErr w:type="spellStart"/>
            <w:r w:rsidRPr="00604D01">
              <w:t>Afewerki</w:t>
            </w:r>
            <w:proofErr w:type="spellEnd"/>
            <w:r w:rsidRPr="00604D01">
              <w:br/>
              <w:t>Office of the President</w:t>
            </w:r>
            <w:r w:rsidRPr="00604D01">
              <w:br/>
              <w:t>PO Box 257</w:t>
            </w:r>
            <w:r w:rsidRPr="00604D01">
              <w:br/>
              <w:t>Asmara</w:t>
            </w:r>
            <w:r w:rsidRPr="00604D01">
              <w:br/>
              <w:t>ERITREA</w:t>
            </w:r>
            <w:r w:rsidRPr="00604D01">
              <w:br/>
            </w:r>
            <w:r w:rsidRPr="00604D01">
              <w:rPr>
                <w:sz w:val="12"/>
              </w:rPr>
              <w:br/>
            </w:r>
            <w:r w:rsidRPr="00604D01">
              <w:rPr>
                <w:b/>
              </w:rPr>
              <w:sym w:font="Wingdings" w:char="F0E0"/>
            </w:r>
            <w:r w:rsidRPr="00604D01">
              <w:rPr>
                <w:b/>
              </w:rPr>
              <w:t xml:space="preserve"> </w:t>
            </w:r>
            <w:proofErr w:type="spellStart"/>
            <w:r w:rsidRPr="00604D01">
              <w:rPr>
                <w:b/>
              </w:rPr>
              <w:t>Anrede</w:t>
            </w:r>
            <w:proofErr w:type="spellEnd"/>
            <w:r w:rsidRPr="00604D01">
              <w:t xml:space="preserve">: Your Excellency / </w:t>
            </w:r>
            <w:proofErr w:type="spellStart"/>
            <w:r w:rsidRPr="00604D01">
              <w:t>Exzellenz</w:t>
            </w:r>
            <w:proofErr w:type="spellEnd"/>
          </w:p>
        </w:tc>
        <w:tc>
          <w:tcPr>
            <w:tcW w:w="1830" w:type="pct"/>
            <w:vMerge w:val="restart"/>
            <w:tcBorders>
              <w:left w:val="single" w:sz="2" w:space="0" w:color="auto"/>
            </w:tcBorders>
          </w:tcPr>
          <w:p w:rsidR="00B23065" w:rsidRPr="00F3682E" w:rsidRDefault="00B23065" w:rsidP="00F3682E">
            <w:pPr>
              <w:pStyle w:val="Adressen1-3"/>
            </w:pPr>
            <w:proofErr w:type="spellStart"/>
            <w:r w:rsidRPr="00F3682E">
              <w:t>Ambassade</w:t>
            </w:r>
            <w:proofErr w:type="spellEnd"/>
            <w:r w:rsidRPr="00F3682E">
              <w:t xml:space="preserve"> </w:t>
            </w:r>
            <w:proofErr w:type="spellStart"/>
            <w:r w:rsidRPr="00F3682E">
              <w:t>d'Erythrée</w:t>
            </w:r>
            <w:proofErr w:type="spellEnd"/>
            <w:r w:rsidRPr="00F3682E">
              <w:br/>
              <w:t xml:space="preserve">Case </w:t>
            </w:r>
            <w:proofErr w:type="spellStart"/>
            <w:r w:rsidRPr="00F3682E">
              <w:t>postale</w:t>
            </w:r>
            <w:proofErr w:type="spellEnd"/>
            <w:r w:rsidRPr="00F3682E">
              <w:t xml:space="preserve"> 85</w:t>
            </w:r>
            <w:r w:rsidRPr="00F3682E">
              <w:br/>
              <w:t>Rue de Vermont 9</w:t>
            </w:r>
            <w:r w:rsidRPr="00F3682E">
              <w:br/>
              <w:t>1211 Genève 20</w:t>
            </w:r>
            <w:r w:rsidRPr="00F3682E">
              <w:br/>
            </w:r>
            <w:r w:rsidR="009B3C59" w:rsidRPr="00F3682E">
              <w:br/>
            </w:r>
            <w:r w:rsidRPr="00F3682E">
              <w:t xml:space="preserve">Fax: 022 740 49 </w:t>
            </w:r>
            <w:proofErr w:type="spellStart"/>
            <w:r w:rsidRPr="00F3682E">
              <w:t>49</w:t>
            </w:r>
            <w:proofErr w:type="spellEnd"/>
            <w:r w:rsidRPr="00F3682E">
              <w:br/>
              <w:t xml:space="preserve">E-Mail: </w:t>
            </w:r>
            <w:hyperlink r:id="rId8" w:history="1">
              <w:r w:rsidRPr="00F3682E">
                <w:rPr>
                  <w:rStyle w:val="Hyperlink"/>
                </w:rPr>
                <w:t>eritrean.embassy@bluewin.ch</w:t>
              </w:r>
            </w:hyperlink>
            <w:r w:rsidRPr="00F3682E">
              <w:t xml:space="preserve"> </w:t>
            </w:r>
          </w:p>
        </w:tc>
      </w:tr>
      <w:tr w:rsidR="00B23065" w:rsidRPr="00B56BFB" w:rsidTr="00E7737A">
        <w:trPr>
          <w:trHeight w:val="94"/>
        </w:trPr>
        <w:tc>
          <w:tcPr>
            <w:tcW w:w="3170" w:type="pct"/>
            <w:tcBorders>
              <w:left w:val="single" w:sz="2" w:space="0" w:color="auto"/>
              <w:right w:val="single" w:sz="2" w:space="0" w:color="auto"/>
            </w:tcBorders>
          </w:tcPr>
          <w:p w:rsidR="00B23065" w:rsidRPr="00604D01" w:rsidRDefault="00B23065" w:rsidP="00845D0E">
            <w:pPr>
              <w:pStyle w:val="Fallbeschrieb"/>
            </w:pPr>
          </w:p>
        </w:tc>
        <w:tc>
          <w:tcPr>
            <w:tcW w:w="1830" w:type="pct"/>
            <w:vMerge/>
            <w:tcBorders>
              <w:left w:val="single" w:sz="2" w:space="0" w:color="auto"/>
            </w:tcBorders>
          </w:tcPr>
          <w:p w:rsidR="00B23065" w:rsidRPr="00604D01" w:rsidRDefault="00B23065" w:rsidP="00F3682E">
            <w:pPr>
              <w:pStyle w:val="Adressen1-3"/>
            </w:pPr>
          </w:p>
        </w:tc>
      </w:tr>
      <w:tr w:rsidR="00B23065" w:rsidRPr="00B56BFB" w:rsidTr="009B3C59">
        <w:tc>
          <w:tcPr>
            <w:tcW w:w="3170" w:type="pct"/>
            <w:tcBorders>
              <w:left w:val="single" w:sz="2" w:space="0" w:color="auto"/>
              <w:right w:val="single" w:sz="2" w:space="0" w:color="auto"/>
            </w:tcBorders>
          </w:tcPr>
          <w:p w:rsidR="00EB2177" w:rsidRPr="00604D01" w:rsidRDefault="00EB2177" w:rsidP="00845D0E">
            <w:pPr>
              <w:pStyle w:val="Fallbeschrieb"/>
            </w:pPr>
            <w:r w:rsidRPr="00604D01">
              <w:t>STAATSSEKRETÄR FÜR AFRIKANISCHE ANGELEGENHEITEN :</w:t>
            </w:r>
          </w:p>
          <w:p w:rsidR="00B23065" w:rsidRPr="00604D01" w:rsidRDefault="00EB2177" w:rsidP="00845D0E">
            <w:pPr>
              <w:pStyle w:val="Fallbeschrieb"/>
            </w:pPr>
            <w:r w:rsidRPr="00604D01">
              <w:t>Assistant Secretary of State, Bureau of African Affairs</w:t>
            </w:r>
            <w:r w:rsidR="00B23065" w:rsidRPr="00604D01">
              <w:br/>
            </w:r>
            <w:proofErr w:type="spellStart"/>
            <w:r w:rsidR="00B23065" w:rsidRPr="00604D01">
              <w:t>Tibor</w:t>
            </w:r>
            <w:proofErr w:type="spellEnd"/>
            <w:r w:rsidR="00B23065" w:rsidRPr="00604D01">
              <w:t xml:space="preserve"> P Nagy </w:t>
            </w:r>
            <w:proofErr w:type="spellStart"/>
            <w:r w:rsidR="00B23065" w:rsidRPr="00604D01">
              <w:t>Jr</w:t>
            </w:r>
            <w:proofErr w:type="spellEnd"/>
            <w:r w:rsidR="00B23065" w:rsidRPr="00604D01">
              <w:t xml:space="preserve"> </w:t>
            </w:r>
            <w:r w:rsidR="00B23065" w:rsidRPr="00604D01">
              <w:br/>
              <w:t>Bureau of African Affairs</w:t>
            </w:r>
            <w:r w:rsidR="00B23065" w:rsidRPr="00604D01">
              <w:br/>
              <w:t xml:space="preserve">United States Secretary of State </w:t>
            </w:r>
            <w:r w:rsidR="00B23065" w:rsidRPr="00604D01">
              <w:br/>
              <w:t>2201 C St. NW</w:t>
            </w:r>
            <w:r w:rsidR="00B23065" w:rsidRPr="00604D01">
              <w:br/>
              <w:t>Washington DC</w:t>
            </w:r>
            <w:r w:rsidR="00B23065" w:rsidRPr="00604D01">
              <w:br/>
              <w:t>USA</w:t>
            </w:r>
            <w:r w:rsidR="00B23065" w:rsidRPr="00604D01">
              <w:br/>
            </w:r>
            <w:r w:rsidR="009B3C59" w:rsidRPr="00604D01">
              <w:rPr>
                <w:sz w:val="10"/>
              </w:rPr>
              <w:br/>
            </w:r>
            <w:r w:rsidR="00B23065" w:rsidRPr="00604D01">
              <w:t>Tel. : +1 202-647-4000</w:t>
            </w:r>
            <w:r w:rsidR="00B23065" w:rsidRPr="00604D01">
              <w:br/>
              <w:t>Twitter : @</w:t>
            </w:r>
            <w:proofErr w:type="spellStart"/>
            <w:r w:rsidR="00B23065" w:rsidRPr="00604D01">
              <w:t>AsstSecStateAF</w:t>
            </w:r>
            <w:proofErr w:type="spellEnd"/>
            <w:r w:rsidR="00B23065" w:rsidRPr="00604D01">
              <w:br/>
            </w:r>
            <w:proofErr w:type="spellStart"/>
            <w:r w:rsidR="00B23065" w:rsidRPr="00604D01">
              <w:t>Facebook</w:t>
            </w:r>
            <w:proofErr w:type="spellEnd"/>
            <w:r w:rsidR="00B23065" w:rsidRPr="00604D01">
              <w:t xml:space="preserve"> : </w:t>
            </w:r>
            <w:hyperlink r:id="rId9" w:history="1">
              <w:r w:rsidR="00B23065" w:rsidRPr="00604D01">
                <w:rPr>
                  <w:rStyle w:val="Hyperlink"/>
                  <w:sz w:val="16"/>
                </w:rPr>
                <w:t>https://www.facebook.com/DOSAfricanAffairs</w:t>
              </w:r>
            </w:hyperlink>
            <w:r w:rsidR="00B23065" w:rsidRPr="00604D01">
              <w:t xml:space="preserve"> </w:t>
            </w:r>
            <w:r w:rsidR="00B23065" w:rsidRPr="00604D01">
              <w:br/>
            </w:r>
            <w:r w:rsidR="009B3C59" w:rsidRPr="00604D01">
              <w:rPr>
                <w:sz w:val="10"/>
              </w:rPr>
              <w:br/>
            </w:r>
            <w:r w:rsidR="00B23065" w:rsidRPr="00604D01">
              <w:rPr>
                <w:b/>
              </w:rPr>
              <w:sym w:font="Wingdings" w:char="F0E0"/>
            </w:r>
            <w:r w:rsidR="00B23065" w:rsidRPr="00604D01">
              <w:rPr>
                <w:b/>
              </w:rPr>
              <w:t xml:space="preserve"> </w:t>
            </w:r>
            <w:proofErr w:type="spellStart"/>
            <w:r w:rsidR="00B23065" w:rsidRPr="00604D01">
              <w:rPr>
                <w:b/>
              </w:rPr>
              <w:t>Anrede</w:t>
            </w:r>
            <w:proofErr w:type="spellEnd"/>
            <w:r w:rsidR="00B23065" w:rsidRPr="00604D01">
              <w:t xml:space="preserve"> : Dear Assistant Secretary of State, / </w:t>
            </w:r>
            <w:proofErr w:type="spellStart"/>
            <w:r w:rsidR="009B3C59" w:rsidRPr="00604D01">
              <w:t>Sehr</w:t>
            </w:r>
            <w:proofErr w:type="spellEnd"/>
            <w:r w:rsidR="009B3C59" w:rsidRPr="00604D01">
              <w:t xml:space="preserve"> </w:t>
            </w:r>
            <w:proofErr w:type="spellStart"/>
            <w:r w:rsidR="009B3C59" w:rsidRPr="00604D01">
              <w:t>geehrter</w:t>
            </w:r>
            <w:proofErr w:type="spellEnd"/>
            <w:r w:rsidR="009B3C59" w:rsidRPr="00604D01">
              <w:t xml:space="preserve"> </w:t>
            </w:r>
            <w:proofErr w:type="spellStart"/>
            <w:r w:rsidR="009B3C59" w:rsidRPr="00604D01">
              <w:t>Staatssekretär</w:t>
            </w:r>
            <w:proofErr w:type="spellEnd"/>
            <w:r w:rsidR="00B23065" w:rsidRPr="00604D01">
              <w:t>,</w:t>
            </w:r>
          </w:p>
        </w:tc>
        <w:tc>
          <w:tcPr>
            <w:tcW w:w="1830" w:type="pct"/>
            <w:vMerge/>
            <w:tcBorders>
              <w:left w:val="single" w:sz="2" w:space="0" w:color="auto"/>
            </w:tcBorders>
          </w:tcPr>
          <w:p w:rsidR="00B23065" w:rsidRPr="00604D01" w:rsidRDefault="00B23065" w:rsidP="00F3682E">
            <w:pPr>
              <w:pStyle w:val="Adressen1-3"/>
            </w:pPr>
          </w:p>
        </w:tc>
      </w:tr>
    </w:tbl>
    <w:p w:rsidR="00276417" w:rsidRPr="00604D01" w:rsidRDefault="00276417" w:rsidP="00B44706">
      <w:pPr>
        <w:rPr>
          <w:sz w:val="2"/>
          <w:szCs w:val="2"/>
          <w:lang w:val="en-GB"/>
        </w:rPr>
      </w:pPr>
    </w:p>
    <w:p w:rsidR="00107195" w:rsidRPr="00604D01" w:rsidRDefault="00107195" w:rsidP="00B44706">
      <w:pPr>
        <w:rPr>
          <w:sz w:val="2"/>
          <w:szCs w:val="2"/>
          <w:lang w:val="en-GB"/>
        </w:rPr>
        <w:sectPr w:rsidR="00107195" w:rsidRPr="00604D01" w:rsidSect="000C3A18">
          <w:headerReference w:type="even" r:id="rId10"/>
          <w:footerReference w:type="default" r:id="rId11"/>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604D01" w:rsidTr="009C3542">
        <w:trPr>
          <w:trHeight w:val="397"/>
        </w:trPr>
        <w:tc>
          <w:tcPr>
            <w:tcW w:w="1935" w:type="pct"/>
          </w:tcPr>
          <w:p w:rsidR="00387FE5" w:rsidRPr="00604D01" w:rsidRDefault="00387FE5" w:rsidP="006D497F">
            <w:pPr>
              <w:pStyle w:val="BgdV12P"/>
            </w:pPr>
            <w:r w:rsidRPr="00604D01">
              <w:lastRenderedPageBreak/>
              <w:t xml:space="preserve">Briefe gegen das Vergessen - </w:t>
            </w:r>
            <w:r w:rsidR="00C5556A" w:rsidRPr="00604D01">
              <w:t>2</w:t>
            </w:r>
            <w:r w:rsidRPr="00604D01">
              <w:t>/</w:t>
            </w:r>
            <w:r w:rsidR="006D497F" w:rsidRPr="00604D01">
              <w:t>2</w:t>
            </w:r>
          </w:p>
        </w:tc>
        <w:tc>
          <w:tcPr>
            <w:tcW w:w="3065" w:type="pct"/>
          </w:tcPr>
          <w:p w:rsidR="00387FE5" w:rsidRPr="00604D01" w:rsidRDefault="006D497F" w:rsidP="00CC6921">
            <w:pPr>
              <w:pStyle w:val="MonatJahr12P"/>
            </w:pPr>
            <w:r w:rsidRPr="00604D01">
              <w:t>Mai 2019</w:t>
            </w:r>
          </w:p>
        </w:tc>
      </w:tr>
      <w:tr w:rsidR="00387FE5" w:rsidRPr="00604D01" w:rsidTr="00095BA5">
        <w:trPr>
          <w:trHeight w:val="583"/>
        </w:trPr>
        <w:tc>
          <w:tcPr>
            <w:tcW w:w="5000" w:type="pct"/>
            <w:gridSpan w:val="2"/>
          </w:tcPr>
          <w:p w:rsidR="00387FE5" w:rsidRPr="00604D01" w:rsidRDefault="00EB2177" w:rsidP="00095BA5">
            <w:pPr>
              <w:pStyle w:val="TITELTHEMEN24P"/>
            </w:pPr>
            <w:r w:rsidRPr="00604D01">
              <w:t>Anhaltende willkürliche Inhaftierung eines Pakistaners</w:t>
            </w:r>
          </w:p>
        </w:tc>
      </w:tr>
      <w:tr w:rsidR="00387FE5" w:rsidRPr="00604D01" w:rsidTr="00095BA5">
        <w:trPr>
          <w:trHeight w:val="454"/>
        </w:trPr>
        <w:tc>
          <w:tcPr>
            <w:tcW w:w="5000" w:type="pct"/>
            <w:gridSpan w:val="2"/>
          </w:tcPr>
          <w:p w:rsidR="00387FE5" w:rsidRPr="00604D01" w:rsidRDefault="006D497F" w:rsidP="00CC6921">
            <w:pPr>
              <w:pStyle w:val="LAND14P"/>
            </w:pPr>
            <w:r w:rsidRPr="00604D01">
              <w:t>Vereinigte Arabische Emirate</w:t>
            </w:r>
          </w:p>
        </w:tc>
      </w:tr>
      <w:tr w:rsidR="00387FE5" w:rsidRPr="00604D01" w:rsidTr="00095BA5">
        <w:tc>
          <w:tcPr>
            <w:tcW w:w="5000" w:type="pct"/>
            <w:gridSpan w:val="2"/>
          </w:tcPr>
          <w:p w:rsidR="00387FE5" w:rsidRPr="00604D01" w:rsidRDefault="006D497F" w:rsidP="00CC6921">
            <w:pPr>
              <w:pStyle w:val="Namen9P"/>
              <w:rPr>
                <w:sz w:val="20"/>
              </w:rPr>
            </w:pPr>
            <w:r w:rsidRPr="00604D01">
              <w:rPr>
                <w:sz w:val="20"/>
              </w:rPr>
              <w:t>Rashid Hussain Brohi</w:t>
            </w:r>
          </w:p>
        </w:tc>
      </w:tr>
    </w:tbl>
    <w:p w:rsidR="00387FE5" w:rsidRPr="00604D01" w:rsidRDefault="00387FE5" w:rsidP="00387FE5"/>
    <w:p w:rsidR="00845D0E" w:rsidRPr="00604D01" w:rsidRDefault="00845D0E" w:rsidP="00387FE5"/>
    <w:tbl>
      <w:tblPr>
        <w:tblW w:w="4963" w:type="pct"/>
        <w:tblLayout w:type="fixed"/>
        <w:tblLook w:val="01E0"/>
      </w:tblPr>
      <w:tblGrid>
        <w:gridCol w:w="10457"/>
      </w:tblGrid>
      <w:tr w:rsidR="00665289" w:rsidRPr="00604D01" w:rsidTr="009135E4">
        <w:trPr>
          <w:cantSplit/>
        </w:trPr>
        <w:tc>
          <w:tcPr>
            <w:tcW w:w="5000" w:type="pct"/>
            <w:noWrap/>
          </w:tcPr>
          <w:p w:rsidR="003D137C" w:rsidRPr="00604D01" w:rsidRDefault="003D137C" w:rsidP="003D137C">
            <w:pPr>
              <w:pStyle w:val="Fallbeschrieb"/>
              <w:rPr>
                <w:lang w:val="de-CH"/>
              </w:rPr>
            </w:pPr>
            <w:r w:rsidRPr="00604D01">
              <w:rPr>
                <w:lang w:val="de-CH"/>
              </w:rPr>
              <w:t>Der 23-jährige Rashid Hussain Brohi wurde am 26. Dezember 2018 von Sicherheitskräften der Vereinigten Arabischen Emirate festgenommen. Das Auto des pakistanischen Staatsbürgers wurde von zwei Fahrzeugen ausgebremst und angehalten. Die zivil gekleideten Fahrer der beiden Wagen zeigten Abzeichen vor, die sie als Angehörige des emiratischen Geheimdienstes auswiesen. Sie legten jedoch keinen Haftbefehl vor, als sie Rashid Hussain Brohi in Gewahrsam nahmen.</w:t>
            </w:r>
          </w:p>
          <w:p w:rsidR="003D137C" w:rsidRPr="00604D01" w:rsidRDefault="003D137C" w:rsidP="003D137C">
            <w:pPr>
              <w:pStyle w:val="Fallbeschrieb"/>
              <w:rPr>
                <w:lang w:val="de-CH"/>
              </w:rPr>
            </w:pPr>
            <w:r w:rsidRPr="00604D01">
              <w:rPr>
                <w:lang w:val="de-CH"/>
              </w:rPr>
              <w:t>Seitdem ist Rashid Hussain Brohi nur noch einmal gesehen worden. Am 29. Dezember um etwa 1 Uhr nachts stürmten bewaffnete Sicherheitskräfte das Haus seiner Verwandten, wo sie nach seinem Pass suchten. Seine Familie versucht, Informationen zu seinem Verbleib zu erhalten und hat bereits Anfragen an die entsprechenden offiziellen Stellen der Vereinigten Arabischen Emiraten gestellt. Bisher haben die Behörden jedoch keinerlei Auskünfte über seinen Aufenthaltsort, die Gründe für seine Inhaftierung oder mögliche Anklagen gegen ihn preisgegeben.</w:t>
            </w:r>
          </w:p>
          <w:p w:rsidR="00665289" w:rsidRPr="00604D01" w:rsidRDefault="003D137C" w:rsidP="003D137C">
            <w:pPr>
              <w:pStyle w:val="Fallbeschrieb"/>
              <w:rPr>
                <w:lang w:val="de-CH"/>
              </w:rPr>
            </w:pPr>
            <w:r w:rsidRPr="00604D01">
              <w:rPr>
                <w:lang w:val="de-CH"/>
              </w:rPr>
              <w:t>Die anhaltende willkürliche Inhaftierung von Rashid Hussain Brohi ohne Kontakt zur Aussenwelt kommt dem Verschwindenlassen gleich. Da die emiratischen Behörden wiederholt versucht haben, den Pass von Rashid Hussain Brohi in ihren Besitz zu bringen, liegt die Vermutung nahe, dass sie seine Überstellung an Pakistan planen. Während seiner Zeit in Pakistan war Rashid Hussain Brohi bei der Nationalen Bewegung Belutschistan (Baloch National Movement) aktiv, die sich für die Unabhängigkeit Belutschistans einsetzt. Deshalb besteht Grund zur Sorge, dass bei einer Rückführung nach Pakistan sein Leben in Gefahr ist.</w:t>
            </w:r>
          </w:p>
        </w:tc>
      </w:tr>
    </w:tbl>
    <w:p w:rsidR="00665289" w:rsidRPr="00604D01" w:rsidRDefault="00665289" w:rsidP="00665289">
      <w:pPr>
        <w:tabs>
          <w:tab w:val="left" w:pos="6085"/>
        </w:tabs>
      </w:pPr>
    </w:p>
    <w:p w:rsidR="00665289" w:rsidRPr="00604D01" w:rsidRDefault="00665289" w:rsidP="00665289">
      <w:pPr>
        <w:tabs>
          <w:tab w:val="left" w:pos="6085"/>
        </w:tabs>
      </w:pPr>
    </w:p>
    <w:tbl>
      <w:tblPr>
        <w:tblW w:w="4963" w:type="pct"/>
        <w:tblLook w:val="01E0"/>
      </w:tblPr>
      <w:tblGrid>
        <w:gridCol w:w="10457"/>
      </w:tblGrid>
      <w:tr w:rsidR="00013213" w:rsidRPr="00604D01" w:rsidTr="00013213">
        <w:trPr>
          <w:trHeight w:val="340"/>
        </w:trPr>
        <w:tc>
          <w:tcPr>
            <w:tcW w:w="5000" w:type="pct"/>
          </w:tcPr>
          <w:p w:rsidR="00013213" w:rsidRPr="00604D01" w:rsidRDefault="00013213" w:rsidP="0079129D">
            <w:pPr>
              <w:pStyle w:val="BriefvorschlagundForderungen"/>
              <w:rPr>
                <w:sz w:val="20"/>
              </w:rPr>
            </w:pPr>
            <w:r w:rsidRPr="00604D01">
              <w:rPr>
                <w:sz w:val="20"/>
              </w:rPr>
              <w:t>Empfohlene Aktionen / Forderungen auf deutsch</w:t>
            </w:r>
          </w:p>
        </w:tc>
      </w:tr>
      <w:tr w:rsidR="00665289" w:rsidRPr="00604D01" w:rsidTr="009135E4">
        <w:trPr>
          <w:trHeight w:val="149"/>
        </w:trPr>
        <w:tc>
          <w:tcPr>
            <w:tcW w:w="5000" w:type="pct"/>
          </w:tcPr>
          <w:p w:rsidR="00665289" w:rsidRPr="00604D01" w:rsidRDefault="006D497F" w:rsidP="00845D0E">
            <w:pPr>
              <w:pStyle w:val="Fallbeschrieb"/>
              <w:rPr>
                <w:lang w:val="de-CH"/>
              </w:rPr>
            </w:pPr>
            <w:r w:rsidRPr="00604D01">
              <w:rPr>
                <w:lang w:val="de-CH"/>
              </w:rPr>
              <w:t xml:space="preserve">Bitte </w:t>
            </w:r>
            <w:r w:rsidRPr="00604D01">
              <w:rPr>
                <w:b/>
                <w:lang w:val="de-CH"/>
              </w:rPr>
              <w:t>schreiben Sie höflich formulierte Briefe</w:t>
            </w:r>
            <w:r w:rsidRPr="00604D01">
              <w:rPr>
                <w:lang w:val="de-CH"/>
              </w:rPr>
              <w:t xml:space="preserve"> in gutem Arabisch, Englisch oder auf Deutsch </w:t>
            </w:r>
            <w:r w:rsidRPr="00604D01">
              <w:rPr>
                <w:b/>
                <w:lang w:val="de-CH"/>
              </w:rPr>
              <w:t>an den emiratischen Au</w:t>
            </w:r>
            <w:r w:rsidR="009F5432" w:rsidRPr="00604D01">
              <w:rPr>
                <w:b/>
                <w:lang w:val="de-CH"/>
              </w:rPr>
              <w:t>ss</w:t>
            </w:r>
            <w:r w:rsidRPr="00604D01">
              <w:rPr>
                <w:b/>
                <w:lang w:val="de-CH"/>
              </w:rPr>
              <w:t>enminister</w:t>
            </w:r>
            <w:r w:rsidRPr="00604D01">
              <w:rPr>
                <w:lang w:val="de-CH"/>
              </w:rPr>
              <w:t xml:space="preserve"> und fordern Sie ihn auf, den Aufenthaltsort von Rashid Hussain Brohi bekanntzugeben und ihm regelmä</w:t>
            </w:r>
            <w:r w:rsidR="009F5432" w:rsidRPr="00604D01">
              <w:rPr>
                <w:lang w:val="de-CH"/>
              </w:rPr>
              <w:t>ss</w:t>
            </w:r>
            <w:r w:rsidRPr="00604D01">
              <w:rPr>
                <w:lang w:val="de-CH"/>
              </w:rPr>
              <w:t>igen und vertraulichen Kontakt zu seiner Familie und einem Rechtsbeistand seiner Wahl zu gestatten. Bitten Sie ihn zudem, sicherzustellen, dass er nicht entgegen völkerrechtlicher Vorschriften nach Pakistan abgeschoben wird und dass jegliche gegen ihn erhobenen Anklagen in einem öffentlichen und fairen Verfahren verhandelt werden.</w:t>
            </w:r>
          </w:p>
        </w:tc>
      </w:tr>
      <w:tr w:rsidR="00CE1E16" w:rsidRPr="00604D01" w:rsidTr="009135E4">
        <w:trPr>
          <w:trHeight w:val="149"/>
        </w:trPr>
        <w:tc>
          <w:tcPr>
            <w:tcW w:w="5000" w:type="pct"/>
          </w:tcPr>
          <w:p w:rsidR="00CE1E16" w:rsidRPr="00604D01" w:rsidRDefault="00CE1E16" w:rsidP="009135E4">
            <w:pPr>
              <w:pStyle w:val="BitteschreibenSie"/>
            </w:pPr>
          </w:p>
        </w:tc>
      </w:tr>
      <w:tr w:rsidR="00CE1E16" w:rsidRPr="00604D01" w:rsidTr="009135E4">
        <w:trPr>
          <w:trHeight w:val="149"/>
        </w:trPr>
        <w:tc>
          <w:tcPr>
            <w:tcW w:w="5000" w:type="pct"/>
          </w:tcPr>
          <w:p w:rsidR="00CE1E16" w:rsidRPr="00604D01" w:rsidRDefault="006621BA" w:rsidP="009135E4">
            <w:pPr>
              <w:pStyle w:val="BitteschreibenSie"/>
            </w:pPr>
            <w:r w:rsidRPr="00604D01">
              <w:rPr>
                <w:b/>
              </w:rPr>
              <w:sym w:font="Wingdings" w:char="F0E0"/>
            </w:r>
            <w:r w:rsidR="00CE1E16" w:rsidRPr="00604D01">
              <w:t xml:space="preserve"> Anrede:</w:t>
            </w:r>
            <w:r w:rsidR="006D497F" w:rsidRPr="00604D01">
              <w:t xml:space="preserve"> Your Excellency / Exzellenz</w:t>
            </w:r>
          </w:p>
        </w:tc>
      </w:tr>
      <w:tr w:rsidR="00665289" w:rsidRPr="00604D01" w:rsidTr="009135E4">
        <w:trPr>
          <w:trHeight w:val="138"/>
        </w:trPr>
        <w:tc>
          <w:tcPr>
            <w:tcW w:w="5000" w:type="pct"/>
          </w:tcPr>
          <w:p w:rsidR="00665289" w:rsidRPr="00604D01" w:rsidRDefault="00665289" w:rsidP="009135E4">
            <w:pPr>
              <w:pStyle w:val="BitteschreibenSie"/>
            </w:pPr>
          </w:p>
        </w:tc>
      </w:tr>
      <w:tr w:rsidR="00AC6099" w:rsidRPr="00604D01" w:rsidTr="00164691">
        <w:tc>
          <w:tcPr>
            <w:tcW w:w="5000" w:type="pct"/>
          </w:tcPr>
          <w:p w:rsidR="00AC6099" w:rsidRPr="00604D01" w:rsidRDefault="006621BA" w:rsidP="00604D01">
            <w:pPr>
              <w:pStyle w:val="BitteschreibenSie"/>
            </w:pPr>
            <w:r w:rsidRPr="00604D01">
              <w:rPr>
                <w:b/>
              </w:rPr>
              <w:sym w:font="Wingdings" w:char="F0E0"/>
            </w:r>
            <w:r w:rsidR="00AC6099" w:rsidRPr="00604D01">
              <w:t xml:space="preserve"> Einen fertigen </w:t>
            </w:r>
            <w:r w:rsidR="00AC6099" w:rsidRPr="00604D01">
              <w:rPr>
                <w:b/>
              </w:rPr>
              <w:t>Modellbrief auf Deutsch</w:t>
            </w:r>
            <w:r w:rsidR="00AC6099" w:rsidRPr="00604D01">
              <w:t xml:space="preserve"> zu diesem Fall finden Sie </w:t>
            </w:r>
            <w:r w:rsidR="00AC6099" w:rsidRPr="00604D01">
              <w:rPr>
                <w:b/>
              </w:rPr>
              <w:t>auf Seite 5</w:t>
            </w:r>
            <w:r w:rsidR="00604D01" w:rsidRPr="00604D01">
              <w:rPr>
                <w:b/>
              </w:rPr>
              <w:t>.</w:t>
            </w:r>
          </w:p>
        </w:tc>
      </w:tr>
    </w:tbl>
    <w:p w:rsidR="00935382" w:rsidRPr="00604D01" w:rsidRDefault="000F2007" w:rsidP="00935382">
      <w:pPr>
        <w:tabs>
          <w:tab w:val="left" w:pos="6085"/>
        </w:tabs>
      </w:pPr>
      <w:r w:rsidRPr="00604D01">
        <w:rPr>
          <w:b/>
        </w:rPr>
        <w:sym w:font="Wingdings" w:char="F0E0"/>
      </w:r>
      <w:r w:rsidRPr="00604D01">
        <w:t xml:space="preserve"> </w:t>
      </w:r>
      <w:r w:rsidR="00935382" w:rsidRPr="00604D01">
        <w:rPr>
          <w:sz w:val="14"/>
        </w:rPr>
        <w:t>Ein</w:t>
      </w:r>
      <w:r w:rsidR="00021D94" w:rsidRPr="00604D01">
        <w:rPr>
          <w:sz w:val="14"/>
        </w:rPr>
        <w:t>en</w:t>
      </w:r>
      <w:r w:rsidR="00935382" w:rsidRPr="00604D01">
        <w:rPr>
          <w:sz w:val="14"/>
        </w:rPr>
        <w:t xml:space="preserve"> </w:t>
      </w:r>
      <w:r w:rsidR="00935382" w:rsidRPr="00604D01">
        <w:rPr>
          <w:b/>
          <w:sz w:val="14"/>
        </w:rPr>
        <w:t>Briefvorschlag auf Englisch</w:t>
      </w:r>
      <w:r w:rsidR="00935382" w:rsidRPr="00604D01">
        <w:rPr>
          <w:sz w:val="14"/>
        </w:rPr>
        <w:t xml:space="preserve"> finden Sie </w:t>
      </w:r>
      <w:r w:rsidR="00935382" w:rsidRPr="00604D01">
        <w:rPr>
          <w:b/>
          <w:sz w:val="14"/>
        </w:rPr>
        <w:t>auf unserer Website</w:t>
      </w:r>
      <w:r w:rsidR="00935382" w:rsidRPr="00604D01">
        <w:rPr>
          <w:sz w:val="14"/>
        </w:rPr>
        <w:t xml:space="preserve"> : </w:t>
      </w:r>
      <w:hyperlink r:id="rId12" w:history="1">
        <w:r w:rsidR="00935382" w:rsidRPr="00604D01">
          <w:rPr>
            <w:rStyle w:val="Hyperlink"/>
            <w:sz w:val="14"/>
          </w:rPr>
          <w:t>https://www.amnesty.ch/de/mitmachen/briefe-schreiben/briefe-gegen-das-vergessen/dok</w:t>
        </w:r>
      </w:hyperlink>
      <w:r w:rsidR="00935382" w:rsidRPr="00604D01">
        <w:rPr>
          <w:sz w:val="14"/>
        </w:rPr>
        <w:t xml:space="preserve"> </w:t>
      </w:r>
    </w:p>
    <w:p w:rsidR="00935382" w:rsidRPr="00604D01" w:rsidRDefault="00935382" w:rsidP="00665289">
      <w:pPr>
        <w:tabs>
          <w:tab w:val="left" w:pos="6085"/>
        </w:tabs>
        <w:rPr>
          <w:b/>
        </w:rPr>
      </w:pPr>
    </w:p>
    <w:p w:rsidR="00665289" w:rsidRPr="00604D01" w:rsidRDefault="006621BA" w:rsidP="00665289">
      <w:pPr>
        <w:tabs>
          <w:tab w:val="left" w:pos="6085"/>
        </w:tabs>
      </w:pPr>
      <w:r w:rsidRPr="00604D01">
        <w:rPr>
          <w:b/>
        </w:rPr>
        <w:sym w:font="Wingdings" w:char="F0E0"/>
      </w:r>
      <w:r w:rsidRPr="00604D01">
        <w:rPr>
          <w:b/>
        </w:rPr>
        <w:t xml:space="preserve"> </w:t>
      </w:r>
      <w:r w:rsidR="00004532" w:rsidRPr="00604D01">
        <w:rPr>
          <w:rStyle w:val="Strong"/>
        </w:rPr>
        <w:t xml:space="preserve">Porto: </w:t>
      </w:r>
      <w:r w:rsidR="00004532" w:rsidRPr="00604D01">
        <w:t>Europa: CHF 1.50 / übrige Länder: CHF 2.00</w:t>
      </w:r>
    </w:p>
    <w:p w:rsidR="00004532" w:rsidRPr="00604D01" w:rsidRDefault="00004532" w:rsidP="00665289">
      <w:pPr>
        <w:tabs>
          <w:tab w:val="left" w:pos="6085"/>
        </w:tabs>
      </w:pPr>
    </w:p>
    <w:p w:rsidR="006621BA" w:rsidRPr="00604D01" w:rsidRDefault="006621BA" w:rsidP="00665289">
      <w:pPr>
        <w:tabs>
          <w:tab w:val="left" w:pos="6085"/>
        </w:tabs>
      </w:pPr>
    </w:p>
    <w:tbl>
      <w:tblPr>
        <w:tblW w:w="5000" w:type="pct"/>
        <w:tblLayout w:type="fixed"/>
        <w:tblLook w:val="01E0"/>
      </w:tblPr>
      <w:tblGrid>
        <w:gridCol w:w="6344"/>
        <w:gridCol w:w="4191"/>
      </w:tblGrid>
      <w:tr w:rsidR="00665289" w:rsidRPr="00604D01" w:rsidTr="00972442">
        <w:trPr>
          <w:trHeight w:val="340"/>
        </w:trPr>
        <w:tc>
          <w:tcPr>
            <w:tcW w:w="3011" w:type="pct"/>
            <w:tcBorders>
              <w:left w:val="single" w:sz="2" w:space="0" w:color="auto"/>
              <w:right w:val="single" w:sz="2" w:space="0" w:color="auto"/>
            </w:tcBorders>
          </w:tcPr>
          <w:p w:rsidR="00665289" w:rsidRPr="00604D01" w:rsidRDefault="00665289" w:rsidP="009135E4">
            <w:pPr>
              <w:pStyle w:val="BriefvorschlagundForderungen"/>
              <w:rPr>
                <w:sz w:val="20"/>
              </w:rPr>
            </w:pPr>
            <w:r w:rsidRPr="00604D01">
              <w:rPr>
                <w:sz w:val="20"/>
              </w:rPr>
              <w:t>Höflich formulierten Brief schicken an</w:t>
            </w:r>
          </w:p>
        </w:tc>
        <w:tc>
          <w:tcPr>
            <w:tcW w:w="1989" w:type="pct"/>
            <w:tcBorders>
              <w:left w:val="single" w:sz="2" w:space="0" w:color="auto"/>
            </w:tcBorders>
          </w:tcPr>
          <w:p w:rsidR="00665289" w:rsidRPr="00604D01" w:rsidRDefault="00665289" w:rsidP="009135E4">
            <w:pPr>
              <w:pStyle w:val="HflichformulierterBriefan"/>
              <w:rPr>
                <w:sz w:val="20"/>
              </w:rPr>
            </w:pPr>
            <w:r w:rsidRPr="00604D01">
              <w:rPr>
                <w:sz w:val="20"/>
              </w:rPr>
              <w:t>Kopie an</w:t>
            </w:r>
          </w:p>
        </w:tc>
      </w:tr>
      <w:tr w:rsidR="006D497F" w:rsidRPr="00604D01" w:rsidTr="00972442">
        <w:tc>
          <w:tcPr>
            <w:tcW w:w="3011" w:type="pct"/>
            <w:tcBorders>
              <w:left w:val="single" w:sz="2" w:space="0" w:color="auto"/>
              <w:right w:val="single" w:sz="2" w:space="0" w:color="auto"/>
            </w:tcBorders>
          </w:tcPr>
          <w:p w:rsidR="00845D0E" w:rsidRPr="00604D01" w:rsidRDefault="00972442" w:rsidP="00845D0E">
            <w:pPr>
              <w:pStyle w:val="Fallbeschrieb"/>
              <w:rPr>
                <w:lang w:val="de-CH"/>
              </w:rPr>
            </w:pPr>
            <w:r w:rsidRPr="00604D01">
              <w:rPr>
                <w:lang w:val="de-CH"/>
              </w:rPr>
              <w:t>AUSSENMINISTER DER VEREINIGTEN ARABISCHEN EMIRATE:</w:t>
            </w:r>
          </w:p>
          <w:p w:rsidR="006D497F" w:rsidRPr="00604D01" w:rsidRDefault="006D497F" w:rsidP="00845D0E">
            <w:pPr>
              <w:pStyle w:val="Fallbeschrieb"/>
              <w:rPr>
                <w:lang w:val="de-CH"/>
              </w:rPr>
            </w:pPr>
            <w:r w:rsidRPr="00604D01">
              <w:rPr>
                <w:lang w:val="de-CH"/>
              </w:rPr>
              <w:t>Ministry of Foreign Affairs &amp; International Cooperation</w:t>
            </w:r>
            <w:r w:rsidR="00845D0E" w:rsidRPr="00604D01">
              <w:rPr>
                <w:lang w:val="de-CH"/>
              </w:rPr>
              <w:br/>
            </w:r>
            <w:r w:rsidRPr="00604D01">
              <w:rPr>
                <w:lang w:val="de-CH"/>
              </w:rPr>
              <w:t>King Abdullah bin Abdul Aziz Al Saud</w:t>
            </w:r>
            <w:r w:rsidR="00845D0E" w:rsidRPr="00604D01">
              <w:rPr>
                <w:lang w:val="de-CH"/>
              </w:rPr>
              <w:br/>
            </w:r>
            <w:r w:rsidRPr="00604D01">
              <w:rPr>
                <w:lang w:val="de-CH"/>
              </w:rPr>
              <w:t>Al Bateen</w:t>
            </w:r>
            <w:r w:rsidR="00845D0E" w:rsidRPr="00604D01">
              <w:rPr>
                <w:lang w:val="de-CH"/>
              </w:rPr>
              <w:br/>
            </w:r>
            <w:r w:rsidRPr="00604D01">
              <w:rPr>
                <w:lang w:val="de-CH"/>
              </w:rPr>
              <w:t>Abu Dhabi</w:t>
            </w:r>
            <w:r w:rsidR="00845D0E" w:rsidRPr="00604D01">
              <w:rPr>
                <w:lang w:val="de-CH"/>
              </w:rPr>
              <w:br/>
            </w:r>
            <w:r w:rsidRPr="00604D01">
              <w:rPr>
                <w:lang w:val="de-CH"/>
              </w:rPr>
              <w:t>VEREINIGTE ARABISCHE EMIRATE</w:t>
            </w:r>
            <w:r w:rsidR="00845D0E" w:rsidRPr="00604D01">
              <w:rPr>
                <w:lang w:val="de-CH"/>
              </w:rPr>
              <w:br/>
            </w:r>
            <w:r w:rsidR="00845D0E" w:rsidRPr="00604D01">
              <w:rPr>
                <w:lang w:val="de-CH"/>
              </w:rPr>
              <w:br/>
            </w:r>
            <w:r w:rsidR="009F5432" w:rsidRPr="00604D01">
              <w:rPr>
                <w:lang w:val="de-CH"/>
              </w:rPr>
              <w:t xml:space="preserve">Kontaktformular (in Englisch): </w:t>
            </w:r>
            <w:r w:rsidR="009F5432" w:rsidRPr="00604D01">
              <w:rPr>
                <w:lang w:val="de-CH"/>
              </w:rPr>
              <w:br/>
            </w:r>
            <w:hyperlink r:id="rId13" w:anchor="contacts" w:history="1">
              <w:r w:rsidR="009F5432" w:rsidRPr="00604D01">
                <w:rPr>
                  <w:rStyle w:val="Hyperlink"/>
                  <w:rFonts w:eastAsia="MS Mincho"/>
                  <w:iCs/>
                  <w:sz w:val="14"/>
                  <w:lang w:val="fr-FR"/>
                </w:rPr>
                <w:t>https://www.mofa.gov.ae/EN/TheMinistry/TheForeignMinisterWebsite/Pages/default.aspx#contacts</w:t>
              </w:r>
            </w:hyperlink>
            <w:r w:rsidR="009F5432" w:rsidRPr="00604D01">
              <w:rPr>
                <w:rFonts w:eastAsia="MS Mincho"/>
                <w:iCs/>
                <w:sz w:val="14"/>
                <w:lang w:val="fr-FR"/>
              </w:rPr>
              <w:br/>
              <w:t xml:space="preserve">(= </w:t>
            </w:r>
            <w:proofErr w:type="spellStart"/>
            <w:r w:rsidR="009F5432" w:rsidRPr="00604D01">
              <w:rPr>
                <w:rFonts w:eastAsia="MS Mincho"/>
                <w:iCs/>
                <w:sz w:val="14"/>
                <w:lang w:val="fr-FR"/>
              </w:rPr>
              <w:t>Klicken</w:t>
            </w:r>
            <w:proofErr w:type="spellEnd"/>
            <w:r w:rsidR="009F5432" w:rsidRPr="00604D01">
              <w:rPr>
                <w:rFonts w:eastAsia="MS Mincho"/>
                <w:iCs/>
                <w:sz w:val="14"/>
                <w:lang w:val="fr-FR"/>
              </w:rPr>
              <w:t xml:space="preserve"> </w:t>
            </w:r>
            <w:proofErr w:type="spellStart"/>
            <w:r w:rsidR="009F5432" w:rsidRPr="00604D01">
              <w:rPr>
                <w:rFonts w:eastAsia="MS Mincho"/>
                <w:iCs/>
                <w:sz w:val="14"/>
                <w:lang w:val="fr-FR"/>
              </w:rPr>
              <w:t>auf</w:t>
            </w:r>
            <w:proofErr w:type="spellEnd"/>
            <w:r w:rsidR="009F5432" w:rsidRPr="00604D01">
              <w:rPr>
                <w:rFonts w:eastAsia="MS Mincho"/>
                <w:iCs/>
                <w:sz w:val="14"/>
                <w:lang w:val="fr-FR"/>
              </w:rPr>
              <w:t xml:space="preserve">  </w:t>
            </w:r>
            <w:r w:rsidR="009F5432" w:rsidRPr="00604D01">
              <w:rPr>
                <w:rFonts w:eastAsia="MS Mincho"/>
                <w:iCs/>
                <w:sz w:val="14"/>
                <w:lang w:val="fr-FR"/>
              </w:rPr>
              <w:sym w:font="Wingdings" w:char="F0E0"/>
            </w:r>
            <w:r w:rsidR="009F5432" w:rsidRPr="00604D01">
              <w:rPr>
                <w:rFonts w:eastAsia="MS Mincho"/>
                <w:iCs/>
                <w:sz w:val="14"/>
                <w:lang w:val="fr-FR"/>
              </w:rPr>
              <w:t xml:space="preserve"> CONTACT MINISTER </w:t>
            </w:r>
            <w:proofErr w:type="spellStart"/>
            <w:r w:rsidR="009F5432" w:rsidRPr="00604D01">
              <w:rPr>
                <w:rFonts w:eastAsia="MS Mincho"/>
                <w:iCs/>
                <w:sz w:val="14"/>
                <w:lang w:val="fr-FR"/>
              </w:rPr>
              <w:t>und</w:t>
            </w:r>
            <w:proofErr w:type="spellEnd"/>
            <w:r w:rsidR="009F5432" w:rsidRPr="00604D01">
              <w:rPr>
                <w:rFonts w:eastAsia="MS Mincho"/>
                <w:iCs/>
                <w:sz w:val="14"/>
                <w:lang w:val="fr-FR"/>
              </w:rPr>
              <w:t xml:space="preserve"> </w:t>
            </w:r>
            <w:proofErr w:type="spellStart"/>
            <w:r w:rsidR="009F5432" w:rsidRPr="00604D01">
              <w:rPr>
                <w:rFonts w:eastAsia="MS Mincho"/>
                <w:iCs/>
                <w:sz w:val="14"/>
                <w:lang w:val="fr-FR"/>
              </w:rPr>
              <w:t>dann</w:t>
            </w:r>
            <w:proofErr w:type="spellEnd"/>
            <w:r w:rsidR="009F5432" w:rsidRPr="00604D01">
              <w:rPr>
                <w:rFonts w:eastAsia="MS Mincho"/>
                <w:iCs/>
                <w:sz w:val="14"/>
                <w:lang w:val="fr-FR"/>
              </w:rPr>
              <w:t xml:space="preserve"> </w:t>
            </w:r>
            <w:proofErr w:type="spellStart"/>
            <w:r w:rsidR="009F5432" w:rsidRPr="00604D01">
              <w:rPr>
                <w:rFonts w:eastAsia="MS Mincho"/>
                <w:iCs/>
                <w:sz w:val="14"/>
                <w:lang w:val="fr-FR"/>
              </w:rPr>
              <w:t>auf</w:t>
            </w:r>
            <w:proofErr w:type="spellEnd"/>
            <w:r w:rsidR="009F5432" w:rsidRPr="00604D01">
              <w:rPr>
                <w:rFonts w:eastAsia="MS Mincho"/>
                <w:iCs/>
                <w:sz w:val="14"/>
                <w:lang w:val="fr-FR"/>
              </w:rPr>
              <w:t xml:space="preserve">  </w:t>
            </w:r>
            <w:r w:rsidR="009F5432" w:rsidRPr="00604D01">
              <w:rPr>
                <w:rFonts w:eastAsia="MS Mincho"/>
                <w:iCs/>
                <w:sz w:val="14"/>
                <w:lang w:val="fr-FR"/>
              </w:rPr>
              <w:sym w:font="Wingdings" w:char="F0E0"/>
            </w:r>
            <w:r w:rsidR="009F5432" w:rsidRPr="00604D01">
              <w:rPr>
                <w:rFonts w:eastAsia="MS Mincho"/>
                <w:iCs/>
                <w:sz w:val="14"/>
                <w:lang w:val="fr-FR"/>
              </w:rPr>
              <w:t xml:space="preserve"> WRITE TO THE MINISTER)</w:t>
            </w:r>
            <w:r w:rsidR="009F5432" w:rsidRPr="00604D01">
              <w:rPr>
                <w:rFonts w:eastAsia="MS Mincho"/>
                <w:iCs/>
                <w:lang w:val="fr-FR"/>
              </w:rPr>
              <w:br/>
            </w:r>
            <w:r w:rsidR="00845D0E" w:rsidRPr="00604D01">
              <w:rPr>
                <w:lang w:val="de-CH"/>
              </w:rPr>
              <w:br/>
            </w:r>
            <w:r w:rsidRPr="00604D01">
              <w:rPr>
                <w:lang w:val="de-CH"/>
              </w:rPr>
              <w:t>Twitter: @ABZayed</w:t>
            </w:r>
          </w:p>
        </w:tc>
        <w:tc>
          <w:tcPr>
            <w:tcW w:w="1989" w:type="pct"/>
            <w:tcBorders>
              <w:left w:val="single" w:sz="2" w:space="0" w:color="auto"/>
            </w:tcBorders>
          </w:tcPr>
          <w:p w:rsidR="006D497F" w:rsidRPr="00F3682E" w:rsidRDefault="009F5432" w:rsidP="00F3682E">
            <w:pPr>
              <w:pStyle w:val="Adressen1-3"/>
              <w:rPr>
                <w:lang w:val="de-CH"/>
              </w:rPr>
            </w:pPr>
            <w:r w:rsidRPr="00F3682E">
              <w:rPr>
                <w:lang w:val="de-CH"/>
              </w:rPr>
              <w:t>Botschaft der Verinigten Arabischen Emirate</w:t>
            </w:r>
            <w:r w:rsidR="00845D0E" w:rsidRPr="00F3682E">
              <w:rPr>
                <w:lang w:val="de-CH"/>
              </w:rPr>
              <w:br/>
            </w:r>
            <w:r w:rsidR="006D497F" w:rsidRPr="00F3682E">
              <w:rPr>
                <w:lang w:val="de-CH"/>
              </w:rPr>
              <w:t>Schwarztorstrasse 31</w:t>
            </w:r>
            <w:r w:rsidR="00845D0E" w:rsidRPr="00F3682E">
              <w:rPr>
                <w:lang w:val="de-CH"/>
              </w:rPr>
              <w:br/>
            </w:r>
            <w:r w:rsidRPr="00F3682E">
              <w:rPr>
                <w:lang w:val="de-CH"/>
              </w:rPr>
              <w:t>3007 Bern</w:t>
            </w:r>
            <w:r w:rsidR="00845D0E" w:rsidRPr="00F3682E">
              <w:rPr>
                <w:lang w:val="de-CH"/>
              </w:rPr>
              <w:br/>
            </w:r>
            <w:r w:rsidR="00845D0E" w:rsidRPr="00F3682E">
              <w:rPr>
                <w:lang w:val="de-CH"/>
              </w:rPr>
              <w:br/>
            </w:r>
            <w:r w:rsidR="006D497F" w:rsidRPr="00F3682E">
              <w:rPr>
                <w:lang w:val="de-CH"/>
              </w:rPr>
              <w:t>Fax: 031 311 80 92</w:t>
            </w:r>
            <w:r w:rsidR="00845D0E" w:rsidRPr="00F3682E">
              <w:rPr>
                <w:lang w:val="de-CH"/>
              </w:rPr>
              <w:br/>
            </w:r>
            <w:r w:rsidR="006D497F" w:rsidRPr="00F3682E">
              <w:rPr>
                <w:lang w:val="de-CH"/>
              </w:rPr>
              <w:t>E-</w:t>
            </w:r>
            <w:r w:rsidRPr="00F3682E">
              <w:rPr>
                <w:lang w:val="de-CH"/>
              </w:rPr>
              <w:t>M</w:t>
            </w:r>
            <w:r w:rsidR="006D497F" w:rsidRPr="00F3682E">
              <w:rPr>
                <w:lang w:val="de-CH"/>
              </w:rPr>
              <w:t xml:space="preserve">ail: </w:t>
            </w:r>
            <w:hyperlink r:id="rId14" w:history="1">
              <w:r w:rsidR="006D497F" w:rsidRPr="00604D01">
                <w:rPr>
                  <w:rStyle w:val="Hyperlink"/>
                  <w:lang w:val="de-CH"/>
                </w:rPr>
                <w:t>bernemb@mofa.gov.ae</w:t>
              </w:r>
            </w:hyperlink>
            <w:r w:rsidR="006D497F" w:rsidRPr="00F3682E">
              <w:rPr>
                <w:lang w:val="de-CH"/>
              </w:rPr>
              <w:t xml:space="preserve"> </w:t>
            </w:r>
          </w:p>
        </w:tc>
      </w:tr>
    </w:tbl>
    <w:p w:rsidR="00387FE5" w:rsidRPr="00604D01" w:rsidRDefault="00387FE5" w:rsidP="00B44706">
      <w:pPr>
        <w:rPr>
          <w:sz w:val="2"/>
          <w:szCs w:val="2"/>
        </w:rPr>
      </w:pPr>
    </w:p>
    <w:p w:rsidR="00387FE5" w:rsidRPr="00604D01" w:rsidRDefault="00387FE5" w:rsidP="00B44706">
      <w:pPr>
        <w:rPr>
          <w:sz w:val="2"/>
          <w:szCs w:val="2"/>
        </w:rPr>
        <w:sectPr w:rsidR="00387FE5" w:rsidRPr="00604D01" w:rsidSect="000C3A18">
          <w:headerReference w:type="even" r:id="rId15"/>
          <w:headerReference w:type="default" r:id="rId16"/>
          <w:pgSz w:w="11907" w:h="16840" w:code="9"/>
          <w:pgMar w:top="794" w:right="794" w:bottom="794" w:left="794" w:header="720" w:footer="720" w:gutter="0"/>
          <w:cols w:space="708"/>
          <w:docGrid w:linePitch="360"/>
        </w:sectPr>
      </w:pP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8B30EC" w:rsidRPr="00604D01" w:rsidRDefault="00AA67C7" w:rsidP="00A9605F">
      <w:pPr>
        <w:pStyle w:val="AbschnittBriefe"/>
        <w:rPr>
          <w:sz w:val="20"/>
        </w:rPr>
      </w:pPr>
      <w:r>
        <w:rPr>
          <w:noProof/>
          <w:sz w:val="20"/>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7B5F8E" w:rsidRDefault="00DF22BC">
                  <w:pPr>
                    <w:rPr>
                      <w:sz w:val="20"/>
                      <w:szCs w:val="22"/>
                    </w:rPr>
                  </w:pPr>
                  <w:r w:rsidRPr="007B5F8E">
                    <w:rPr>
                      <w:sz w:val="20"/>
                      <w:szCs w:val="22"/>
                    </w:rPr>
                    <w:t>Absender</w:t>
                  </w:r>
                  <w:r w:rsidR="00A43A2F" w:rsidRPr="007B5F8E">
                    <w:rPr>
                      <w:sz w:val="20"/>
                      <w:szCs w:val="22"/>
                    </w:rPr>
                    <w:t>:</w:t>
                  </w:r>
                </w:p>
              </w:txbxContent>
            </v:textbox>
            <w10:wrap anchorx="page" anchory="page"/>
            <w10:anchorlock/>
          </v:shape>
        </w:pict>
      </w: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8B30EC" w:rsidRPr="00604D01" w:rsidRDefault="008B30EC" w:rsidP="00A9605F">
      <w:pPr>
        <w:pStyle w:val="AbschnittBriefe"/>
        <w:rPr>
          <w:sz w:val="20"/>
        </w:rPr>
      </w:pPr>
    </w:p>
    <w:p w:rsidR="00912546" w:rsidRPr="00604D01" w:rsidRDefault="00912546" w:rsidP="00A9605F">
      <w:pPr>
        <w:pStyle w:val="AbschnittBriefe"/>
        <w:rPr>
          <w:sz w:val="20"/>
        </w:rPr>
      </w:pPr>
    </w:p>
    <w:p w:rsidR="005470B5" w:rsidRPr="00604D01" w:rsidRDefault="005470B5" w:rsidP="00A9605F">
      <w:pPr>
        <w:pStyle w:val="AbschnittBriefe"/>
        <w:rPr>
          <w:sz w:val="20"/>
        </w:rPr>
      </w:pPr>
    </w:p>
    <w:p w:rsidR="00912546" w:rsidRPr="00604D01" w:rsidRDefault="00AA60F1" w:rsidP="00A9605F">
      <w:pPr>
        <w:pStyle w:val="AbschnittBriefe"/>
        <w:rPr>
          <w:sz w:val="20"/>
        </w:rPr>
      </w:pPr>
      <w:r w:rsidRPr="00604D01">
        <w:rPr>
          <w:sz w:val="20"/>
        </w:rPr>
        <w:t xml:space="preserve">                                                       </w:t>
      </w:r>
      <w:r w:rsidR="00BC79D4" w:rsidRPr="00604D01">
        <w:rPr>
          <w:sz w:val="20"/>
        </w:rPr>
        <w:t xml:space="preserve">         </w:t>
      </w:r>
      <w:r w:rsidRPr="00604D01">
        <w:rPr>
          <w:sz w:val="20"/>
        </w:rPr>
        <w:t xml:space="preserve">         </w:t>
      </w:r>
      <w:r w:rsidR="006621BA" w:rsidRPr="00604D01">
        <w:rPr>
          <w:sz w:val="20"/>
        </w:rPr>
        <w:t xml:space="preserve">                           </w:t>
      </w:r>
      <w:r w:rsidR="009F212C" w:rsidRPr="00604D01">
        <w:rPr>
          <w:sz w:val="20"/>
        </w:rPr>
        <w:t>Ort und Datum:</w:t>
      </w:r>
    </w:p>
    <w:p w:rsidR="0028252A" w:rsidRPr="00604D01" w:rsidRDefault="0028252A" w:rsidP="00A9605F">
      <w:pPr>
        <w:pStyle w:val="AbschnittBriefe"/>
        <w:rPr>
          <w:sz w:val="20"/>
        </w:rPr>
      </w:pPr>
    </w:p>
    <w:p w:rsidR="00A331A8" w:rsidRPr="00604D01" w:rsidRDefault="00A331A8" w:rsidP="00A9605F">
      <w:pPr>
        <w:pStyle w:val="AbschnittBriefe"/>
        <w:rPr>
          <w:sz w:val="20"/>
        </w:rPr>
      </w:pPr>
    </w:p>
    <w:p w:rsidR="00BC79D4" w:rsidRPr="00604D01" w:rsidRDefault="00BC79D4" w:rsidP="00A9605F">
      <w:pPr>
        <w:pStyle w:val="AbschnittBriefe"/>
        <w:rPr>
          <w:sz w:val="20"/>
        </w:rPr>
      </w:pPr>
    </w:p>
    <w:p w:rsidR="0028252A" w:rsidRPr="00604D01" w:rsidRDefault="006621BA" w:rsidP="006621BA">
      <w:pPr>
        <w:pStyle w:val="BetreffzeileBrief"/>
      </w:pPr>
      <w:r w:rsidRPr="00604D01">
        <w:rPr>
          <w:caps w:val="0"/>
        </w:rPr>
        <w:t xml:space="preserve">Betrifft: </w:t>
      </w:r>
      <w:r w:rsidR="007B5F8E" w:rsidRPr="00604D01">
        <w:rPr>
          <w:caps w:val="0"/>
        </w:rPr>
        <w:t>Ciham Ali Ahmed</w:t>
      </w:r>
    </w:p>
    <w:p w:rsidR="00912546" w:rsidRPr="00604D01" w:rsidRDefault="00912546" w:rsidP="00A9605F">
      <w:pPr>
        <w:pStyle w:val="AbschnittBriefe"/>
        <w:rPr>
          <w:sz w:val="20"/>
        </w:rPr>
      </w:pPr>
    </w:p>
    <w:p w:rsidR="00474F9D" w:rsidRPr="00604D01" w:rsidRDefault="00474F9D" w:rsidP="00A9605F">
      <w:pPr>
        <w:pStyle w:val="AbschnittBriefe"/>
        <w:rPr>
          <w:sz w:val="20"/>
        </w:rPr>
      </w:pPr>
    </w:p>
    <w:p w:rsidR="00BE3223" w:rsidRPr="00604D01" w:rsidRDefault="00AA67C7" w:rsidP="00A9605F">
      <w:pPr>
        <w:pStyle w:val="AbschnittBriefe"/>
        <w:rPr>
          <w:sz w:val="20"/>
        </w:rPr>
      </w:pPr>
      <w:r>
        <w:rPr>
          <w:noProof/>
          <w:sz w:val="20"/>
          <w:lang w:eastAsia="de-CH"/>
        </w:rPr>
        <w:pict>
          <v:shape id="_x0000_s1081" type="#_x0000_t202" style="position:absolute;margin-left:350.1pt;margin-top:144.45pt;width:177.1pt;height:94.75pt;z-index:251653632;mso-position-horizontal-relative:page;mso-position-vertical-relative:page" o:allowincell="f" o:allowoverlap="f" filled="f" stroked="f">
            <v:textbox style="mso-next-textbox:#_x0000_s1081" inset="0,0,0,0">
              <w:txbxContent>
                <w:p w:rsidR="007B5F8E" w:rsidRPr="007B5F8E" w:rsidRDefault="007B5F8E" w:rsidP="007B5F8E">
                  <w:pPr>
                    <w:rPr>
                      <w:sz w:val="20"/>
                      <w:szCs w:val="22"/>
                      <w:lang w:val="en-GB"/>
                    </w:rPr>
                  </w:pPr>
                  <w:r w:rsidRPr="007B5F8E">
                    <w:rPr>
                      <w:sz w:val="20"/>
                      <w:szCs w:val="22"/>
                      <w:lang w:val="en-GB"/>
                    </w:rPr>
                    <w:t>Pr</w:t>
                  </w:r>
                  <w:r>
                    <w:rPr>
                      <w:sz w:val="20"/>
                      <w:szCs w:val="22"/>
                      <w:lang w:val="en-GB"/>
                    </w:rPr>
                    <w:t>e</w:t>
                  </w:r>
                  <w:r w:rsidRPr="007B5F8E">
                    <w:rPr>
                      <w:sz w:val="20"/>
                      <w:szCs w:val="22"/>
                      <w:lang w:val="en-GB"/>
                    </w:rPr>
                    <w:t>si</w:t>
                  </w:r>
                  <w:r>
                    <w:rPr>
                      <w:sz w:val="20"/>
                      <w:szCs w:val="22"/>
                      <w:lang w:val="en-GB"/>
                    </w:rPr>
                    <w:t xml:space="preserve">dent </w:t>
                  </w:r>
                  <w:proofErr w:type="spellStart"/>
                  <w:r w:rsidRPr="007B5F8E">
                    <w:rPr>
                      <w:sz w:val="20"/>
                      <w:szCs w:val="22"/>
                      <w:lang w:val="en-GB"/>
                    </w:rPr>
                    <w:t>Isaias</w:t>
                  </w:r>
                  <w:proofErr w:type="spellEnd"/>
                  <w:r w:rsidRPr="007B5F8E">
                    <w:rPr>
                      <w:sz w:val="20"/>
                      <w:szCs w:val="22"/>
                      <w:lang w:val="en-GB"/>
                    </w:rPr>
                    <w:t xml:space="preserve"> </w:t>
                  </w:r>
                  <w:proofErr w:type="spellStart"/>
                  <w:r w:rsidRPr="007B5F8E">
                    <w:rPr>
                      <w:sz w:val="20"/>
                      <w:szCs w:val="22"/>
                      <w:lang w:val="en-GB"/>
                    </w:rPr>
                    <w:t>Afewerki</w:t>
                  </w:r>
                  <w:proofErr w:type="spellEnd"/>
                </w:p>
                <w:p w:rsidR="007B5F8E" w:rsidRPr="007B5F8E" w:rsidRDefault="007B5F8E" w:rsidP="007B5F8E">
                  <w:pPr>
                    <w:rPr>
                      <w:sz w:val="20"/>
                      <w:szCs w:val="22"/>
                      <w:lang w:val="en-GB"/>
                    </w:rPr>
                  </w:pPr>
                  <w:r w:rsidRPr="007B5F8E">
                    <w:rPr>
                      <w:sz w:val="20"/>
                      <w:szCs w:val="22"/>
                      <w:lang w:val="en-GB"/>
                    </w:rPr>
                    <w:t>Office of the President</w:t>
                  </w:r>
                </w:p>
                <w:p w:rsidR="007B5F8E" w:rsidRPr="007B5F8E" w:rsidRDefault="007B5F8E" w:rsidP="007B5F8E">
                  <w:pPr>
                    <w:rPr>
                      <w:sz w:val="20"/>
                      <w:szCs w:val="22"/>
                    </w:rPr>
                  </w:pPr>
                  <w:r w:rsidRPr="007B5F8E">
                    <w:rPr>
                      <w:sz w:val="20"/>
                      <w:szCs w:val="22"/>
                    </w:rPr>
                    <w:t>PO Box 257</w:t>
                  </w:r>
                </w:p>
                <w:p w:rsidR="007B5F8E" w:rsidRPr="007B5F8E" w:rsidRDefault="007B5F8E" w:rsidP="007B5F8E">
                  <w:pPr>
                    <w:rPr>
                      <w:sz w:val="20"/>
                      <w:szCs w:val="22"/>
                    </w:rPr>
                  </w:pPr>
                  <w:r w:rsidRPr="007B5F8E">
                    <w:rPr>
                      <w:sz w:val="20"/>
                      <w:szCs w:val="22"/>
                    </w:rPr>
                    <w:t>Asmara</w:t>
                  </w:r>
                </w:p>
                <w:p w:rsidR="005470B5" w:rsidRPr="007B5F8E" w:rsidRDefault="007B5F8E" w:rsidP="007B5F8E">
                  <w:pPr>
                    <w:rPr>
                      <w:szCs w:val="22"/>
                    </w:rPr>
                  </w:pPr>
                  <w:r w:rsidRPr="007B5F8E">
                    <w:rPr>
                      <w:sz w:val="20"/>
                      <w:szCs w:val="22"/>
                    </w:rPr>
                    <w:t>ERITREA</w:t>
                  </w:r>
                </w:p>
              </w:txbxContent>
            </v:textbox>
            <w10:wrap anchorx="page" anchory="page"/>
            <w10:anchorlock/>
          </v:shape>
        </w:pict>
      </w:r>
      <w:r w:rsidR="00BC79D4" w:rsidRPr="00604D01">
        <w:rPr>
          <w:sz w:val="20"/>
        </w:rPr>
        <w:t>Exzellenz</w:t>
      </w:r>
    </w:p>
    <w:p w:rsidR="00BC4C4C" w:rsidRPr="00604D01" w:rsidRDefault="00BC4C4C" w:rsidP="00A9605F">
      <w:pPr>
        <w:pStyle w:val="AbschnittBriefe"/>
        <w:rPr>
          <w:sz w:val="20"/>
        </w:rPr>
      </w:pPr>
    </w:p>
    <w:p w:rsidR="00474F9D" w:rsidRPr="00604D01" w:rsidRDefault="00474F9D" w:rsidP="00474F9D">
      <w:pPr>
        <w:pStyle w:val="AbschnittBriefe"/>
        <w:rPr>
          <w:sz w:val="20"/>
        </w:rPr>
      </w:pPr>
      <w:r w:rsidRPr="00604D01">
        <w:rPr>
          <w:sz w:val="20"/>
        </w:rPr>
        <w:t>Die 22-jährige Ciham Ali Ahmed ist seit ihrem 15. Lebensjahr in Eritrea unter Bedingungen inhaftiert, die dem Verschwindenlassen gleichkommen.</w:t>
      </w:r>
    </w:p>
    <w:p w:rsidR="00474F9D" w:rsidRPr="00604D01" w:rsidRDefault="00474F9D" w:rsidP="00474F9D">
      <w:pPr>
        <w:pStyle w:val="AbschnittBriefe"/>
        <w:rPr>
          <w:sz w:val="20"/>
        </w:rPr>
      </w:pPr>
    </w:p>
    <w:p w:rsidR="00474F9D" w:rsidRPr="00604D01" w:rsidRDefault="003D137C" w:rsidP="00474F9D">
      <w:pPr>
        <w:pStyle w:val="AbschnittBriefe"/>
        <w:rPr>
          <w:sz w:val="20"/>
        </w:rPr>
      </w:pPr>
      <w:r w:rsidRPr="00604D01">
        <w:rPr>
          <w:sz w:val="20"/>
        </w:rPr>
        <w:t xml:space="preserve">Am 8. Dezember 2012 wurde Ciham Ali Ahmed festgenommen, als sie gemeinsam mit ihrem Onkel versuchte, die Grenze zwischen dem Sudan und Eritrea zu übertreten. Seither wird sie ohne Kontakt zur Aussenwelt in geheimer Haft gehalten. Ciham Ali Ahmed und ihr Onkel befinden sich seit mehr als </w:t>
      </w:r>
      <w:r w:rsidR="008E7065" w:rsidRPr="00604D01">
        <w:rPr>
          <w:sz w:val="20"/>
        </w:rPr>
        <w:t xml:space="preserve">sechs </w:t>
      </w:r>
      <w:r w:rsidRPr="00604D01">
        <w:rPr>
          <w:sz w:val="20"/>
        </w:rPr>
        <w:t>Jahren ohne jeglichen Kontakt zur Aussenwelt an einem unbekannten Ort in Haft.</w:t>
      </w:r>
    </w:p>
    <w:p w:rsidR="003D137C" w:rsidRPr="00604D01" w:rsidRDefault="003D137C" w:rsidP="00474F9D">
      <w:pPr>
        <w:pStyle w:val="AbschnittBriefe"/>
        <w:rPr>
          <w:sz w:val="20"/>
        </w:rPr>
      </w:pPr>
    </w:p>
    <w:p w:rsidR="00474F9D" w:rsidRPr="00604D01" w:rsidRDefault="00474F9D" w:rsidP="00474F9D">
      <w:pPr>
        <w:pStyle w:val="AbschnittBriefe"/>
        <w:rPr>
          <w:sz w:val="20"/>
        </w:rPr>
      </w:pPr>
      <w:r w:rsidRPr="00604D01">
        <w:rPr>
          <w:sz w:val="20"/>
        </w:rPr>
        <w:t>Es wurde nie Anklage gegen Ciham Ali Ahmed erhoben, und auch die Gründe für ihre Festnahme und anhaltende Inhaftierung wurden nie erläutert. Ich befürchte, dass sie in Haft gehalten wird, um sie für mutmassliche Aktivitäten ihres Vaters zu bestrafen, dem man vorwirft, 2013 an einem Putschversuch in Eritrea beteiligt gewesen zu sein.</w:t>
      </w:r>
    </w:p>
    <w:p w:rsidR="00474F9D" w:rsidRPr="00604D01" w:rsidRDefault="00474F9D" w:rsidP="00474F9D">
      <w:pPr>
        <w:pStyle w:val="AbschnittBriefe"/>
        <w:rPr>
          <w:sz w:val="20"/>
        </w:rPr>
      </w:pPr>
    </w:p>
    <w:p w:rsidR="00474F9D" w:rsidRPr="00604D01" w:rsidRDefault="00474F9D" w:rsidP="00474F9D">
      <w:pPr>
        <w:pStyle w:val="AbschnittBriefe"/>
        <w:rPr>
          <w:sz w:val="20"/>
        </w:rPr>
      </w:pPr>
      <w:r w:rsidRPr="00604D01">
        <w:rPr>
          <w:sz w:val="20"/>
        </w:rPr>
        <w:t xml:space="preserve">Hiermit bitte ich Sie, dafür zu sorgen, dass der </w:t>
      </w:r>
      <w:r w:rsidRPr="00604D01">
        <w:rPr>
          <w:b/>
          <w:sz w:val="20"/>
        </w:rPr>
        <w:t>Aufenthaltsort von Ciham Ali Ahmed bekanntgegeben und sie umgehend und bedingungslos freigelassen</w:t>
      </w:r>
      <w:r w:rsidRPr="00604D01">
        <w:rPr>
          <w:sz w:val="20"/>
        </w:rPr>
        <w:t xml:space="preserve"> wird.</w:t>
      </w:r>
    </w:p>
    <w:p w:rsidR="00474F9D" w:rsidRPr="00604D01" w:rsidRDefault="00474F9D" w:rsidP="00474F9D">
      <w:pPr>
        <w:pStyle w:val="AbschnittBriefe"/>
        <w:rPr>
          <w:sz w:val="20"/>
        </w:rPr>
      </w:pPr>
      <w:r w:rsidRPr="00604D01">
        <w:rPr>
          <w:sz w:val="20"/>
        </w:rPr>
        <w:t xml:space="preserve">Ich bitte Sie ausserdem, </w:t>
      </w:r>
      <w:r w:rsidRPr="00604D01">
        <w:rPr>
          <w:b/>
          <w:sz w:val="20"/>
        </w:rPr>
        <w:t>bis zu ihrer Freilassung die Sicherheit von Ciham Ali Ahmed zu garantieren</w:t>
      </w:r>
      <w:r w:rsidRPr="00604D01">
        <w:rPr>
          <w:sz w:val="20"/>
        </w:rPr>
        <w:t>.</w:t>
      </w:r>
    </w:p>
    <w:p w:rsidR="00474F9D" w:rsidRPr="00604D01" w:rsidRDefault="00474F9D" w:rsidP="00474F9D">
      <w:pPr>
        <w:pStyle w:val="AbschnittBriefe"/>
        <w:rPr>
          <w:sz w:val="20"/>
        </w:rPr>
      </w:pPr>
    </w:p>
    <w:p w:rsidR="00497AF9" w:rsidRPr="00604D01" w:rsidRDefault="00497AF9" w:rsidP="00A9605F">
      <w:pPr>
        <w:pStyle w:val="AbschnittBriefe"/>
        <w:rPr>
          <w:sz w:val="20"/>
        </w:rPr>
      </w:pPr>
    </w:p>
    <w:p w:rsidR="00AE4BD1" w:rsidRPr="00604D01" w:rsidRDefault="00A331A8" w:rsidP="00A9605F">
      <w:pPr>
        <w:pStyle w:val="AbschnittBriefe"/>
        <w:rPr>
          <w:sz w:val="20"/>
        </w:rPr>
      </w:pPr>
      <w:r w:rsidRPr="00604D01">
        <w:rPr>
          <w:sz w:val="20"/>
        </w:rPr>
        <w:t>Hochachtungsvoll</w:t>
      </w:r>
    </w:p>
    <w:p w:rsidR="006621BA" w:rsidRPr="00604D01" w:rsidRDefault="006621BA" w:rsidP="00A9605F">
      <w:pPr>
        <w:pStyle w:val="AbschnittBriefe"/>
        <w:rPr>
          <w:sz w:val="20"/>
        </w:rPr>
      </w:pPr>
    </w:p>
    <w:p w:rsidR="006621BA" w:rsidRPr="00604D01" w:rsidRDefault="006621BA" w:rsidP="00A9605F">
      <w:pPr>
        <w:pStyle w:val="AbschnittBriefe"/>
        <w:rPr>
          <w:sz w:val="20"/>
        </w:rPr>
      </w:pPr>
    </w:p>
    <w:p w:rsidR="00A331A8" w:rsidRPr="00604D01" w:rsidRDefault="00AA67C7" w:rsidP="00A331A8">
      <w:pPr>
        <w:pStyle w:val="AbschnittBriefe"/>
      </w:pPr>
      <w:r>
        <w:rPr>
          <w:noProof/>
          <w:lang w:eastAsia="de-CH"/>
        </w:rPr>
        <w:pict>
          <v:shape id="_x0000_s1106" type="#_x0000_t202" style="position:absolute;margin-left:70.9pt;margin-top:767.35pt;width:481.9pt;height:33.45pt;z-index:251655680;mso-position-horizontal-relative:page;mso-position-vertical-relative:page" o:allowincell="f" o:allowoverlap="f" filled="f" stroked="f">
            <v:textbox style="mso-next-textbox:#_x0000_s1106" inset="0,0,0,0">
              <w:txbxContent>
                <w:p w:rsidR="0028252A" w:rsidRPr="007B5F8E" w:rsidRDefault="0028252A" w:rsidP="0028252A">
                  <w:pPr>
                    <w:rPr>
                      <w:b/>
                    </w:rPr>
                  </w:pPr>
                  <w:r w:rsidRPr="007B5F8E">
                    <w:rPr>
                      <w:b/>
                    </w:rPr>
                    <w:t>Kopie:</w:t>
                  </w:r>
                </w:p>
                <w:p w:rsidR="007B5F8E" w:rsidRPr="007B5F8E" w:rsidRDefault="007B5F8E" w:rsidP="007B5F8E">
                  <w:r w:rsidRPr="007B5F8E">
                    <w:t>Ambassade d'Erythrée, Case postale 85, Rue de Vermont 9, 1211 Genève 20</w:t>
                  </w:r>
                </w:p>
                <w:p w:rsidR="00A331A8" w:rsidRPr="00A331A8" w:rsidRDefault="007B5F8E" w:rsidP="007B5F8E">
                  <w:r w:rsidRPr="007B5F8E">
                    <w:t>Fax:</w:t>
                  </w:r>
                  <w:r>
                    <w:t xml:space="preserve"> 022 740 49 49 / E-Mail: eritrean.embassy@bluewin.ch</w:t>
                  </w:r>
                </w:p>
              </w:txbxContent>
            </v:textbox>
            <w10:wrap anchorx="page" anchory="page"/>
            <w10:anchorlock/>
          </v:shape>
        </w:pict>
      </w:r>
      <w:r w:rsidR="00333A12" w:rsidRPr="00604D01">
        <w:br w:type="page"/>
      </w: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AA67C7" w:rsidP="000524C0">
      <w:pPr>
        <w:pStyle w:val="AbschnittBriefe"/>
        <w:rPr>
          <w:sz w:val="20"/>
        </w:rPr>
      </w:pPr>
      <w:r>
        <w:rPr>
          <w:noProof/>
          <w:sz w:val="20"/>
          <w:lang w:eastAsia="de-CH"/>
        </w:rPr>
        <w:pict>
          <v:shape id="_x0000_s1117" type="#_x0000_t202" style="position:absolute;margin-left:70.9pt;margin-top:72.5pt;width:155.9pt;height:85.05pt;z-index:251664896;mso-position-horizontal-relative:page;mso-position-vertical-relative:page" o:allowincell="f" o:allowoverlap="f" filled="f" stroked="f">
            <v:textbox style="mso-next-textbox:#_x0000_s1117" inset="0,0,0,0">
              <w:txbxContent>
                <w:p w:rsidR="000524C0" w:rsidRPr="007B5F8E" w:rsidRDefault="000524C0" w:rsidP="000524C0">
                  <w:pPr>
                    <w:rPr>
                      <w:sz w:val="20"/>
                      <w:szCs w:val="22"/>
                    </w:rPr>
                  </w:pPr>
                  <w:r w:rsidRPr="007B5F8E">
                    <w:rPr>
                      <w:sz w:val="20"/>
                      <w:szCs w:val="22"/>
                    </w:rPr>
                    <w:t>Absender:</w:t>
                  </w:r>
                </w:p>
              </w:txbxContent>
            </v:textbox>
            <w10:wrap anchorx="page" anchory="page"/>
            <w10:anchorlock/>
          </v:shape>
        </w:pict>
      </w: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BC79D4" w:rsidRPr="00604D01" w:rsidRDefault="00BC79D4" w:rsidP="000524C0">
      <w:pPr>
        <w:pStyle w:val="AbschnittBriefe"/>
        <w:rPr>
          <w:sz w:val="20"/>
        </w:rPr>
      </w:pPr>
    </w:p>
    <w:p w:rsidR="000524C0" w:rsidRPr="00604D01" w:rsidRDefault="000524C0" w:rsidP="000524C0">
      <w:pPr>
        <w:pStyle w:val="AbschnittBriefe"/>
        <w:rPr>
          <w:sz w:val="20"/>
        </w:rPr>
      </w:pPr>
      <w:r w:rsidRPr="00604D01">
        <w:rPr>
          <w:sz w:val="20"/>
        </w:rPr>
        <w:t xml:space="preserve">                                                                                  </w:t>
      </w:r>
      <w:r w:rsidR="007B5F8E" w:rsidRPr="00604D01">
        <w:rPr>
          <w:sz w:val="20"/>
        </w:rPr>
        <w:t xml:space="preserve">         </w:t>
      </w:r>
      <w:r w:rsidRPr="00604D01">
        <w:rPr>
          <w:sz w:val="20"/>
        </w:rPr>
        <w:t xml:space="preserve">         Ort und Datum:</w:t>
      </w: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BC79D4" w:rsidRPr="00604D01" w:rsidRDefault="00BC79D4" w:rsidP="000524C0">
      <w:pPr>
        <w:pStyle w:val="AbschnittBriefe"/>
        <w:rPr>
          <w:sz w:val="20"/>
        </w:rPr>
      </w:pPr>
    </w:p>
    <w:p w:rsidR="000524C0" w:rsidRPr="00604D01" w:rsidRDefault="000524C0" w:rsidP="000524C0">
      <w:pPr>
        <w:pStyle w:val="BetreffzeileBrief"/>
      </w:pPr>
      <w:r w:rsidRPr="00604D01">
        <w:rPr>
          <w:caps w:val="0"/>
        </w:rPr>
        <w:t xml:space="preserve">Betrifft: </w:t>
      </w:r>
      <w:r w:rsidR="007B5F8E" w:rsidRPr="00604D01">
        <w:rPr>
          <w:caps w:val="0"/>
        </w:rPr>
        <w:t>Ciham Ali Ahmed</w:t>
      </w:r>
    </w:p>
    <w:p w:rsidR="000524C0" w:rsidRPr="00604D01" w:rsidRDefault="000524C0" w:rsidP="000524C0">
      <w:pPr>
        <w:pStyle w:val="AbschnittBriefe"/>
        <w:rPr>
          <w:sz w:val="20"/>
        </w:rPr>
      </w:pPr>
    </w:p>
    <w:p w:rsidR="000524C0" w:rsidRPr="00604D01" w:rsidRDefault="00AA67C7" w:rsidP="000524C0">
      <w:pPr>
        <w:pStyle w:val="AbschnittBriefe"/>
        <w:rPr>
          <w:sz w:val="20"/>
        </w:rPr>
      </w:pPr>
      <w:r>
        <w:rPr>
          <w:noProof/>
          <w:sz w:val="20"/>
          <w:lang w:eastAsia="de-CH"/>
        </w:rPr>
        <w:pict>
          <v:shape id="_x0000_s1116" type="#_x0000_t202" style="position:absolute;margin-left:351pt;margin-top:144.45pt;width:177.1pt;height:94.75pt;z-index:251663872;mso-position-horizontal-relative:page;mso-position-vertical-relative:page" o:allowincell="f" o:allowoverlap="f" filled="f" stroked="f">
            <v:textbox style="mso-next-textbox:#_x0000_s1116" inset="0,0,0,0">
              <w:txbxContent>
                <w:p w:rsidR="00BC79D4" w:rsidRPr="00BC79D4" w:rsidRDefault="00BC79D4" w:rsidP="00BC79D4">
                  <w:pPr>
                    <w:rPr>
                      <w:sz w:val="20"/>
                      <w:szCs w:val="22"/>
                      <w:lang w:val="en-GB"/>
                    </w:rPr>
                  </w:pPr>
                  <w:r w:rsidRPr="00BC79D4">
                    <w:rPr>
                      <w:sz w:val="20"/>
                      <w:szCs w:val="22"/>
                      <w:lang w:val="en-GB"/>
                    </w:rPr>
                    <w:t>Assistant Secretary of State, Bureau of African Affairs</w:t>
                  </w:r>
                </w:p>
                <w:p w:rsidR="00BC79D4" w:rsidRPr="00BC79D4" w:rsidRDefault="00BC79D4" w:rsidP="00BC79D4">
                  <w:pPr>
                    <w:rPr>
                      <w:sz w:val="20"/>
                      <w:szCs w:val="22"/>
                      <w:lang w:val="en-GB"/>
                    </w:rPr>
                  </w:pPr>
                  <w:proofErr w:type="spellStart"/>
                  <w:r w:rsidRPr="00BC79D4">
                    <w:rPr>
                      <w:sz w:val="20"/>
                      <w:szCs w:val="22"/>
                      <w:lang w:val="en-GB"/>
                    </w:rPr>
                    <w:t>Tibor</w:t>
                  </w:r>
                  <w:proofErr w:type="spellEnd"/>
                  <w:r w:rsidRPr="00BC79D4">
                    <w:rPr>
                      <w:sz w:val="20"/>
                      <w:szCs w:val="22"/>
                      <w:lang w:val="en-GB"/>
                    </w:rPr>
                    <w:t xml:space="preserve"> P Nagy </w:t>
                  </w:r>
                  <w:proofErr w:type="spellStart"/>
                  <w:r w:rsidRPr="00BC79D4">
                    <w:rPr>
                      <w:sz w:val="20"/>
                      <w:szCs w:val="22"/>
                      <w:lang w:val="en-GB"/>
                    </w:rPr>
                    <w:t>Jr</w:t>
                  </w:r>
                  <w:proofErr w:type="spellEnd"/>
                  <w:r w:rsidRPr="00BC79D4">
                    <w:rPr>
                      <w:sz w:val="20"/>
                      <w:szCs w:val="22"/>
                      <w:lang w:val="en-GB"/>
                    </w:rPr>
                    <w:t xml:space="preserve"> </w:t>
                  </w:r>
                </w:p>
                <w:p w:rsidR="00BC79D4" w:rsidRPr="00BC79D4" w:rsidRDefault="00BC79D4" w:rsidP="00BC79D4">
                  <w:pPr>
                    <w:rPr>
                      <w:sz w:val="20"/>
                      <w:szCs w:val="22"/>
                      <w:lang w:val="en-GB"/>
                    </w:rPr>
                  </w:pPr>
                  <w:r w:rsidRPr="00BC79D4">
                    <w:rPr>
                      <w:sz w:val="20"/>
                      <w:szCs w:val="22"/>
                      <w:lang w:val="en-GB"/>
                    </w:rPr>
                    <w:t>Bureau of African Affairs</w:t>
                  </w:r>
                </w:p>
                <w:p w:rsidR="00BC79D4" w:rsidRPr="00BC79D4" w:rsidRDefault="00BC79D4" w:rsidP="00BC79D4">
                  <w:pPr>
                    <w:rPr>
                      <w:sz w:val="20"/>
                      <w:szCs w:val="22"/>
                      <w:lang w:val="en-GB"/>
                    </w:rPr>
                  </w:pPr>
                  <w:r w:rsidRPr="00BC79D4">
                    <w:rPr>
                      <w:sz w:val="20"/>
                      <w:szCs w:val="22"/>
                      <w:lang w:val="en-GB"/>
                    </w:rPr>
                    <w:t xml:space="preserve">United States Secretary of State </w:t>
                  </w:r>
                </w:p>
                <w:p w:rsidR="00BC79D4" w:rsidRPr="00BC79D4" w:rsidRDefault="00BC79D4" w:rsidP="00BC79D4">
                  <w:pPr>
                    <w:rPr>
                      <w:sz w:val="20"/>
                      <w:szCs w:val="22"/>
                      <w:lang w:val="en-GB"/>
                    </w:rPr>
                  </w:pPr>
                  <w:r w:rsidRPr="00BC79D4">
                    <w:rPr>
                      <w:sz w:val="20"/>
                      <w:szCs w:val="22"/>
                      <w:lang w:val="en-GB"/>
                    </w:rPr>
                    <w:t>2201 C St. NW</w:t>
                  </w:r>
                </w:p>
                <w:p w:rsidR="00BC79D4" w:rsidRPr="00BC79D4" w:rsidRDefault="00BC79D4" w:rsidP="00BC79D4">
                  <w:pPr>
                    <w:rPr>
                      <w:sz w:val="20"/>
                      <w:szCs w:val="22"/>
                    </w:rPr>
                  </w:pPr>
                  <w:r w:rsidRPr="00BC79D4">
                    <w:rPr>
                      <w:sz w:val="20"/>
                      <w:szCs w:val="22"/>
                    </w:rPr>
                    <w:t>Washington DC</w:t>
                  </w:r>
                </w:p>
                <w:p w:rsidR="000524C0" w:rsidRPr="00BC79D4" w:rsidRDefault="00BC79D4" w:rsidP="00BC79D4">
                  <w:pPr>
                    <w:rPr>
                      <w:szCs w:val="22"/>
                    </w:rPr>
                  </w:pPr>
                  <w:r w:rsidRPr="00BC79D4">
                    <w:rPr>
                      <w:sz w:val="20"/>
                      <w:szCs w:val="22"/>
                    </w:rPr>
                    <w:t>USA</w:t>
                  </w:r>
                </w:p>
              </w:txbxContent>
            </v:textbox>
            <w10:wrap anchorx="page" anchory="page"/>
            <w10:anchorlock/>
          </v:shape>
        </w:pict>
      </w:r>
      <w:r w:rsidR="00BC79D4" w:rsidRPr="00604D01">
        <w:rPr>
          <w:noProof/>
          <w:sz w:val="20"/>
          <w:lang w:eastAsia="de-CH"/>
        </w:rPr>
        <w:t>Sehr geehrter Staatssekretär</w:t>
      </w:r>
    </w:p>
    <w:p w:rsidR="000524C0" w:rsidRPr="00604D01" w:rsidRDefault="000524C0" w:rsidP="000524C0">
      <w:pPr>
        <w:pStyle w:val="AbschnittBriefe"/>
        <w:rPr>
          <w:sz w:val="20"/>
        </w:rPr>
      </w:pPr>
    </w:p>
    <w:p w:rsidR="003D137C" w:rsidRPr="00604D01" w:rsidRDefault="003D137C" w:rsidP="003D137C">
      <w:pPr>
        <w:pStyle w:val="AbschnittBriefe"/>
        <w:rPr>
          <w:sz w:val="20"/>
        </w:rPr>
      </w:pPr>
      <w:r w:rsidRPr="00604D01">
        <w:rPr>
          <w:sz w:val="20"/>
        </w:rPr>
        <w:t>Die 22-jährige Ciham Ali Ahmed ist seit ihrem 15. Lebensjahr in Eritrea unter Bedingungen inhaftiert, die dem Verschwindenlassen gleichkommen.</w:t>
      </w:r>
    </w:p>
    <w:p w:rsidR="003D137C" w:rsidRPr="00604D01" w:rsidRDefault="003D137C" w:rsidP="003D137C">
      <w:pPr>
        <w:pStyle w:val="AbschnittBriefe"/>
        <w:rPr>
          <w:sz w:val="20"/>
        </w:rPr>
      </w:pPr>
    </w:p>
    <w:p w:rsidR="003D137C" w:rsidRPr="00604D01" w:rsidRDefault="003D137C" w:rsidP="003D137C">
      <w:pPr>
        <w:pStyle w:val="AbschnittBriefe"/>
        <w:rPr>
          <w:sz w:val="20"/>
        </w:rPr>
      </w:pPr>
      <w:r w:rsidRPr="00604D01">
        <w:rPr>
          <w:sz w:val="20"/>
        </w:rPr>
        <w:t xml:space="preserve">Am 8. Dezember 2012 wurde Ciham Ali Ahmed festgenommen, als sie gemeinsam mit ihrem Onkel versuchte, die Grenze zwischen dem Sudan und Eritrea zu übertreten. Seither wird sie ohne Kontakt zur Aussenwelt in geheimer Haft gehalten. Ciham Ali Ahmed und ihr Onkel befinden sich seit mehr als </w:t>
      </w:r>
      <w:r w:rsidR="00447E76" w:rsidRPr="00604D01">
        <w:rPr>
          <w:sz w:val="20"/>
        </w:rPr>
        <w:t xml:space="preserve">sechs </w:t>
      </w:r>
      <w:r w:rsidRPr="00604D01">
        <w:rPr>
          <w:sz w:val="20"/>
        </w:rPr>
        <w:t>Jahren ohne jeglichen Kontakt zur Aussenwelt an einem unbekannten Ort in Haft.</w:t>
      </w:r>
    </w:p>
    <w:p w:rsidR="003D137C" w:rsidRPr="00604D01" w:rsidRDefault="003D137C" w:rsidP="003D137C">
      <w:pPr>
        <w:pStyle w:val="AbschnittBriefe"/>
        <w:rPr>
          <w:sz w:val="20"/>
        </w:rPr>
      </w:pPr>
    </w:p>
    <w:p w:rsidR="003D137C" w:rsidRPr="00604D01" w:rsidRDefault="003D137C" w:rsidP="003D137C">
      <w:pPr>
        <w:pStyle w:val="AbschnittBriefe"/>
        <w:rPr>
          <w:sz w:val="20"/>
          <w:szCs w:val="20"/>
        </w:rPr>
      </w:pPr>
      <w:r w:rsidRPr="00604D01">
        <w:rPr>
          <w:sz w:val="20"/>
          <w:szCs w:val="20"/>
        </w:rPr>
        <w:t>Es wurde nie Anklage gegen Ciham Ali Ahmed erhoben, und auch die Gründe für ihre Festnahme und anhaltende Inhaftierung wurden nie erläutert. Ich befürchte, dass sie in Haft gehalten wird, um sie für mutmassliche Aktivitäten ihres Vaters zu bestrafen, dem man vorwirft, 2013 an einem Putschversuch in Eritrea beteiligt gewesen zu sein.</w:t>
      </w:r>
    </w:p>
    <w:p w:rsidR="00474F9D" w:rsidRPr="00604D01" w:rsidRDefault="00474F9D" w:rsidP="00474F9D">
      <w:pPr>
        <w:pStyle w:val="AbschnittBriefe"/>
        <w:rPr>
          <w:sz w:val="20"/>
          <w:szCs w:val="20"/>
        </w:rPr>
      </w:pPr>
    </w:p>
    <w:p w:rsidR="00474F9D" w:rsidRPr="00604D01" w:rsidRDefault="00474F9D" w:rsidP="00474F9D">
      <w:pPr>
        <w:pStyle w:val="AbschnittBriefe"/>
        <w:rPr>
          <w:sz w:val="20"/>
          <w:szCs w:val="20"/>
        </w:rPr>
      </w:pPr>
      <w:r w:rsidRPr="00604D01">
        <w:rPr>
          <w:sz w:val="20"/>
          <w:szCs w:val="20"/>
        </w:rPr>
        <w:t xml:space="preserve">Hiermit bitte ich Sie nachdrücklich darum, </w:t>
      </w:r>
      <w:r w:rsidRPr="00604D01">
        <w:rPr>
          <w:b/>
          <w:sz w:val="20"/>
          <w:szCs w:val="20"/>
        </w:rPr>
        <w:t>die eritreische Regierung aufzuforder</w:t>
      </w:r>
      <w:r w:rsidR="003D137C" w:rsidRPr="00604D01">
        <w:rPr>
          <w:b/>
          <w:sz w:val="20"/>
          <w:szCs w:val="20"/>
        </w:rPr>
        <w:t xml:space="preserve">n, </w:t>
      </w:r>
      <w:r w:rsidR="007E0C39" w:rsidRPr="00604D01">
        <w:rPr>
          <w:b/>
          <w:sz w:val="20"/>
          <w:szCs w:val="20"/>
        </w:rPr>
        <w:t xml:space="preserve">die US-Bürgerin </w:t>
      </w:r>
      <w:r w:rsidR="003D137C" w:rsidRPr="00604D01">
        <w:rPr>
          <w:b/>
          <w:sz w:val="20"/>
          <w:szCs w:val="20"/>
        </w:rPr>
        <w:t>Ciham Ali Ahmed</w:t>
      </w:r>
      <w:r w:rsidRPr="00604D01">
        <w:rPr>
          <w:b/>
          <w:sz w:val="20"/>
          <w:szCs w:val="20"/>
        </w:rPr>
        <w:t xml:space="preserve"> sofort und bedingungslos freizulassen</w:t>
      </w:r>
      <w:r w:rsidRPr="00604D01">
        <w:rPr>
          <w:sz w:val="20"/>
          <w:szCs w:val="20"/>
        </w:rPr>
        <w:t>.</w:t>
      </w:r>
    </w:p>
    <w:p w:rsidR="000524C0" w:rsidRPr="00604D01" w:rsidRDefault="000524C0" w:rsidP="000524C0">
      <w:pPr>
        <w:pStyle w:val="AbschnittBriefe"/>
        <w:rPr>
          <w:sz w:val="20"/>
          <w:szCs w:val="20"/>
        </w:rPr>
      </w:pPr>
    </w:p>
    <w:p w:rsidR="00474F9D" w:rsidRPr="00604D01" w:rsidRDefault="00474F9D" w:rsidP="000524C0">
      <w:pPr>
        <w:pStyle w:val="AbschnittBriefe"/>
        <w:rPr>
          <w:sz w:val="20"/>
          <w:szCs w:val="20"/>
        </w:rPr>
      </w:pPr>
    </w:p>
    <w:p w:rsidR="000524C0" w:rsidRPr="00604D01" w:rsidRDefault="000524C0" w:rsidP="000524C0">
      <w:pPr>
        <w:pStyle w:val="AbschnittBriefe"/>
        <w:rPr>
          <w:sz w:val="20"/>
        </w:rPr>
      </w:pPr>
      <w:r w:rsidRPr="00604D01">
        <w:rPr>
          <w:sz w:val="20"/>
        </w:rPr>
        <w:t>Hochachtungsvoll</w:t>
      </w: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AA67C7" w:rsidP="000524C0">
      <w:pPr>
        <w:pStyle w:val="AbschnittBriefe"/>
      </w:pPr>
      <w:r>
        <w:rPr>
          <w:noProof/>
          <w:lang w:eastAsia="de-CH"/>
        </w:rPr>
        <w:pict>
          <v:shape id="_x0000_s1118" type="#_x0000_t202" style="position:absolute;margin-left:70.9pt;margin-top:766.9pt;width:481.9pt;height:33.45pt;z-index:251665920;mso-position-horizontal-relative:page;mso-position-vertical-relative:page" o:allowincell="f" o:allowoverlap="f" filled="f" stroked="f">
            <v:textbox style="mso-next-textbox:#_x0000_s1118" inset="0,0,0,0">
              <w:txbxContent>
                <w:p w:rsidR="000524C0" w:rsidRPr="007B5F8E" w:rsidRDefault="000524C0" w:rsidP="000524C0">
                  <w:pPr>
                    <w:rPr>
                      <w:b/>
                    </w:rPr>
                  </w:pPr>
                  <w:r w:rsidRPr="007B5F8E">
                    <w:rPr>
                      <w:b/>
                    </w:rPr>
                    <w:t>Kopie:</w:t>
                  </w:r>
                </w:p>
                <w:p w:rsidR="007B5F8E" w:rsidRPr="007B5F8E" w:rsidRDefault="007B5F8E" w:rsidP="007B5F8E">
                  <w:r w:rsidRPr="007B5F8E">
                    <w:t>Ambassade d'Erythrée, Case postale 85, Rue de Vermont 9, 1211 Genève 20</w:t>
                  </w:r>
                </w:p>
                <w:p w:rsidR="000524C0" w:rsidRPr="00A331A8" w:rsidRDefault="007B5F8E" w:rsidP="007B5F8E">
                  <w:r w:rsidRPr="007B5F8E">
                    <w:t>Fax: 022</w:t>
                  </w:r>
                  <w:r>
                    <w:t xml:space="preserve"> 740 49 49 / E-Mail: eritrean.embassy@bluewin.ch</w:t>
                  </w:r>
                </w:p>
              </w:txbxContent>
            </v:textbox>
            <w10:wrap anchorx="page" anchory="page"/>
            <w10:anchorlock/>
          </v:shape>
        </w:pict>
      </w:r>
      <w:r w:rsidR="000524C0" w:rsidRPr="00604D01">
        <w:br w:type="page"/>
      </w: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AA67C7" w:rsidP="000524C0">
      <w:pPr>
        <w:pStyle w:val="AbschnittBriefe"/>
        <w:rPr>
          <w:sz w:val="20"/>
        </w:rPr>
      </w:pPr>
      <w:r>
        <w:rPr>
          <w:noProof/>
          <w:sz w:val="20"/>
          <w:lang w:eastAsia="de-CH"/>
        </w:rPr>
        <w:pict>
          <v:shape id="_x0000_s1120" type="#_x0000_t202" style="position:absolute;margin-left:70.9pt;margin-top:72.5pt;width:155.9pt;height:85.05pt;z-index:251668992;mso-position-horizontal-relative:page;mso-position-vertical-relative:page" o:allowincell="f" o:allowoverlap="f" filled="f" stroked="f">
            <v:textbox style="mso-next-textbox:#_x0000_s1120" inset="0,0,0,0">
              <w:txbxContent>
                <w:p w:rsidR="000524C0" w:rsidRPr="005449A4" w:rsidRDefault="000524C0" w:rsidP="000524C0">
                  <w:pPr>
                    <w:rPr>
                      <w:sz w:val="20"/>
                      <w:szCs w:val="22"/>
                    </w:rPr>
                  </w:pPr>
                  <w:r w:rsidRPr="005449A4">
                    <w:rPr>
                      <w:sz w:val="20"/>
                      <w:szCs w:val="22"/>
                    </w:rPr>
                    <w:t>Absender:</w:t>
                  </w:r>
                </w:p>
              </w:txbxContent>
            </v:textbox>
            <w10:wrap anchorx="page" anchory="page"/>
            <w10:anchorlock/>
          </v:shape>
        </w:pict>
      </w: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0524C0" w:rsidRPr="00604D01" w:rsidRDefault="000524C0" w:rsidP="000524C0">
      <w:pPr>
        <w:pStyle w:val="AbschnittBriefe"/>
        <w:rPr>
          <w:sz w:val="20"/>
        </w:rPr>
      </w:pPr>
      <w:r w:rsidRPr="00604D01">
        <w:rPr>
          <w:sz w:val="20"/>
        </w:rPr>
        <w:t xml:space="preserve">                                                                               </w:t>
      </w:r>
      <w:r w:rsidR="007B5F8E" w:rsidRPr="00604D01">
        <w:rPr>
          <w:sz w:val="20"/>
        </w:rPr>
        <w:t xml:space="preserve">         </w:t>
      </w:r>
      <w:r w:rsidRPr="00604D01">
        <w:rPr>
          <w:sz w:val="20"/>
        </w:rPr>
        <w:t xml:space="preserve">            Ort und Datum:</w:t>
      </w: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BC79D4" w:rsidRPr="00604D01" w:rsidRDefault="00BC79D4" w:rsidP="000524C0">
      <w:pPr>
        <w:pStyle w:val="AbschnittBriefe"/>
        <w:rPr>
          <w:sz w:val="20"/>
        </w:rPr>
      </w:pPr>
    </w:p>
    <w:p w:rsidR="000524C0" w:rsidRPr="00604D01" w:rsidRDefault="000524C0" w:rsidP="000524C0">
      <w:pPr>
        <w:pStyle w:val="BetreffzeileBrief"/>
      </w:pPr>
      <w:r w:rsidRPr="00604D01">
        <w:rPr>
          <w:caps w:val="0"/>
        </w:rPr>
        <w:t xml:space="preserve">Betrifft: </w:t>
      </w:r>
      <w:r w:rsidR="005449A4" w:rsidRPr="00604D01">
        <w:rPr>
          <w:caps w:val="0"/>
        </w:rPr>
        <w:t>Rashid Hussain Brohi</w:t>
      </w:r>
    </w:p>
    <w:p w:rsidR="000524C0" w:rsidRPr="00604D01" w:rsidRDefault="000524C0" w:rsidP="000524C0">
      <w:pPr>
        <w:pStyle w:val="AbschnittBriefe"/>
        <w:rPr>
          <w:sz w:val="20"/>
        </w:rPr>
      </w:pPr>
    </w:p>
    <w:p w:rsidR="000524C0" w:rsidRPr="00604D01" w:rsidRDefault="00AA67C7" w:rsidP="000524C0">
      <w:pPr>
        <w:pStyle w:val="AbschnittBriefe"/>
        <w:rPr>
          <w:sz w:val="20"/>
        </w:rPr>
      </w:pPr>
      <w:r>
        <w:rPr>
          <w:noProof/>
          <w:sz w:val="20"/>
          <w:lang w:eastAsia="de-CH"/>
        </w:rPr>
        <w:pict>
          <v:shape id="_x0000_s1119" type="#_x0000_t202" style="position:absolute;margin-left:349.65pt;margin-top:144.45pt;width:177.1pt;height:94.75pt;z-index:251667968;mso-position-horizontal-relative:page;mso-position-vertical-relative:page" o:allowincell="f" o:allowoverlap="f" filled="f" stroked="f">
            <v:textbox style="mso-next-textbox:#_x0000_s1119" inset="0,0,0,0">
              <w:txbxContent>
                <w:p w:rsidR="005449A4" w:rsidRPr="005449A4" w:rsidRDefault="005449A4" w:rsidP="005449A4">
                  <w:pPr>
                    <w:rPr>
                      <w:sz w:val="20"/>
                      <w:szCs w:val="20"/>
                      <w:lang w:val="en-GB"/>
                    </w:rPr>
                  </w:pPr>
                  <w:r w:rsidRPr="005449A4">
                    <w:rPr>
                      <w:sz w:val="20"/>
                      <w:szCs w:val="20"/>
                      <w:lang w:val="en-GB"/>
                    </w:rPr>
                    <w:t>Ministry of Foreign Affairs &amp; International Cooperation</w:t>
                  </w:r>
                </w:p>
                <w:p w:rsidR="005449A4" w:rsidRPr="005449A4" w:rsidRDefault="005449A4" w:rsidP="005449A4">
                  <w:pPr>
                    <w:rPr>
                      <w:sz w:val="20"/>
                      <w:szCs w:val="20"/>
                      <w:lang w:val="en-GB"/>
                    </w:rPr>
                  </w:pPr>
                  <w:r w:rsidRPr="005449A4">
                    <w:rPr>
                      <w:sz w:val="20"/>
                      <w:szCs w:val="20"/>
                      <w:lang w:val="en-GB"/>
                    </w:rPr>
                    <w:t>King Abdullah bin Abdul Aziz Al Saud</w:t>
                  </w:r>
                </w:p>
                <w:p w:rsidR="005449A4" w:rsidRPr="005449A4" w:rsidRDefault="005449A4" w:rsidP="005449A4">
                  <w:pPr>
                    <w:rPr>
                      <w:sz w:val="20"/>
                      <w:szCs w:val="20"/>
                      <w:lang w:val="en-GB"/>
                    </w:rPr>
                  </w:pPr>
                  <w:r w:rsidRPr="005449A4">
                    <w:rPr>
                      <w:sz w:val="20"/>
                      <w:szCs w:val="20"/>
                      <w:lang w:val="en-GB"/>
                    </w:rPr>
                    <w:t xml:space="preserve">Al </w:t>
                  </w:r>
                  <w:proofErr w:type="spellStart"/>
                  <w:r w:rsidRPr="005449A4">
                    <w:rPr>
                      <w:sz w:val="20"/>
                      <w:szCs w:val="20"/>
                      <w:lang w:val="en-GB"/>
                    </w:rPr>
                    <w:t>Bateen</w:t>
                  </w:r>
                  <w:proofErr w:type="spellEnd"/>
                </w:p>
                <w:p w:rsidR="005449A4" w:rsidRPr="005449A4" w:rsidRDefault="005449A4" w:rsidP="005449A4">
                  <w:pPr>
                    <w:rPr>
                      <w:sz w:val="20"/>
                      <w:szCs w:val="20"/>
                      <w:lang w:val="en-GB"/>
                    </w:rPr>
                  </w:pPr>
                  <w:r w:rsidRPr="005449A4">
                    <w:rPr>
                      <w:sz w:val="20"/>
                      <w:szCs w:val="20"/>
                      <w:lang w:val="en-GB"/>
                    </w:rPr>
                    <w:t>Abu Dhabi</w:t>
                  </w:r>
                </w:p>
                <w:p w:rsidR="000524C0" w:rsidRPr="005449A4" w:rsidRDefault="005449A4" w:rsidP="005449A4">
                  <w:pPr>
                    <w:rPr>
                      <w:sz w:val="20"/>
                      <w:szCs w:val="20"/>
                      <w:lang w:val="en-GB"/>
                    </w:rPr>
                  </w:pPr>
                  <w:r w:rsidRPr="005449A4">
                    <w:rPr>
                      <w:sz w:val="20"/>
                      <w:szCs w:val="20"/>
                      <w:lang w:val="en-GB"/>
                    </w:rPr>
                    <w:t>UAE (UNITED ARBIC EMIRATES)</w:t>
                  </w:r>
                </w:p>
              </w:txbxContent>
            </v:textbox>
            <w10:wrap anchorx="page" anchory="page"/>
            <w10:anchorlock/>
          </v:shape>
        </w:pict>
      </w:r>
      <w:r w:rsidR="005449A4" w:rsidRPr="00604D01">
        <w:rPr>
          <w:sz w:val="20"/>
        </w:rPr>
        <w:t>Exzellenz</w:t>
      </w:r>
    </w:p>
    <w:p w:rsidR="000524C0" w:rsidRPr="00604D01" w:rsidRDefault="000524C0" w:rsidP="000524C0">
      <w:pPr>
        <w:pStyle w:val="AbschnittBriefe"/>
        <w:rPr>
          <w:sz w:val="20"/>
        </w:rPr>
      </w:pPr>
    </w:p>
    <w:p w:rsidR="00474F9D" w:rsidRPr="00604D01" w:rsidRDefault="00474F9D" w:rsidP="00474F9D">
      <w:pPr>
        <w:pStyle w:val="AbschnittBriefe"/>
        <w:rPr>
          <w:sz w:val="20"/>
        </w:rPr>
      </w:pPr>
      <w:r w:rsidRPr="00604D01">
        <w:rPr>
          <w:sz w:val="20"/>
        </w:rPr>
        <w:t>Der 23-jährige Rashid Hussain Brohi wurde am 26. Dezember 2018 von Sicherheitskräften der Vereinigten Arabischen Emirate festgenommen. Das Auto des pakistanischen Staatsbürgers wurde von zwei Fahrzeugen ausgebremst und angehalten. Die zivil gekleideten Fahrer der beiden Wagen zeigten Abzeichen vor, die sie als Angehörige des emiratischen Geheimdienstes auswiesen. Sie legten jedoch keinen Haftbefehl vor, als sie Rashid Hussain Brohi in Gewahrsam nahmen.</w:t>
      </w:r>
    </w:p>
    <w:p w:rsidR="00474F9D" w:rsidRPr="00604D01" w:rsidRDefault="00474F9D" w:rsidP="00474F9D">
      <w:pPr>
        <w:pStyle w:val="AbschnittBriefe"/>
        <w:rPr>
          <w:sz w:val="20"/>
        </w:rPr>
      </w:pPr>
    </w:p>
    <w:p w:rsidR="00474F9D" w:rsidRPr="00604D01" w:rsidRDefault="00474F9D" w:rsidP="00474F9D">
      <w:pPr>
        <w:pStyle w:val="AbschnittBriefe"/>
        <w:rPr>
          <w:sz w:val="20"/>
        </w:rPr>
      </w:pPr>
      <w:r w:rsidRPr="00604D01">
        <w:rPr>
          <w:sz w:val="20"/>
        </w:rPr>
        <w:t>Seine Familie versucht, Informationen zu seinem Verbleib zu erhalten. Bisher haben die Behörden jedoch keinerlei Auskünfte über seinen Aufenthaltsort, die Gründe für seine Inhaftierung oder mögliche Anklagen gegen ihn preisgegeben.</w:t>
      </w:r>
    </w:p>
    <w:p w:rsidR="00474F9D" w:rsidRPr="00604D01" w:rsidRDefault="00474F9D" w:rsidP="00474F9D">
      <w:pPr>
        <w:pStyle w:val="AbschnittBriefe"/>
        <w:rPr>
          <w:sz w:val="20"/>
        </w:rPr>
      </w:pPr>
    </w:p>
    <w:p w:rsidR="00474F9D" w:rsidRPr="00604D01" w:rsidRDefault="00474F9D" w:rsidP="00474F9D">
      <w:pPr>
        <w:pStyle w:val="AbschnittBriefe"/>
        <w:rPr>
          <w:sz w:val="20"/>
        </w:rPr>
      </w:pPr>
      <w:r w:rsidRPr="00604D01">
        <w:rPr>
          <w:sz w:val="20"/>
        </w:rPr>
        <w:t>Die anhaltende willkürliche Inhaftierung von Rashid Hussain Brohi ohne Kontakt zur Aussenwelt kommt dem Verschwindenlassen gleich. Ausserdem besteht die Gefahr, dass Rashid Hussain Brohi nach Pakistan abgeschoben wird. Dort wäre sein Leben in Gefahr.</w:t>
      </w:r>
    </w:p>
    <w:p w:rsidR="00474F9D" w:rsidRPr="00604D01" w:rsidRDefault="00474F9D" w:rsidP="00474F9D">
      <w:pPr>
        <w:pStyle w:val="AbschnittBriefe"/>
        <w:rPr>
          <w:sz w:val="20"/>
        </w:rPr>
      </w:pPr>
    </w:p>
    <w:p w:rsidR="00474F9D" w:rsidRPr="00604D01" w:rsidRDefault="00474F9D" w:rsidP="00474F9D">
      <w:pPr>
        <w:pStyle w:val="AbschnittBriefe"/>
        <w:rPr>
          <w:sz w:val="20"/>
        </w:rPr>
      </w:pPr>
      <w:r w:rsidRPr="00604D01">
        <w:rPr>
          <w:sz w:val="20"/>
        </w:rPr>
        <w:t xml:space="preserve">Ich bitte Sie hiermit, </w:t>
      </w:r>
      <w:r w:rsidRPr="00604D01">
        <w:rPr>
          <w:b/>
          <w:sz w:val="20"/>
        </w:rPr>
        <w:t>den Aufenthaltsort von Rashid Hussain Brohi bekanntzugeben</w:t>
      </w:r>
      <w:r w:rsidRPr="00604D01">
        <w:rPr>
          <w:sz w:val="20"/>
        </w:rPr>
        <w:t xml:space="preserve"> und ihm </w:t>
      </w:r>
      <w:r w:rsidRPr="00604D01">
        <w:rPr>
          <w:b/>
          <w:sz w:val="20"/>
        </w:rPr>
        <w:t>regelmässigen Kontakt zu seiner Familie und einem Rechtsbeistand seiner Wahl zu gestatten</w:t>
      </w:r>
      <w:r w:rsidRPr="00604D01">
        <w:rPr>
          <w:sz w:val="20"/>
        </w:rPr>
        <w:t>.</w:t>
      </w:r>
    </w:p>
    <w:p w:rsidR="00474F9D" w:rsidRPr="00604D01" w:rsidRDefault="00474F9D" w:rsidP="00474F9D">
      <w:pPr>
        <w:pStyle w:val="AbschnittBriefe"/>
        <w:rPr>
          <w:sz w:val="20"/>
        </w:rPr>
      </w:pPr>
      <w:r w:rsidRPr="00604D01">
        <w:rPr>
          <w:sz w:val="20"/>
        </w:rPr>
        <w:t xml:space="preserve">Zudem bitte ich Sie, </w:t>
      </w:r>
      <w:r w:rsidRPr="00604D01">
        <w:rPr>
          <w:b/>
          <w:sz w:val="20"/>
        </w:rPr>
        <w:t>sicherzustellen, dass er nicht nach Pakistan abgeschoben wird</w:t>
      </w:r>
      <w:r w:rsidRPr="00604D01">
        <w:rPr>
          <w:sz w:val="20"/>
        </w:rPr>
        <w:t xml:space="preserve"> und dass jegliche gegen ihn erhobenen Anklagen in einem öffentlichen und fairen Verfahren verhandelt werden.</w:t>
      </w:r>
    </w:p>
    <w:p w:rsidR="00474F9D" w:rsidRPr="00604D01" w:rsidRDefault="00474F9D" w:rsidP="00474F9D">
      <w:pPr>
        <w:pStyle w:val="AbschnittBriefe"/>
        <w:rPr>
          <w:sz w:val="20"/>
        </w:rPr>
      </w:pPr>
    </w:p>
    <w:p w:rsidR="00474F9D" w:rsidRPr="00604D01" w:rsidRDefault="00474F9D" w:rsidP="000524C0">
      <w:pPr>
        <w:pStyle w:val="AbschnittBriefe"/>
        <w:rPr>
          <w:sz w:val="20"/>
        </w:rPr>
      </w:pPr>
    </w:p>
    <w:p w:rsidR="000524C0" w:rsidRPr="00604D01" w:rsidRDefault="000524C0" w:rsidP="000524C0">
      <w:pPr>
        <w:pStyle w:val="AbschnittBriefe"/>
        <w:rPr>
          <w:sz w:val="20"/>
        </w:rPr>
      </w:pPr>
      <w:r w:rsidRPr="00604D01">
        <w:rPr>
          <w:sz w:val="20"/>
        </w:rPr>
        <w:t>Hochachtungsvoll</w:t>
      </w:r>
    </w:p>
    <w:p w:rsidR="000524C0" w:rsidRPr="00604D01" w:rsidRDefault="000524C0" w:rsidP="000524C0">
      <w:pPr>
        <w:pStyle w:val="AbschnittBriefe"/>
        <w:rPr>
          <w:sz w:val="20"/>
        </w:rPr>
      </w:pPr>
    </w:p>
    <w:p w:rsidR="000524C0" w:rsidRPr="00604D01" w:rsidRDefault="000524C0" w:rsidP="000524C0">
      <w:pPr>
        <w:pStyle w:val="AbschnittBriefe"/>
        <w:rPr>
          <w:sz w:val="20"/>
        </w:rPr>
      </w:pPr>
    </w:p>
    <w:p w:rsidR="00BA2BC4" w:rsidRPr="005449A4" w:rsidRDefault="00AA67C7" w:rsidP="000524C0">
      <w:pPr>
        <w:pStyle w:val="AbschnittBriefe"/>
        <w:rPr>
          <w:sz w:val="19"/>
        </w:rPr>
      </w:pPr>
      <w:r>
        <w:rPr>
          <w:noProof/>
          <w:sz w:val="19"/>
          <w:lang w:eastAsia="de-CH"/>
        </w:rPr>
        <w:pict>
          <v:shape id="_x0000_s1121" type="#_x0000_t202" style="position:absolute;margin-left:70.9pt;margin-top:767.35pt;width:481.9pt;height:33.45pt;z-index:251670016;mso-position-horizontal-relative:page;mso-position-vertical-relative:page" o:allowincell="f" o:allowoverlap="f" filled="f" stroked="f">
            <v:textbox style="mso-next-textbox:#_x0000_s1121" inset="0,0,0,0">
              <w:txbxContent>
                <w:p w:rsidR="000524C0" w:rsidRPr="005449A4" w:rsidRDefault="000524C0" w:rsidP="000524C0">
                  <w:pPr>
                    <w:rPr>
                      <w:b/>
                    </w:rPr>
                  </w:pPr>
                  <w:r w:rsidRPr="005449A4">
                    <w:rPr>
                      <w:b/>
                    </w:rPr>
                    <w:t>Kopie:</w:t>
                  </w:r>
                </w:p>
                <w:p w:rsidR="005449A4" w:rsidRPr="005449A4" w:rsidRDefault="005449A4" w:rsidP="005449A4">
                  <w:r w:rsidRPr="005449A4">
                    <w:t>Botschaft der Verinigten Arabischen Emirate, Schwarztorstrasse 31, 3007 Bern</w:t>
                  </w:r>
                </w:p>
                <w:p w:rsidR="000524C0" w:rsidRPr="00A331A8" w:rsidRDefault="005449A4" w:rsidP="005449A4">
                  <w:r w:rsidRPr="005449A4">
                    <w:t>Fax: 031 311 80</w:t>
                  </w:r>
                  <w:r>
                    <w:t xml:space="preserve"> 92 / E-Mail: bernemb@mofa.gov.ae</w:t>
                  </w:r>
                </w:p>
              </w:txbxContent>
            </v:textbox>
            <w10:wrap anchorx="page" anchory="page"/>
            <w10:anchorlock/>
          </v:shape>
        </w:pict>
      </w:r>
    </w:p>
    <w:sectPr w:rsidR="00BA2BC4" w:rsidRPr="005449A4" w:rsidSect="00BA2BC4">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C0" w:rsidRPr="008702FA" w:rsidRDefault="00C25BC0" w:rsidP="00553907">
      <w:r w:rsidRPr="008702FA">
        <w:separator/>
      </w:r>
    </w:p>
  </w:endnote>
  <w:endnote w:type="continuationSeparator" w:id="0">
    <w:p w:rsidR="00C25BC0" w:rsidRPr="008702FA" w:rsidRDefault="00C25BC0"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AA67C7" w:rsidP="00020788">
    <w:pPr>
      <w:pStyle w:val="AmnestyAdressblock"/>
    </w:pPr>
    <w:r w:rsidRPr="00AA67C7">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935382"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935382">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C0" w:rsidRPr="008702FA" w:rsidRDefault="00C25BC0" w:rsidP="00553907">
      <w:r w:rsidRPr="008702FA">
        <w:separator/>
      </w:r>
    </w:p>
  </w:footnote>
  <w:footnote w:type="continuationSeparator" w:id="0">
    <w:p w:rsidR="00C25BC0" w:rsidRPr="008702FA" w:rsidRDefault="00C25BC0"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AA67C7"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AA67C7"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AA67C7"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AA67C7"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AA67C7" w:rsidP="00012F60">
    <w:pPr>
      <w:pStyle w:val="Header"/>
      <w:jc w:val="center"/>
      <w:rPr>
        <w:sz w:val="28"/>
        <w:szCs w:val="28"/>
      </w:rPr>
    </w:pPr>
    <w:r w:rsidRPr="00AA67C7">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AA67C7">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9F5432"/>
    <w:rsid w:val="00004532"/>
    <w:rsid w:val="00012F60"/>
    <w:rsid w:val="00013213"/>
    <w:rsid w:val="00014359"/>
    <w:rsid w:val="00020788"/>
    <w:rsid w:val="00021D94"/>
    <w:rsid w:val="00025C14"/>
    <w:rsid w:val="00040CB3"/>
    <w:rsid w:val="000524C0"/>
    <w:rsid w:val="00075D51"/>
    <w:rsid w:val="000776CA"/>
    <w:rsid w:val="00095BA5"/>
    <w:rsid w:val="000A33C9"/>
    <w:rsid w:val="000A3D59"/>
    <w:rsid w:val="000C26CF"/>
    <w:rsid w:val="000C3A18"/>
    <w:rsid w:val="000D05AF"/>
    <w:rsid w:val="000D1E1A"/>
    <w:rsid w:val="000D63CF"/>
    <w:rsid w:val="000F2007"/>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1E1B11"/>
    <w:rsid w:val="00202B0B"/>
    <w:rsid w:val="0020514A"/>
    <w:rsid w:val="00207995"/>
    <w:rsid w:val="002141B2"/>
    <w:rsid w:val="00231ABE"/>
    <w:rsid w:val="00241ED9"/>
    <w:rsid w:val="0024497D"/>
    <w:rsid w:val="00254954"/>
    <w:rsid w:val="00254ED0"/>
    <w:rsid w:val="00256D0B"/>
    <w:rsid w:val="002609C7"/>
    <w:rsid w:val="002713BA"/>
    <w:rsid w:val="00274867"/>
    <w:rsid w:val="00275983"/>
    <w:rsid w:val="00276417"/>
    <w:rsid w:val="0028076B"/>
    <w:rsid w:val="0028252A"/>
    <w:rsid w:val="002A597C"/>
    <w:rsid w:val="002F0468"/>
    <w:rsid w:val="00303EE5"/>
    <w:rsid w:val="00305D86"/>
    <w:rsid w:val="00320343"/>
    <w:rsid w:val="00333A12"/>
    <w:rsid w:val="00342831"/>
    <w:rsid w:val="00343B7D"/>
    <w:rsid w:val="00370680"/>
    <w:rsid w:val="003765BA"/>
    <w:rsid w:val="00376EAD"/>
    <w:rsid w:val="00387FE5"/>
    <w:rsid w:val="00396E52"/>
    <w:rsid w:val="003C09E1"/>
    <w:rsid w:val="003D137C"/>
    <w:rsid w:val="003E77CB"/>
    <w:rsid w:val="003F2034"/>
    <w:rsid w:val="003F2E00"/>
    <w:rsid w:val="004003E1"/>
    <w:rsid w:val="0041222D"/>
    <w:rsid w:val="0041422F"/>
    <w:rsid w:val="00417E41"/>
    <w:rsid w:val="00446E7B"/>
    <w:rsid w:val="00447E76"/>
    <w:rsid w:val="004733B1"/>
    <w:rsid w:val="00474F9D"/>
    <w:rsid w:val="004927F6"/>
    <w:rsid w:val="00495EA2"/>
    <w:rsid w:val="00497AF9"/>
    <w:rsid w:val="004A2D0C"/>
    <w:rsid w:val="004B15D3"/>
    <w:rsid w:val="004B2C97"/>
    <w:rsid w:val="004B7173"/>
    <w:rsid w:val="004C78E3"/>
    <w:rsid w:val="004F3441"/>
    <w:rsid w:val="004F6ED0"/>
    <w:rsid w:val="0050504D"/>
    <w:rsid w:val="00506E6C"/>
    <w:rsid w:val="00510FEC"/>
    <w:rsid w:val="0051256A"/>
    <w:rsid w:val="0052649A"/>
    <w:rsid w:val="00526988"/>
    <w:rsid w:val="00534AE5"/>
    <w:rsid w:val="00540269"/>
    <w:rsid w:val="005449A4"/>
    <w:rsid w:val="005470B5"/>
    <w:rsid w:val="005478B9"/>
    <w:rsid w:val="00552E5F"/>
    <w:rsid w:val="00553907"/>
    <w:rsid w:val="005651A7"/>
    <w:rsid w:val="005864A0"/>
    <w:rsid w:val="00595256"/>
    <w:rsid w:val="00596DDE"/>
    <w:rsid w:val="005A778D"/>
    <w:rsid w:val="005C0044"/>
    <w:rsid w:val="005C36F5"/>
    <w:rsid w:val="005C7B72"/>
    <w:rsid w:val="005D6620"/>
    <w:rsid w:val="005E0B36"/>
    <w:rsid w:val="005F660D"/>
    <w:rsid w:val="00600B0C"/>
    <w:rsid w:val="00604D01"/>
    <w:rsid w:val="0060540A"/>
    <w:rsid w:val="006058AB"/>
    <w:rsid w:val="0061101C"/>
    <w:rsid w:val="006244CF"/>
    <w:rsid w:val="00630AA3"/>
    <w:rsid w:val="006519BB"/>
    <w:rsid w:val="006621BA"/>
    <w:rsid w:val="00665289"/>
    <w:rsid w:val="006672F2"/>
    <w:rsid w:val="0067489B"/>
    <w:rsid w:val="0067639B"/>
    <w:rsid w:val="006840C3"/>
    <w:rsid w:val="006973E5"/>
    <w:rsid w:val="006A51AC"/>
    <w:rsid w:val="006B566F"/>
    <w:rsid w:val="006B5B6D"/>
    <w:rsid w:val="006C4A39"/>
    <w:rsid w:val="006D1E9C"/>
    <w:rsid w:val="006D497F"/>
    <w:rsid w:val="006F17A0"/>
    <w:rsid w:val="006F1C06"/>
    <w:rsid w:val="00720F40"/>
    <w:rsid w:val="007210EC"/>
    <w:rsid w:val="00723B23"/>
    <w:rsid w:val="00725708"/>
    <w:rsid w:val="0073376D"/>
    <w:rsid w:val="00735E44"/>
    <w:rsid w:val="00744757"/>
    <w:rsid w:val="00746522"/>
    <w:rsid w:val="00773FD2"/>
    <w:rsid w:val="00781539"/>
    <w:rsid w:val="00782DA6"/>
    <w:rsid w:val="00783744"/>
    <w:rsid w:val="0079129D"/>
    <w:rsid w:val="007A3A48"/>
    <w:rsid w:val="007A6568"/>
    <w:rsid w:val="007A7075"/>
    <w:rsid w:val="007B481D"/>
    <w:rsid w:val="007B5B30"/>
    <w:rsid w:val="007B5F8E"/>
    <w:rsid w:val="007C0588"/>
    <w:rsid w:val="007C0BB9"/>
    <w:rsid w:val="007C3A4D"/>
    <w:rsid w:val="007C7DA1"/>
    <w:rsid w:val="007E0C39"/>
    <w:rsid w:val="00802998"/>
    <w:rsid w:val="00815711"/>
    <w:rsid w:val="00817939"/>
    <w:rsid w:val="0084092C"/>
    <w:rsid w:val="00845D0E"/>
    <w:rsid w:val="00860EAD"/>
    <w:rsid w:val="00864C07"/>
    <w:rsid w:val="008702FA"/>
    <w:rsid w:val="00873E0F"/>
    <w:rsid w:val="00894BFA"/>
    <w:rsid w:val="008A4D9D"/>
    <w:rsid w:val="008B30EC"/>
    <w:rsid w:val="008C3926"/>
    <w:rsid w:val="008D1C31"/>
    <w:rsid w:val="008E6C86"/>
    <w:rsid w:val="008E7065"/>
    <w:rsid w:val="008F5CC4"/>
    <w:rsid w:val="00912546"/>
    <w:rsid w:val="009135E4"/>
    <w:rsid w:val="00927CA1"/>
    <w:rsid w:val="00931954"/>
    <w:rsid w:val="00935382"/>
    <w:rsid w:val="00935696"/>
    <w:rsid w:val="009421DF"/>
    <w:rsid w:val="00947320"/>
    <w:rsid w:val="00953FA4"/>
    <w:rsid w:val="00960361"/>
    <w:rsid w:val="00961DE3"/>
    <w:rsid w:val="00972442"/>
    <w:rsid w:val="00976CEE"/>
    <w:rsid w:val="00982B54"/>
    <w:rsid w:val="0098582C"/>
    <w:rsid w:val="009A178E"/>
    <w:rsid w:val="009B27B5"/>
    <w:rsid w:val="009B3C59"/>
    <w:rsid w:val="009B6BDE"/>
    <w:rsid w:val="009C3542"/>
    <w:rsid w:val="009E2DE1"/>
    <w:rsid w:val="009F212C"/>
    <w:rsid w:val="009F3A50"/>
    <w:rsid w:val="009F4591"/>
    <w:rsid w:val="009F5432"/>
    <w:rsid w:val="00A106D4"/>
    <w:rsid w:val="00A1547F"/>
    <w:rsid w:val="00A2298E"/>
    <w:rsid w:val="00A23950"/>
    <w:rsid w:val="00A331A8"/>
    <w:rsid w:val="00A3454C"/>
    <w:rsid w:val="00A417C8"/>
    <w:rsid w:val="00A43A2F"/>
    <w:rsid w:val="00A54A70"/>
    <w:rsid w:val="00A63C78"/>
    <w:rsid w:val="00A6497C"/>
    <w:rsid w:val="00A73B28"/>
    <w:rsid w:val="00A9605F"/>
    <w:rsid w:val="00AA171E"/>
    <w:rsid w:val="00AA60F1"/>
    <w:rsid w:val="00AA67C7"/>
    <w:rsid w:val="00AB23DD"/>
    <w:rsid w:val="00AB7439"/>
    <w:rsid w:val="00AC15BE"/>
    <w:rsid w:val="00AC6099"/>
    <w:rsid w:val="00AE2629"/>
    <w:rsid w:val="00AE4BD1"/>
    <w:rsid w:val="00AE7279"/>
    <w:rsid w:val="00AF62CB"/>
    <w:rsid w:val="00B01A70"/>
    <w:rsid w:val="00B07E14"/>
    <w:rsid w:val="00B1349E"/>
    <w:rsid w:val="00B2036D"/>
    <w:rsid w:val="00B23065"/>
    <w:rsid w:val="00B24716"/>
    <w:rsid w:val="00B27E64"/>
    <w:rsid w:val="00B3343A"/>
    <w:rsid w:val="00B358B1"/>
    <w:rsid w:val="00B44706"/>
    <w:rsid w:val="00B55F5A"/>
    <w:rsid w:val="00B56BFB"/>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C79D4"/>
    <w:rsid w:val="00BD6FED"/>
    <w:rsid w:val="00BE012A"/>
    <w:rsid w:val="00BE3223"/>
    <w:rsid w:val="00BE5032"/>
    <w:rsid w:val="00BF2E27"/>
    <w:rsid w:val="00C03BB2"/>
    <w:rsid w:val="00C05A00"/>
    <w:rsid w:val="00C15293"/>
    <w:rsid w:val="00C16265"/>
    <w:rsid w:val="00C17266"/>
    <w:rsid w:val="00C20F20"/>
    <w:rsid w:val="00C25283"/>
    <w:rsid w:val="00C25BC0"/>
    <w:rsid w:val="00C2774F"/>
    <w:rsid w:val="00C333F9"/>
    <w:rsid w:val="00C5556A"/>
    <w:rsid w:val="00C62DC3"/>
    <w:rsid w:val="00C71FD1"/>
    <w:rsid w:val="00C8351F"/>
    <w:rsid w:val="00CA2B0D"/>
    <w:rsid w:val="00CB13D8"/>
    <w:rsid w:val="00CB1785"/>
    <w:rsid w:val="00CC49E1"/>
    <w:rsid w:val="00CC6921"/>
    <w:rsid w:val="00CE1E16"/>
    <w:rsid w:val="00CF5765"/>
    <w:rsid w:val="00D045EB"/>
    <w:rsid w:val="00D1445A"/>
    <w:rsid w:val="00D16E83"/>
    <w:rsid w:val="00D2055E"/>
    <w:rsid w:val="00D22159"/>
    <w:rsid w:val="00D26ECA"/>
    <w:rsid w:val="00D323BE"/>
    <w:rsid w:val="00D37A73"/>
    <w:rsid w:val="00D44BDF"/>
    <w:rsid w:val="00D61BF2"/>
    <w:rsid w:val="00D72DA4"/>
    <w:rsid w:val="00D777DB"/>
    <w:rsid w:val="00D80F93"/>
    <w:rsid w:val="00DA40D0"/>
    <w:rsid w:val="00DD2C87"/>
    <w:rsid w:val="00DE1229"/>
    <w:rsid w:val="00DF22BC"/>
    <w:rsid w:val="00DF5E3F"/>
    <w:rsid w:val="00DF632B"/>
    <w:rsid w:val="00DF633F"/>
    <w:rsid w:val="00E058C3"/>
    <w:rsid w:val="00E210BF"/>
    <w:rsid w:val="00E7737A"/>
    <w:rsid w:val="00E90310"/>
    <w:rsid w:val="00E92C84"/>
    <w:rsid w:val="00E9716E"/>
    <w:rsid w:val="00EA59DB"/>
    <w:rsid w:val="00EB0746"/>
    <w:rsid w:val="00EB0F55"/>
    <w:rsid w:val="00EB1CE1"/>
    <w:rsid w:val="00EB2177"/>
    <w:rsid w:val="00EB23F6"/>
    <w:rsid w:val="00EB3B4B"/>
    <w:rsid w:val="00EB513F"/>
    <w:rsid w:val="00EC6E9F"/>
    <w:rsid w:val="00EE1DA6"/>
    <w:rsid w:val="00EE3746"/>
    <w:rsid w:val="00EE642D"/>
    <w:rsid w:val="00EE7BBB"/>
    <w:rsid w:val="00F03744"/>
    <w:rsid w:val="00F3682E"/>
    <w:rsid w:val="00F43A97"/>
    <w:rsid w:val="00F47CDE"/>
    <w:rsid w:val="00F53CBA"/>
    <w:rsid w:val="00F566AA"/>
    <w:rsid w:val="00F60292"/>
    <w:rsid w:val="00F728DA"/>
    <w:rsid w:val="00F84643"/>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845D0E"/>
    <w:pPr>
      <w:spacing w:after="80"/>
    </w:pPr>
    <w:rPr>
      <w:lang w:val="en-GB"/>
    </w:r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F3682E"/>
    <w:rPr>
      <w:rFonts w:ascii="Arial" w:hAnsi="Arial"/>
      <w:sz w:val="18"/>
      <w:szCs w:val="18"/>
      <w:lang w:val="en-GB"/>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621BA"/>
    <w:pPr>
      <w:spacing w:line="360" w:lineRule="auto"/>
    </w:pPr>
    <w:rPr>
      <w:rFonts w:ascii="Arial Narrow" w:hAnsi="Arial Narrow" w:cs="Arial"/>
      <w:b/>
      <w:caps/>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6D49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5716076">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trean.embassy@bluewin.ch" TargetMode="External"/><Relationship Id="rId13" Type="http://schemas.openxmlformats.org/officeDocument/2006/relationships/hyperlink" Target="https://www.mofa.gov.ae/EN/TheMinistry/TheForeignMinisterWebsite/Pages/default.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ch/de/mitmachen/briefe-schreiben/briefe-gegen-das-vergessen/dok" TargetMode="External"/><Relationship Id="rId12" Type="http://schemas.openxmlformats.org/officeDocument/2006/relationships/hyperlink" Target="https://www.amnesty.ch/de/mitmachen/briefe-schreiben/briefe-gegen-das-vergessen/do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facebook.com/DOSAfricanAffairs" TargetMode="External"/><Relationship Id="rId14" Type="http://schemas.openxmlformats.org/officeDocument/2006/relationships/hyperlink" Target="mailto:bernemb@mofa.gov.a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5</Pages>
  <Words>1521</Words>
  <Characters>9586</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23</cp:revision>
  <cp:lastPrinted>2010-07-27T09:03:00Z</cp:lastPrinted>
  <dcterms:created xsi:type="dcterms:W3CDTF">2019-04-25T08:14:00Z</dcterms:created>
  <dcterms:modified xsi:type="dcterms:W3CDTF">2019-04-30T17:00:00Z</dcterms:modified>
</cp:coreProperties>
</file>