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51128D" w:rsidTr="009C3542">
        <w:trPr>
          <w:trHeight w:val="397"/>
        </w:trPr>
        <w:tc>
          <w:tcPr>
            <w:tcW w:w="1949" w:type="pct"/>
          </w:tcPr>
          <w:p w:rsidR="00D1445A" w:rsidRPr="0051128D" w:rsidRDefault="00025C14" w:rsidP="00D75299">
            <w:pPr>
              <w:pStyle w:val="BgdV12P"/>
            </w:pPr>
            <w:r w:rsidRPr="0051128D">
              <w:t>Briefe gegen das Vergessen</w:t>
            </w:r>
            <w:r w:rsidR="00D1445A" w:rsidRPr="0051128D">
              <w:t xml:space="preserve"> - 1/</w:t>
            </w:r>
            <w:r w:rsidR="00D75299" w:rsidRPr="0051128D">
              <w:t>2</w:t>
            </w:r>
          </w:p>
        </w:tc>
        <w:tc>
          <w:tcPr>
            <w:tcW w:w="3051" w:type="pct"/>
          </w:tcPr>
          <w:p w:rsidR="00D1445A" w:rsidRPr="0051128D" w:rsidRDefault="00494376" w:rsidP="001877AE">
            <w:pPr>
              <w:pStyle w:val="MonatJahr12P"/>
            </w:pPr>
            <w:r w:rsidRPr="0051128D">
              <w:t>September 2019</w:t>
            </w:r>
          </w:p>
        </w:tc>
      </w:tr>
      <w:tr w:rsidR="008C3926" w:rsidRPr="0051128D">
        <w:trPr>
          <w:trHeight w:val="583"/>
        </w:trPr>
        <w:tc>
          <w:tcPr>
            <w:tcW w:w="5000" w:type="pct"/>
            <w:gridSpan w:val="2"/>
            <w:vAlign w:val="bottom"/>
          </w:tcPr>
          <w:p w:rsidR="008C3926" w:rsidRPr="0051128D" w:rsidRDefault="00534533" w:rsidP="00534533">
            <w:pPr>
              <w:pStyle w:val="TITELTHEMEN24P"/>
            </w:pPr>
            <w:r w:rsidRPr="0051128D">
              <w:t>Tötung eines Schülers durch die Polizei bleibt ungeklärt</w:t>
            </w:r>
          </w:p>
        </w:tc>
      </w:tr>
      <w:tr w:rsidR="008C3926" w:rsidRPr="0051128D">
        <w:trPr>
          <w:trHeight w:val="454"/>
        </w:trPr>
        <w:tc>
          <w:tcPr>
            <w:tcW w:w="5000" w:type="pct"/>
            <w:gridSpan w:val="2"/>
          </w:tcPr>
          <w:p w:rsidR="008C3926" w:rsidRPr="0051128D" w:rsidRDefault="00494376" w:rsidP="0067489B">
            <w:pPr>
              <w:pStyle w:val="LAND14P"/>
            </w:pPr>
            <w:r w:rsidRPr="0051128D">
              <w:t>Togo</w:t>
            </w:r>
          </w:p>
        </w:tc>
      </w:tr>
      <w:tr w:rsidR="008C3926" w:rsidRPr="0051128D">
        <w:tc>
          <w:tcPr>
            <w:tcW w:w="5000" w:type="pct"/>
            <w:gridSpan w:val="2"/>
          </w:tcPr>
          <w:p w:rsidR="008C3926" w:rsidRPr="0051128D" w:rsidRDefault="00494376" w:rsidP="008A4D9D">
            <w:pPr>
              <w:pStyle w:val="Namen9P"/>
              <w:rPr>
                <w:sz w:val="20"/>
              </w:rPr>
            </w:pPr>
            <w:r w:rsidRPr="0051128D">
              <w:rPr>
                <w:sz w:val="20"/>
              </w:rPr>
              <w:t>Rachad Maman</w:t>
            </w:r>
          </w:p>
        </w:tc>
      </w:tr>
    </w:tbl>
    <w:p w:rsidR="0061101C" w:rsidRPr="0051128D" w:rsidRDefault="0061101C">
      <w:pPr>
        <w:rPr>
          <w:sz w:val="20"/>
        </w:rPr>
      </w:pPr>
    </w:p>
    <w:p w:rsidR="00D75299" w:rsidRPr="0051128D" w:rsidRDefault="00D75299">
      <w:pPr>
        <w:rPr>
          <w:sz w:val="20"/>
        </w:rPr>
      </w:pPr>
    </w:p>
    <w:tbl>
      <w:tblPr>
        <w:tblW w:w="4963" w:type="pct"/>
        <w:tblLayout w:type="fixed"/>
        <w:tblLook w:val="01E0"/>
      </w:tblPr>
      <w:tblGrid>
        <w:gridCol w:w="10457"/>
      </w:tblGrid>
      <w:tr w:rsidR="008C3926" w:rsidRPr="0051128D">
        <w:trPr>
          <w:cantSplit/>
        </w:trPr>
        <w:tc>
          <w:tcPr>
            <w:tcW w:w="5000" w:type="pct"/>
            <w:noWrap/>
          </w:tcPr>
          <w:p w:rsidR="00D75299" w:rsidRPr="0051128D" w:rsidRDefault="00494376" w:rsidP="00D75299">
            <w:pPr>
              <w:pStyle w:val="Fallbeschrieb"/>
              <w:rPr>
                <w:lang w:val="de-CH"/>
              </w:rPr>
            </w:pPr>
            <w:r w:rsidRPr="0051128D">
              <w:rPr>
                <w:lang w:val="de-CH"/>
              </w:rPr>
              <w:t>Am Morgen des 20. September 2017 nahm der Schüler Rachad Maman gemeinsam mit seinem Vater in Bafilo im Norden Togos an einer pro-demokratischen Protestveranstaltung teil. Bei der Demonstration forderten zahlreiche friedlich Protestierende Verfassungsreformen, unter anderem die Einführung einer Begrenzung des Präsidentenamtes auf zwei Amtszeiten. Au</w:t>
            </w:r>
            <w:r w:rsidR="00D75299" w:rsidRPr="0051128D">
              <w:rPr>
                <w:lang w:val="de-CH"/>
              </w:rPr>
              <w:t>ss</w:t>
            </w:r>
            <w:r w:rsidRPr="0051128D">
              <w:rPr>
                <w:lang w:val="de-CH"/>
              </w:rPr>
              <w:t>erdem rief die Menge Präsident Faure Gnassingbé zum Rücktritt auf. Als Sicherheitskräfte das Feuer auf mehrere friedliche Demonstrierende eröffneten, wurde der 14-jährige Schüler von einem Schuss in die Brust getroffen.</w:t>
            </w:r>
          </w:p>
          <w:p w:rsidR="008C3926" w:rsidRPr="0051128D" w:rsidRDefault="00494376" w:rsidP="00D75299">
            <w:pPr>
              <w:pStyle w:val="Fallbeschrieb"/>
              <w:rPr>
                <w:lang w:val="de-CH"/>
              </w:rPr>
            </w:pPr>
            <w:r w:rsidRPr="0051128D">
              <w:rPr>
                <w:lang w:val="de-CH"/>
              </w:rPr>
              <w:t xml:space="preserve">Zwei Tage nach der Protestveranstaltung starb Rachad Maman an seinen Verletzungen. Seine Familie hat bis heute keine Unterstützung und Entschädigung erhalten. </w:t>
            </w:r>
          </w:p>
        </w:tc>
      </w:tr>
    </w:tbl>
    <w:p w:rsidR="00B44706" w:rsidRPr="0051128D" w:rsidRDefault="00B44706" w:rsidP="008C3926">
      <w:pPr>
        <w:tabs>
          <w:tab w:val="left" w:pos="6085"/>
        </w:tabs>
        <w:rPr>
          <w:sz w:val="20"/>
        </w:rPr>
      </w:pPr>
    </w:p>
    <w:p w:rsidR="00D75299" w:rsidRPr="0051128D" w:rsidRDefault="00D75299" w:rsidP="008C3926">
      <w:pPr>
        <w:tabs>
          <w:tab w:val="left" w:pos="6085"/>
        </w:tabs>
        <w:rPr>
          <w:sz w:val="20"/>
        </w:rPr>
      </w:pPr>
    </w:p>
    <w:tbl>
      <w:tblPr>
        <w:tblW w:w="4963" w:type="pct"/>
        <w:tblLook w:val="01E0"/>
      </w:tblPr>
      <w:tblGrid>
        <w:gridCol w:w="10457"/>
      </w:tblGrid>
      <w:tr w:rsidR="00013213" w:rsidRPr="0051128D" w:rsidTr="00013213">
        <w:trPr>
          <w:trHeight w:val="340"/>
        </w:trPr>
        <w:tc>
          <w:tcPr>
            <w:tcW w:w="5000" w:type="pct"/>
          </w:tcPr>
          <w:p w:rsidR="00013213" w:rsidRPr="0051128D" w:rsidRDefault="00013213" w:rsidP="0079129D">
            <w:pPr>
              <w:pStyle w:val="BriefvorschlagundForderungen"/>
              <w:rPr>
                <w:sz w:val="20"/>
              </w:rPr>
            </w:pPr>
            <w:r w:rsidRPr="0051128D">
              <w:rPr>
                <w:sz w:val="20"/>
              </w:rPr>
              <w:t>Empfohlene Aktionen / Forderungen auf deutsch</w:t>
            </w:r>
          </w:p>
        </w:tc>
      </w:tr>
      <w:tr w:rsidR="001A7F68" w:rsidRPr="0051128D" w:rsidTr="00982B54">
        <w:trPr>
          <w:trHeight w:val="149"/>
        </w:trPr>
        <w:tc>
          <w:tcPr>
            <w:tcW w:w="5000" w:type="pct"/>
          </w:tcPr>
          <w:p w:rsidR="001A7F68" w:rsidRPr="0051128D" w:rsidRDefault="00D75299" w:rsidP="00D75299">
            <w:pPr>
              <w:pStyle w:val="BitteschreibenSie"/>
              <w:rPr>
                <w:sz w:val="20"/>
              </w:rPr>
            </w:pPr>
            <w:r w:rsidRPr="0051128D">
              <w:rPr>
                <w:sz w:val="20"/>
              </w:rPr>
              <w:t xml:space="preserve">Bitte </w:t>
            </w:r>
            <w:r w:rsidRPr="0051128D">
              <w:rPr>
                <w:b/>
                <w:sz w:val="20"/>
              </w:rPr>
              <w:t>schreiben Sie höflich formulierte Briefe</w:t>
            </w:r>
            <w:r w:rsidRPr="0051128D">
              <w:rPr>
                <w:sz w:val="20"/>
              </w:rPr>
              <w:t xml:space="preserve"> in gutem Französisch, Englisch oder auf Deutsch </w:t>
            </w:r>
            <w:r w:rsidRPr="0051128D">
              <w:rPr>
                <w:b/>
                <w:sz w:val="20"/>
              </w:rPr>
              <w:t>an den Präsidenten</w:t>
            </w:r>
            <w:r w:rsidRPr="0051128D">
              <w:rPr>
                <w:sz w:val="20"/>
              </w:rPr>
              <w:t xml:space="preserve"> von Togo </w:t>
            </w:r>
            <w:r w:rsidRPr="0051128D">
              <w:rPr>
                <w:b/>
                <w:sz w:val="20"/>
              </w:rPr>
              <w:t>sowie an den Minister für Sicherheit</w:t>
            </w:r>
            <w:r w:rsidRPr="0051128D">
              <w:rPr>
                <w:sz w:val="20"/>
              </w:rPr>
              <w:t xml:space="preserve"> und fordern Sie beide auf, umgehend eine sorgfältige und unparteiische Untersuchung der Tötung von Rachad Maman einzuleiten und alle mutmasslich Verantwortlichen in einem Verfahren vor Gericht zu stellen, das internationalen Standards entspricht. Bitten Sie ihn zudem um eine Entschädigung für die Familie von Rachad Maman. Appellieren Sie an ihn, den Einsatz der Armee in Situationen zu verbieten, in denen die öffentliche Ordnung gefährdet scheint, und die Regelungen zur Gewaltanwendung entsprechend internationaler Standards abzuändern. Bitten Sie ihn, sicherzustellen, dass Sicherheitskräfte weder Blendgranaten noch Tränengas oder andere Chemikalien völkerrechtswidrig gegen friedliche Protestierende einsetzen und dass die Polizeiarbeit bei Demonstrationen internationalen Standards entspricht.</w:t>
            </w:r>
          </w:p>
        </w:tc>
      </w:tr>
      <w:tr w:rsidR="00CE1E16" w:rsidRPr="0051128D" w:rsidTr="00982B54">
        <w:trPr>
          <w:trHeight w:val="149"/>
        </w:trPr>
        <w:tc>
          <w:tcPr>
            <w:tcW w:w="5000" w:type="pct"/>
          </w:tcPr>
          <w:p w:rsidR="00CE1E16" w:rsidRPr="0051128D" w:rsidRDefault="00CE1E16" w:rsidP="004B15D3">
            <w:pPr>
              <w:pStyle w:val="BitteschreibenSie"/>
              <w:rPr>
                <w:sz w:val="20"/>
              </w:rPr>
            </w:pPr>
          </w:p>
        </w:tc>
      </w:tr>
      <w:tr w:rsidR="009E2DE1" w:rsidRPr="0051128D" w:rsidTr="009E2DE1">
        <w:tc>
          <w:tcPr>
            <w:tcW w:w="5000" w:type="pct"/>
          </w:tcPr>
          <w:p w:rsidR="009E2DE1" w:rsidRPr="0051128D" w:rsidRDefault="006621BA" w:rsidP="009E3DDB">
            <w:pPr>
              <w:pStyle w:val="BitteschreibenSie"/>
              <w:rPr>
                <w:sz w:val="20"/>
              </w:rPr>
            </w:pPr>
            <w:r w:rsidRPr="0051128D">
              <w:rPr>
                <w:b/>
                <w:sz w:val="20"/>
              </w:rPr>
              <w:sym w:font="Wingdings" w:char="F0E0"/>
            </w:r>
            <w:r w:rsidR="009E2DE1" w:rsidRPr="0051128D">
              <w:rPr>
                <w:sz w:val="20"/>
              </w:rPr>
              <w:t xml:space="preserve"> </w:t>
            </w:r>
            <w:r w:rsidR="006F3B90" w:rsidRPr="0051128D">
              <w:rPr>
                <w:sz w:val="20"/>
              </w:rPr>
              <w:t>Zwei</w:t>
            </w:r>
            <w:r w:rsidR="009E2DE1" w:rsidRPr="0051128D">
              <w:rPr>
                <w:sz w:val="20"/>
              </w:rPr>
              <w:t xml:space="preserve"> fertige </w:t>
            </w:r>
            <w:r w:rsidR="009E2DE1" w:rsidRPr="0051128D">
              <w:rPr>
                <w:b/>
                <w:sz w:val="20"/>
              </w:rPr>
              <w:t>Modellbrief</w:t>
            </w:r>
            <w:r w:rsidR="006F3B90" w:rsidRPr="0051128D">
              <w:rPr>
                <w:b/>
                <w:sz w:val="20"/>
              </w:rPr>
              <w:t>e</w:t>
            </w:r>
            <w:r w:rsidR="009E2DE1" w:rsidRPr="0051128D">
              <w:rPr>
                <w:b/>
                <w:sz w:val="20"/>
              </w:rPr>
              <w:t xml:space="preserve"> auf Deutsch</w:t>
            </w:r>
            <w:r w:rsidR="009E2DE1" w:rsidRPr="0051128D">
              <w:rPr>
                <w:sz w:val="20"/>
              </w:rPr>
              <w:t xml:space="preserve"> zu diesem Fall finden Sie </w:t>
            </w:r>
            <w:r w:rsidR="009E2DE1" w:rsidRPr="0051128D">
              <w:rPr>
                <w:b/>
                <w:sz w:val="20"/>
              </w:rPr>
              <w:t xml:space="preserve">auf </w:t>
            </w:r>
            <w:r w:rsidR="006F3B90" w:rsidRPr="0051128D">
              <w:rPr>
                <w:b/>
                <w:sz w:val="20"/>
              </w:rPr>
              <w:t xml:space="preserve">den </w:t>
            </w:r>
            <w:r w:rsidR="009E2DE1" w:rsidRPr="0051128D">
              <w:rPr>
                <w:b/>
                <w:sz w:val="20"/>
              </w:rPr>
              <w:t>Seite</w:t>
            </w:r>
            <w:r w:rsidR="006F3B90" w:rsidRPr="0051128D">
              <w:rPr>
                <w:b/>
                <w:sz w:val="20"/>
              </w:rPr>
              <w:t>n</w:t>
            </w:r>
            <w:r w:rsidR="009E2DE1" w:rsidRPr="0051128D">
              <w:rPr>
                <w:b/>
                <w:sz w:val="20"/>
              </w:rPr>
              <w:t xml:space="preserve"> </w:t>
            </w:r>
            <w:r w:rsidR="006F3B90" w:rsidRPr="0051128D">
              <w:rPr>
                <w:b/>
                <w:sz w:val="20"/>
              </w:rPr>
              <w:t xml:space="preserve">3 und </w:t>
            </w:r>
            <w:r w:rsidR="009E2DE1" w:rsidRPr="0051128D">
              <w:rPr>
                <w:b/>
                <w:sz w:val="20"/>
              </w:rPr>
              <w:t>4</w:t>
            </w:r>
            <w:r w:rsidR="009E3DDB" w:rsidRPr="0051128D">
              <w:rPr>
                <w:b/>
                <w:sz w:val="20"/>
              </w:rPr>
              <w:t>.</w:t>
            </w:r>
          </w:p>
        </w:tc>
      </w:tr>
    </w:tbl>
    <w:p w:rsidR="00C33064" w:rsidRPr="0051128D" w:rsidRDefault="00C33064" w:rsidP="00C33064">
      <w:pPr>
        <w:tabs>
          <w:tab w:val="left" w:pos="6085"/>
        </w:tabs>
        <w:rPr>
          <w:sz w:val="14"/>
        </w:rPr>
      </w:pPr>
      <w:r w:rsidRPr="0051128D">
        <w:rPr>
          <w:b/>
          <w:sz w:val="20"/>
          <w:szCs w:val="20"/>
        </w:rPr>
        <w:sym w:font="Wingdings" w:char="00E0"/>
      </w:r>
      <w:r w:rsidRPr="0051128D">
        <w:rPr>
          <w:sz w:val="20"/>
        </w:rPr>
        <w:t xml:space="preserve"> </w:t>
      </w:r>
      <w:r w:rsidRPr="0051128D">
        <w:rPr>
          <w:sz w:val="14"/>
        </w:rPr>
        <w:t xml:space="preserve">Einen </w:t>
      </w:r>
      <w:r w:rsidRPr="0051128D">
        <w:rPr>
          <w:b/>
          <w:sz w:val="14"/>
        </w:rPr>
        <w:t>Briefvorschlag auf Englisch</w:t>
      </w:r>
      <w:r w:rsidRPr="0051128D">
        <w:rPr>
          <w:sz w:val="14"/>
        </w:rPr>
        <w:t xml:space="preserve"> finden Sie </w:t>
      </w:r>
      <w:r w:rsidRPr="0051128D">
        <w:rPr>
          <w:b/>
          <w:sz w:val="14"/>
        </w:rPr>
        <w:t>auf unserer Website</w:t>
      </w:r>
      <w:r w:rsidRPr="0051128D">
        <w:rPr>
          <w:sz w:val="14"/>
        </w:rPr>
        <w:t xml:space="preserve"> : </w:t>
      </w:r>
      <w:hyperlink r:id="rId7" w:history="1">
        <w:r w:rsidRPr="0051128D">
          <w:rPr>
            <w:rStyle w:val="Hyperlink"/>
            <w:sz w:val="14"/>
          </w:rPr>
          <w:t>https://www.amnesty.ch/de/mitmachen/briefe-schreiben/briefe-gegen-das-vergessen/dok</w:t>
        </w:r>
      </w:hyperlink>
      <w:r w:rsidRPr="0051128D">
        <w:rPr>
          <w:sz w:val="14"/>
        </w:rPr>
        <w:t xml:space="preserve"> </w:t>
      </w:r>
    </w:p>
    <w:p w:rsidR="009A178E" w:rsidRPr="0051128D" w:rsidRDefault="009A178E" w:rsidP="008C3926">
      <w:pPr>
        <w:tabs>
          <w:tab w:val="left" w:pos="6085"/>
        </w:tabs>
        <w:rPr>
          <w:sz w:val="20"/>
          <w:szCs w:val="20"/>
        </w:rPr>
      </w:pPr>
    </w:p>
    <w:p w:rsidR="00B44706" w:rsidRPr="0051128D" w:rsidRDefault="006621BA" w:rsidP="008C3926">
      <w:pPr>
        <w:tabs>
          <w:tab w:val="left" w:pos="6085"/>
        </w:tabs>
        <w:rPr>
          <w:sz w:val="20"/>
          <w:szCs w:val="20"/>
        </w:rPr>
      </w:pPr>
      <w:r w:rsidRPr="0051128D">
        <w:rPr>
          <w:b/>
          <w:sz w:val="20"/>
        </w:rPr>
        <w:sym w:font="Wingdings" w:char="F0E0"/>
      </w:r>
      <w:r w:rsidRPr="0051128D">
        <w:rPr>
          <w:b/>
          <w:sz w:val="20"/>
        </w:rPr>
        <w:t xml:space="preserve"> </w:t>
      </w:r>
      <w:r w:rsidR="00004532" w:rsidRPr="0051128D">
        <w:rPr>
          <w:rStyle w:val="Strong"/>
          <w:sz w:val="20"/>
          <w:szCs w:val="20"/>
        </w:rPr>
        <w:t xml:space="preserve">Porto: </w:t>
      </w:r>
      <w:r w:rsidR="00004532" w:rsidRPr="0051128D">
        <w:rPr>
          <w:sz w:val="20"/>
          <w:szCs w:val="20"/>
        </w:rPr>
        <w:t>Europa: CHF 1.50 / übrige Länder: CHF 2.00</w:t>
      </w:r>
    </w:p>
    <w:p w:rsidR="00004532" w:rsidRPr="0051128D" w:rsidRDefault="00004532" w:rsidP="008C3926">
      <w:pPr>
        <w:tabs>
          <w:tab w:val="left" w:pos="6085"/>
        </w:tabs>
        <w:rPr>
          <w:sz w:val="20"/>
          <w:szCs w:val="20"/>
        </w:rPr>
      </w:pPr>
    </w:p>
    <w:p w:rsidR="00D75299" w:rsidRPr="0051128D" w:rsidRDefault="00D75299" w:rsidP="008C3926">
      <w:pPr>
        <w:tabs>
          <w:tab w:val="left" w:pos="6085"/>
        </w:tabs>
        <w:rPr>
          <w:sz w:val="20"/>
          <w:szCs w:val="20"/>
        </w:rPr>
      </w:pPr>
    </w:p>
    <w:tbl>
      <w:tblPr>
        <w:tblW w:w="4963" w:type="pct"/>
        <w:tblLook w:val="01E0"/>
      </w:tblPr>
      <w:tblGrid>
        <w:gridCol w:w="6345"/>
        <w:gridCol w:w="4112"/>
      </w:tblGrid>
      <w:tr w:rsidR="00D40F14" w:rsidRPr="0051128D" w:rsidTr="00D75299">
        <w:trPr>
          <w:trHeight w:val="340"/>
        </w:trPr>
        <w:tc>
          <w:tcPr>
            <w:tcW w:w="3034" w:type="pct"/>
            <w:tcBorders>
              <w:left w:val="single" w:sz="2" w:space="0" w:color="auto"/>
              <w:right w:val="single" w:sz="2" w:space="0" w:color="auto"/>
            </w:tcBorders>
          </w:tcPr>
          <w:p w:rsidR="00D40F14" w:rsidRPr="0051128D" w:rsidRDefault="00D40F14" w:rsidP="005649B0">
            <w:pPr>
              <w:pStyle w:val="BriefvorschlagundForderungen"/>
              <w:rPr>
                <w:sz w:val="20"/>
                <w:szCs w:val="20"/>
              </w:rPr>
            </w:pPr>
            <w:r w:rsidRPr="0051128D">
              <w:rPr>
                <w:caps w:val="0"/>
                <w:sz w:val="20"/>
              </w:rPr>
              <w:t>HÖFLICH FORMULIERTEN BRIEF SCHICKEN AN</w:t>
            </w:r>
          </w:p>
        </w:tc>
        <w:tc>
          <w:tcPr>
            <w:tcW w:w="1966" w:type="pct"/>
            <w:tcBorders>
              <w:left w:val="single" w:sz="2" w:space="0" w:color="auto"/>
            </w:tcBorders>
          </w:tcPr>
          <w:p w:rsidR="00D40F14" w:rsidRPr="0051128D" w:rsidRDefault="00D40F14" w:rsidP="005649B0">
            <w:pPr>
              <w:pStyle w:val="HflichformulierterBriefan"/>
              <w:rPr>
                <w:sz w:val="20"/>
                <w:szCs w:val="20"/>
              </w:rPr>
            </w:pPr>
            <w:r w:rsidRPr="0051128D">
              <w:rPr>
                <w:caps w:val="0"/>
                <w:sz w:val="20"/>
                <w:szCs w:val="20"/>
              </w:rPr>
              <w:t>KOPIE AN</w:t>
            </w:r>
          </w:p>
        </w:tc>
      </w:tr>
      <w:tr w:rsidR="00D40F14" w:rsidRPr="0051128D" w:rsidTr="00D75299">
        <w:tc>
          <w:tcPr>
            <w:tcW w:w="3034" w:type="pct"/>
            <w:tcBorders>
              <w:left w:val="single" w:sz="2" w:space="0" w:color="auto"/>
              <w:right w:val="single" w:sz="2" w:space="0" w:color="auto"/>
            </w:tcBorders>
          </w:tcPr>
          <w:p w:rsidR="00D40F14" w:rsidRPr="0051128D" w:rsidRDefault="00D75299" w:rsidP="00534533">
            <w:pPr>
              <w:pStyle w:val="Adressen1-3"/>
            </w:pPr>
            <w:r w:rsidRPr="0051128D">
              <w:t>Faure Gnassingbé</w:t>
            </w:r>
            <w:r w:rsidR="006F3B90" w:rsidRPr="0051128D">
              <w:br/>
            </w:r>
            <w:r w:rsidRPr="0051128D">
              <w:t>Présidence de la République du Togo</w:t>
            </w:r>
            <w:r w:rsidR="006F3B90" w:rsidRPr="0051128D">
              <w:br/>
            </w:r>
            <w:r w:rsidRPr="0051128D">
              <w:t>Lomé</w:t>
            </w:r>
            <w:r w:rsidR="006F3B90" w:rsidRPr="0051128D">
              <w:br/>
            </w:r>
            <w:r w:rsidRPr="0051128D">
              <w:t>Togo</w:t>
            </w:r>
            <w:r w:rsidR="003414EB" w:rsidRPr="0051128D">
              <w:br/>
            </w:r>
            <w:r w:rsidR="006F3B90" w:rsidRPr="0051128D">
              <w:br/>
            </w:r>
            <w:r w:rsidRPr="0051128D">
              <w:t>Twitter: @FEGnassingbe und @PresidenceTg</w:t>
            </w:r>
            <w:r w:rsidR="006F3B90" w:rsidRPr="0051128D">
              <w:br/>
            </w:r>
            <w:r w:rsidR="006F3B90" w:rsidRPr="0051128D">
              <w:br/>
            </w:r>
            <w:r w:rsidRPr="0051128D">
              <w:rPr>
                <w:b/>
              </w:rPr>
              <w:sym w:font="Wingdings" w:char="F0E0"/>
            </w:r>
            <w:r w:rsidRPr="0051128D">
              <w:rPr>
                <w:b/>
              </w:rPr>
              <w:t xml:space="preserve"> Anrede</w:t>
            </w:r>
            <w:r w:rsidRPr="0051128D">
              <w:t xml:space="preserve">: </w:t>
            </w:r>
            <w:r w:rsidR="003414EB" w:rsidRPr="0051128D">
              <w:t xml:space="preserve">Monsieur le Président, / </w:t>
            </w:r>
            <w:r w:rsidRPr="0051128D">
              <w:t>Sehr geehrter Herr Präsident</w:t>
            </w:r>
          </w:p>
        </w:tc>
        <w:tc>
          <w:tcPr>
            <w:tcW w:w="1966" w:type="pct"/>
            <w:vMerge w:val="restart"/>
            <w:tcBorders>
              <w:left w:val="single" w:sz="2" w:space="0" w:color="auto"/>
            </w:tcBorders>
          </w:tcPr>
          <w:p w:rsidR="00D40F14" w:rsidRPr="0051128D" w:rsidRDefault="00D75299" w:rsidP="00534533">
            <w:pPr>
              <w:pStyle w:val="Adressen1-3"/>
              <w:rPr>
                <w:lang w:val="en-GB"/>
              </w:rPr>
            </w:pPr>
            <w:proofErr w:type="spellStart"/>
            <w:r w:rsidRPr="0051128D">
              <w:rPr>
                <w:lang w:val="en-GB"/>
              </w:rPr>
              <w:t>Ambassade</w:t>
            </w:r>
            <w:proofErr w:type="spellEnd"/>
            <w:r w:rsidRPr="0051128D">
              <w:rPr>
                <w:lang w:val="en-GB"/>
              </w:rPr>
              <w:t xml:space="preserve"> de la </w:t>
            </w:r>
            <w:proofErr w:type="spellStart"/>
            <w:r w:rsidRPr="0051128D">
              <w:rPr>
                <w:lang w:val="en-GB"/>
              </w:rPr>
              <w:t>République</w:t>
            </w:r>
            <w:proofErr w:type="spellEnd"/>
            <w:r w:rsidRPr="0051128D">
              <w:rPr>
                <w:lang w:val="en-GB"/>
              </w:rPr>
              <w:t xml:space="preserve"> </w:t>
            </w:r>
            <w:proofErr w:type="spellStart"/>
            <w:r w:rsidRPr="0051128D">
              <w:rPr>
                <w:lang w:val="en-GB"/>
              </w:rPr>
              <w:t>Togolaise</w:t>
            </w:r>
            <w:proofErr w:type="spellEnd"/>
            <w:r w:rsidR="006F3B90" w:rsidRPr="0051128D">
              <w:rPr>
                <w:lang w:val="en-GB"/>
              </w:rPr>
              <w:br/>
            </w:r>
            <w:r w:rsidRPr="0051128D">
              <w:rPr>
                <w:lang w:val="en-GB"/>
              </w:rPr>
              <w:t>Rue de Lausanne 67-69</w:t>
            </w:r>
            <w:r w:rsidR="006F3B90" w:rsidRPr="0051128D">
              <w:rPr>
                <w:lang w:val="en-GB"/>
              </w:rPr>
              <w:br/>
            </w:r>
            <w:r w:rsidRPr="0051128D">
              <w:rPr>
                <w:lang w:val="en-GB"/>
              </w:rPr>
              <w:t>1202 Genève</w:t>
            </w:r>
            <w:r w:rsidR="006F3B90" w:rsidRPr="0051128D">
              <w:rPr>
                <w:lang w:val="en-GB"/>
              </w:rPr>
              <w:br/>
            </w:r>
            <w:r w:rsidR="006F3B90" w:rsidRPr="0051128D">
              <w:rPr>
                <w:lang w:val="en-GB"/>
              </w:rPr>
              <w:br/>
            </w:r>
            <w:r w:rsidRPr="0051128D">
              <w:rPr>
                <w:lang w:val="en-GB"/>
              </w:rPr>
              <w:t>Fax: 022 566 83 05</w:t>
            </w:r>
            <w:r w:rsidR="006F3B90" w:rsidRPr="0051128D">
              <w:rPr>
                <w:lang w:val="en-GB"/>
              </w:rPr>
              <w:br/>
            </w:r>
            <w:r w:rsidRPr="0051128D">
              <w:rPr>
                <w:lang w:val="en-GB"/>
              </w:rPr>
              <w:t xml:space="preserve">E-Mail: </w:t>
            </w:r>
            <w:hyperlink r:id="rId8" w:history="1">
              <w:r w:rsidRPr="0051128D">
                <w:rPr>
                  <w:rStyle w:val="Hyperlink"/>
                  <w:lang w:val="en-GB"/>
                </w:rPr>
                <w:t>info@mission-togo.ch</w:t>
              </w:r>
            </w:hyperlink>
            <w:r w:rsidRPr="0051128D">
              <w:rPr>
                <w:lang w:val="en-GB"/>
              </w:rPr>
              <w:t xml:space="preserve"> </w:t>
            </w:r>
            <w:r w:rsidR="003414EB" w:rsidRPr="0051128D">
              <w:rPr>
                <w:lang w:val="en-GB"/>
              </w:rPr>
              <w:t xml:space="preserve">; </w:t>
            </w:r>
            <w:hyperlink r:id="rId9" w:history="1">
              <w:r w:rsidRPr="0051128D">
                <w:rPr>
                  <w:rStyle w:val="Hyperlink"/>
                  <w:lang w:val="en-GB"/>
                </w:rPr>
                <w:t>missiondutogo.geneve@yahoo.fr</w:t>
              </w:r>
            </w:hyperlink>
            <w:r w:rsidRPr="0051128D">
              <w:rPr>
                <w:lang w:val="en-GB"/>
              </w:rPr>
              <w:t xml:space="preserve"> </w:t>
            </w:r>
          </w:p>
        </w:tc>
      </w:tr>
      <w:tr w:rsidR="00D40F14" w:rsidRPr="0051128D" w:rsidTr="00D75299">
        <w:tc>
          <w:tcPr>
            <w:tcW w:w="3034" w:type="pct"/>
            <w:tcBorders>
              <w:left w:val="single" w:sz="2" w:space="0" w:color="auto"/>
              <w:right w:val="single" w:sz="2" w:space="0" w:color="auto"/>
            </w:tcBorders>
          </w:tcPr>
          <w:p w:rsidR="00D40F14" w:rsidRPr="0051128D" w:rsidRDefault="00D40F14" w:rsidP="00534533">
            <w:pPr>
              <w:pStyle w:val="Adressen1-3"/>
              <w:rPr>
                <w:lang w:val="en-GB"/>
              </w:rPr>
            </w:pPr>
          </w:p>
        </w:tc>
        <w:tc>
          <w:tcPr>
            <w:tcW w:w="1966" w:type="pct"/>
            <w:vMerge/>
            <w:tcBorders>
              <w:left w:val="single" w:sz="2" w:space="0" w:color="auto"/>
            </w:tcBorders>
          </w:tcPr>
          <w:p w:rsidR="00D40F14" w:rsidRPr="0051128D" w:rsidRDefault="00D40F14" w:rsidP="00534533">
            <w:pPr>
              <w:pStyle w:val="Adressen1-3"/>
              <w:rPr>
                <w:lang w:val="en-GB"/>
              </w:rPr>
            </w:pPr>
          </w:p>
        </w:tc>
      </w:tr>
      <w:tr w:rsidR="00D40F14" w:rsidRPr="0051128D" w:rsidTr="00D75299">
        <w:tc>
          <w:tcPr>
            <w:tcW w:w="3034" w:type="pct"/>
            <w:tcBorders>
              <w:left w:val="single" w:sz="2" w:space="0" w:color="auto"/>
              <w:right w:val="single" w:sz="2" w:space="0" w:color="auto"/>
            </w:tcBorders>
          </w:tcPr>
          <w:p w:rsidR="00D40F14" w:rsidRPr="0051128D" w:rsidRDefault="00D75299" w:rsidP="00534533">
            <w:pPr>
              <w:pStyle w:val="Adressen1-3"/>
              <w:rPr>
                <w:lang w:val="en-GB"/>
              </w:rPr>
            </w:pPr>
            <w:proofErr w:type="spellStart"/>
            <w:r w:rsidRPr="0051128D">
              <w:rPr>
                <w:lang w:val="en-GB"/>
              </w:rPr>
              <w:t>Ministre</w:t>
            </w:r>
            <w:proofErr w:type="spellEnd"/>
            <w:r w:rsidRPr="0051128D">
              <w:rPr>
                <w:lang w:val="en-GB"/>
              </w:rPr>
              <w:t xml:space="preserve"> de la </w:t>
            </w:r>
            <w:proofErr w:type="spellStart"/>
            <w:r w:rsidRPr="0051128D">
              <w:rPr>
                <w:lang w:val="en-GB"/>
              </w:rPr>
              <w:t>Sécurité</w:t>
            </w:r>
            <w:proofErr w:type="spellEnd"/>
            <w:r w:rsidRPr="0051128D">
              <w:rPr>
                <w:lang w:val="en-GB"/>
              </w:rPr>
              <w:t xml:space="preserve"> </w:t>
            </w:r>
            <w:r w:rsidR="006F3B90" w:rsidRPr="0051128D">
              <w:rPr>
                <w:lang w:val="en-GB"/>
              </w:rPr>
              <w:br/>
            </w:r>
            <w:r w:rsidRPr="0051128D">
              <w:rPr>
                <w:lang w:val="en-GB"/>
              </w:rPr>
              <w:t xml:space="preserve">Colonel </w:t>
            </w:r>
            <w:proofErr w:type="spellStart"/>
            <w:r w:rsidRPr="0051128D">
              <w:rPr>
                <w:lang w:val="en-GB"/>
              </w:rPr>
              <w:t>Damehame</w:t>
            </w:r>
            <w:proofErr w:type="spellEnd"/>
            <w:r w:rsidRPr="0051128D">
              <w:rPr>
                <w:lang w:val="en-GB"/>
              </w:rPr>
              <w:t xml:space="preserve"> YARK </w:t>
            </w:r>
            <w:r w:rsidR="006F3B90" w:rsidRPr="0051128D">
              <w:rPr>
                <w:lang w:val="en-GB"/>
              </w:rPr>
              <w:br/>
            </w:r>
            <w:r w:rsidRPr="0051128D">
              <w:rPr>
                <w:lang w:val="en-GB"/>
              </w:rPr>
              <w:t xml:space="preserve">Rue de </w:t>
            </w:r>
            <w:proofErr w:type="spellStart"/>
            <w:r w:rsidRPr="0051128D">
              <w:rPr>
                <w:lang w:val="en-GB"/>
              </w:rPr>
              <w:t>l’Ocam</w:t>
            </w:r>
            <w:proofErr w:type="spellEnd"/>
            <w:r w:rsidR="006F3B90" w:rsidRPr="0051128D">
              <w:rPr>
                <w:lang w:val="en-GB"/>
              </w:rPr>
              <w:br/>
            </w:r>
            <w:r w:rsidRPr="0051128D">
              <w:rPr>
                <w:lang w:val="en-GB"/>
              </w:rPr>
              <w:t>01 BP 58</w:t>
            </w:r>
            <w:r w:rsidR="006F3B90" w:rsidRPr="0051128D">
              <w:rPr>
                <w:lang w:val="en-GB"/>
              </w:rPr>
              <w:br/>
            </w:r>
            <w:proofErr w:type="spellStart"/>
            <w:r w:rsidRPr="0051128D">
              <w:rPr>
                <w:lang w:val="en-GB"/>
              </w:rPr>
              <w:t>Lomé</w:t>
            </w:r>
            <w:proofErr w:type="spellEnd"/>
            <w:r w:rsidR="006F3B90" w:rsidRPr="0051128D">
              <w:rPr>
                <w:lang w:val="en-GB"/>
              </w:rPr>
              <w:br/>
            </w:r>
            <w:r w:rsidRPr="0051128D">
              <w:rPr>
                <w:lang w:val="en-GB"/>
              </w:rPr>
              <w:t>Togo</w:t>
            </w:r>
            <w:r w:rsidR="006F3B90" w:rsidRPr="0051128D">
              <w:rPr>
                <w:lang w:val="en-GB"/>
              </w:rPr>
              <w:br/>
            </w:r>
            <w:r w:rsidR="003414EB" w:rsidRPr="0051128D">
              <w:rPr>
                <w:lang w:val="en-GB"/>
              </w:rPr>
              <w:br/>
            </w:r>
            <w:r w:rsidRPr="0051128D">
              <w:rPr>
                <w:lang w:val="en-GB"/>
              </w:rPr>
              <w:t>Twitter : @</w:t>
            </w:r>
            <w:proofErr w:type="spellStart"/>
            <w:r w:rsidRPr="0051128D">
              <w:rPr>
                <w:lang w:val="en-GB"/>
              </w:rPr>
              <w:t>securitetogo</w:t>
            </w:r>
            <w:proofErr w:type="spellEnd"/>
            <w:r w:rsidR="006F3B90" w:rsidRPr="0051128D">
              <w:rPr>
                <w:lang w:val="en-GB"/>
              </w:rPr>
              <w:br/>
            </w:r>
            <w:r w:rsidR="006F3B90" w:rsidRPr="0051128D">
              <w:rPr>
                <w:lang w:val="en-GB"/>
              </w:rPr>
              <w:br/>
            </w:r>
            <w:r w:rsidRPr="0051128D">
              <w:rPr>
                <w:b/>
              </w:rPr>
              <w:sym w:font="Wingdings" w:char="F0E0"/>
            </w:r>
            <w:r w:rsidRPr="0051128D">
              <w:rPr>
                <w:b/>
                <w:lang w:val="en-GB"/>
              </w:rPr>
              <w:t xml:space="preserve"> </w:t>
            </w:r>
            <w:proofErr w:type="spellStart"/>
            <w:r w:rsidRPr="0051128D">
              <w:rPr>
                <w:b/>
                <w:lang w:val="en-GB"/>
              </w:rPr>
              <w:t>Anrede</w:t>
            </w:r>
            <w:proofErr w:type="spellEnd"/>
            <w:r w:rsidRPr="0051128D">
              <w:rPr>
                <w:lang w:val="en-GB"/>
              </w:rPr>
              <w:t xml:space="preserve">: Monsieur le </w:t>
            </w:r>
            <w:proofErr w:type="spellStart"/>
            <w:r w:rsidRPr="0051128D">
              <w:rPr>
                <w:lang w:val="en-GB"/>
              </w:rPr>
              <w:t>Ministre</w:t>
            </w:r>
            <w:proofErr w:type="spellEnd"/>
            <w:r w:rsidRPr="0051128D">
              <w:rPr>
                <w:lang w:val="en-GB"/>
              </w:rPr>
              <w:t>,</w:t>
            </w:r>
            <w:r w:rsidR="003414EB" w:rsidRPr="0051128D">
              <w:rPr>
                <w:lang w:val="en-GB"/>
              </w:rPr>
              <w:t xml:space="preserve"> / </w:t>
            </w:r>
            <w:proofErr w:type="spellStart"/>
            <w:r w:rsidR="003414EB" w:rsidRPr="0051128D">
              <w:rPr>
                <w:lang w:val="en-GB"/>
              </w:rPr>
              <w:t>Sehr</w:t>
            </w:r>
            <w:proofErr w:type="spellEnd"/>
            <w:r w:rsidR="003414EB" w:rsidRPr="0051128D">
              <w:rPr>
                <w:lang w:val="en-GB"/>
              </w:rPr>
              <w:t xml:space="preserve"> </w:t>
            </w:r>
            <w:proofErr w:type="spellStart"/>
            <w:r w:rsidR="003414EB" w:rsidRPr="0051128D">
              <w:rPr>
                <w:lang w:val="en-GB"/>
              </w:rPr>
              <w:t>geehrter</w:t>
            </w:r>
            <w:proofErr w:type="spellEnd"/>
            <w:r w:rsidR="003414EB" w:rsidRPr="0051128D">
              <w:rPr>
                <w:lang w:val="en-GB"/>
              </w:rPr>
              <w:t xml:space="preserve"> Herr Minister</w:t>
            </w:r>
          </w:p>
        </w:tc>
        <w:tc>
          <w:tcPr>
            <w:tcW w:w="1966" w:type="pct"/>
            <w:vMerge/>
            <w:tcBorders>
              <w:left w:val="single" w:sz="2" w:space="0" w:color="auto"/>
            </w:tcBorders>
          </w:tcPr>
          <w:p w:rsidR="00D40F14" w:rsidRPr="0051128D" w:rsidRDefault="00D40F14" w:rsidP="00534533">
            <w:pPr>
              <w:pStyle w:val="Adressen1-3"/>
              <w:rPr>
                <w:lang w:val="en-GB"/>
              </w:rPr>
            </w:pPr>
          </w:p>
        </w:tc>
      </w:tr>
    </w:tbl>
    <w:p w:rsidR="00276417" w:rsidRPr="0051128D" w:rsidRDefault="00276417" w:rsidP="00B44706">
      <w:pPr>
        <w:rPr>
          <w:sz w:val="2"/>
          <w:szCs w:val="2"/>
          <w:lang w:val="en-GB"/>
        </w:rPr>
      </w:pPr>
    </w:p>
    <w:p w:rsidR="00107195" w:rsidRPr="0051128D" w:rsidRDefault="00107195" w:rsidP="00B44706">
      <w:pPr>
        <w:rPr>
          <w:sz w:val="2"/>
          <w:szCs w:val="2"/>
          <w:lang w:val="en-GB"/>
        </w:rPr>
        <w:sectPr w:rsidR="00107195" w:rsidRPr="0051128D" w:rsidSect="000C3A18">
          <w:headerReference w:type="even" r:id="rId10"/>
          <w:footerReference w:type="default" r:id="rId11"/>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51128D" w:rsidTr="009C3542">
        <w:trPr>
          <w:trHeight w:val="397"/>
        </w:trPr>
        <w:tc>
          <w:tcPr>
            <w:tcW w:w="1935" w:type="pct"/>
          </w:tcPr>
          <w:p w:rsidR="00387FE5" w:rsidRPr="0051128D" w:rsidRDefault="00387FE5" w:rsidP="00D75299">
            <w:pPr>
              <w:pStyle w:val="BgdV12P"/>
            </w:pPr>
            <w:r w:rsidRPr="0051128D">
              <w:lastRenderedPageBreak/>
              <w:t xml:space="preserve">Briefe gegen das Vergessen - </w:t>
            </w:r>
            <w:r w:rsidR="00C5556A" w:rsidRPr="0051128D">
              <w:t>2</w:t>
            </w:r>
            <w:r w:rsidRPr="0051128D">
              <w:t>/</w:t>
            </w:r>
            <w:r w:rsidR="00D75299" w:rsidRPr="0051128D">
              <w:t>2</w:t>
            </w:r>
          </w:p>
        </w:tc>
        <w:tc>
          <w:tcPr>
            <w:tcW w:w="3065" w:type="pct"/>
          </w:tcPr>
          <w:p w:rsidR="00387FE5" w:rsidRPr="0051128D" w:rsidRDefault="00D75299" w:rsidP="00CC6921">
            <w:pPr>
              <w:pStyle w:val="MonatJahr12P"/>
            </w:pPr>
            <w:r w:rsidRPr="0051128D">
              <w:t>September 2019</w:t>
            </w:r>
          </w:p>
        </w:tc>
      </w:tr>
      <w:tr w:rsidR="00387FE5" w:rsidRPr="0051128D" w:rsidTr="00095BA5">
        <w:trPr>
          <w:trHeight w:val="583"/>
        </w:trPr>
        <w:tc>
          <w:tcPr>
            <w:tcW w:w="5000" w:type="pct"/>
            <w:gridSpan w:val="2"/>
          </w:tcPr>
          <w:p w:rsidR="00387FE5" w:rsidRPr="0051128D" w:rsidRDefault="001C7DC4" w:rsidP="0040525E">
            <w:pPr>
              <w:pStyle w:val="TITELTHEMEN24P"/>
            </w:pPr>
            <w:r w:rsidRPr="0051128D">
              <w:t xml:space="preserve">Taxifahrer seit 12 </w:t>
            </w:r>
            <w:r w:rsidR="0040525E" w:rsidRPr="0051128D">
              <w:t>J</w:t>
            </w:r>
            <w:r w:rsidRPr="0051128D">
              <w:t>ahren in Untersuchungshaft</w:t>
            </w:r>
          </w:p>
        </w:tc>
      </w:tr>
      <w:tr w:rsidR="00387FE5" w:rsidRPr="0051128D" w:rsidTr="00095BA5">
        <w:trPr>
          <w:trHeight w:val="454"/>
        </w:trPr>
        <w:tc>
          <w:tcPr>
            <w:tcW w:w="5000" w:type="pct"/>
            <w:gridSpan w:val="2"/>
          </w:tcPr>
          <w:p w:rsidR="00387FE5" w:rsidRPr="0051128D" w:rsidRDefault="00D75299" w:rsidP="00CC6921">
            <w:pPr>
              <w:pStyle w:val="LAND14P"/>
            </w:pPr>
            <w:r w:rsidRPr="0051128D">
              <w:t>Argentinien</w:t>
            </w:r>
          </w:p>
        </w:tc>
      </w:tr>
      <w:tr w:rsidR="00387FE5" w:rsidRPr="0051128D" w:rsidTr="00095BA5">
        <w:tc>
          <w:tcPr>
            <w:tcW w:w="5000" w:type="pct"/>
            <w:gridSpan w:val="2"/>
          </w:tcPr>
          <w:p w:rsidR="00387FE5" w:rsidRPr="0051128D" w:rsidRDefault="00D75299" w:rsidP="00CC6921">
            <w:pPr>
              <w:pStyle w:val="Namen9P"/>
              <w:rPr>
                <w:sz w:val="20"/>
              </w:rPr>
            </w:pPr>
            <w:r w:rsidRPr="0051128D">
              <w:rPr>
                <w:sz w:val="20"/>
              </w:rPr>
              <w:t>Jorge González Nieva</w:t>
            </w:r>
          </w:p>
        </w:tc>
      </w:tr>
    </w:tbl>
    <w:p w:rsidR="00387FE5" w:rsidRPr="0051128D" w:rsidRDefault="00387FE5" w:rsidP="00387FE5">
      <w:pPr>
        <w:rPr>
          <w:sz w:val="20"/>
        </w:rPr>
      </w:pPr>
    </w:p>
    <w:p w:rsidR="00D75299" w:rsidRPr="0051128D" w:rsidRDefault="00D75299" w:rsidP="00387FE5">
      <w:pPr>
        <w:rPr>
          <w:sz w:val="20"/>
        </w:rPr>
      </w:pPr>
    </w:p>
    <w:tbl>
      <w:tblPr>
        <w:tblW w:w="4963" w:type="pct"/>
        <w:tblLayout w:type="fixed"/>
        <w:tblLook w:val="01E0"/>
      </w:tblPr>
      <w:tblGrid>
        <w:gridCol w:w="10457"/>
      </w:tblGrid>
      <w:tr w:rsidR="00665289" w:rsidRPr="0051128D" w:rsidTr="009135E4">
        <w:trPr>
          <w:cantSplit/>
        </w:trPr>
        <w:tc>
          <w:tcPr>
            <w:tcW w:w="5000" w:type="pct"/>
            <w:noWrap/>
          </w:tcPr>
          <w:p w:rsidR="00D75299" w:rsidRPr="0051128D" w:rsidRDefault="00D75299" w:rsidP="00D75299">
            <w:pPr>
              <w:pStyle w:val="Fallbeschrieb"/>
              <w:rPr>
                <w:lang w:val="de-CH"/>
              </w:rPr>
            </w:pPr>
            <w:r w:rsidRPr="0051128D">
              <w:rPr>
                <w:lang w:val="de-CH"/>
              </w:rPr>
              <w:t>Jorge González Nieva wird seit zwölf Jahren in Untersuchungshaft festgehalten. Als der Taxifahrer aus Buenos Aires am 19. Juli 2006 von der Arbeit kam, nahmen ihn BeamtInnen der Provinzpolizei mit auf die Wache, wo sie ihn schlugen und Geld von ihm forderten. Sie drohten ihm, wenn er nicht bezahle, würden sie ihn der Mittäterschaft bei einem Bankraub beschuldigen, bei dem eine Person getötet wurde. Jorge González Nieva weigerte sich, die geforderte Geldsumme zu zahlen. Nachdem man ihn zunächst freiliess, wurde er am 17. März 2007 unter dem Vorwurf Körperverletzung mit Todesfolge erneut festgenommen. Seitdem sitzt er in Untersuchungshaft.</w:t>
            </w:r>
          </w:p>
          <w:p w:rsidR="00D75299" w:rsidRPr="0051128D" w:rsidRDefault="00D75299" w:rsidP="00D75299">
            <w:pPr>
              <w:pStyle w:val="Fallbeschrieb"/>
              <w:rPr>
                <w:lang w:val="de-CH"/>
              </w:rPr>
            </w:pPr>
          </w:p>
          <w:p w:rsidR="00665289" w:rsidRPr="0051128D" w:rsidRDefault="00D75299" w:rsidP="00D75299">
            <w:pPr>
              <w:pStyle w:val="Fallbeschrieb"/>
              <w:rPr>
                <w:lang w:val="de-CH"/>
              </w:rPr>
            </w:pPr>
            <w:r w:rsidRPr="0051128D">
              <w:rPr>
                <w:lang w:val="de-CH"/>
              </w:rPr>
              <w:t>Jorge González Nieva bestreitet alle Vorwürfe, und das Verfahren gegen ihn weist zahlreiche Unregelmässigkeiten auf. Ausserdem gibt es neue Belege für seine Unschuld. Die beim Obersten Gerichtshof eingereichten Belege für die Unregelmässigkeiten des Verfahrens werden seit 2015 geprüft. Vier Jahre später steht die Entscheidung über seinen Fall immer noch aus.</w:t>
            </w:r>
          </w:p>
        </w:tc>
      </w:tr>
    </w:tbl>
    <w:p w:rsidR="00665289" w:rsidRPr="0051128D" w:rsidRDefault="00665289" w:rsidP="00665289">
      <w:pPr>
        <w:tabs>
          <w:tab w:val="left" w:pos="6085"/>
        </w:tabs>
        <w:rPr>
          <w:sz w:val="20"/>
        </w:rPr>
      </w:pPr>
    </w:p>
    <w:p w:rsidR="00D75299" w:rsidRPr="0051128D" w:rsidRDefault="00D75299" w:rsidP="00665289">
      <w:pPr>
        <w:tabs>
          <w:tab w:val="left" w:pos="6085"/>
        </w:tabs>
        <w:rPr>
          <w:sz w:val="20"/>
        </w:rPr>
      </w:pPr>
    </w:p>
    <w:tbl>
      <w:tblPr>
        <w:tblW w:w="4963" w:type="pct"/>
        <w:tblLook w:val="01E0"/>
      </w:tblPr>
      <w:tblGrid>
        <w:gridCol w:w="10457"/>
      </w:tblGrid>
      <w:tr w:rsidR="00013213" w:rsidRPr="0051128D" w:rsidTr="00013213">
        <w:trPr>
          <w:trHeight w:val="340"/>
        </w:trPr>
        <w:tc>
          <w:tcPr>
            <w:tcW w:w="5000" w:type="pct"/>
          </w:tcPr>
          <w:p w:rsidR="00013213" w:rsidRPr="0051128D" w:rsidRDefault="00013213" w:rsidP="0079129D">
            <w:pPr>
              <w:pStyle w:val="BriefvorschlagundForderungen"/>
              <w:rPr>
                <w:sz w:val="20"/>
              </w:rPr>
            </w:pPr>
            <w:r w:rsidRPr="0051128D">
              <w:rPr>
                <w:sz w:val="20"/>
              </w:rPr>
              <w:t>Empfohlene Aktionen / Forderungen auf deutsch</w:t>
            </w:r>
          </w:p>
        </w:tc>
      </w:tr>
      <w:tr w:rsidR="00665289" w:rsidRPr="0051128D" w:rsidTr="009135E4">
        <w:trPr>
          <w:trHeight w:val="149"/>
        </w:trPr>
        <w:tc>
          <w:tcPr>
            <w:tcW w:w="5000" w:type="pct"/>
          </w:tcPr>
          <w:p w:rsidR="00665289" w:rsidRPr="0051128D" w:rsidRDefault="00D75299" w:rsidP="00D75299">
            <w:pPr>
              <w:pStyle w:val="Fallbeschrieb"/>
              <w:rPr>
                <w:lang w:val="de-CH"/>
              </w:rPr>
            </w:pPr>
            <w:r w:rsidRPr="0051128D">
              <w:rPr>
                <w:lang w:val="de-CH"/>
              </w:rPr>
              <w:t xml:space="preserve">Bitte </w:t>
            </w:r>
            <w:r w:rsidRPr="0051128D">
              <w:rPr>
                <w:b/>
                <w:lang w:val="de-CH"/>
              </w:rPr>
              <w:t xml:space="preserve">schreiben Sie </w:t>
            </w:r>
            <w:r w:rsidR="004D6025" w:rsidRPr="0051128D">
              <w:rPr>
                <w:b/>
                <w:lang w:val="de-CH"/>
              </w:rPr>
              <w:t>einen höflich formuliert</w:t>
            </w:r>
            <w:r w:rsidRPr="0051128D">
              <w:rPr>
                <w:b/>
                <w:lang w:val="de-CH"/>
              </w:rPr>
              <w:t xml:space="preserve"> Brief</w:t>
            </w:r>
            <w:r w:rsidRPr="0051128D">
              <w:rPr>
                <w:lang w:val="de-CH"/>
              </w:rPr>
              <w:t xml:space="preserve"> in gutem Spanisch, Englisch oder auf Deutsch </w:t>
            </w:r>
            <w:r w:rsidRPr="0051128D">
              <w:rPr>
                <w:b/>
                <w:lang w:val="de-CH"/>
              </w:rPr>
              <w:t>an den Präsidenten des Obersten Gerichtshofs</w:t>
            </w:r>
            <w:r w:rsidRPr="0051128D">
              <w:rPr>
                <w:lang w:val="de-CH"/>
              </w:rPr>
              <w:t xml:space="preserve"> und fordern Sie ihn zu einer Entscheidung bezüglich der Verfahrensunregelmässigkeiten im Fall von Jorge González Nieva auf. Bitten Sie ihn, dafür zu sorgen, dass Jorge González Nieva aus der Untersuchungshaft entlassen und somit die Verletzung des Rechts auf einen Prozess ohne unzulässige Verzögerungen beendet wird. Appellieren Sie an ihn, dass er sich für ein neues, unparteiisches und faires Verfahren einsetzt, bei dem die neuen Beweise berücksichtigt werden.</w:t>
            </w:r>
          </w:p>
        </w:tc>
      </w:tr>
      <w:tr w:rsidR="00CE1E16" w:rsidRPr="0051128D" w:rsidTr="009135E4">
        <w:trPr>
          <w:trHeight w:val="149"/>
        </w:trPr>
        <w:tc>
          <w:tcPr>
            <w:tcW w:w="5000" w:type="pct"/>
          </w:tcPr>
          <w:p w:rsidR="00CE1E16" w:rsidRPr="0051128D" w:rsidRDefault="00CE1E16" w:rsidP="009135E4">
            <w:pPr>
              <w:pStyle w:val="BitteschreibenSie"/>
              <w:rPr>
                <w:sz w:val="20"/>
              </w:rPr>
            </w:pPr>
          </w:p>
        </w:tc>
      </w:tr>
      <w:tr w:rsidR="00CE1E16" w:rsidRPr="0051128D" w:rsidTr="009135E4">
        <w:trPr>
          <w:trHeight w:val="149"/>
        </w:trPr>
        <w:tc>
          <w:tcPr>
            <w:tcW w:w="5000" w:type="pct"/>
          </w:tcPr>
          <w:p w:rsidR="00CE1E16" w:rsidRPr="0051128D" w:rsidRDefault="006621BA" w:rsidP="009135E4">
            <w:pPr>
              <w:pStyle w:val="BitteschreibenSie"/>
              <w:rPr>
                <w:sz w:val="20"/>
              </w:rPr>
            </w:pPr>
            <w:r w:rsidRPr="0051128D">
              <w:rPr>
                <w:b/>
                <w:sz w:val="20"/>
              </w:rPr>
              <w:sym w:font="Wingdings" w:char="F0E0"/>
            </w:r>
            <w:r w:rsidR="00CE1E16" w:rsidRPr="0051128D">
              <w:rPr>
                <w:b/>
                <w:sz w:val="20"/>
              </w:rPr>
              <w:t xml:space="preserve"> Anrede:</w:t>
            </w:r>
            <w:r w:rsidR="00CE1E16" w:rsidRPr="0051128D">
              <w:rPr>
                <w:sz w:val="20"/>
              </w:rPr>
              <w:t xml:space="preserve"> </w:t>
            </w:r>
            <w:r w:rsidR="00D75299" w:rsidRPr="0051128D">
              <w:rPr>
                <w:sz w:val="20"/>
              </w:rPr>
              <w:t>Sr. Presidente de la Corte / Dear President of Court / Sehr geehrter Herr Gerichtspräsident</w:t>
            </w:r>
          </w:p>
        </w:tc>
      </w:tr>
      <w:tr w:rsidR="00665289" w:rsidRPr="0051128D" w:rsidTr="009135E4">
        <w:trPr>
          <w:trHeight w:val="138"/>
        </w:trPr>
        <w:tc>
          <w:tcPr>
            <w:tcW w:w="5000" w:type="pct"/>
          </w:tcPr>
          <w:p w:rsidR="00665289" w:rsidRPr="0051128D" w:rsidRDefault="00665289" w:rsidP="009135E4">
            <w:pPr>
              <w:pStyle w:val="BitteschreibenSie"/>
              <w:rPr>
                <w:sz w:val="20"/>
              </w:rPr>
            </w:pPr>
          </w:p>
        </w:tc>
      </w:tr>
      <w:tr w:rsidR="00AC6099" w:rsidRPr="0051128D" w:rsidTr="00164691">
        <w:tc>
          <w:tcPr>
            <w:tcW w:w="5000" w:type="pct"/>
          </w:tcPr>
          <w:p w:rsidR="00AC6099" w:rsidRPr="0051128D" w:rsidRDefault="006621BA" w:rsidP="009E3DDB">
            <w:pPr>
              <w:pStyle w:val="BitteschreibenSie"/>
              <w:rPr>
                <w:sz w:val="20"/>
              </w:rPr>
            </w:pPr>
            <w:r w:rsidRPr="0051128D">
              <w:rPr>
                <w:b/>
                <w:sz w:val="20"/>
              </w:rPr>
              <w:sym w:font="Wingdings" w:char="F0E0"/>
            </w:r>
            <w:r w:rsidR="00AC6099" w:rsidRPr="0051128D">
              <w:rPr>
                <w:sz w:val="20"/>
              </w:rPr>
              <w:t xml:space="preserve"> Einen fertigen </w:t>
            </w:r>
            <w:r w:rsidR="00AC6099" w:rsidRPr="0051128D">
              <w:rPr>
                <w:b/>
                <w:sz w:val="20"/>
              </w:rPr>
              <w:t>Modellbrief auf Deutsch</w:t>
            </w:r>
            <w:r w:rsidR="00AC6099" w:rsidRPr="0051128D">
              <w:rPr>
                <w:sz w:val="20"/>
              </w:rPr>
              <w:t xml:space="preserve"> zu diesem Fall finden Sie </w:t>
            </w:r>
            <w:r w:rsidR="00AC6099" w:rsidRPr="0051128D">
              <w:rPr>
                <w:b/>
                <w:sz w:val="20"/>
              </w:rPr>
              <w:t>auf Seite 5</w:t>
            </w:r>
            <w:r w:rsidR="009E3DDB" w:rsidRPr="0051128D">
              <w:rPr>
                <w:b/>
                <w:sz w:val="20"/>
              </w:rPr>
              <w:t>.</w:t>
            </w:r>
          </w:p>
        </w:tc>
      </w:tr>
    </w:tbl>
    <w:p w:rsidR="00C33064" w:rsidRPr="0051128D" w:rsidRDefault="00C33064" w:rsidP="00C33064">
      <w:pPr>
        <w:tabs>
          <w:tab w:val="left" w:pos="6085"/>
        </w:tabs>
        <w:rPr>
          <w:sz w:val="14"/>
        </w:rPr>
      </w:pPr>
      <w:r w:rsidRPr="0051128D">
        <w:rPr>
          <w:b/>
          <w:sz w:val="20"/>
          <w:szCs w:val="20"/>
        </w:rPr>
        <w:sym w:font="Wingdings" w:char="00E0"/>
      </w:r>
      <w:r w:rsidRPr="0051128D">
        <w:rPr>
          <w:sz w:val="20"/>
        </w:rPr>
        <w:t xml:space="preserve"> </w:t>
      </w:r>
      <w:r w:rsidRPr="0051128D">
        <w:rPr>
          <w:sz w:val="14"/>
        </w:rPr>
        <w:t xml:space="preserve">Einen </w:t>
      </w:r>
      <w:r w:rsidRPr="0051128D">
        <w:rPr>
          <w:b/>
          <w:sz w:val="14"/>
        </w:rPr>
        <w:t>Briefvorschlag auf Englisch</w:t>
      </w:r>
      <w:r w:rsidRPr="0051128D">
        <w:rPr>
          <w:sz w:val="14"/>
        </w:rPr>
        <w:t xml:space="preserve"> finden Sie </w:t>
      </w:r>
      <w:r w:rsidRPr="0051128D">
        <w:rPr>
          <w:b/>
          <w:sz w:val="14"/>
        </w:rPr>
        <w:t>auf unserer Website</w:t>
      </w:r>
      <w:r w:rsidRPr="0051128D">
        <w:rPr>
          <w:sz w:val="14"/>
        </w:rPr>
        <w:t xml:space="preserve"> : </w:t>
      </w:r>
      <w:hyperlink r:id="rId12" w:history="1">
        <w:r w:rsidRPr="0051128D">
          <w:rPr>
            <w:rStyle w:val="Hyperlink"/>
            <w:sz w:val="14"/>
          </w:rPr>
          <w:t>https://www.amnesty.ch/de/mitmachen/briefe-schreiben/briefe-gegen-das-vergessen/dok</w:t>
        </w:r>
      </w:hyperlink>
      <w:r w:rsidRPr="0051128D">
        <w:rPr>
          <w:sz w:val="14"/>
        </w:rPr>
        <w:t xml:space="preserve"> </w:t>
      </w:r>
    </w:p>
    <w:p w:rsidR="009A178E" w:rsidRPr="0051128D" w:rsidRDefault="009A178E" w:rsidP="00665289">
      <w:pPr>
        <w:tabs>
          <w:tab w:val="left" w:pos="6085"/>
        </w:tabs>
        <w:rPr>
          <w:sz w:val="20"/>
          <w:szCs w:val="20"/>
        </w:rPr>
      </w:pPr>
    </w:p>
    <w:p w:rsidR="00665289" w:rsidRPr="0051128D" w:rsidRDefault="006621BA" w:rsidP="00665289">
      <w:pPr>
        <w:tabs>
          <w:tab w:val="left" w:pos="6085"/>
        </w:tabs>
        <w:rPr>
          <w:sz w:val="20"/>
          <w:szCs w:val="20"/>
        </w:rPr>
      </w:pPr>
      <w:r w:rsidRPr="0051128D">
        <w:rPr>
          <w:b/>
          <w:sz w:val="20"/>
        </w:rPr>
        <w:sym w:font="Wingdings" w:char="F0E0"/>
      </w:r>
      <w:r w:rsidRPr="0051128D">
        <w:rPr>
          <w:b/>
          <w:sz w:val="20"/>
        </w:rPr>
        <w:t xml:space="preserve"> </w:t>
      </w:r>
      <w:r w:rsidR="00004532" w:rsidRPr="0051128D">
        <w:rPr>
          <w:rStyle w:val="Strong"/>
          <w:sz w:val="20"/>
          <w:szCs w:val="20"/>
        </w:rPr>
        <w:t xml:space="preserve">Porto: </w:t>
      </w:r>
      <w:r w:rsidR="00004532" w:rsidRPr="0051128D">
        <w:rPr>
          <w:sz w:val="20"/>
          <w:szCs w:val="20"/>
        </w:rPr>
        <w:t>Europa: CHF 1.50 / übrige Länder: CHF 2.00</w:t>
      </w:r>
    </w:p>
    <w:p w:rsidR="00004532" w:rsidRPr="0051128D" w:rsidRDefault="00004532" w:rsidP="00665289">
      <w:pPr>
        <w:tabs>
          <w:tab w:val="left" w:pos="6085"/>
        </w:tabs>
        <w:rPr>
          <w:sz w:val="20"/>
          <w:szCs w:val="20"/>
        </w:rPr>
      </w:pPr>
    </w:p>
    <w:p w:rsidR="00D40F14" w:rsidRPr="0051128D" w:rsidRDefault="00D40F14" w:rsidP="00665289">
      <w:pPr>
        <w:tabs>
          <w:tab w:val="left" w:pos="6085"/>
        </w:tabs>
        <w:rPr>
          <w:sz w:val="20"/>
          <w:szCs w:val="20"/>
        </w:rPr>
      </w:pPr>
    </w:p>
    <w:tbl>
      <w:tblPr>
        <w:tblW w:w="4963" w:type="pct"/>
        <w:tblLook w:val="01E0"/>
      </w:tblPr>
      <w:tblGrid>
        <w:gridCol w:w="6203"/>
        <w:gridCol w:w="4254"/>
      </w:tblGrid>
      <w:tr w:rsidR="00295A28" w:rsidRPr="0051128D" w:rsidTr="00C14645">
        <w:trPr>
          <w:trHeight w:val="340"/>
        </w:trPr>
        <w:tc>
          <w:tcPr>
            <w:tcW w:w="2966" w:type="pct"/>
            <w:tcBorders>
              <w:left w:val="single" w:sz="2" w:space="0" w:color="auto"/>
              <w:right w:val="single" w:sz="2" w:space="0" w:color="auto"/>
            </w:tcBorders>
          </w:tcPr>
          <w:p w:rsidR="00295A28" w:rsidRPr="0051128D" w:rsidRDefault="00295A28" w:rsidP="00C14645">
            <w:pPr>
              <w:pStyle w:val="BriefvorschlagundForderungen"/>
              <w:rPr>
                <w:sz w:val="20"/>
                <w:szCs w:val="20"/>
              </w:rPr>
            </w:pPr>
            <w:r w:rsidRPr="0051128D">
              <w:rPr>
                <w:caps w:val="0"/>
                <w:sz w:val="20"/>
              </w:rPr>
              <w:t>HÖFLICH FORMULIERTEN BRIEF SCHICKEN AN</w:t>
            </w:r>
          </w:p>
        </w:tc>
        <w:tc>
          <w:tcPr>
            <w:tcW w:w="2034" w:type="pct"/>
            <w:tcBorders>
              <w:left w:val="single" w:sz="2" w:space="0" w:color="auto"/>
            </w:tcBorders>
          </w:tcPr>
          <w:p w:rsidR="00295A28" w:rsidRPr="0051128D" w:rsidRDefault="00295A28" w:rsidP="00C14645">
            <w:pPr>
              <w:pStyle w:val="HflichformulierterBriefan"/>
              <w:rPr>
                <w:sz w:val="20"/>
                <w:szCs w:val="20"/>
              </w:rPr>
            </w:pPr>
            <w:r w:rsidRPr="0051128D">
              <w:rPr>
                <w:caps w:val="0"/>
                <w:sz w:val="20"/>
                <w:szCs w:val="20"/>
              </w:rPr>
              <w:t>KOPIE AN</w:t>
            </w:r>
          </w:p>
        </w:tc>
      </w:tr>
      <w:tr w:rsidR="00295A28" w:rsidRPr="0051128D" w:rsidTr="00C14645">
        <w:tc>
          <w:tcPr>
            <w:tcW w:w="2966" w:type="pct"/>
            <w:tcBorders>
              <w:left w:val="single" w:sz="2" w:space="0" w:color="auto"/>
              <w:right w:val="single" w:sz="2" w:space="0" w:color="auto"/>
            </w:tcBorders>
          </w:tcPr>
          <w:p w:rsidR="00295A28" w:rsidRPr="0051128D" w:rsidRDefault="00295A28" w:rsidP="00295A28">
            <w:pPr>
              <w:pStyle w:val="Fallbeschrieb"/>
              <w:rPr>
                <w:szCs w:val="20"/>
              </w:rPr>
            </w:pPr>
            <w:r w:rsidRPr="0051128D">
              <w:t xml:space="preserve">Corte </w:t>
            </w:r>
            <w:proofErr w:type="spellStart"/>
            <w:r w:rsidRPr="0051128D">
              <w:t>Suprema</w:t>
            </w:r>
            <w:proofErr w:type="spellEnd"/>
            <w:r w:rsidRPr="0051128D">
              <w:t xml:space="preserve"> de </w:t>
            </w:r>
            <w:proofErr w:type="spellStart"/>
            <w:r w:rsidRPr="0051128D">
              <w:t>Justicia</w:t>
            </w:r>
            <w:proofErr w:type="spellEnd"/>
            <w:r w:rsidRPr="0051128D">
              <w:t xml:space="preserve"> de la </w:t>
            </w:r>
            <w:proofErr w:type="spellStart"/>
            <w:r w:rsidRPr="0051128D">
              <w:t>Nación</w:t>
            </w:r>
            <w:proofErr w:type="spellEnd"/>
            <w:r w:rsidRPr="0051128D">
              <w:br/>
              <w:t xml:space="preserve">Dr. Carlos </w:t>
            </w:r>
            <w:proofErr w:type="spellStart"/>
            <w:r w:rsidRPr="0051128D">
              <w:t>Rosenkrantz</w:t>
            </w:r>
            <w:proofErr w:type="spellEnd"/>
            <w:r w:rsidRPr="0051128D">
              <w:br/>
              <w:t>Talcahuano 550, CP 1013</w:t>
            </w:r>
            <w:r w:rsidRPr="0051128D">
              <w:br/>
              <w:t>Buenos Aires</w:t>
            </w:r>
            <w:r w:rsidRPr="0051128D">
              <w:br/>
              <w:t>ARGENTINA</w:t>
            </w:r>
            <w:r w:rsidRPr="0051128D">
              <w:br/>
            </w:r>
            <w:r w:rsidRPr="0051128D">
              <w:br/>
              <w:t xml:space="preserve">E-Mail: </w:t>
            </w:r>
            <w:hyperlink r:id="rId13" w:history="1">
              <w:r w:rsidRPr="0051128D">
                <w:rPr>
                  <w:rStyle w:val="Hyperlink"/>
                </w:rPr>
                <w:t>consultas@csjn.gov.ar</w:t>
              </w:r>
            </w:hyperlink>
            <w:r w:rsidRPr="0051128D">
              <w:rPr>
                <w:szCs w:val="20"/>
              </w:rPr>
              <w:br/>
              <w:t>Twitter : @</w:t>
            </w:r>
            <w:proofErr w:type="spellStart"/>
            <w:r w:rsidRPr="0051128D">
              <w:rPr>
                <w:szCs w:val="20"/>
              </w:rPr>
              <w:t>CFRosenkrantz</w:t>
            </w:r>
            <w:proofErr w:type="spellEnd"/>
          </w:p>
        </w:tc>
        <w:tc>
          <w:tcPr>
            <w:tcW w:w="2034" w:type="pct"/>
            <w:tcBorders>
              <w:left w:val="single" w:sz="2" w:space="0" w:color="auto"/>
            </w:tcBorders>
          </w:tcPr>
          <w:p w:rsidR="00295A28" w:rsidRPr="0051128D" w:rsidRDefault="00295A28" w:rsidP="00534533">
            <w:pPr>
              <w:pStyle w:val="Adressen1-3"/>
            </w:pPr>
            <w:r w:rsidRPr="0051128D">
              <w:t>Botschaft der Republik Argentinien</w:t>
            </w:r>
            <w:r w:rsidRPr="0051128D">
              <w:br/>
              <w:t>Jungfraustrasse 1</w:t>
            </w:r>
            <w:r w:rsidRPr="0051128D">
              <w:br/>
              <w:t>3005 Bern</w:t>
            </w:r>
            <w:r w:rsidRPr="0051128D">
              <w:br/>
            </w:r>
            <w:r w:rsidRPr="0051128D">
              <w:br/>
              <w:t>Fax: 031 356 43 40</w:t>
            </w:r>
            <w:r w:rsidRPr="0051128D">
              <w:br/>
              <w:t xml:space="preserve">E-Mail: </w:t>
            </w:r>
            <w:hyperlink r:id="rId14" w:history="1">
              <w:r w:rsidRPr="0051128D">
                <w:rPr>
                  <w:rStyle w:val="Hyperlink"/>
                </w:rPr>
                <w:t>esuiz@mrecic.gov.ar</w:t>
              </w:r>
            </w:hyperlink>
          </w:p>
        </w:tc>
      </w:tr>
      <w:tr w:rsidR="00295A28" w:rsidRPr="0051128D" w:rsidTr="00C14645">
        <w:tc>
          <w:tcPr>
            <w:tcW w:w="5000" w:type="pct"/>
            <w:gridSpan w:val="2"/>
          </w:tcPr>
          <w:p w:rsidR="00295A28" w:rsidRPr="0051128D" w:rsidRDefault="00295A28" w:rsidP="00534533">
            <w:pPr>
              <w:pStyle w:val="Adressen1-3"/>
            </w:pPr>
          </w:p>
          <w:p w:rsidR="00295A28" w:rsidRPr="0051128D" w:rsidRDefault="00295A28" w:rsidP="00534533">
            <w:pPr>
              <w:pStyle w:val="Adressen1-3"/>
            </w:pPr>
          </w:p>
        </w:tc>
      </w:tr>
      <w:tr w:rsidR="00295A28" w:rsidRPr="0051128D" w:rsidTr="00C14645">
        <w:trPr>
          <w:trHeight w:val="340"/>
        </w:trPr>
        <w:tc>
          <w:tcPr>
            <w:tcW w:w="5000" w:type="pct"/>
            <w:gridSpan w:val="2"/>
            <w:tcBorders>
              <w:left w:val="single" w:sz="2" w:space="0" w:color="auto"/>
            </w:tcBorders>
          </w:tcPr>
          <w:p w:rsidR="00295A28" w:rsidRPr="0051128D" w:rsidRDefault="00295A28" w:rsidP="00534533">
            <w:pPr>
              <w:pStyle w:val="Adressen1-3"/>
              <w:rPr>
                <w:b/>
                <w:lang w:val="fr-CH"/>
              </w:rPr>
            </w:pPr>
            <w:r w:rsidRPr="0051128D">
              <w:rPr>
                <w:b/>
              </w:rPr>
              <w:t>SOLIDARITÄTSSCHREIBEN DIREKT AN</w:t>
            </w:r>
          </w:p>
        </w:tc>
      </w:tr>
      <w:tr w:rsidR="00295A28" w:rsidRPr="0051128D" w:rsidTr="00C14645">
        <w:tc>
          <w:tcPr>
            <w:tcW w:w="5000" w:type="pct"/>
            <w:gridSpan w:val="2"/>
            <w:tcBorders>
              <w:left w:val="single" w:sz="2" w:space="0" w:color="auto"/>
            </w:tcBorders>
          </w:tcPr>
          <w:p w:rsidR="00295A28" w:rsidRPr="0051128D" w:rsidRDefault="00295A28" w:rsidP="00534533">
            <w:pPr>
              <w:pStyle w:val="Adressen1-3"/>
              <w:rPr>
                <w:b/>
                <w:lang w:val="en-GB"/>
              </w:rPr>
            </w:pPr>
            <w:r w:rsidRPr="0051128D">
              <w:rPr>
                <w:lang w:val="en-GB"/>
              </w:rPr>
              <w:t xml:space="preserve">Jorge </w:t>
            </w:r>
            <w:proofErr w:type="spellStart"/>
            <w:r w:rsidRPr="0051128D">
              <w:rPr>
                <w:lang w:val="en-GB"/>
              </w:rPr>
              <w:t>González</w:t>
            </w:r>
            <w:proofErr w:type="spellEnd"/>
            <w:r w:rsidRPr="0051128D">
              <w:rPr>
                <w:lang w:val="en-GB"/>
              </w:rPr>
              <w:t xml:space="preserve"> </w:t>
            </w:r>
            <w:proofErr w:type="spellStart"/>
            <w:r w:rsidRPr="0051128D">
              <w:rPr>
                <w:lang w:val="en-GB"/>
              </w:rPr>
              <w:t>Nieva</w:t>
            </w:r>
            <w:proofErr w:type="spellEnd"/>
            <w:r w:rsidRPr="0051128D">
              <w:rPr>
                <w:lang w:val="en-GB"/>
              </w:rPr>
              <w:br/>
            </w:r>
            <w:proofErr w:type="spellStart"/>
            <w:r w:rsidRPr="0051128D">
              <w:rPr>
                <w:lang w:val="en-GB"/>
              </w:rPr>
              <w:t>Calle</w:t>
            </w:r>
            <w:proofErr w:type="spellEnd"/>
            <w:r w:rsidRPr="0051128D">
              <w:rPr>
                <w:lang w:val="en-GB"/>
              </w:rPr>
              <w:t xml:space="preserve"> 197 </w:t>
            </w:r>
            <w:proofErr w:type="spellStart"/>
            <w:r w:rsidRPr="0051128D">
              <w:rPr>
                <w:lang w:val="en-GB"/>
              </w:rPr>
              <w:t>nro</w:t>
            </w:r>
            <w:proofErr w:type="spellEnd"/>
            <w:r w:rsidRPr="0051128D">
              <w:rPr>
                <w:lang w:val="en-GB"/>
              </w:rPr>
              <w:t>. 848 entre 47 y 49</w:t>
            </w:r>
            <w:r w:rsidRPr="0051128D">
              <w:rPr>
                <w:lang w:val="en-GB"/>
              </w:rPr>
              <w:br/>
            </w:r>
            <w:proofErr w:type="spellStart"/>
            <w:r w:rsidRPr="0051128D">
              <w:rPr>
                <w:lang w:val="en-GB"/>
              </w:rPr>
              <w:t>Código</w:t>
            </w:r>
            <w:proofErr w:type="spellEnd"/>
            <w:r w:rsidRPr="0051128D">
              <w:rPr>
                <w:lang w:val="en-GB"/>
              </w:rPr>
              <w:t xml:space="preserve"> postal 1901, </w:t>
            </w:r>
            <w:proofErr w:type="spellStart"/>
            <w:r w:rsidRPr="0051128D">
              <w:rPr>
                <w:lang w:val="en-GB"/>
              </w:rPr>
              <w:t>unidad</w:t>
            </w:r>
            <w:proofErr w:type="spellEnd"/>
            <w:r w:rsidRPr="0051128D">
              <w:rPr>
                <w:lang w:val="en-GB"/>
              </w:rPr>
              <w:t xml:space="preserve"> </w:t>
            </w:r>
            <w:proofErr w:type="spellStart"/>
            <w:r w:rsidRPr="0051128D">
              <w:rPr>
                <w:lang w:val="en-GB"/>
              </w:rPr>
              <w:t>nro</w:t>
            </w:r>
            <w:proofErr w:type="spellEnd"/>
            <w:r w:rsidRPr="0051128D">
              <w:rPr>
                <w:lang w:val="en-GB"/>
              </w:rPr>
              <w:t>. 26</w:t>
            </w:r>
            <w:r w:rsidRPr="0051128D">
              <w:rPr>
                <w:lang w:val="en-GB"/>
              </w:rPr>
              <w:br/>
            </w:r>
            <w:proofErr w:type="spellStart"/>
            <w:r w:rsidRPr="0051128D">
              <w:rPr>
                <w:lang w:val="en-GB"/>
              </w:rPr>
              <w:t>Lisandro</w:t>
            </w:r>
            <w:proofErr w:type="spellEnd"/>
            <w:r w:rsidRPr="0051128D">
              <w:rPr>
                <w:lang w:val="en-GB"/>
              </w:rPr>
              <w:t xml:space="preserve"> Olmos</w:t>
            </w:r>
            <w:r w:rsidRPr="0051128D">
              <w:rPr>
                <w:lang w:val="en-GB"/>
              </w:rPr>
              <w:br/>
            </w:r>
            <w:proofErr w:type="spellStart"/>
            <w:r w:rsidRPr="0051128D">
              <w:rPr>
                <w:lang w:val="en-GB"/>
              </w:rPr>
              <w:t>Provincia</w:t>
            </w:r>
            <w:proofErr w:type="spellEnd"/>
            <w:r w:rsidRPr="0051128D">
              <w:rPr>
                <w:lang w:val="en-GB"/>
              </w:rPr>
              <w:t xml:space="preserve"> de Buenos Aires</w:t>
            </w:r>
            <w:r w:rsidRPr="0051128D">
              <w:rPr>
                <w:lang w:val="en-GB"/>
              </w:rPr>
              <w:br/>
              <w:t>Argentina</w:t>
            </w:r>
          </w:p>
        </w:tc>
      </w:tr>
    </w:tbl>
    <w:p w:rsidR="00387FE5" w:rsidRPr="0051128D" w:rsidRDefault="00387FE5" w:rsidP="00B44706">
      <w:pPr>
        <w:rPr>
          <w:sz w:val="2"/>
          <w:szCs w:val="2"/>
          <w:lang w:val="en-GB"/>
        </w:rPr>
      </w:pPr>
    </w:p>
    <w:p w:rsidR="00387FE5" w:rsidRPr="0051128D" w:rsidRDefault="00387FE5" w:rsidP="00B44706">
      <w:pPr>
        <w:rPr>
          <w:sz w:val="2"/>
          <w:szCs w:val="2"/>
          <w:lang w:val="en-GB"/>
        </w:rPr>
        <w:sectPr w:rsidR="00387FE5" w:rsidRPr="0051128D" w:rsidSect="000C3A18">
          <w:headerReference w:type="even" r:id="rId15"/>
          <w:headerReference w:type="default" r:id="rId16"/>
          <w:pgSz w:w="11907" w:h="16840" w:code="9"/>
          <w:pgMar w:top="794" w:right="794" w:bottom="794" w:left="794" w:header="720" w:footer="720" w:gutter="0"/>
          <w:cols w:space="708"/>
          <w:docGrid w:linePitch="360"/>
        </w:sectPr>
      </w:pP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8B30EC" w:rsidRPr="0051128D" w:rsidRDefault="00625D0C" w:rsidP="00A9605F">
      <w:pPr>
        <w:pStyle w:val="AbschnittBriefe"/>
        <w:rPr>
          <w:sz w:val="20"/>
          <w:szCs w:val="20"/>
          <w:lang w:val="en-GB"/>
        </w:rPr>
      </w:pPr>
      <w:r w:rsidRPr="0051128D">
        <w:rPr>
          <w:noProof/>
          <w:sz w:val="20"/>
          <w:szCs w:val="20"/>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C33064" w:rsidRDefault="00DF22BC">
                  <w:pPr>
                    <w:rPr>
                      <w:sz w:val="20"/>
                      <w:szCs w:val="22"/>
                    </w:rPr>
                  </w:pPr>
                  <w:r w:rsidRPr="00C33064">
                    <w:rPr>
                      <w:sz w:val="20"/>
                      <w:szCs w:val="22"/>
                    </w:rPr>
                    <w:t>Absender</w:t>
                  </w:r>
                  <w:r w:rsidR="00A43A2F" w:rsidRPr="00C33064">
                    <w:rPr>
                      <w:sz w:val="20"/>
                      <w:szCs w:val="22"/>
                    </w:rPr>
                    <w:t>:</w:t>
                  </w:r>
                </w:p>
              </w:txbxContent>
            </v:textbox>
            <w10:wrap anchorx="page" anchory="page"/>
            <w10:anchorlock/>
          </v:shape>
        </w:pict>
      </w: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8B30EC" w:rsidRPr="0051128D" w:rsidRDefault="008B30EC" w:rsidP="00A9605F">
      <w:pPr>
        <w:pStyle w:val="AbschnittBriefe"/>
        <w:rPr>
          <w:sz w:val="20"/>
          <w:szCs w:val="20"/>
          <w:lang w:val="en-GB"/>
        </w:rPr>
      </w:pPr>
    </w:p>
    <w:p w:rsidR="00912546" w:rsidRPr="0051128D" w:rsidRDefault="00912546" w:rsidP="00A9605F">
      <w:pPr>
        <w:pStyle w:val="AbschnittBriefe"/>
        <w:rPr>
          <w:sz w:val="20"/>
          <w:szCs w:val="20"/>
          <w:lang w:val="en-GB"/>
        </w:rPr>
      </w:pPr>
    </w:p>
    <w:p w:rsidR="009F212C" w:rsidRPr="0051128D" w:rsidRDefault="009F212C" w:rsidP="00A9605F">
      <w:pPr>
        <w:pStyle w:val="AbschnittBriefe"/>
        <w:rPr>
          <w:sz w:val="20"/>
          <w:szCs w:val="20"/>
          <w:lang w:val="en-GB"/>
        </w:rPr>
      </w:pPr>
    </w:p>
    <w:p w:rsidR="005470B5" w:rsidRPr="0051128D" w:rsidRDefault="005470B5" w:rsidP="00A9605F">
      <w:pPr>
        <w:pStyle w:val="AbschnittBriefe"/>
        <w:rPr>
          <w:sz w:val="20"/>
          <w:szCs w:val="20"/>
          <w:lang w:val="en-GB"/>
        </w:rPr>
      </w:pPr>
    </w:p>
    <w:p w:rsidR="00912546" w:rsidRPr="0051128D" w:rsidRDefault="00AA60F1" w:rsidP="00A9605F">
      <w:pPr>
        <w:pStyle w:val="AbschnittBriefe"/>
        <w:rPr>
          <w:sz w:val="20"/>
          <w:szCs w:val="20"/>
        </w:rPr>
      </w:pPr>
      <w:r w:rsidRPr="0051128D">
        <w:rPr>
          <w:sz w:val="20"/>
          <w:szCs w:val="20"/>
          <w:lang w:val="en-GB"/>
        </w:rPr>
        <w:t xml:space="preserve">                                                                </w:t>
      </w:r>
      <w:r w:rsidR="006621BA" w:rsidRPr="0051128D">
        <w:rPr>
          <w:sz w:val="20"/>
          <w:szCs w:val="20"/>
          <w:lang w:val="en-GB"/>
        </w:rPr>
        <w:t xml:space="preserve">           </w:t>
      </w:r>
      <w:r w:rsidR="00C33064" w:rsidRPr="0051128D">
        <w:rPr>
          <w:sz w:val="20"/>
          <w:szCs w:val="20"/>
          <w:lang w:val="en-GB"/>
        </w:rPr>
        <w:t xml:space="preserve">         </w:t>
      </w:r>
      <w:r w:rsidR="006621BA" w:rsidRPr="0051128D">
        <w:rPr>
          <w:sz w:val="20"/>
          <w:szCs w:val="20"/>
          <w:lang w:val="en-GB"/>
        </w:rPr>
        <w:t xml:space="preserve">                </w:t>
      </w:r>
      <w:r w:rsidR="009F212C" w:rsidRPr="0051128D">
        <w:rPr>
          <w:sz w:val="20"/>
          <w:szCs w:val="20"/>
        </w:rPr>
        <w:t>Ort und Datum:</w:t>
      </w:r>
    </w:p>
    <w:p w:rsidR="0028252A" w:rsidRPr="0051128D" w:rsidRDefault="0028252A" w:rsidP="00A9605F">
      <w:pPr>
        <w:pStyle w:val="AbschnittBriefe"/>
        <w:rPr>
          <w:sz w:val="20"/>
          <w:szCs w:val="20"/>
        </w:rPr>
      </w:pPr>
    </w:p>
    <w:p w:rsidR="00A331A8" w:rsidRPr="0051128D" w:rsidRDefault="00A331A8" w:rsidP="00A9605F">
      <w:pPr>
        <w:pStyle w:val="AbschnittBriefe"/>
        <w:rPr>
          <w:sz w:val="20"/>
          <w:szCs w:val="20"/>
        </w:rPr>
      </w:pPr>
    </w:p>
    <w:p w:rsidR="00C33064" w:rsidRPr="0051128D" w:rsidRDefault="00C33064" w:rsidP="00A9605F">
      <w:pPr>
        <w:pStyle w:val="AbschnittBriefe"/>
        <w:rPr>
          <w:sz w:val="20"/>
          <w:szCs w:val="20"/>
        </w:rPr>
      </w:pPr>
    </w:p>
    <w:p w:rsidR="0028252A" w:rsidRPr="0051128D" w:rsidRDefault="006621BA" w:rsidP="00C33064">
      <w:pPr>
        <w:pStyle w:val="BetreffzeileBrief"/>
      </w:pPr>
      <w:r w:rsidRPr="0051128D">
        <w:t xml:space="preserve">Betrifft: </w:t>
      </w:r>
      <w:r w:rsidR="003414EB" w:rsidRPr="0051128D">
        <w:t>Rachad Maman</w:t>
      </w:r>
    </w:p>
    <w:p w:rsidR="00912546" w:rsidRPr="0051128D" w:rsidRDefault="00912546" w:rsidP="00A9605F">
      <w:pPr>
        <w:pStyle w:val="AbschnittBriefe"/>
        <w:rPr>
          <w:sz w:val="20"/>
          <w:szCs w:val="20"/>
        </w:rPr>
      </w:pPr>
    </w:p>
    <w:p w:rsidR="003414EB" w:rsidRPr="0051128D" w:rsidRDefault="00625D0C" w:rsidP="003414EB">
      <w:pPr>
        <w:pStyle w:val="AbschnittBriefe"/>
        <w:rPr>
          <w:sz w:val="20"/>
          <w:szCs w:val="20"/>
        </w:rPr>
      </w:pPr>
      <w:r w:rsidRPr="0051128D">
        <w:rPr>
          <w:noProof/>
          <w:sz w:val="20"/>
          <w:szCs w:val="20"/>
          <w:lang w:eastAsia="de-CH"/>
        </w:rPr>
        <w:pict>
          <v:shape id="_x0000_s1081" type="#_x0000_t202" style="position:absolute;margin-left:351pt;margin-top:144.45pt;width:177.1pt;height:94.75pt;z-index:251653632;mso-position-horizontal-relative:page;mso-position-vertical-relative:page" o:allowincell="f" o:allowoverlap="f" filled="f" stroked="f">
            <v:textbox style="mso-next-textbox:#_x0000_s1081" inset="0,0,0,0">
              <w:txbxContent>
                <w:p w:rsidR="003414EB" w:rsidRPr="003414EB" w:rsidRDefault="003414EB" w:rsidP="003414EB">
                  <w:pPr>
                    <w:rPr>
                      <w:sz w:val="20"/>
                      <w:szCs w:val="22"/>
                      <w:lang w:val="en-GB"/>
                    </w:rPr>
                  </w:pPr>
                  <w:r w:rsidRPr="003414EB">
                    <w:rPr>
                      <w:sz w:val="20"/>
                      <w:szCs w:val="22"/>
                      <w:lang w:val="en-GB"/>
                    </w:rPr>
                    <w:t xml:space="preserve">Faure </w:t>
                  </w:r>
                  <w:proofErr w:type="spellStart"/>
                  <w:r w:rsidRPr="003414EB">
                    <w:rPr>
                      <w:sz w:val="20"/>
                      <w:szCs w:val="22"/>
                      <w:lang w:val="en-GB"/>
                    </w:rPr>
                    <w:t>Gnassingbé</w:t>
                  </w:r>
                  <w:proofErr w:type="spellEnd"/>
                </w:p>
                <w:p w:rsidR="003414EB" w:rsidRPr="003414EB" w:rsidRDefault="003414EB" w:rsidP="003414EB">
                  <w:pPr>
                    <w:rPr>
                      <w:sz w:val="20"/>
                      <w:szCs w:val="22"/>
                      <w:lang w:val="en-GB"/>
                    </w:rPr>
                  </w:pPr>
                  <w:proofErr w:type="spellStart"/>
                  <w:r w:rsidRPr="003414EB">
                    <w:rPr>
                      <w:sz w:val="20"/>
                      <w:szCs w:val="22"/>
                      <w:lang w:val="en-GB"/>
                    </w:rPr>
                    <w:t>Présidence</w:t>
                  </w:r>
                  <w:proofErr w:type="spellEnd"/>
                  <w:r w:rsidRPr="003414EB">
                    <w:rPr>
                      <w:sz w:val="20"/>
                      <w:szCs w:val="22"/>
                      <w:lang w:val="en-GB"/>
                    </w:rPr>
                    <w:t xml:space="preserve"> de la </w:t>
                  </w:r>
                  <w:proofErr w:type="spellStart"/>
                  <w:r w:rsidRPr="003414EB">
                    <w:rPr>
                      <w:sz w:val="20"/>
                      <w:szCs w:val="22"/>
                      <w:lang w:val="en-GB"/>
                    </w:rPr>
                    <w:t>République</w:t>
                  </w:r>
                  <w:proofErr w:type="spellEnd"/>
                  <w:r w:rsidRPr="003414EB">
                    <w:rPr>
                      <w:sz w:val="20"/>
                      <w:szCs w:val="22"/>
                      <w:lang w:val="en-GB"/>
                    </w:rPr>
                    <w:t xml:space="preserve"> du Togo</w:t>
                  </w:r>
                </w:p>
                <w:p w:rsidR="003414EB" w:rsidRPr="003414EB" w:rsidRDefault="003414EB" w:rsidP="003414EB">
                  <w:pPr>
                    <w:rPr>
                      <w:sz w:val="20"/>
                      <w:szCs w:val="22"/>
                    </w:rPr>
                  </w:pPr>
                  <w:r w:rsidRPr="003414EB">
                    <w:rPr>
                      <w:sz w:val="20"/>
                      <w:szCs w:val="22"/>
                    </w:rPr>
                    <w:t>Lomé</w:t>
                  </w:r>
                </w:p>
                <w:p w:rsidR="005470B5" w:rsidRPr="003414EB" w:rsidRDefault="003414EB" w:rsidP="003414EB">
                  <w:pPr>
                    <w:rPr>
                      <w:szCs w:val="22"/>
                    </w:rPr>
                  </w:pPr>
                  <w:r w:rsidRPr="003414EB">
                    <w:rPr>
                      <w:sz w:val="20"/>
                      <w:szCs w:val="22"/>
                    </w:rPr>
                    <w:t>Togo</w:t>
                  </w:r>
                </w:p>
              </w:txbxContent>
            </v:textbox>
            <w10:wrap anchorx="page" anchory="page"/>
            <w10:anchorlock/>
          </v:shape>
        </w:pict>
      </w:r>
      <w:r w:rsidR="003414EB" w:rsidRPr="0051128D">
        <w:rPr>
          <w:sz w:val="20"/>
          <w:szCs w:val="20"/>
        </w:rPr>
        <w:t>Sehr geehrter Herr Präsident</w:t>
      </w:r>
    </w:p>
    <w:p w:rsidR="003414EB" w:rsidRPr="0051128D" w:rsidRDefault="003414EB" w:rsidP="003414EB">
      <w:pPr>
        <w:pStyle w:val="AbschnittBriefe"/>
        <w:rPr>
          <w:sz w:val="20"/>
          <w:szCs w:val="20"/>
        </w:rPr>
      </w:pPr>
    </w:p>
    <w:p w:rsidR="003414EB" w:rsidRPr="0051128D" w:rsidRDefault="003414EB" w:rsidP="003414EB">
      <w:pPr>
        <w:pStyle w:val="AbschnittBriefe"/>
        <w:rPr>
          <w:sz w:val="20"/>
          <w:szCs w:val="20"/>
        </w:rPr>
      </w:pPr>
      <w:r w:rsidRPr="0051128D">
        <w:rPr>
          <w:sz w:val="20"/>
          <w:szCs w:val="20"/>
        </w:rPr>
        <w:t>Am Morgen des 20. September 2017 nahm der Schüler Rachad Maman gemeinsam mit seinem Vater in Bafilo im Norden Togos an einer pro-demokratischen Protestveranstaltung teil. Bei der Demonstration forderten zahlreiche friedlich Protestierende Verfassungsreformen, unter anderem die Einführung einer Begrenzung des Präsidentenamtes auf zwei Amtszeiten. Au</w:t>
      </w:r>
      <w:r w:rsidR="009301E7" w:rsidRPr="0051128D">
        <w:rPr>
          <w:sz w:val="20"/>
          <w:szCs w:val="20"/>
        </w:rPr>
        <w:t>ss</w:t>
      </w:r>
      <w:r w:rsidRPr="0051128D">
        <w:rPr>
          <w:sz w:val="20"/>
          <w:szCs w:val="20"/>
        </w:rPr>
        <w:t>erdem rief die Menge Präsident Faure Gnassingbé zum Rücktritt auf. Als Sicherheitskräfte das Feuer auf mehrere friedliche Demonstrierende eröffneten, wurde der 14-jährige Schüler von einem Schuss in die Brust getroffen. Zwei Tage nach der Protestveranstaltung starb Rachad Maman an seinen Verletzungen. Seine Familie hat bis heute keine Unterstützung und Entschädigung erhalten.</w:t>
      </w:r>
    </w:p>
    <w:p w:rsidR="003414EB" w:rsidRPr="0051128D" w:rsidRDefault="003414EB" w:rsidP="003414EB">
      <w:pPr>
        <w:pStyle w:val="AbschnittBriefe"/>
        <w:rPr>
          <w:sz w:val="20"/>
          <w:szCs w:val="20"/>
        </w:rPr>
      </w:pPr>
    </w:p>
    <w:p w:rsidR="004D6025" w:rsidRPr="0051128D" w:rsidRDefault="004D6025" w:rsidP="004D6025">
      <w:pPr>
        <w:pStyle w:val="AbschnittBriefe"/>
        <w:rPr>
          <w:sz w:val="20"/>
          <w:szCs w:val="20"/>
        </w:rPr>
      </w:pPr>
      <w:r w:rsidRPr="0051128D">
        <w:rPr>
          <w:sz w:val="20"/>
          <w:szCs w:val="20"/>
        </w:rPr>
        <w:t xml:space="preserve">Ich bitte Sie hiermit, </w:t>
      </w:r>
      <w:r w:rsidRPr="0051128D">
        <w:rPr>
          <w:b/>
          <w:sz w:val="20"/>
          <w:szCs w:val="20"/>
        </w:rPr>
        <w:t>umgehend eine sorgfältige und unparteiische Untersuchung der Tötung von Rachad Maman</w:t>
      </w:r>
      <w:r w:rsidRPr="0051128D">
        <w:rPr>
          <w:sz w:val="20"/>
          <w:szCs w:val="20"/>
        </w:rPr>
        <w:t xml:space="preserve"> einzuleiten und </w:t>
      </w:r>
      <w:r w:rsidRPr="0051128D">
        <w:rPr>
          <w:b/>
          <w:sz w:val="20"/>
          <w:szCs w:val="20"/>
        </w:rPr>
        <w:t>alle mutmasslich Verantwortlichen</w:t>
      </w:r>
      <w:r w:rsidRPr="0051128D">
        <w:rPr>
          <w:sz w:val="20"/>
          <w:szCs w:val="20"/>
        </w:rPr>
        <w:t xml:space="preserve"> in einem Verfahren </w:t>
      </w:r>
      <w:r w:rsidRPr="0051128D">
        <w:rPr>
          <w:b/>
          <w:sz w:val="20"/>
          <w:szCs w:val="20"/>
        </w:rPr>
        <w:t>vor Gericht</w:t>
      </w:r>
      <w:r w:rsidRPr="0051128D">
        <w:rPr>
          <w:sz w:val="20"/>
          <w:szCs w:val="20"/>
        </w:rPr>
        <w:t xml:space="preserve"> zu stellen, das internationalen Standards entspricht.</w:t>
      </w:r>
    </w:p>
    <w:p w:rsidR="004D6025" w:rsidRPr="0051128D" w:rsidRDefault="004D6025" w:rsidP="004D6025">
      <w:pPr>
        <w:pStyle w:val="AbschnittBriefe"/>
        <w:rPr>
          <w:sz w:val="20"/>
          <w:szCs w:val="20"/>
        </w:rPr>
      </w:pPr>
      <w:r w:rsidRPr="0051128D">
        <w:rPr>
          <w:sz w:val="20"/>
          <w:szCs w:val="20"/>
        </w:rPr>
        <w:t xml:space="preserve">Zudem bitte ich Sie um eine </w:t>
      </w:r>
      <w:r w:rsidRPr="0051128D">
        <w:rPr>
          <w:b/>
          <w:sz w:val="20"/>
          <w:szCs w:val="20"/>
        </w:rPr>
        <w:t>Entschädigung für die Familie von Rachad Maman</w:t>
      </w:r>
      <w:r w:rsidRPr="0051128D">
        <w:rPr>
          <w:sz w:val="20"/>
          <w:szCs w:val="20"/>
        </w:rPr>
        <w:t>.</w:t>
      </w:r>
    </w:p>
    <w:p w:rsidR="004D6025" w:rsidRPr="0051128D" w:rsidRDefault="004D6025" w:rsidP="004D6025">
      <w:pPr>
        <w:pStyle w:val="AbschnittBriefe"/>
        <w:rPr>
          <w:sz w:val="20"/>
          <w:szCs w:val="20"/>
        </w:rPr>
      </w:pPr>
    </w:p>
    <w:p w:rsidR="004D6025" w:rsidRPr="0051128D" w:rsidRDefault="004D6025" w:rsidP="004D6025">
      <w:pPr>
        <w:pStyle w:val="AbschnittBriefe"/>
        <w:rPr>
          <w:sz w:val="20"/>
          <w:szCs w:val="20"/>
        </w:rPr>
      </w:pPr>
      <w:r w:rsidRPr="0051128D">
        <w:rPr>
          <w:sz w:val="20"/>
          <w:szCs w:val="20"/>
        </w:rPr>
        <w:t xml:space="preserve">Ich appelliere an Sie, </w:t>
      </w:r>
      <w:r w:rsidRPr="0051128D">
        <w:rPr>
          <w:b/>
          <w:sz w:val="20"/>
          <w:szCs w:val="20"/>
        </w:rPr>
        <w:t>den Einsatz der Armee in Situationen zu verbieten, in denen die öffentliche Ordnung gefährdet scheint</w:t>
      </w:r>
      <w:r w:rsidRPr="0051128D">
        <w:rPr>
          <w:sz w:val="20"/>
          <w:szCs w:val="20"/>
        </w:rPr>
        <w:t>, und die Regelungen zur Gewaltanwendung entsprechend internationaler Standards abzuändern.</w:t>
      </w:r>
    </w:p>
    <w:p w:rsidR="004D6025" w:rsidRPr="0051128D" w:rsidRDefault="004D6025" w:rsidP="004D6025">
      <w:pPr>
        <w:pStyle w:val="AbschnittBriefe"/>
        <w:rPr>
          <w:sz w:val="20"/>
          <w:szCs w:val="20"/>
        </w:rPr>
      </w:pPr>
      <w:r w:rsidRPr="0051128D">
        <w:rPr>
          <w:sz w:val="20"/>
          <w:szCs w:val="20"/>
        </w:rPr>
        <w:t>Stellen Sie bitte ausserdem sicher, dass Sicherheitskräfte weder Blendgranaten noch Tränengas oder andere Chemikalien völkerrechtswidrig gegen friedliche Protestierende einsetzen und dass die Polizeiarbeit bei Demonstrationen internationalen Standards entspricht.</w:t>
      </w:r>
    </w:p>
    <w:p w:rsidR="003414EB" w:rsidRPr="0051128D" w:rsidRDefault="003414EB" w:rsidP="003414EB">
      <w:pPr>
        <w:pStyle w:val="AbschnittBriefe"/>
        <w:rPr>
          <w:sz w:val="20"/>
          <w:szCs w:val="20"/>
        </w:rPr>
      </w:pPr>
    </w:p>
    <w:p w:rsidR="00AE4BD1" w:rsidRPr="0051128D" w:rsidRDefault="00A331A8" w:rsidP="00A9605F">
      <w:pPr>
        <w:pStyle w:val="AbschnittBriefe"/>
        <w:rPr>
          <w:sz w:val="20"/>
          <w:szCs w:val="20"/>
        </w:rPr>
      </w:pPr>
      <w:r w:rsidRPr="0051128D">
        <w:rPr>
          <w:sz w:val="20"/>
          <w:szCs w:val="20"/>
        </w:rPr>
        <w:t>Hochachtungsvoll</w:t>
      </w:r>
    </w:p>
    <w:p w:rsidR="006621BA" w:rsidRPr="0051128D" w:rsidRDefault="006621BA" w:rsidP="00A9605F">
      <w:pPr>
        <w:pStyle w:val="AbschnittBriefe"/>
        <w:rPr>
          <w:sz w:val="20"/>
          <w:szCs w:val="20"/>
        </w:rPr>
      </w:pPr>
    </w:p>
    <w:p w:rsidR="006621BA" w:rsidRPr="0051128D" w:rsidRDefault="006621BA" w:rsidP="00A9605F">
      <w:pPr>
        <w:pStyle w:val="AbschnittBriefe"/>
        <w:rPr>
          <w:sz w:val="20"/>
          <w:szCs w:val="20"/>
        </w:rPr>
      </w:pPr>
    </w:p>
    <w:p w:rsidR="00A331A8" w:rsidRPr="0051128D" w:rsidRDefault="00625D0C" w:rsidP="00A331A8">
      <w:pPr>
        <w:pStyle w:val="AbschnittBriefe"/>
        <w:rPr>
          <w:sz w:val="20"/>
          <w:szCs w:val="20"/>
        </w:rPr>
      </w:pPr>
      <w:r w:rsidRPr="0051128D">
        <w:rPr>
          <w:noProof/>
          <w:sz w:val="20"/>
          <w:szCs w:val="20"/>
          <w:lang w:eastAsia="de-CH"/>
        </w:rPr>
        <w:pict>
          <v:shape id="_x0000_s1106" type="#_x0000_t202" style="position:absolute;margin-left:71.4pt;margin-top:765.45pt;width:481.9pt;height:33.45pt;z-index:251655680;mso-position-horizontal-relative:page;mso-position-vertical-relative:page" o:allowincell="f" o:allowoverlap="f" filled="f" stroked="f">
            <v:textbox style="mso-next-textbox:#_x0000_s1106" inset="0,0,0,0">
              <w:txbxContent>
                <w:p w:rsidR="0028252A" w:rsidRPr="003414EB" w:rsidRDefault="0028252A" w:rsidP="0028252A">
                  <w:pPr>
                    <w:rPr>
                      <w:b/>
                      <w:lang w:val="en-GB"/>
                    </w:rPr>
                  </w:pPr>
                  <w:proofErr w:type="spellStart"/>
                  <w:r w:rsidRPr="003414EB">
                    <w:rPr>
                      <w:b/>
                      <w:lang w:val="en-GB"/>
                    </w:rPr>
                    <w:t>Kopie</w:t>
                  </w:r>
                  <w:proofErr w:type="spellEnd"/>
                  <w:r w:rsidRPr="003414EB">
                    <w:rPr>
                      <w:b/>
                      <w:lang w:val="en-GB"/>
                    </w:rPr>
                    <w:t>:</w:t>
                  </w:r>
                </w:p>
                <w:p w:rsidR="003414EB" w:rsidRPr="003414EB" w:rsidRDefault="003414EB" w:rsidP="003414EB">
                  <w:pPr>
                    <w:rPr>
                      <w:lang w:val="en-GB"/>
                    </w:rPr>
                  </w:pPr>
                  <w:proofErr w:type="spellStart"/>
                  <w:r w:rsidRPr="003414EB">
                    <w:rPr>
                      <w:lang w:val="en-GB"/>
                    </w:rPr>
                    <w:t>Ambassade</w:t>
                  </w:r>
                  <w:proofErr w:type="spellEnd"/>
                  <w:r w:rsidRPr="003414EB">
                    <w:rPr>
                      <w:lang w:val="en-GB"/>
                    </w:rPr>
                    <w:t xml:space="preserve"> de la </w:t>
                  </w:r>
                  <w:proofErr w:type="spellStart"/>
                  <w:r w:rsidRPr="003414EB">
                    <w:rPr>
                      <w:lang w:val="en-GB"/>
                    </w:rPr>
                    <w:t>République</w:t>
                  </w:r>
                  <w:proofErr w:type="spellEnd"/>
                  <w:r w:rsidRPr="003414EB">
                    <w:rPr>
                      <w:lang w:val="en-GB"/>
                    </w:rPr>
                    <w:t xml:space="preserve"> </w:t>
                  </w:r>
                  <w:proofErr w:type="spellStart"/>
                  <w:r w:rsidRPr="003414EB">
                    <w:rPr>
                      <w:lang w:val="en-GB"/>
                    </w:rPr>
                    <w:t>Togolaise</w:t>
                  </w:r>
                  <w:proofErr w:type="spellEnd"/>
                  <w:r w:rsidRPr="003414EB">
                    <w:rPr>
                      <w:lang w:val="en-GB"/>
                    </w:rPr>
                    <w:t>, Rue de Lausanne 67-69, 1202 Genève</w:t>
                  </w:r>
                </w:p>
                <w:p w:rsidR="00A331A8" w:rsidRPr="00A331A8" w:rsidRDefault="003414EB" w:rsidP="003414EB">
                  <w:r>
                    <w:t>Fax: 022 566 83 05 / E-Mail: info@mission-togo.ch ; missiondutogo.geneve@yahoo.fr</w:t>
                  </w:r>
                </w:p>
              </w:txbxContent>
            </v:textbox>
            <w10:wrap anchorx="page" anchory="page"/>
            <w10:anchorlock/>
          </v:shape>
        </w:pict>
      </w:r>
      <w:r w:rsidR="00333A12" w:rsidRPr="0051128D">
        <w:rPr>
          <w:sz w:val="20"/>
          <w:szCs w:val="20"/>
        </w:rPr>
        <w:br w:type="page"/>
      </w: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625D0C" w:rsidP="000524C0">
      <w:pPr>
        <w:pStyle w:val="AbschnittBriefe"/>
        <w:rPr>
          <w:sz w:val="20"/>
          <w:szCs w:val="20"/>
        </w:rPr>
      </w:pPr>
      <w:r w:rsidRPr="0051128D">
        <w:rPr>
          <w:noProof/>
          <w:sz w:val="20"/>
          <w:szCs w:val="20"/>
          <w:lang w:eastAsia="de-CH"/>
        </w:rPr>
        <w:pict>
          <v:shape id="_x0000_s1117" type="#_x0000_t202" style="position:absolute;margin-left:70.9pt;margin-top:72.5pt;width:155.9pt;height:85.05pt;z-index:251664896;mso-position-horizontal-relative:page;mso-position-vertical-relative:page" o:allowincell="f" o:allowoverlap="f" filled="f" stroked="f">
            <v:textbox style="mso-next-textbox:#_x0000_s1117" inset="0,0,0,0">
              <w:txbxContent>
                <w:p w:rsidR="000524C0" w:rsidRPr="00C33064" w:rsidRDefault="000524C0" w:rsidP="000524C0">
                  <w:pPr>
                    <w:rPr>
                      <w:sz w:val="20"/>
                      <w:szCs w:val="22"/>
                    </w:rPr>
                  </w:pPr>
                  <w:r w:rsidRPr="00C33064">
                    <w:rPr>
                      <w:sz w:val="20"/>
                      <w:szCs w:val="22"/>
                    </w:rPr>
                    <w:t>Absender:</w:t>
                  </w:r>
                </w:p>
              </w:txbxContent>
            </v:textbox>
            <w10:wrap anchorx="page" anchory="page"/>
            <w10:anchorlock/>
          </v:shape>
        </w:pict>
      </w: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C33064" w:rsidP="000524C0">
      <w:pPr>
        <w:pStyle w:val="AbschnittBriefe"/>
        <w:rPr>
          <w:sz w:val="20"/>
          <w:szCs w:val="20"/>
        </w:rPr>
      </w:pPr>
      <w:r w:rsidRPr="0051128D">
        <w:rPr>
          <w:sz w:val="20"/>
          <w:szCs w:val="20"/>
        </w:rPr>
        <w:t xml:space="preserve">                                                                                                    Ort und Datum</w:t>
      </w:r>
      <w:r w:rsidR="000524C0" w:rsidRPr="0051128D">
        <w:rPr>
          <w:sz w:val="20"/>
          <w:szCs w:val="20"/>
        </w:rPr>
        <w:t>:</w:t>
      </w: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C33064" w:rsidRPr="0051128D" w:rsidRDefault="00C33064" w:rsidP="000524C0">
      <w:pPr>
        <w:pStyle w:val="AbschnittBriefe"/>
        <w:rPr>
          <w:sz w:val="20"/>
          <w:szCs w:val="20"/>
        </w:rPr>
      </w:pPr>
    </w:p>
    <w:p w:rsidR="003414EB" w:rsidRPr="0051128D" w:rsidRDefault="003414EB" w:rsidP="003414EB">
      <w:pPr>
        <w:pStyle w:val="BetreffzeileBrief"/>
      </w:pPr>
      <w:r w:rsidRPr="0051128D">
        <w:t>Betrifft: Rachad Maman</w:t>
      </w:r>
    </w:p>
    <w:p w:rsidR="003414EB" w:rsidRPr="0051128D" w:rsidRDefault="003414EB" w:rsidP="003414EB">
      <w:pPr>
        <w:pStyle w:val="AbschnittBriefe"/>
        <w:rPr>
          <w:sz w:val="20"/>
          <w:szCs w:val="20"/>
        </w:rPr>
      </w:pPr>
    </w:p>
    <w:p w:rsidR="003414EB" w:rsidRPr="0051128D" w:rsidRDefault="00625D0C" w:rsidP="003414EB">
      <w:pPr>
        <w:pStyle w:val="AbschnittBriefe"/>
        <w:rPr>
          <w:sz w:val="20"/>
          <w:szCs w:val="20"/>
        </w:rPr>
      </w:pPr>
      <w:r w:rsidRPr="0051128D">
        <w:rPr>
          <w:noProof/>
          <w:sz w:val="20"/>
          <w:szCs w:val="20"/>
          <w:lang w:eastAsia="de-CH"/>
        </w:rPr>
        <w:pict>
          <v:shape id="_x0000_s1123" type="#_x0000_t202" style="position:absolute;margin-left:351pt;margin-top:144.45pt;width:177.1pt;height:94.75pt;z-index:251672064;mso-position-horizontal-relative:page;mso-position-vertical-relative:page" o:allowincell="f" o:allowoverlap="f" filled="f" stroked="f">
            <v:textbox style="mso-next-textbox:#_x0000_s1123" inset="0,0,0,0">
              <w:txbxContent>
                <w:p w:rsidR="003414EB" w:rsidRPr="003414EB" w:rsidRDefault="003414EB" w:rsidP="003414EB">
                  <w:pPr>
                    <w:rPr>
                      <w:sz w:val="20"/>
                      <w:szCs w:val="22"/>
                      <w:lang w:val="en-GB"/>
                    </w:rPr>
                  </w:pPr>
                  <w:proofErr w:type="spellStart"/>
                  <w:r w:rsidRPr="003414EB">
                    <w:rPr>
                      <w:sz w:val="20"/>
                      <w:szCs w:val="22"/>
                      <w:lang w:val="en-GB"/>
                    </w:rPr>
                    <w:t>Ministre</w:t>
                  </w:r>
                  <w:proofErr w:type="spellEnd"/>
                  <w:r w:rsidRPr="003414EB">
                    <w:rPr>
                      <w:sz w:val="20"/>
                      <w:szCs w:val="22"/>
                      <w:lang w:val="en-GB"/>
                    </w:rPr>
                    <w:t xml:space="preserve"> de la </w:t>
                  </w:r>
                  <w:proofErr w:type="spellStart"/>
                  <w:r w:rsidRPr="003414EB">
                    <w:rPr>
                      <w:sz w:val="20"/>
                      <w:szCs w:val="22"/>
                      <w:lang w:val="en-GB"/>
                    </w:rPr>
                    <w:t>Sécurité</w:t>
                  </w:r>
                  <w:proofErr w:type="spellEnd"/>
                  <w:r w:rsidRPr="003414EB">
                    <w:rPr>
                      <w:sz w:val="20"/>
                      <w:szCs w:val="22"/>
                      <w:lang w:val="en-GB"/>
                    </w:rPr>
                    <w:t xml:space="preserve"> </w:t>
                  </w:r>
                </w:p>
                <w:p w:rsidR="003414EB" w:rsidRPr="003414EB" w:rsidRDefault="003414EB" w:rsidP="003414EB">
                  <w:pPr>
                    <w:rPr>
                      <w:sz w:val="20"/>
                      <w:szCs w:val="22"/>
                      <w:lang w:val="en-GB"/>
                    </w:rPr>
                  </w:pPr>
                  <w:r w:rsidRPr="003414EB">
                    <w:rPr>
                      <w:sz w:val="20"/>
                      <w:szCs w:val="22"/>
                      <w:lang w:val="en-GB"/>
                    </w:rPr>
                    <w:t xml:space="preserve">Colonel </w:t>
                  </w:r>
                  <w:proofErr w:type="spellStart"/>
                  <w:r w:rsidRPr="003414EB">
                    <w:rPr>
                      <w:sz w:val="20"/>
                      <w:szCs w:val="22"/>
                      <w:lang w:val="en-GB"/>
                    </w:rPr>
                    <w:t>Damehame</w:t>
                  </w:r>
                  <w:proofErr w:type="spellEnd"/>
                  <w:r w:rsidRPr="003414EB">
                    <w:rPr>
                      <w:sz w:val="20"/>
                      <w:szCs w:val="22"/>
                      <w:lang w:val="en-GB"/>
                    </w:rPr>
                    <w:t xml:space="preserve"> YARK </w:t>
                  </w:r>
                </w:p>
                <w:p w:rsidR="003414EB" w:rsidRPr="003414EB" w:rsidRDefault="003414EB" w:rsidP="003414EB">
                  <w:pPr>
                    <w:rPr>
                      <w:sz w:val="20"/>
                      <w:szCs w:val="22"/>
                      <w:lang w:val="en-GB"/>
                    </w:rPr>
                  </w:pPr>
                  <w:r w:rsidRPr="003414EB">
                    <w:rPr>
                      <w:sz w:val="20"/>
                      <w:szCs w:val="22"/>
                      <w:lang w:val="en-GB"/>
                    </w:rPr>
                    <w:t xml:space="preserve">Rue de </w:t>
                  </w:r>
                  <w:proofErr w:type="spellStart"/>
                  <w:r w:rsidRPr="003414EB">
                    <w:rPr>
                      <w:sz w:val="20"/>
                      <w:szCs w:val="22"/>
                      <w:lang w:val="en-GB"/>
                    </w:rPr>
                    <w:t>l’Ocam</w:t>
                  </w:r>
                  <w:proofErr w:type="spellEnd"/>
                </w:p>
                <w:p w:rsidR="003414EB" w:rsidRPr="003414EB" w:rsidRDefault="003414EB" w:rsidP="003414EB">
                  <w:pPr>
                    <w:rPr>
                      <w:sz w:val="20"/>
                      <w:szCs w:val="22"/>
                      <w:lang w:val="en-GB"/>
                    </w:rPr>
                  </w:pPr>
                  <w:r w:rsidRPr="003414EB">
                    <w:rPr>
                      <w:sz w:val="20"/>
                      <w:szCs w:val="22"/>
                      <w:lang w:val="en-GB"/>
                    </w:rPr>
                    <w:t>01 BP 58</w:t>
                  </w:r>
                </w:p>
                <w:p w:rsidR="003414EB" w:rsidRPr="003414EB" w:rsidRDefault="003414EB" w:rsidP="003414EB">
                  <w:pPr>
                    <w:rPr>
                      <w:sz w:val="20"/>
                      <w:szCs w:val="22"/>
                      <w:lang w:val="en-GB"/>
                    </w:rPr>
                  </w:pPr>
                  <w:proofErr w:type="spellStart"/>
                  <w:r w:rsidRPr="003414EB">
                    <w:rPr>
                      <w:sz w:val="20"/>
                      <w:szCs w:val="22"/>
                      <w:lang w:val="en-GB"/>
                    </w:rPr>
                    <w:t>Lomé</w:t>
                  </w:r>
                  <w:proofErr w:type="spellEnd"/>
                </w:p>
                <w:p w:rsidR="003414EB" w:rsidRPr="0040525E" w:rsidRDefault="003414EB" w:rsidP="003414EB">
                  <w:pPr>
                    <w:rPr>
                      <w:szCs w:val="22"/>
                      <w:lang w:val="en-GB"/>
                    </w:rPr>
                  </w:pPr>
                  <w:r w:rsidRPr="003414EB">
                    <w:rPr>
                      <w:sz w:val="20"/>
                      <w:szCs w:val="22"/>
                      <w:lang w:val="en-GB"/>
                    </w:rPr>
                    <w:t>Togo</w:t>
                  </w:r>
                </w:p>
              </w:txbxContent>
            </v:textbox>
            <w10:wrap anchorx="page" anchory="page"/>
            <w10:anchorlock/>
          </v:shape>
        </w:pict>
      </w:r>
      <w:r w:rsidR="003414EB" w:rsidRPr="0051128D">
        <w:rPr>
          <w:sz w:val="20"/>
          <w:szCs w:val="20"/>
        </w:rPr>
        <w:t>Sehr geehrter Herr Minister</w:t>
      </w:r>
    </w:p>
    <w:p w:rsidR="003414EB" w:rsidRPr="0051128D" w:rsidRDefault="003414EB" w:rsidP="003414EB">
      <w:pPr>
        <w:pStyle w:val="AbschnittBriefe"/>
        <w:rPr>
          <w:sz w:val="20"/>
          <w:szCs w:val="20"/>
        </w:rPr>
      </w:pPr>
    </w:p>
    <w:p w:rsidR="003414EB" w:rsidRPr="0051128D" w:rsidRDefault="003414EB" w:rsidP="003414EB">
      <w:pPr>
        <w:pStyle w:val="AbschnittBriefe"/>
        <w:rPr>
          <w:sz w:val="20"/>
          <w:szCs w:val="20"/>
        </w:rPr>
      </w:pPr>
      <w:r w:rsidRPr="0051128D">
        <w:rPr>
          <w:sz w:val="20"/>
          <w:szCs w:val="20"/>
        </w:rPr>
        <w:t>Am Morgen des 20. September 2017 nahm der Schüler Rachad Maman gemeinsam mit seinem Vater in Bafilo im Norden Togos an einer pro-demokratischen Protestveranstaltung teil. Bei der Demonstration forderten zahlreiche friedlich Protestierende Verfassungsreformen, unter anderem die Einführung einer Begrenzung des Präsidentenamtes auf zwei Amtszeiten. Au</w:t>
      </w:r>
      <w:r w:rsidR="009301E7" w:rsidRPr="0051128D">
        <w:rPr>
          <w:sz w:val="20"/>
          <w:szCs w:val="20"/>
        </w:rPr>
        <w:t>ss</w:t>
      </w:r>
      <w:r w:rsidRPr="0051128D">
        <w:rPr>
          <w:sz w:val="20"/>
          <w:szCs w:val="20"/>
        </w:rPr>
        <w:t>erdem rief die Menge Präsident Faure Gnassingbé zum Rücktritt auf. Als Sicherheitskräfte das Feuer auf mehrere friedliche Demonstrierende eröffneten, wurde der 14-jährige Schüler von einem Schuss in die Brust getroffen. Zwei Tage nach der Protestveranstaltung starb Rachad Maman an seinen Verletzungen. Seine Familie hat bis heute keine Unterstützung und Entschädigung erhalten.</w:t>
      </w:r>
    </w:p>
    <w:p w:rsidR="003414EB" w:rsidRPr="0051128D" w:rsidRDefault="003414EB" w:rsidP="003414EB">
      <w:pPr>
        <w:pStyle w:val="AbschnittBriefe"/>
        <w:rPr>
          <w:sz w:val="20"/>
          <w:szCs w:val="20"/>
        </w:rPr>
      </w:pPr>
    </w:p>
    <w:p w:rsidR="003414EB" w:rsidRPr="0051128D" w:rsidRDefault="003414EB" w:rsidP="003414EB">
      <w:pPr>
        <w:pStyle w:val="AbschnittBriefe"/>
        <w:rPr>
          <w:sz w:val="20"/>
          <w:szCs w:val="20"/>
        </w:rPr>
      </w:pPr>
      <w:r w:rsidRPr="0051128D">
        <w:rPr>
          <w:sz w:val="20"/>
          <w:szCs w:val="20"/>
        </w:rPr>
        <w:t xml:space="preserve">Ich bitte Sie hiermit, </w:t>
      </w:r>
      <w:r w:rsidRPr="0051128D">
        <w:rPr>
          <w:b/>
          <w:sz w:val="20"/>
          <w:szCs w:val="20"/>
        </w:rPr>
        <w:t>umgehend eine sorgfältige und unparteiische Untersuchung der Tötung von Rachad Maman</w:t>
      </w:r>
      <w:r w:rsidRPr="0051128D">
        <w:rPr>
          <w:sz w:val="20"/>
          <w:szCs w:val="20"/>
        </w:rPr>
        <w:t xml:space="preserve"> einzuleiten und </w:t>
      </w:r>
      <w:r w:rsidRPr="0051128D">
        <w:rPr>
          <w:b/>
          <w:sz w:val="20"/>
          <w:szCs w:val="20"/>
        </w:rPr>
        <w:t>alle mutma</w:t>
      </w:r>
      <w:r w:rsidR="009301E7" w:rsidRPr="0051128D">
        <w:rPr>
          <w:b/>
          <w:sz w:val="20"/>
          <w:szCs w:val="20"/>
        </w:rPr>
        <w:t>ss</w:t>
      </w:r>
      <w:r w:rsidRPr="0051128D">
        <w:rPr>
          <w:b/>
          <w:sz w:val="20"/>
          <w:szCs w:val="20"/>
        </w:rPr>
        <w:t>lich Verantwortlichen</w:t>
      </w:r>
      <w:r w:rsidRPr="0051128D">
        <w:rPr>
          <w:sz w:val="20"/>
          <w:szCs w:val="20"/>
        </w:rPr>
        <w:t xml:space="preserve"> in einem Verfahren </w:t>
      </w:r>
      <w:r w:rsidRPr="0051128D">
        <w:rPr>
          <w:b/>
          <w:sz w:val="20"/>
          <w:szCs w:val="20"/>
        </w:rPr>
        <w:t>vor Gericht</w:t>
      </w:r>
      <w:r w:rsidRPr="0051128D">
        <w:rPr>
          <w:sz w:val="20"/>
          <w:szCs w:val="20"/>
        </w:rPr>
        <w:t xml:space="preserve"> zu stellen, das internationalen Standards entspricht.</w:t>
      </w:r>
    </w:p>
    <w:p w:rsidR="003414EB" w:rsidRPr="0051128D" w:rsidRDefault="003414EB" w:rsidP="003414EB">
      <w:pPr>
        <w:pStyle w:val="AbschnittBriefe"/>
        <w:rPr>
          <w:sz w:val="20"/>
          <w:szCs w:val="20"/>
        </w:rPr>
      </w:pPr>
      <w:r w:rsidRPr="0051128D">
        <w:rPr>
          <w:sz w:val="20"/>
          <w:szCs w:val="20"/>
        </w:rPr>
        <w:t xml:space="preserve">Zudem bitte ich Sie um eine </w:t>
      </w:r>
      <w:r w:rsidRPr="0051128D">
        <w:rPr>
          <w:b/>
          <w:sz w:val="20"/>
          <w:szCs w:val="20"/>
        </w:rPr>
        <w:t>Entschädigung für die Familie von Rachad Maman</w:t>
      </w:r>
      <w:r w:rsidRPr="0051128D">
        <w:rPr>
          <w:sz w:val="20"/>
          <w:szCs w:val="20"/>
        </w:rPr>
        <w:t>.</w:t>
      </w:r>
    </w:p>
    <w:p w:rsidR="004D6025" w:rsidRPr="0051128D" w:rsidRDefault="004D6025" w:rsidP="003414EB">
      <w:pPr>
        <w:pStyle w:val="AbschnittBriefe"/>
        <w:rPr>
          <w:sz w:val="20"/>
          <w:szCs w:val="20"/>
        </w:rPr>
      </w:pPr>
    </w:p>
    <w:p w:rsidR="003414EB" w:rsidRPr="0051128D" w:rsidRDefault="003414EB" w:rsidP="003414EB">
      <w:pPr>
        <w:pStyle w:val="AbschnittBriefe"/>
        <w:rPr>
          <w:sz w:val="20"/>
          <w:szCs w:val="20"/>
        </w:rPr>
      </w:pPr>
      <w:r w:rsidRPr="0051128D">
        <w:rPr>
          <w:sz w:val="20"/>
          <w:szCs w:val="20"/>
        </w:rPr>
        <w:t xml:space="preserve">Ich appelliere an Sie, </w:t>
      </w:r>
      <w:r w:rsidRPr="0051128D">
        <w:rPr>
          <w:b/>
          <w:sz w:val="20"/>
          <w:szCs w:val="20"/>
        </w:rPr>
        <w:t>den Einsatz der Armee in Situationen zu verbieten, in denen die öffentliche Ordnung gefährdet scheint</w:t>
      </w:r>
      <w:r w:rsidRPr="0051128D">
        <w:rPr>
          <w:sz w:val="20"/>
          <w:szCs w:val="20"/>
        </w:rPr>
        <w:t>, und die Regelungen zur Gewaltanwendung entsprechend internationaler Standards abzuändern.</w:t>
      </w:r>
    </w:p>
    <w:p w:rsidR="003414EB" w:rsidRPr="0051128D" w:rsidRDefault="003414EB" w:rsidP="003414EB">
      <w:pPr>
        <w:pStyle w:val="AbschnittBriefe"/>
        <w:rPr>
          <w:sz w:val="20"/>
          <w:szCs w:val="20"/>
        </w:rPr>
      </w:pPr>
      <w:r w:rsidRPr="0051128D">
        <w:rPr>
          <w:sz w:val="20"/>
          <w:szCs w:val="20"/>
        </w:rPr>
        <w:t>Stellen Sie bitte au</w:t>
      </w:r>
      <w:r w:rsidR="009301E7" w:rsidRPr="0051128D">
        <w:rPr>
          <w:sz w:val="20"/>
          <w:szCs w:val="20"/>
        </w:rPr>
        <w:t>ss</w:t>
      </w:r>
      <w:r w:rsidRPr="0051128D">
        <w:rPr>
          <w:sz w:val="20"/>
          <w:szCs w:val="20"/>
        </w:rPr>
        <w:t>erdem sicher, dass Sicherheitskräfte weder Blendgranaten noch Tränengas oder andere Chemikalien völkerrechtswidrig gegen friedliche Protestierende einsetzen und dass die Polizeiarbeit bei Demonstrationen internationalen Standards entspricht.</w:t>
      </w:r>
    </w:p>
    <w:p w:rsidR="003414EB" w:rsidRPr="0051128D" w:rsidRDefault="003414EB" w:rsidP="003414EB">
      <w:pPr>
        <w:pStyle w:val="AbschnittBriefe"/>
        <w:rPr>
          <w:sz w:val="20"/>
          <w:szCs w:val="20"/>
        </w:rPr>
      </w:pPr>
    </w:p>
    <w:p w:rsidR="003414EB" w:rsidRPr="0051128D" w:rsidRDefault="003414EB" w:rsidP="003414EB">
      <w:pPr>
        <w:pStyle w:val="AbschnittBriefe"/>
        <w:rPr>
          <w:sz w:val="20"/>
          <w:szCs w:val="20"/>
        </w:rPr>
      </w:pPr>
      <w:r w:rsidRPr="0051128D">
        <w:rPr>
          <w:sz w:val="20"/>
          <w:szCs w:val="20"/>
        </w:rPr>
        <w:t>Hochachtungsvoll</w:t>
      </w: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625D0C" w:rsidP="000524C0">
      <w:pPr>
        <w:pStyle w:val="AbschnittBriefe"/>
        <w:rPr>
          <w:sz w:val="20"/>
          <w:szCs w:val="20"/>
        </w:rPr>
      </w:pPr>
      <w:r w:rsidRPr="0051128D">
        <w:rPr>
          <w:noProof/>
          <w:sz w:val="20"/>
          <w:szCs w:val="20"/>
          <w:lang w:eastAsia="de-CH"/>
        </w:rPr>
        <w:pict>
          <v:shape id="_x0000_s1118" type="#_x0000_t202" style="position:absolute;margin-left:71.4pt;margin-top:764.95pt;width:481.9pt;height:33.45pt;z-index:251665920;mso-position-horizontal-relative:page;mso-position-vertical-relative:page" o:allowincell="f" o:allowoverlap="f" filled="f" stroked="f">
            <v:textbox style="mso-next-textbox:#_x0000_s1118" inset="0,0,0,0">
              <w:txbxContent>
                <w:p w:rsidR="000524C0" w:rsidRPr="003414EB" w:rsidRDefault="000524C0" w:rsidP="000524C0">
                  <w:pPr>
                    <w:rPr>
                      <w:b/>
                      <w:lang w:val="en-GB"/>
                    </w:rPr>
                  </w:pPr>
                  <w:proofErr w:type="spellStart"/>
                  <w:r w:rsidRPr="003414EB">
                    <w:rPr>
                      <w:b/>
                      <w:lang w:val="en-GB"/>
                    </w:rPr>
                    <w:t>Kopie</w:t>
                  </w:r>
                  <w:proofErr w:type="spellEnd"/>
                  <w:r w:rsidRPr="003414EB">
                    <w:rPr>
                      <w:b/>
                      <w:lang w:val="en-GB"/>
                    </w:rPr>
                    <w:t>:</w:t>
                  </w:r>
                </w:p>
                <w:p w:rsidR="003414EB" w:rsidRPr="003414EB" w:rsidRDefault="003414EB" w:rsidP="003414EB">
                  <w:pPr>
                    <w:rPr>
                      <w:lang w:val="en-GB"/>
                    </w:rPr>
                  </w:pPr>
                  <w:proofErr w:type="spellStart"/>
                  <w:r w:rsidRPr="003414EB">
                    <w:rPr>
                      <w:lang w:val="en-GB"/>
                    </w:rPr>
                    <w:t>Ambassade</w:t>
                  </w:r>
                  <w:proofErr w:type="spellEnd"/>
                  <w:r w:rsidRPr="003414EB">
                    <w:rPr>
                      <w:lang w:val="en-GB"/>
                    </w:rPr>
                    <w:t xml:space="preserve"> de la </w:t>
                  </w:r>
                  <w:proofErr w:type="spellStart"/>
                  <w:r w:rsidRPr="003414EB">
                    <w:rPr>
                      <w:lang w:val="en-GB"/>
                    </w:rPr>
                    <w:t>République</w:t>
                  </w:r>
                  <w:proofErr w:type="spellEnd"/>
                  <w:r w:rsidRPr="003414EB">
                    <w:rPr>
                      <w:lang w:val="en-GB"/>
                    </w:rPr>
                    <w:t xml:space="preserve"> </w:t>
                  </w:r>
                  <w:proofErr w:type="spellStart"/>
                  <w:r w:rsidRPr="003414EB">
                    <w:rPr>
                      <w:lang w:val="en-GB"/>
                    </w:rPr>
                    <w:t>Togolaise</w:t>
                  </w:r>
                  <w:proofErr w:type="spellEnd"/>
                  <w:r w:rsidRPr="003414EB">
                    <w:rPr>
                      <w:lang w:val="en-GB"/>
                    </w:rPr>
                    <w:t>, Rue de Lausanne 67-69, 1202 Genève</w:t>
                  </w:r>
                </w:p>
                <w:p w:rsidR="000524C0" w:rsidRPr="00A331A8" w:rsidRDefault="003414EB" w:rsidP="003414EB">
                  <w:r>
                    <w:t>Fax: 022 566 83 05 / E-Mail: info@mission-togo.ch ; missiondutogo.geneve@yahoo.fr</w:t>
                  </w:r>
                </w:p>
              </w:txbxContent>
            </v:textbox>
            <w10:wrap anchorx="page" anchory="page"/>
            <w10:anchorlock/>
          </v:shape>
        </w:pict>
      </w:r>
      <w:r w:rsidR="000524C0" w:rsidRPr="0051128D">
        <w:rPr>
          <w:sz w:val="20"/>
          <w:szCs w:val="20"/>
        </w:rPr>
        <w:br w:type="page"/>
      </w: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625D0C" w:rsidP="000524C0">
      <w:pPr>
        <w:pStyle w:val="AbschnittBriefe"/>
        <w:rPr>
          <w:sz w:val="20"/>
          <w:szCs w:val="20"/>
        </w:rPr>
      </w:pPr>
      <w:r w:rsidRPr="0051128D">
        <w:rPr>
          <w:noProof/>
          <w:sz w:val="20"/>
          <w:szCs w:val="20"/>
          <w:lang w:eastAsia="de-CH"/>
        </w:rPr>
        <w:pict>
          <v:shape id="_x0000_s1120" type="#_x0000_t202" style="position:absolute;margin-left:70.9pt;margin-top:72.5pt;width:155.9pt;height:85.05pt;z-index:251668992;mso-position-horizontal-relative:page;mso-position-vertical-relative:page" o:allowincell="f" o:allowoverlap="f" filled="f" stroked="f">
            <v:textbox style="mso-next-textbox:#_x0000_s1120" inset="0,0,0,0">
              <w:txbxContent>
                <w:p w:rsidR="000524C0" w:rsidRPr="00C33064" w:rsidRDefault="000524C0" w:rsidP="000524C0">
                  <w:pPr>
                    <w:rPr>
                      <w:sz w:val="20"/>
                      <w:szCs w:val="22"/>
                    </w:rPr>
                  </w:pPr>
                  <w:r w:rsidRPr="00C33064">
                    <w:rPr>
                      <w:sz w:val="20"/>
                      <w:szCs w:val="22"/>
                    </w:rPr>
                    <w:t>Absender:</w:t>
                  </w:r>
                </w:p>
              </w:txbxContent>
            </v:textbox>
            <w10:wrap anchorx="page" anchory="page"/>
            <w10:anchorlock/>
          </v:shape>
        </w:pict>
      </w: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0524C0" w:rsidRPr="0051128D" w:rsidRDefault="00C33064" w:rsidP="000524C0">
      <w:pPr>
        <w:pStyle w:val="AbschnittBriefe"/>
        <w:rPr>
          <w:sz w:val="20"/>
          <w:szCs w:val="20"/>
        </w:rPr>
      </w:pPr>
      <w:r w:rsidRPr="0051128D">
        <w:rPr>
          <w:sz w:val="20"/>
          <w:szCs w:val="20"/>
        </w:rPr>
        <w:t xml:space="preserve">                                                                                                    Ort und Datum</w:t>
      </w:r>
      <w:r w:rsidR="000524C0" w:rsidRPr="0051128D">
        <w:rPr>
          <w:sz w:val="20"/>
          <w:szCs w:val="20"/>
        </w:rPr>
        <w:t>:</w:t>
      </w: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C33064" w:rsidRPr="0051128D" w:rsidRDefault="00C33064" w:rsidP="000524C0">
      <w:pPr>
        <w:pStyle w:val="AbschnittBriefe"/>
        <w:rPr>
          <w:sz w:val="20"/>
          <w:szCs w:val="20"/>
        </w:rPr>
      </w:pPr>
    </w:p>
    <w:p w:rsidR="000524C0" w:rsidRPr="0051128D" w:rsidRDefault="000524C0" w:rsidP="00C33064">
      <w:pPr>
        <w:pStyle w:val="BetreffzeileBrief"/>
      </w:pPr>
      <w:r w:rsidRPr="0051128D">
        <w:t xml:space="preserve">Betrifft: </w:t>
      </w:r>
      <w:r w:rsidR="009301E7" w:rsidRPr="0051128D">
        <w:t>Jorge González Nieva</w:t>
      </w:r>
    </w:p>
    <w:p w:rsidR="000524C0" w:rsidRPr="0051128D" w:rsidRDefault="000524C0" w:rsidP="000524C0">
      <w:pPr>
        <w:pStyle w:val="AbschnittBriefe"/>
        <w:rPr>
          <w:sz w:val="20"/>
          <w:szCs w:val="20"/>
        </w:rPr>
      </w:pPr>
    </w:p>
    <w:p w:rsidR="003414EB" w:rsidRPr="0051128D" w:rsidRDefault="00625D0C" w:rsidP="003414EB">
      <w:pPr>
        <w:pStyle w:val="AbschnittBriefe"/>
        <w:rPr>
          <w:sz w:val="20"/>
          <w:szCs w:val="20"/>
        </w:rPr>
      </w:pPr>
      <w:r w:rsidRPr="0051128D">
        <w:rPr>
          <w:noProof/>
          <w:sz w:val="20"/>
          <w:szCs w:val="20"/>
          <w:lang w:eastAsia="de-CH"/>
        </w:rPr>
        <w:pict>
          <v:shape id="_x0000_s1119" type="#_x0000_t202" style="position:absolute;margin-left:351pt;margin-top:144.45pt;width:185.85pt;height:94.75pt;z-index:251667968;mso-position-horizontal-relative:page;mso-position-vertical-relative:page" o:allowincell="f" o:allowoverlap="f" filled="f" stroked="f">
            <v:textbox style="mso-next-textbox:#_x0000_s1119" inset="0,0,0,0">
              <w:txbxContent>
                <w:p w:rsidR="009301E7" w:rsidRPr="009301E7" w:rsidRDefault="009301E7" w:rsidP="009301E7">
                  <w:pPr>
                    <w:rPr>
                      <w:sz w:val="20"/>
                      <w:szCs w:val="22"/>
                      <w:lang w:val="en-GB"/>
                    </w:rPr>
                  </w:pPr>
                  <w:r w:rsidRPr="009301E7">
                    <w:rPr>
                      <w:sz w:val="20"/>
                      <w:szCs w:val="22"/>
                      <w:lang w:val="en-GB"/>
                    </w:rPr>
                    <w:t xml:space="preserve">Corte </w:t>
                  </w:r>
                  <w:proofErr w:type="spellStart"/>
                  <w:r w:rsidRPr="009301E7">
                    <w:rPr>
                      <w:sz w:val="20"/>
                      <w:szCs w:val="22"/>
                      <w:lang w:val="en-GB"/>
                    </w:rPr>
                    <w:t>Suprema</w:t>
                  </w:r>
                  <w:proofErr w:type="spellEnd"/>
                  <w:r w:rsidRPr="009301E7">
                    <w:rPr>
                      <w:sz w:val="20"/>
                      <w:szCs w:val="22"/>
                      <w:lang w:val="en-GB"/>
                    </w:rPr>
                    <w:t xml:space="preserve"> de </w:t>
                  </w:r>
                  <w:proofErr w:type="spellStart"/>
                  <w:r w:rsidRPr="009301E7">
                    <w:rPr>
                      <w:sz w:val="20"/>
                      <w:szCs w:val="22"/>
                      <w:lang w:val="en-GB"/>
                    </w:rPr>
                    <w:t>Justicia</w:t>
                  </w:r>
                  <w:proofErr w:type="spellEnd"/>
                  <w:r w:rsidRPr="009301E7">
                    <w:rPr>
                      <w:sz w:val="20"/>
                      <w:szCs w:val="22"/>
                      <w:lang w:val="en-GB"/>
                    </w:rPr>
                    <w:t xml:space="preserve"> de la </w:t>
                  </w:r>
                  <w:proofErr w:type="spellStart"/>
                  <w:r w:rsidRPr="009301E7">
                    <w:rPr>
                      <w:sz w:val="20"/>
                      <w:szCs w:val="22"/>
                      <w:lang w:val="en-GB"/>
                    </w:rPr>
                    <w:t>Nación</w:t>
                  </w:r>
                  <w:proofErr w:type="spellEnd"/>
                </w:p>
                <w:p w:rsidR="009301E7" w:rsidRPr="009301E7" w:rsidRDefault="009301E7" w:rsidP="009301E7">
                  <w:pPr>
                    <w:rPr>
                      <w:sz w:val="20"/>
                      <w:szCs w:val="22"/>
                      <w:lang w:val="en-GB"/>
                    </w:rPr>
                  </w:pPr>
                  <w:r w:rsidRPr="009301E7">
                    <w:rPr>
                      <w:sz w:val="20"/>
                      <w:szCs w:val="22"/>
                      <w:lang w:val="en-GB"/>
                    </w:rPr>
                    <w:t xml:space="preserve">Dr. Carlos </w:t>
                  </w:r>
                  <w:proofErr w:type="spellStart"/>
                  <w:r w:rsidRPr="009301E7">
                    <w:rPr>
                      <w:sz w:val="20"/>
                      <w:szCs w:val="22"/>
                      <w:lang w:val="en-GB"/>
                    </w:rPr>
                    <w:t>Rosenkrantz</w:t>
                  </w:r>
                  <w:proofErr w:type="spellEnd"/>
                </w:p>
                <w:p w:rsidR="009301E7" w:rsidRPr="009301E7" w:rsidRDefault="009301E7" w:rsidP="009301E7">
                  <w:pPr>
                    <w:rPr>
                      <w:sz w:val="20"/>
                      <w:szCs w:val="22"/>
                      <w:lang w:val="en-GB"/>
                    </w:rPr>
                  </w:pPr>
                  <w:r w:rsidRPr="009301E7">
                    <w:rPr>
                      <w:sz w:val="20"/>
                      <w:szCs w:val="22"/>
                      <w:lang w:val="en-GB"/>
                    </w:rPr>
                    <w:t>Talcahuano 550, CP 1013</w:t>
                  </w:r>
                </w:p>
                <w:p w:rsidR="009301E7" w:rsidRPr="009301E7" w:rsidRDefault="009301E7" w:rsidP="009301E7">
                  <w:pPr>
                    <w:rPr>
                      <w:sz w:val="20"/>
                      <w:szCs w:val="22"/>
                    </w:rPr>
                  </w:pPr>
                  <w:r w:rsidRPr="009301E7">
                    <w:rPr>
                      <w:sz w:val="20"/>
                      <w:szCs w:val="22"/>
                    </w:rPr>
                    <w:t>Buenos Aires</w:t>
                  </w:r>
                </w:p>
                <w:p w:rsidR="000524C0" w:rsidRPr="009301E7" w:rsidRDefault="009301E7" w:rsidP="009301E7">
                  <w:pPr>
                    <w:rPr>
                      <w:szCs w:val="22"/>
                    </w:rPr>
                  </w:pPr>
                  <w:r w:rsidRPr="009301E7">
                    <w:rPr>
                      <w:sz w:val="20"/>
                      <w:szCs w:val="22"/>
                    </w:rPr>
                    <w:t>ARGENTINA</w:t>
                  </w:r>
                </w:p>
              </w:txbxContent>
            </v:textbox>
            <w10:wrap anchorx="page" anchory="page"/>
            <w10:anchorlock/>
          </v:shape>
        </w:pict>
      </w:r>
      <w:r w:rsidR="003414EB" w:rsidRPr="0051128D">
        <w:rPr>
          <w:sz w:val="20"/>
          <w:szCs w:val="20"/>
        </w:rPr>
        <w:t>Sehr geehrter Herr Gerichtspräsident,</w:t>
      </w:r>
    </w:p>
    <w:p w:rsidR="003414EB" w:rsidRPr="0051128D" w:rsidRDefault="003414EB" w:rsidP="003414EB">
      <w:pPr>
        <w:pStyle w:val="AbschnittBriefe"/>
        <w:rPr>
          <w:sz w:val="20"/>
          <w:szCs w:val="20"/>
        </w:rPr>
      </w:pPr>
    </w:p>
    <w:p w:rsidR="003414EB" w:rsidRPr="0051128D" w:rsidRDefault="003414EB" w:rsidP="003414EB">
      <w:pPr>
        <w:pStyle w:val="AbschnittBriefe"/>
        <w:rPr>
          <w:sz w:val="20"/>
          <w:szCs w:val="20"/>
        </w:rPr>
      </w:pPr>
      <w:r w:rsidRPr="0051128D">
        <w:rPr>
          <w:sz w:val="20"/>
          <w:szCs w:val="20"/>
        </w:rPr>
        <w:t xml:space="preserve">Jorge González Nieva wird seit zwölf Jahren in Untersuchungshaft festgehalten. Als der Taxifahrer aus Buenos Aires am 19. Juli 2006 von der Arbeit kam, nahmen ihn </w:t>
      </w:r>
      <w:r w:rsidR="009301E7" w:rsidRPr="0051128D">
        <w:rPr>
          <w:sz w:val="20"/>
          <w:szCs w:val="20"/>
        </w:rPr>
        <w:t>BeamtI</w:t>
      </w:r>
      <w:r w:rsidRPr="0051128D">
        <w:rPr>
          <w:sz w:val="20"/>
          <w:szCs w:val="20"/>
        </w:rPr>
        <w:t>nnen der Provinzpolizei mit auf die Wache, wo sie ihn schlugen und Geld von ihm forderten. Sie drohten ihm, wenn er nicht bezahle, würden sie ihn der Mittäterschaft bei einem Bankraub beschuldigen, bei dem eine Person getötet wurde. Jorge González Nieva weigerte sich, die geforderte Geldsumme zu zahlen. Nachdem man ihn zunächst freilie</w:t>
      </w:r>
      <w:r w:rsidR="009301E7" w:rsidRPr="0051128D">
        <w:rPr>
          <w:sz w:val="20"/>
          <w:szCs w:val="20"/>
        </w:rPr>
        <w:t>ss</w:t>
      </w:r>
      <w:r w:rsidRPr="0051128D">
        <w:rPr>
          <w:sz w:val="20"/>
          <w:szCs w:val="20"/>
        </w:rPr>
        <w:t>, wurde er am 17. März 2007 unter dem Vorwurf Körperverletzung mit Todesfolge erneut festgenommen. Seitdem sitzt er in Untersuchungshaft.</w:t>
      </w:r>
    </w:p>
    <w:p w:rsidR="003414EB" w:rsidRPr="0051128D" w:rsidRDefault="003414EB" w:rsidP="003414EB">
      <w:pPr>
        <w:pStyle w:val="AbschnittBriefe"/>
        <w:rPr>
          <w:sz w:val="20"/>
          <w:szCs w:val="20"/>
        </w:rPr>
      </w:pPr>
    </w:p>
    <w:p w:rsidR="003414EB" w:rsidRPr="0051128D" w:rsidRDefault="003414EB" w:rsidP="003414EB">
      <w:pPr>
        <w:pStyle w:val="AbschnittBriefe"/>
        <w:rPr>
          <w:sz w:val="20"/>
          <w:szCs w:val="20"/>
        </w:rPr>
      </w:pPr>
      <w:r w:rsidRPr="0051128D">
        <w:rPr>
          <w:sz w:val="20"/>
          <w:szCs w:val="20"/>
        </w:rPr>
        <w:t>Jorge González Nieva bestreitet alle Vorwürfe, und das Verfahren gegen ihn weist zahlreiche Unregelmä</w:t>
      </w:r>
      <w:r w:rsidR="009301E7" w:rsidRPr="0051128D">
        <w:rPr>
          <w:sz w:val="20"/>
          <w:szCs w:val="20"/>
        </w:rPr>
        <w:t>ss</w:t>
      </w:r>
      <w:r w:rsidRPr="0051128D">
        <w:rPr>
          <w:sz w:val="20"/>
          <w:szCs w:val="20"/>
        </w:rPr>
        <w:t>igkeiten auf. Au</w:t>
      </w:r>
      <w:r w:rsidR="009301E7" w:rsidRPr="0051128D">
        <w:rPr>
          <w:sz w:val="20"/>
          <w:szCs w:val="20"/>
        </w:rPr>
        <w:t>ss</w:t>
      </w:r>
      <w:r w:rsidRPr="0051128D">
        <w:rPr>
          <w:sz w:val="20"/>
          <w:szCs w:val="20"/>
        </w:rPr>
        <w:t>erdem gibt es neue Belege für seine Unschuld. Die beim Obersten Gerichtshof eingereichten Belege für die Unregelmä</w:t>
      </w:r>
      <w:r w:rsidR="009301E7" w:rsidRPr="0051128D">
        <w:rPr>
          <w:sz w:val="20"/>
          <w:szCs w:val="20"/>
        </w:rPr>
        <w:t>ss</w:t>
      </w:r>
      <w:r w:rsidRPr="0051128D">
        <w:rPr>
          <w:sz w:val="20"/>
          <w:szCs w:val="20"/>
        </w:rPr>
        <w:t>igkeiten des Verfahrens werden seit 2015 geprüft. Vier Jahre später steht die Entscheidung über seinen Fall immer noch aus.</w:t>
      </w:r>
    </w:p>
    <w:p w:rsidR="003414EB" w:rsidRPr="0051128D" w:rsidRDefault="003414EB" w:rsidP="003414EB">
      <w:pPr>
        <w:pStyle w:val="AbschnittBriefe"/>
        <w:rPr>
          <w:sz w:val="20"/>
          <w:szCs w:val="20"/>
        </w:rPr>
      </w:pPr>
    </w:p>
    <w:p w:rsidR="009301E7" w:rsidRPr="0051128D" w:rsidRDefault="003414EB" w:rsidP="003414EB">
      <w:pPr>
        <w:pStyle w:val="AbschnittBriefe"/>
        <w:rPr>
          <w:sz w:val="20"/>
          <w:szCs w:val="20"/>
        </w:rPr>
      </w:pPr>
      <w:r w:rsidRPr="0051128D">
        <w:rPr>
          <w:sz w:val="20"/>
          <w:szCs w:val="20"/>
        </w:rPr>
        <w:t xml:space="preserve">Bitte sorgen Sie dafür, </w:t>
      </w:r>
      <w:r w:rsidRPr="0051128D">
        <w:rPr>
          <w:b/>
          <w:sz w:val="20"/>
          <w:szCs w:val="20"/>
        </w:rPr>
        <w:t>dass eine Entscheidung bezüglich der Verfahrensunregelmä</w:t>
      </w:r>
      <w:r w:rsidR="009301E7" w:rsidRPr="0051128D">
        <w:rPr>
          <w:b/>
          <w:sz w:val="20"/>
          <w:szCs w:val="20"/>
        </w:rPr>
        <w:t>ss</w:t>
      </w:r>
      <w:r w:rsidRPr="0051128D">
        <w:rPr>
          <w:b/>
          <w:sz w:val="20"/>
          <w:szCs w:val="20"/>
        </w:rPr>
        <w:t>igkeiten im Fall von Jorge González Nieva getroffen wird</w:t>
      </w:r>
      <w:r w:rsidR="009301E7" w:rsidRPr="0051128D">
        <w:rPr>
          <w:sz w:val="20"/>
          <w:szCs w:val="20"/>
        </w:rPr>
        <w:t>.</w:t>
      </w:r>
    </w:p>
    <w:p w:rsidR="009301E7" w:rsidRPr="0051128D" w:rsidRDefault="003414EB" w:rsidP="003414EB">
      <w:pPr>
        <w:pStyle w:val="AbschnittBriefe"/>
        <w:rPr>
          <w:sz w:val="20"/>
          <w:szCs w:val="20"/>
        </w:rPr>
      </w:pPr>
      <w:r w:rsidRPr="0051128D">
        <w:rPr>
          <w:sz w:val="20"/>
          <w:szCs w:val="20"/>
        </w:rPr>
        <w:t>Au</w:t>
      </w:r>
      <w:r w:rsidR="009301E7" w:rsidRPr="0051128D">
        <w:rPr>
          <w:sz w:val="20"/>
          <w:szCs w:val="20"/>
        </w:rPr>
        <w:t>ss</w:t>
      </w:r>
      <w:r w:rsidRPr="0051128D">
        <w:rPr>
          <w:sz w:val="20"/>
          <w:szCs w:val="20"/>
        </w:rPr>
        <w:t>erdem bitte ich Sie</w:t>
      </w:r>
      <w:r w:rsidRPr="0051128D">
        <w:rPr>
          <w:b/>
          <w:sz w:val="20"/>
          <w:szCs w:val="20"/>
        </w:rPr>
        <w:t>, dafür zu sorgen, dass Jorge González Nieva aus der Untersuchungshaft entlassen</w:t>
      </w:r>
      <w:r w:rsidRPr="0051128D">
        <w:rPr>
          <w:sz w:val="20"/>
          <w:szCs w:val="20"/>
        </w:rPr>
        <w:t xml:space="preserve"> und somit die Verletzung des Rechts auf einen Prozess ohne unzulässige Verzögerungen beendet wird. </w:t>
      </w:r>
    </w:p>
    <w:p w:rsidR="003414EB" w:rsidRPr="0051128D" w:rsidRDefault="003414EB" w:rsidP="003414EB">
      <w:pPr>
        <w:pStyle w:val="AbschnittBriefe"/>
        <w:rPr>
          <w:sz w:val="20"/>
          <w:szCs w:val="20"/>
        </w:rPr>
      </w:pPr>
      <w:r w:rsidRPr="0051128D">
        <w:rPr>
          <w:sz w:val="20"/>
          <w:szCs w:val="20"/>
        </w:rPr>
        <w:t xml:space="preserve">Setzen Sie sich bitte für </w:t>
      </w:r>
      <w:r w:rsidRPr="0051128D">
        <w:rPr>
          <w:b/>
          <w:sz w:val="20"/>
          <w:szCs w:val="20"/>
        </w:rPr>
        <w:t>ein neues, unparteiisches und faires Verfahren</w:t>
      </w:r>
      <w:r w:rsidRPr="0051128D">
        <w:rPr>
          <w:sz w:val="20"/>
          <w:szCs w:val="20"/>
        </w:rPr>
        <w:t xml:space="preserve"> ein, bei dem die neuen Beweise berücksichtigt werden.</w:t>
      </w:r>
    </w:p>
    <w:p w:rsidR="003414EB" w:rsidRPr="0051128D" w:rsidRDefault="003414EB" w:rsidP="003414EB">
      <w:pPr>
        <w:pStyle w:val="AbschnittBriefe"/>
        <w:rPr>
          <w:sz w:val="20"/>
          <w:szCs w:val="20"/>
        </w:rPr>
      </w:pPr>
    </w:p>
    <w:p w:rsidR="000524C0" w:rsidRPr="0051128D" w:rsidRDefault="000524C0" w:rsidP="000524C0">
      <w:pPr>
        <w:pStyle w:val="AbschnittBriefe"/>
        <w:rPr>
          <w:sz w:val="20"/>
          <w:szCs w:val="20"/>
        </w:rPr>
      </w:pPr>
      <w:r w:rsidRPr="0051128D">
        <w:rPr>
          <w:sz w:val="20"/>
          <w:szCs w:val="20"/>
        </w:rPr>
        <w:t>Hochachtungsvoll</w:t>
      </w:r>
    </w:p>
    <w:p w:rsidR="000524C0" w:rsidRPr="0051128D" w:rsidRDefault="000524C0" w:rsidP="000524C0">
      <w:pPr>
        <w:pStyle w:val="AbschnittBriefe"/>
        <w:rPr>
          <w:sz w:val="20"/>
          <w:szCs w:val="20"/>
        </w:rPr>
      </w:pPr>
    </w:p>
    <w:p w:rsidR="000524C0" w:rsidRPr="0051128D" w:rsidRDefault="000524C0" w:rsidP="000524C0">
      <w:pPr>
        <w:pStyle w:val="AbschnittBriefe"/>
        <w:rPr>
          <w:sz w:val="20"/>
          <w:szCs w:val="20"/>
        </w:rPr>
      </w:pPr>
    </w:p>
    <w:p w:rsidR="00BA2BC4" w:rsidRPr="00C33064" w:rsidRDefault="00625D0C" w:rsidP="000524C0">
      <w:pPr>
        <w:pStyle w:val="AbschnittBriefe"/>
        <w:rPr>
          <w:sz w:val="20"/>
          <w:szCs w:val="20"/>
        </w:rPr>
      </w:pPr>
      <w:r w:rsidRPr="0051128D">
        <w:rPr>
          <w:noProof/>
          <w:sz w:val="20"/>
          <w:szCs w:val="20"/>
          <w:lang w:eastAsia="de-CH"/>
        </w:rPr>
        <w:pict>
          <v:shape id="_x0000_s1121" type="#_x0000_t202" style="position:absolute;margin-left:71.4pt;margin-top:764.95pt;width:481.9pt;height:33.45pt;z-index:251670016;mso-position-horizontal-relative:page;mso-position-vertical-relative:page" o:allowincell="f" o:allowoverlap="f" filled="f" stroked="f">
            <v:textbox style="mso-next-textbox:#_x0000_s1121" inset="0,0,0,0">
              <w:txbxContent>
                <w:p w:rsidR="000524C0" w:rsidRPr="009301E7" w:rsidRDefault="000524C0" w:rsidP="000524C0">
                  <w:pPr>
                    <w:rPr>
                      <w:b/>
                    </w:rPr>
                  </w:pPr>
                  <w:r w:rsidRPr="009301E7">
                    <w:rPr>
                      <w:b/>
                    </w:rPr>
                    <w:t>Kopie:</w:t>
                  </w:r>
                </w:p>
                <w:p w:rsidR="009301E7" w:rsidRPr="009301E7" w:rsidRDefault="009301E7" w:rsidP="009301E7">
                  <w:r w:rsidRPr="009301E7">
                    <w:t>Botschaft der Republik Argentinien, Jungfraustrasse 1, 3005 Bern</w:t>
                  </w:r>
                </w:p>
                <w:p w:rsidR="000524C0" w:rsidRPr="00A331A8" w:rsidRDefault="009301E7" w:rsidP="009301E7">
                  <w:r w:rsidRPr="009301E7">
                    <w:t>Fax:</w:t>
                  </w:r>
                  <w:r>
                    <w:t xml:space="preserve"> 031 356 43 40 / E-Mail: esuiz@mrecic.gov.ar</w:t>
                  </w:r>
                </w:p>
              </w:txbxContent>
            </v:textbox>
            <w10:wrap anchorx="page" anchory="page"/>
            <w10:anchorlock/>
          </v:shape>
        </w:pict>
      </w:r>
    </w:p>
    <w:sectPr w:rsidR="00BA2BC4" w:rsidRPr="00C33064" w:rsidSect="00BA2BC4">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90B" w:rsidRPr="008702FA" w:rsidRDefault="004D190B" w:rsidP="00553907">
      <w:r w:rsidRPr="008702FA">
        <w:separator/>
      </w:r>
    </w:p>
  </w:endnote>
  <w:endnote w:type="continuationSeparator" w:id="0">
    <w:p w:rsidR="004D190B" w:rsidRPr="008702FA" w:rsidRDefault="004D190B"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625D0C" w:rsidP="00020788">
    <w:pPr>
      <w:pStyle w:val="AmnestyAdressblock"/>
    </w:pPr>
    <w:r w:rsidRPr="00625D0C">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9E3DDB"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9E3DDB">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90B" w:rsidRPr="008702FA" w:rsidRDefault="004D190B" w:rsidP="00553907">
      <w:r w:rsidRPr="008702FA">
        <w:separator/>
      </w:r>
    </w:p>
  </w:footnote>
  <w:footnote w:type="continuationSeparator" w:id="0">
    <w:p w:rsidR="004D190B" w:rsidRPr="008702FA" w:rsidRDefault="004D190B"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625D0C"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625D0C"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625D0C"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625D0C"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625D0C" w:rsidP="00012F60">
    <w:pPr>
      <w:pStyle w:val="Header"/>
      <w:jc w:val="center"/>
      <w:rPr>
        <w:sz w:val="28"/>
        <w:szCs w:val="28"/>
      </w:rPr>
    </w:pPr>
    <w:r w:rsidRPr="00625D0C">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625D0C">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DD28CD"/>
    <w:rsid w:val="00004532"/>
    <w:rsid w:val="00012F60"/>
    <w:rsid w:val="00013213"/>
    <w:rsid w:val="00014359"/>
    <w:rsid w:val="00020788"/>
    <w:rsid w:val="00025C14"/>
    <w:rsid w:val="00040CB3"/>
    <w:rsid w:val="000524C0"/>
    <w:rsid w:val="00054CD8"/>
    <w:rsid w:val="000608B7"/>
    <w:rsid w:val="00075D51"/>
    <w:rsid w:val="000776CA"/>
    <w:rsid w:val="00095BA5"/>
    <w:rsid w:val="000A33C9"/>
    <w:rsid w:val="000C26CF"/>
    <w:rsid w:val="000C3A18"/>
    <w:rsid w:val="000D05AF"/>
    <w:rsid w:val="000D1E1A"/>
    <w:rsid w:val="000D63CF"/>
    <w:rsid w:val="00107195"/>
    <w:rsid w:val="00125361"/>
    <w:rsid w:val="001334B2"/>
    <w:rsid w:val="00140C91"/>
    <w:rsid w:val="0015194A"/>
    <w:rsid w:val="00152A99"/>
    <w:rsid w:val="00164691"/>
    <w:rsid w:val="00170EF4"/>
    <w:rsid w:val="001776A4"/>
    <w:rsid w:val="00186C2E"/>
    <w:rsid w:val="001877AE"/>
    <w:rsid w:val="001A7F68"/>
    <w:rsid w:val="001B1DEA"/>
    <w:rsid w:val="001C7DC4"/>
    <w:rsid w:val="001D1400"/>
    <w:rsid w:val="001D501A"/>
    <w:rsid w:val="00207995"/>
    <w:rsid w:val="00231ABE"/>
    <w:rsid w:val="00241ED9"/>
    <w:rsid w:val="0024497D"/>
    <w:rsid w:val="00254954"/>
    <w:rsid w:val="00254ED0"/>
    <w:rsid w:val="00256D0B"/>
    <w:rsid w:val="002609C7"/>
    <w:rsid w:val="002713BA"/>
    <w:rsid w:val="00274867"/>
    <w:rsid w:val="00275983"/>
    <w:rsid w:val="00276417"/>
    <w:rsid w:val="0028076B"/>
    <w:rsid w:val="0028252A"/>
    <w:rsid w:val="00295A28"/>
    <w:rsid w:val="002F0468"/>
    <w:rsid w:val="00303EE5"/>
    <w:rsid w:val="00305D86"/>
    <w:rsid w:val="00316CC8"/>
    <w:rsid w:val="00320343"/>
    <w:rsid w:val="00333A12"/>
    <w:rsid w:val="003414EB"/>
    <w:rsid w:val="00342831"/>
    <w:rsid w:val="00343B7D"/>
    <w:rsid w:val="00370680"/>
    <w:rsid w:val="003765BA"/>
    <w:rsid w:val="00376EAD"/>
    <w:rsid w:val="00387FE5"/>
    <w:rsid w:val="00396E52"/>
    <w:rsid w:val="003C09E1"/>
    <w:rsid w:val="003E77CB"/>
    <w:rsid w:val="003F2034"/>
    <w:rsid w:val="003F2E00"/>
    <w:rsid w:val="004003E1"/>
    <w:rsid w:val="0040525E"/>
    <w:rsid w:val="0041222D"/>
    <w:rsid w:val="00417E41"/>
    <w:rsid w:val="00446E7B"/>
    <w:rsid w:val="004733B1"/>
    <w:rsid w:val="004927F6"/>
    <w:rsid w:val="00494376"/>
    <w:rsid w:val="00495EA2"/>
    <w:rsid w:val="00497AF9"/>
    <w:rsid w:val="004A2D0C"/>
    <w:rsid w:val="004B15D3"/>
    <w:rsid w:val="004B2C97"/>
    <w:rsid w:val="004B7173"/>
    <w:rsid w:val="004D190B"/>
    <w:rsid w:val="004D6025"/>
    <w:rsid w:val="004F3441"/>
    <w:rsid w:val="004F6ED0"/>
    <w:rsid w:val="0050504D"/>
    <w:rsid w:val="00506E6C"/>
    <w:rsid w:val="00510FEC"/>
    <w:rsid w:val="0051128D"/>
    <w:rsid w:val="0051256A"/>
    <w:rsid w:val="0052649A"/>
    <w:rsid w:val="00526988"/>
    <w:rsid w:val="00534533"/>
    <w:rsid w:val="00534AE5"/>
    <w:rsid w:val="00540269"/>
    <w:rsid w:val="005470B5"/>
    <w:rsid w:val="005478B9"/>
    <w:rsid w:val="00552E5F"/>
    <w:rsid w:val="00553907"/>
    <w:rsid w:val="005651A7"/>
    <w:rsid w:val="005864A0"/>
    <w:rsid w:val="00595256"/>
    <w:rsid w:val="00596DDE"/>
    <w:rsid w:val="005A778D"/>
    <w:rsid w:val="005C0044"/>
    <w:rsid w:val="005C36F5"/>
    <w:rsid w:val="005C7B72"/>
    <w:rsid w:val="005D59A2"/>
    <w:rsid w:val="005D6620"/>
    <w:rsid w:val="005E0B36"/>
    <w:rsid w:val="005E67DA"/>
    <w:rsid w:val="00600B0C"/>
    <w:rsid w:val="0060540A"/>
    <w:rsid w:val="006058AB"/>
    <w:rsid w:val="0061101C"/>
    <w:rsid w:val="006244CF"/>
    <w:rsid w:val="00625D0C"/>
    <w:rsid w:val="006519BB"/>
    <w:rsid w:val="006621BA"/>
    <w:rsid w:val="00665289"/>
    <w:rsid w:val="006672F2"/>
    <w:rsid w:val="0067489B"/>
    <w:rsid w:val="0067639B"/>
    <w:rsid w:val="006840C3"/>
    <w:rsid w:val="006973E5"/>
    <w:rsid w:val="006A51AC"/>
    <w:rsid w:val="006B566F"/>
    <w:rsid w:val="006B5B6D"/>
    <w:rsid w:val="006C4A39"/>
    <w:rsid w:val="006D1E9C"/>
    <w:rsid w:val="006F17A0"/>
    <w:rsid w:val="006F1C06"/>
    <w:rsid w:val="006F3B90"/>
    <w:rsid w:val="006F3EB3"/>
    <w:rsid w:val="00720F40"/>
    <w:rsid w:val="007210EC"/>
    <w:rsid w:val="00723B23"/>
    <w:rsid w:val="00725708"/>
    <w:rsid w:val="0073376D"/>
    <w:rsid w:val="00735E44"/>
    <w:rsid w:val="00744757"/>
    <w:rsid w:val="00746522"/>
    <w:rsid w:val="00773FD2"/>
    <w:rsid w:val="00781539"/>
    <w:rsid w:val="00783744"/>
    <w:rsid w:val="0079129D"/>
    <w:rsid w:val="007A3A48"/>
    <w:rsid w:val="007A6568"/>
    <w:rsid w:val="007A7075"/>
    <w:rsid w:val="007B481D"/>
    <w:rsid w:val="007B5B30"/>
    <w:rsid w:val="007C0588"/>
    <w:rsid w:val="007C0BB9"/>
    <w:rsid w:val="007C3A4D"/>
    <w:rsid w:val="007C7DA1"/>
    <w:rsid w:val="00802998"/>
    <w:rsid w:val="00815711"/>
    <w:rsid w:val="00817939"/>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01E7"/>
    <w:rsid w:val="00931954"/>
    <w:rsid w:val="00935696"/>
    <w:rsid w:val="009421DF"/>
    <w:rsid w:val="00947320"/>
    <w:rsid w:val="00953FA4"/>
    <w:rsid w:val="00960361"/>
    <w:rsid w:val="00961DE3"/>
    <w:rsid w:val="00976CEE"/>
    <w:rsid w:val="00982B54"/>
    <w:rsid w:val="0098582C"/>
    <w:rsid w:val="009A178E"/>
    <w:rsid w:val="009B27B5"/>
    <w:rsid w:val="009B6BDE"/>
    <w:rsid w:val="009C3542"/>
    <w:rsid w:val="009E2DE1"/>
    <w:rsid w:val="009E3DDB"/>
    <w:rsid w:val="009E6CBF"/>
    <w:rsid w:val="009F212C"/>
    <w:rsid w:val="009F3A50"/>
    <w:rsid w:val="00A106D4"/>
    <w:rsid w:val="00A1547F"/>
    <w:rsid w:val="00A2298E"/>
    <w:rsid w:val="00A233E8"/>
    <w:rsid w:val="00A331A8"/>
    <w:rsid w:val="00A3454C"/>
    <w:rsid w:val="00A36056"/>
    <w:rsid w:val="00A417C8"/>
    <w:rsid w:val="00A43A2F"/>
    <w:rsid w:val="00A54A70"/>
    <w:rsid w:val="00A63C78"/>
    <w:rsid w:val="00A6497C"/>
    <w:rsid w:val="00A73B28"/>
    <w:rsid w:val="00A9605F"/>
    <w:rsid w:val="00AA171E"/>
    <w:rsid w:val="00AA60F1"/>
    <w:rsid w:val="00AB23DD"/>
    <w:rsid w:val="00AC15BE"/>
    <w:rsid w:val="00AC6099"/>
    <w:rsid w:val="00AE2629"/>
    <w:rsid w:val="00AE4BD1"/>
    <w:rsid w:val="00AE7279"/>
    <w:rsid w:val="00AF62CB"/>
    <w:rsid w:val="00B01A70"/>
    <w:rsid w:val="00B07E14"/>
    <w:rsid w:val="00B1349E"/>
    <w:rsid w:val="00B2036D"/>
    <w:rsid w:val="00B24716"/>
    <w:rsid w:val="00B27E64"/>
    <w:rsid w:val="00B3343A"/>
    <w:rsid w:val="00B44706"/>
    <w:rsid w:val="00B55F5A"/>
    <w:rsid w:val="00B5696C"/>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064"/>
    <w:rsid w:val="00C333F9"/>
    <w:rsid w:val="00C5556A"/>
    <w:rsid w:val="00C62DC3"/>
    <w:rsid w:val="00C71FD1"/>
    <w:rsid w:val="00C8351F"/>
    <w:rsid w:val="00CA2B0D"/>
    <w:rsid w:val="00CB13D8"/>
    <w:rsid w:val="00CB1785"/>
    <w:rsid w:val="00CC1025"/>
    <w:rsid w:val="00CC49E1"/>
    <w:rsid w:val="00CC6921"/>
    <w:rsid w:val="00CE1E16"/>
    <w:rsid w:val="00CF5765"/>
    <w:rsid w:val="00D045EB"/>
    <w:rsid w:val="00D1445A"/>
    <w:rsid w:val="00D16E83"/>
    <w:rsid w:val="00D2055E"/>
    <w:rsid w:val="00D26ECA"/>
    <w:rsid w:val="00D323BE"/>
    <w:rsid w:val="00D37A73"/>
    <w:rsid w:val="00D40F14"/>
    <w:rsid w:val="00D44BDF"/>
    <w:rsid w:val="00D72DA4"/>
    <w:rsid w:val="00D75299"/>
    <w:rsid w:val="00D777DB"/>
    <w:rsid w:val="00D80F93"/>
    <w:rsid w:val="00DA40D0"/>
    <w:rsid w:val="00DA4240"/>
    <w:rsid w:val="00DD28CD"/>
    <w:rsid w:val="00DD2C87"/>
    <w:rsid w:val="00DE1229"/>
    <w:rsid w:val="00DF22BC"/>
    <w:rsid w:val="00DF5E3F"/>
    <w:rsid w:val="00DF632B"/>
    <w:rsid w:val="00E058C3"/>
    <w:rsid w:val="00E210BF"/>
    <w:rsid w:val="00E42EC6"/>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D75299"/>
    <w:rPr>
      <w:sz w:val="20"/>
      <w:lang w:val="en-GB"/>
    </w:r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534533"/>
    <w:rPr>
      <w:rFonts w:ascii="Arial" w:hAnsi="Arial"/>
      <w:sz w:val="20"/>
      <w:szCs w:val="20"/>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C33064"/>
    <w:pPr>
      <w:spacing w:line="360" w:lineRule="auto"/>
    </w:pPr>
    <w:rPr>
      <w:rFonts w:ascii="Arial Narrow" w:hAnsi="Arial Narrow" w:cs="Arial"/>
      <w:b/>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unhideWhenUsed/>
    <w:rsid w:val="00C33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3719301">
      <w:bodyDiv w:val="1"/>
      <w:marLeft w:val="0"/>
      <w:marRight w:val="0"/>
      <w:marTop w:val="0"/>
      <w:marBottom w:val="0"/>
      <w:divBdr>
        <w:top w:val="none" w:sz="0" w:space="0" w:color="auto"/>
        <w:left w:val="none" w:sz="0" w:space="0" w:color="auto"/>
        <w:bottom w:val="none" w:sz="0" w:space="0" w:color="auto"/>
        <w:right w:val="none" w:sz="0" w:space="0" w:color="auto"/>
      </w:divBdr>
    </w:div>
    <w:div w:id="974873367">
      <w:bodyDiv w:val="1"/>
      <w:marLeft w:val="0"/>
      <w:marRight w:val="0"/>
      <w:marTop w:val="0"/>
      <w:marBottom w:val="0"/>
      <w:divBdr>
        <w:top w:val="none" w:sz="0" w:space="0" w:color="auto"/>
        <w:left w:val="none" w:sz="0" w:space="0" w:color="auto"/>
        <w:bottom w:val="none" w:sz="0" w:space="0" w:color="auto"/>
        <w:right w:val="none" w:sz="0" w:space="0" w:color="auto"/>
      </w:divBdr>
    </w:div>
    <w:div w:id="1070929656">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ssion-togo.ch" TargetMode="External"/><Relationship Id="rId13" Type="http://schemas.openxmlformats.org/officeDocument/2006/relationships/hyperlink" Target="mailto:consultas@csjn.gov.a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ch/de/mitmachen/briefe-schreiben/briefe-gegen-das-vergessen/dok" TargetMode="External"/><Relationship Id="rId12" Type="http://schemas.openxmlformats.org/officeDocument/2006/relationships/hyperlink" Target="https://www.amnesty.ch/de/mitmachen/briefe-schreiben/briefe-gegen-das-vergessen/do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missiondutogo.geneve@yahoo.fr" TargetMode="External"/><Relationship Id="rId14" Type="http://schemas.openxmlformats.org/officeDocument/2006/relationships/hyperlink" Target="mailto:esuiz@mrecic.gov.a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5</Pages>
  <Words>1506</Words>
  <Characters>9494</Characters>
  <Application>Microsoft Office Word</Application>
  <DocSecurity>0</DocSecurity>
  <Lines>79</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9</cp:revision>
  <cp:lastPrinted>2010-07-27T09:03:00Z</cp:lastPrinted>
  <dcterms:created xsi:type="dcterms:W3CDTF">2019-08-28T12:31:00Z</dcterms:created>
  <dcterms:modified xsi:type="dcterms:W3CDTF">2019-08-30T07:53:00Z</dcterms:modified>
</cp:coreProperties>
</file>