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B3184F" w:rsidTr="009C3542">
        <w:trPr>
          <w:trHeight w:val="397"/>
        </w:trPr>
        <w:tc>
          <w:tcPr>
            <w:tcW w:w="1949" w:type="pct"/>
          </w:tcPr>
          <w:p w:rsidR="00D1445A" w:rsidRPr="00B3184F" w:rsidRDefault="00025C14" w:rsidP="00186C2E">
            <w:pPr>
              <w:pStyle w:val="BgdV12P"/>
            </w:pPr>
            <w:r w:rsidRPr="00B3184F">
              <w:t>Briefe gegen das Vergessen</w:t>
            </w:r>
            <w:r w:rsidR="00D1445A" w:rsidRPr="00B3184F">
              <w:t xml:space="preserve"> - 1/3</w:t>
            </w:r>
          </w:p>
        </w:tc>
        <w:tc>
          <w:tcPr>
            <w:tcW w:w="3051" w:type="pct"/>
          </w:tcPr>
          <w:p w:rsidR="00D1445A" w:rsidRPr="00B3184F" w:rsidRDefault="00EB69A5" w:rsidP="001877AE">
            <w:pPr>
              <w:pStyle w:val="MonatJahr12P"/>
            </w:pPr>
            <w:r w:rsidRPr="00B3184F">
              <w:t>Juli 2020</w:t>
            </w:r>
          </w:p>
        </w:tc>
      </w:tr>
      <w:tr w:rsidR="008C3926" w:rsidRPr="00B3184F">
        <w:trPr>
          <w:trHeight w:val="583"/>
        </w:trPr>
        <w:tc>
          <w:tcPr>
            <w:tcW w:w="5000" w:type="pct"/>
            <w:gridSpan w:val="2"/>
            <w:vAlign w:val="bottom"/>
          </w:tcPr>
          <w:p w:rsidR="008C3926" w:rsidRPr="00B3184F" w:rsidRDefault="00073B9F" w:rsidP="00095BA5">
            <w:pPr>
              <w:pStyle w:val="TITELTHEMEN24P"/>
            </w:pPr>
            <w:r w:rsidRPr="00B3184F">
              <w:t>Als Minderjähriger festgenommen, seit jahren in Haft</w:t>
            </w:r>
          </w:p>
        </w:tc>
      </w:tr>
      <w:tr w:rsidR="008C3926" w:rsidRPr="00B3184F">
        <w:trPr>
          <w:trHeight w:val="454"/>
        </w:trPr>
        <w:tc>
          <w:tcPr>
            <w:tcW w:w="5000" w:type="pct"/>
            <w:gridSpan w:val="2"/>
          </w:tcPr>
          <w:p w:rsidR="008C3926" w:rsidRPr="00B3184F" w:rsidRDefault="00EB69A5" w:rsidP="0067489B">
            <w:pPr>
              <w:pStyle w:val="LAND14P"/>
            </w:pPr>
            <w:r w:rsidRPr="00B3184F">
              <w:t>Ägypten</w:t>
            </w:r>
          </w:p>
        </w:tc>
      </w:tr>
      <w:tr w:rsidR="008C3926" w:rsidRPr="00B3184F">
        <w:tc>
          <w:tcPr>
            <w:tcW w:w="5000" w:type="pct"/>
            <w:gridSpan w:val="2"/>
          </w:tcPr>
          <w:p w:rsidR="008C3926" w:rsidRPr="00B3184F" w:rsidRDefault="00EB69A5" w:rsidP="00B64E22">
            <w:pPr>
              <w:pStyle w:val="Namen9P"/>
            </w:pPr>
            <w:r w:rsidRPr="00B3184F">
              <w:t>Aser Mohamed</w:t>
            </w:r>
          </w:p>
        </w:tc>
      </w:tr>
    </w:tbl>
    <w:p w:rsidR="00976CEE" w:rsidRPr="00B3184F" w:rsidRDefault="00976CEE">
      <w:pPr>
        <w:rPr>
          <w:sz w:val="20"/>
        </w:rPr>
      </w:pPr>
    </w:p>
    <w:p w:rsidR="0061101C" w:rsidRPr="00B3184F" w:rsidRDefault="0061101C">
      <w:pPr>
        <w:rPr>
          <w:sz w:val="20"/>
        </w:rPr>
      </w:pPr>
    </w:p>
    <w:tbl>
      <w:tblPr>
        <w:tblW w:w="4963" w:type="pct"/>
        <w:tblLayout w:type="fixed"/>
        <w:tblLook w:val="01E0"/>
      </w:tblPr>
      <w:tblGrid>
        <w:gridCol w:w="10457"/>
      </w:tblGrid>
      <w:tr w:rsidR="008C3926" w:rsidRPr="00B3184F">
        <w:trPr>
          <w:cantSplit/>
        </w:trPr>
        <w:tc>
          <w:tcPr>
            <w:tcW w:w="5000" w:type="pct"/>
            <w:noWrap/>
          </w:tcPr>
          <w:p w:rsidR="00EB69A5" w:rsidRPr="00B3184F" w:rsidRDefault="00EB69A5" w:rsidP="009834E5">
            <w:pPr>
              <w:spacing w:after="120"/>
              <w:rPr>
                <w:sz w:val="20"/>
                <w:szCs w:val="20"/>
              </w:rPr>
            </w:pPr>
            <w:r w:rsidRPr="00B3184F">
              <w:rPr>
                <w:sz w:val="20"/>
                <w:szCs w:val="20"/>
              </w:rPr>
              <w:t>Aser Mohamed wurde am 12. Januar 2016 im Alter von 14 Jahren festgenommen. Danach fiel er dem Verschwindenlassen zum Opfer: 34 Tage lang wusste niemand, wo die Behörden ihn festhielten. Er wurde unter Folter zu einem Geständnis gezwungen.</w:t>
            </w:r>
          </w:p>
          <w:p w:rsidR="00EB69A5" w:rsidRPr="00B3184F" w:rsidRDefault="00EB69A5" w:rsidP="009834E5">
            <w:pPr>
              <w:spacing w:after="120"/>
              <w:rPr>
                <w:sz w:val="20"/>
                <w:szCs w:val="20"/>
              </w:rPr>
            </w:pPr>
            <w:r w:rsidRPr="00B3184F">
              <w:rPr>
                <w:sz w:val="20"/>
                <w:szCs w:val="20"/>
              </w:rPr>
              <w:t xml:space="preserve">Im Oktober 2019 verurteilte ein Strafgericht Aser Mohamed zu zehn Jahren Haft, nachdem er für schuldig befunden worden war, der verbotenen Muslimbruderschaft anzugehören und im Januar 2016 an einem Anschlag auf ein Hotel beteiligt gewesen zu sein. Der </w:t>
            </w:r>
            <w:r w:rsidR="009665D1" w:rsidRPr="00B3184F">
              <w:rPr>
                <w:sz w:val="20"/>
                <w:szCs w:val="20"/>
              </w:rPr>
              <w:t>Anwalt</w:t>
            </w:r>
            <w:r w:rsidRPr="00B3184F">
              <w:rPr>
                <w:sz w:val="20"/>
                <w:szCs w:val="20"/>
              </w:rPr>
              <w:t xml:space="preserve"> des Minderjährigen legte Ende 2019 </w:t>
            </w:r>
            <w:r w:rsidR="009665D1" w:rsidRPr="00B3184F">
              <w:rPr>
                <w:sz w:val="20"/>
                <w:szCs w:val="20"/>
              </w:rPr>
              <w:t>Rekurs</w:t>
            </w:r>
            <w:r w:rsidRPr="00B3184F">
              <w:rPr>
                <w:sz w:val="20"/>
                <w:szCs w:val="20"/>
              </w:rPr>
              <w:t xml:space="preserve"> gegen das Urteil ein. Bis heute ist jedoch kein Termin für eine gerichtliche Anhörung dazu festgesetzt worden. </w:t>
            </w:r>
          </w:p>
          <w:p w:rsidR="008C3926" w:rsidRPr="00B3184F" w:rsidRDefault="00EB69A5" w:rsidP="009834E5">
            <w:pPr>
              <w:spacing w:after="120"/>
              <w:rPr>
                <w:sz w:val="20"/>
                <w:szCs w:val="20"/>
              </w:rPr>
            </w:pPr>
            <w:r w:rsidRPr="00B3184F">
              <w:rPr>
                <w:sz w:val="20"/>
                <w:szCs w:val="20"/>
              </w:rPr>
              <w:t>Die Familie von Aser Mohamed sorgt sich um seinen Gesundheitszustand, da sie seit der Aussetzung von Gefängnisbesuchen aufgrund der Corona-Pandemie keine Briefe mehr von ihm erhalten hat. Die Familie durfte ihm zwar am 23. April und am 14. Mai einen Brief und Lebensmittel schicken, sie wei</w:t>
            </w:r>
            <w:r w:rsidR="00B64E22" w:rsidRPr="00B3184F">
              <w:rPr>
                <w:sz w:val="20"/>
                <w:szCs w:val="20"/>
              </w:rPr>
              <w:t>ss</w:t>
            </w:r>
            <w:r w:rsidRPr="00B3184F">
              <w:rPr>
                <w:sz w:val="20"/>
                <w:szCs w:val="20"/>
              </w:rPr>
              <w:t xml:space="preserve"> aber nicht, ob er diese erhalten hat. Seine Angehörigen wissen auch nicht, ob er Zugang zu Informationen hat, wie er sich vor der Infektion mit dem Corona-Virus schützen kann.</w:t>
            </w:r>
            <w:r w:rsidR="009834E5" w:rsidRPr="00B3184F">
              <w:rPr>
                <w:sz w:val="20"/>
                <w:szCs w:val="20"/>
              </w:rPr>
              <w:t xml:space="preserve"> </w:t>
            </w:r>
          </w:p>
        </w:tc>
      </w:tr>
    </w:tbl>
    <w:p w:rsidR="008C3926" w:rsidRPr="00B3184F" w:rsidRDefault="008C3926" w:rsidP="008C3926">
      <w:pPr>
        <w:tabs>
          <w:tab w:val="left" w:pos="6085"/>
        </w:tabs>
        <w:rPr>
          <w:sz w:val="20"/>
        </w:rPr>
      </w:pPr>
    </w:p>
    <w:p w:rsidR="00B44706" w:rsidRPr="00B3184F" w:rsidRDefault="00B44706" w:rsidP="008C3926">
      <w:pPr>
        <w:tabs>
          <w:tab w:val="left" w:pos="6085"/>
        </w:tabs>
        <w:rPr>
          <w:sz w:val="20"/>
        </w:rPr>
      </w:pPr>
    </w:p>
    <w:tbl>
      <w:tblPr>
        <w:tblW w:w="4963" w:type="pct"/>
        <w:tblLook w:val="01E0"/>
      </w:tblPr>
      <w:tblGrid>
        <w:gridCol w:w="10457"/>
      </w:tblGrid>
      <w:tr w:rsidR="008C3926" w:rsidRPr="00B3184F">
        <w:trPr>
          <w:trHeight w:val="284"/>
        </w:trPr>
        <w:tc>
          <w:tcPr>
            <w:tcW w:w="5000" w:type="pct"/>
          </w:tcPr>
          <w:p w:rsidR="008C3926" w:rsidRPr="00B3184F" w:rsidRDefault="008C3926" w:rsidP="00860EAD">
            <w:pPr>
              <w:pStyle w:val="BriefvorschlagundForderungen"/>
              <w:rPr>
                <w:sz w:val="20"/>
              </w:rPr>
            </w:pPr>
            <w:r w:rsidRPr="00B3184F">
              <w:rPr>
                <w:sz w:val="20"/>
              </w:rPr>
              <w:t>Forderungen</w:t>
            </w:r>
            <w:r w:rsidR="00A54A70" w:rsidRPr="00B3184F">
              <w:rPr>
                <w:sz w:val="20"/>
              </w:rPr>
              <w:t xml:space="preserve"> auf deutsch</w:t>
            </w:r>
          </w:p>
        </w:tc>
      </w:tr>
      <w:tr w:rsidR="001A7F68" w:rsidRPr="00B3184F" w:rsidTr="00982B54">
        <w:trPr>
          <w:trHeight w:val="149"/>
        </w:trPr>
        <w:tc>
          <w:tcPr>
            <w:tcW w:w="5000" w:type="pct"/>
          </w:tcPr>
          <w:p w:rsidR="001A7F68" w:rsidRPr="00B3184F" w:rsidRDefault="00EB69A5" w:rsidP="009665D1">
            <w:pPr>
              <w:rPr>
                <w:sz w:val="20"/>
                <w:szCs w:val="20"/>
              </w:rPr>
            </w:pPr>
            <w:r w:rsidRPr="00B3184F">
              <w:rPr>
                <w:b/>
                <w:sz w:val="20"/>
                <w:szCs w:val="20"/>
              </w:rPr>
              <w:t>Bitte schreiben Sie</w:t>
            </w:r>
            <w:r w:rsidRPr="00B3184F">
              <w:rPr>
                <w:sz w:val="20"/>
                <w:szCs w:val="20"/>
              </w:rPr>
              <w:t xml:space="preserve"> </w:t>
            </w:r>
            <w:r w:rsidRPr="00B3184F">
              <w:rPr>
                <w:b/>
                <w:sz w:val="20"/>
                <w:szCs w:val="20"/>
              </w:rPr>
              <w:t>höflich formulierte Briefe</w:t>
            </w:r>
            <w:r w:rsidRPr="00B3184F">
              <w:rPr>
                <w:sz w:val="20"/>
                <w:szCs w:val="20"/>
              </w:rPr>
              <w:t xml:space="preserve"> in gutem Arabisch, Englisch oder auf Deutsch </w:t>
            </w:r>
            <w:r w:rsidRPr="00B3184F">
              <w:rPr>
                <w:b/>
                <w:sz w:val="20"/>
                <w:szCs w:val="20"/>
              </w:rPr>
              <w:t>an den ägyptischen Präsidenten</w:t>
            </w:r>
            <w:r w:rsidRPr="00B3184F">
              <w:rPr>
                <w:sz w:val="20"/>
                <w:szCs w:val="20"/>
              </w:rPr>
              <w:t xml:space="preserve"> und bitten Sie ihn, dafür zu sorgen, dass das Urteil gegen Aser Mohamed aufgehoben und er umgehend freigelassen wird. Bitten Sie ihn au</w:t>
            </w:r>
            <w:r w:rsidR="00B64E22" w:rsidRPr="00B3184F">
              <w:rPr>
                <w:sz w:val="20"/>
                <w:szCs w:val="20"/>
              </w:rPr>
              <w:t>ss</w:t>
            </w:r>
            <w:r w:rsidRPr="00B3184F">
              <w:rPr>
                <w:sz w:val="20"/>
                <w:szCs w:val="20"/>
              </w:rPr>
              <w:t xml:space="preserve">erdem, das Verschwindenlassen und die Foltervorwürfe untersuchen zu lassen. Bis zu seiner Freilassung muss Aser Mohamed die Möglichkeit erhalten, mit seiner Familie und seinem </w:t>
            </w:r>
            <w:r w:rsidR="009665D1" w:rsidRPr="00B3184F">
              <w:rPr>
                <w:sz w:val="20"/>
                <w:szCs w:val="20"/>
              </w:rPr>
              <w:t>Anwalt</w:t>
            </w:r>
            <w:r w:rsidRPr="00B3184F">
              <w:rPr>
                <w:sz w:val="20"/>
                <w:szCs w:val="20"/>
              </w:rPr>
              <w:t xml:space="preserve"> zu kommunizieren. Bitten Sie den Präsidenten, dafür zu sorgen, dass die Gesundheit aller Inhaftierten geschützt wird – insbesondere angesichts der Ansteckungsgefahr mit Covid-19.</w:t>
            </w:r>
          </w:p>
        </w:tc>
      </w:tr>
      <w:tr w:rsidR="00CE1E16" w:rsidRPr="00B3184F" w:rsidTr="00982B54">
        <w:trPr>
          <w:trHeight w:val="149"/>
        </w:trPr>
        <w:tc>
          <w:tcPr>
            <w:tcW w:w="5000" w:type="pct"/>
          </w:tcPr>
          <w:p w:rsidR="00CE1E16" w:rsidRPr="00B3184F" w:rsidRDefault="00CE1E16" w:rsidP="00B64E22">
            <w:pPr>
              <w:pStyle w:val="BitteschreibenSie"/>
            </w:pPr>
          </w:p>
        </w:tc>
      </w:tr>
      <w:tr w:rsidR="00CE1E16" w:rsidRPr="00B3184F" w:rsidTr="00982B54">
        <w:trPr>
          <w:trHeight w:val="149"/>
        </w:trPr>
        <w:tc>
          <w:tcPr>
            <w:tcW w:w="5000" w:type="pct"/>
          </w:tcPr>
          <w:p w:rsidR="00CE1E16" w:rsidRPr="00B3184F" w:rsidRDefault="00CE1E16" w:rsidP="00B64E22">
            <w:pPr>
              <w:pStyle w:val="BitteschreibenSie"/>
            </w:pPr>
            <w:r w:rsidRPr="00B3184F">
              <w:sym w:font="Wingdings" w:char="F0E0"/>
            </w:r>
            <w:r w:rsidRPr="00B3184F">
              <w:t xml:space="preserve"> Anrede</w:t>
            </w:r>
            <w:r w:rsidRPr="00B3184F">
              <w:rPr>
                <w:b w:val="0"/>
              </w:rPr>
              <w:t xml:space="preserve">: </w:t>
            </w:r>
            <w:r w:rsidR="009834E5" w:rsidRPr="00B3184F">
              <w:rPr>
                <w:b w:val="0"/>
              </w:rPr>
              <w:t>Your Excellency / Exzellenz</w:t>
            </w:r>
          </w:p>
        </w:tc>
      </w:tr>
      <w:tr w:rsidR="00982B54" w:rsidRPr="00B3184F" w:rsidTr="00982B54">
        <w:trPr>
          <w:trHeight w:val="138"/>
        </w:trPr>
        <w:tc>
          <w:tcPr>
            <w:tcW w:w="5000" w:type="pct"/>
          </w:tcPr>
          <w:p w:rsidR="00982B54" w:rsidRPr="00B3184F" w:rsidRDefault="00982B54" w:rsidP="00B64E22">
            <w:pPr>
              <w:pStyle w:val="BitteschreibenSie"/>
            </w:pPr>
          </w:p>
        </w:tc>
      </w:tr>
      <w:tr w:rsidR="009E2DE1" w:rsidRPr="00B3184F" w:rsidTr="009E2DE1">
        <w:tc>
          <w:tcPr>
            <w:tcW w:w="5000" w:type="pct"/>
          </w:tcPr>
          <w:p w:rsidR="009E2DE1" w:rsidRPr="00B3184F" w:rsidRDefault="00986211" w:rsidP="00B3184F">
            <w:pPr>
              <w:pStyle w:val="BitteschreibenSie"/>
            </w:pPr>
            <w:r w:rsidRPr="00B3184F">
              <w:sym w:font="Wingdings" w:char="F0E0"/>
            </w:r>
            <w:r w:rsidR="009E2DE1" w:rsidRPr="00B3184F">
              <w:rPr>
                <w:b w:val="0"/>
              </w:rPr>
              <w:t xml:space="preserve"> Einen</w:t>
            </w:r>
            <w:r w:rsidR="009E2DE1" w:rsidRPr="00B3184F">
              <w:t xml:space="preserve"> Modellbrief auf Deutsch </w:t>
            </w:r>
            <w:r w:rsidR="009E2DE1" w:rsidRPr="00B3184F">
              <w:rPr>
                <w:b w:val="0"/>
              </w:rPr>
              <w:t>zu diesem Fall finden Sie</w:t>
            </w:r>
            <w:r w:rsidR="009E2DE1" w:rsidRPr="00B3184F">
              <w:t xml:space="preserve"> auf Seite 4</w:t>
            </w:r>
            <w:r w:rsidR="00B3184F" w:rsidRPr="00B3184F">
              <w:t>.</w:t>
            </w:r>
          </w:p>
        </w:tc>
      </w:tr>
    </w:tbl>
    <w:p w:rsidR="002504A5" w:rsidRPr="00B3184F" w:rsidRDefault="002504A5" w:rsidP="002504A5">
      <w:pPr>
        <w:tabs>
          <w:tab w:val="left" w:pos="6085"/>
        </w:tabs>
        <w:rPr>
          <w:sz w:val="14"/>
        </w:rPr>
      </w:pPr>
      <w:r w:rsidRPr="00B3184F">
        <w:rPr>
          <w:b/>
          <w:sz w:val="20"/>
          <w:szCs w:val="20"/>
        </w:rPr>
        <w:sym w:font="Wingdings" w:char="00E0"/>
      </w:r>
      <w:r w:rsidRPr="00B3184F">
        <w:rPr>
          <w:sz w:val="20"/>
        </w:rPr>
        <w:t xml:space="preserve"> </w:t>
      </w:r>
      <w:r w:rsidRPr="00B3184F">
        <w:rPr>
          <w:sz w:val="14"/>
        </w:rPr>
        <w:t xml:space="preserve">Einen </w:t>
      </w:r>
      <w:r w:rsidRPr="00B3184F">
        <w:rPr>
          <w:b/>
          <w:sz w:val="14"/>
        </w:rPr>
        <w:t>Briefvorschlag auf Englisch</w:t>
      </w:r>
      <w:r w:rsidRPr="00B3184F">
        <w:rPr>
          <w:sz w:val="14"/>
        </w:rPr>
        <w:t xml:space="preserve"> finden Sie </w:t>
      </w:r>
      <w:r w:rsidRPr="00B3184F">
        <w:rPr>
          <w:b/>
          <w:sz w:val="14"/>
        </w:rPr>
        <w:t>auf unserer Website</w:t>
      </w:r>
      <w:r w:rsidRPr="00B3184F">
        <w:rPr>
          <w:sz w:val="14"/>
        </w:rPr>
        <w:t xml:space="preserve"> : </w:t>
      </w:r>
      <w:hyperlink r:id="rId7" w:history="1">
        <w:r w:rsidRPr="00B3184F">
          <w:rPr>
            <w:rStyle w:val="Hyperlink"/>
            <w:sz w:val="14"/>
          </w:rPr>
          <w:t>https://www.amnesty.ch/de/mitmachen/briefe-schreiben/briefe-gegen-das-vergessen/dok</w:t>
        </w:r>
      </w:hyperlink>
      <w:r w:rsidRPr="00B3184F">
        <w:rPr>
          <w:sz w:val="14"/>
        </w:rPr>
        <w:t xml:space="preserve"> </w:t>
      </w:r>
    </w:p>
    <w:p w:rsidR="009A178E" w:rsidRPr="00B3184F" w:rsidRDefault="009A178E" w:rsidP="008C3926">
      <w:pPr>
        <w:tabs>
          <w:tab w:val="left" w:pos="6085"/>
        </w:tabs>
        <w:rPr>
          <w:sz w:val="20"/>
        </w:rPr>
      </w:pPr>
    </w:p>
    <w:p w:rsidR="00B3184F" w:rsidRPr="00B3184F" w:rsidRDefault="00B3184F" w:rsidP="00B3184F">
      <w:pPr>
        <w:rPr>
          <w:b/>
          <w:szCs w:val="20"/>
          <w:lang w:eastAsia="zh-CN"/>
        </w:rPr>
      </w:pPr>
      <w:r w:rsidRPr="00B3184F">
        <w:rPr>
          <w:b/>
          <w:sz w:val="20"/>
        </w:rPr>
        <w:sym w:font="Wingdings" w:char="F0E0"/>
      </w:r>
      <w:r w:rsidRPr="00B3184F">
        <w:rPr>
          <w:b/>
          <w:sz w:val="20"/>
        </w:rPr>
        <w:t xml:space="preserve"> </w:t>
      </w:r>
      <w:r w:rsidRPr="00B3184F">
        <w:rPr>
          <w:b/>
        </w:rPr>
        <w:t xml:space="preserve">Porto A-Post: Fr. </w:t>
      </w:r>
      <w:r w:rsidRPr="00B3184F">
        <w:t>Europa: 1.50 / übrige Länder: 2.00</w:t>
      </w:r>
    </w:p>
    <w:p w:rsidR="00B3184F" w:rsidRPr="00887D55" w:rsidRDefault="00B3184F" w:rsidP="00B3184F">
      <w:pPr>
        <w:tabs>
          <w:tab w:val="left" w:pos="6085"/>
        </w:tabs>
        <w:rPr>
          <w:b/>
          <w:sz w:val="20"/>
          <w:szCs w:val="20"/>
        </w:rPr>
      </w:pPr>
      <w:r w:rsidRPr="00887D55">
        <w:rPr>
          <w:b/>
          <w:sz w:val="20"/>
          <w:szCs w:val="20"/>
        </w:rPr>
        <w:sym w:font="Wingdings" w:char="F0E0"/>
      </w:r>
      <w:r w:rsidRPr="00887D55">
        <w:rPr>
          <w:sz w:val="20"/>
          <w:szCs w:val="20"/>
        </w:rPr>
        <w:t xml:space="preserve"> </w:t>
      </w:r>
      <w:r w:rsidRPr="00B3184F">
        <w:rPr>
          <w:b/>
          <w:szCs w:val="20"/>
          <w:u w:val="single"/>
        </w:rPr>
        <w:t>Corona-Krise: Info Postversände</w:t>
      </w:r>
    </w:p>
    <w:p w:rsidR="00B3184F" w:rsidRPr="00B3184F" w:rsidRDefault="00B3184F" w:rsidP="00B3184F">
      <w:pPr>
        <w:tabs>
          <w:tab w:val="left" w:pos="6085"/>
        </w:tabs>
        <w:rPr>
          <w:szCs w:val="20"/>
        </w:rPr>
      </w:pPr>
      <w:r w:rsidRPr="00B3184F">
        <w:rPr>
          <w:szCs w:val="20"/>
        </w:rPr>
        <w:t xml:space="preserve">Aufgrund der Coronakrise ist die weltweite </w:t>
      </w:r>
      <w:r w:rsidRPr="00B3184F">
        <w:rPr>
          <w:b/>
          <w:szCs w:val="20"/>
        </w:rPr>
        <w:t>Briefzustellung weiterhin eingeschränkt</w:t>
      </w:r>
      <w:r w:rsidRPr="00B3184F">
        <w:rPr>
          <w:szCs w:val="20"/>
        </w:rPr>
        <w:t>. Da die Zustellungbedingungen täglich ändern können, erkundigen Sie sich bitte vorgängig bei Schweizer Post, ob Briefe im Zielland aktuell zugestellt werden.</w:t>
      </w:r>
    </w:p>
    <w:p w:rsidR="00B3184F" w:rsidRPr="00B3184F" w:rsidRDefault="00B3184F" w:rsidP="00B3184F">
      <w:pPr>
        <w:tabs>
          <w:tab w:val="left" w:pos="6085"/>
        </w:tabs>
        <w:rPr>
          <w:szCs w:val="20"/>
        </w:rPr>
      </w:pPr>
      <w:r w:rsidRPr="00B3184F">
        <w:rPr>
          <w:szCs w:val="20"/>
        </w:rPr>
        <w:t xml:space="preserve">Sollte dies nicht der Fall sein, bitten wir Sie, Ihren </w:t>
      </w:r>
      <w:r w:rsidRPr="00B3184F">
        <w:rPr>
          <w:b/>
          <w:szCs w:val="20"/>
        </w:rPr>
        <w:t>Appellbrief per Fax oder E-mail zu senden oder an die Botschaft</w:t>
      </w:r>
      <w:r w:rsidRPr="00B3184F">
        <w:rPr>
          <w:szCs w:val="20"/>
        </w:rPr>
        <w:t xml:space="preserve"> zu schicken </w:t>
      </w:r>
      <w:r w:rsidRPr="00B3184F">
        <w:rPr>
          <w:b/>
          <w:szCs w:val="20"/>
        </w:rPr>
        <w:t>mit der Bitte um Weiterleitung an die genannte Person</w:t>
      </w:r>
      <w:r w:rsidRPr="00B3184F">
        <w:rPr>
          <w:szCs w:val="20"/>
        </w:rPr>
        <w:t>.</w:t>
      </w:r>
    </w:p>
    <w:p w:rsidR="004A5CBD" w:rsidRPr="00B3184F" w:rsidRDefault="004A5CBD" w:rsidP="004A5CBD">
      <w:pPr>
        <w:tabs>
          <w:tab w:val="left" w:pos="6085"/>
        </w:tabs>
        <w:rPr>
          <w:sz w:val="20"/>
        </w:rPr>
      </w:pPr>
    </w:p>
    <w:p w:rsidR="00B44706" w:rsidRPr="00B3184F" w:rsidRDefault="00B44706" w:rsidP="008C3926">
      <w:pPr>
        <w:tabs>
          <w:tab w:val="left" w:pos="6085"/>
        </w:tabs>
        <w:rPr>
          <w:sz w:val="20"/>
        </w:rPr>
      </w:pPr>
    </w:p>
    <w:tbl>
      <w:tblPr>
        <w:tblW w:w="4963" w:type="pct"/>
        <w:tblLook w:val="01E0"/>
      </w:tblPr>
      <w:tblGrid>
        <w:gridCol w:w="6203"/>
        <w:gridCol w:w="4254"/>
      </w:tblGrid>
      <w:tr w:rsidR="008C3926" w:rsidRPr="00B3184F" w:rsidTr="00B64E22">
        <w:trPr>
          <w:trHeight w:val="126"/>
        </w:trPr>
        <w:tc>
          <w:tcPr>
            <w:tcW w:w="2966" w:type="pct"/>
            <w:tcBorders>
              <w:left w:val="single" w:sz="2" w:space="0" w:color="auto"/>
              <w:right w:val="single" w:sz="2" w:space="0" w:color="auto"/>
            </w:tcBorders>
          </w:tcPr>
          <w:p w:rsidR="008C3926" w:rsidRPr="00B3184F" w:rsidRDefault="006244CF" w:rsidP="00254ED0">
            <w:pPr>
              <w:pStyle w:val="BriefvorschlagundForderungen"/>
              <w:rPr>
                <w:sz w:val="20"/>
              </w:rPr>
            </w:pPr>
            <w:r w:rsidRPr="00B3184F">
              <w:rPr>
                <w:sz w:val="20"/>
              </w:rPr>
              <w:t>Höflich formulierten</w:t>
            </w:r>
            <w:r w:rsidR="00A54A70" w:rsidRPr="00B3184F">
              <w:rPr>
                <w:sz w:val="20"/>
              </w:rPr>
              <w:t xml:space="preserve"> Brief</w:t>
            </w:r>
            <w:r w:rsidR="00254ED0" w:rsidRPr="00B3184F">
              <w:rPr>
                <w:sz w:val="20"/>
              </w:rPr>
              <w:t xml:space="preserve"> schicken </w:t>
            </w:r>
            <w:r w:rsidR="00A54A70" w:rsidRPr="00B3184F">
              <w:rPr>
                <w:sz w:val="20"/>
              </w:rPr>
              <w:t>an</w:t>
            </w:r>
          </w:p>
        </w:tc>
        <w:tc>
          <w:tcPr>
            <w:tcW w:w="2034" w:type="pct"/>
            <w:tcBorders>
              <w:left w:val="single" w:sz="2" w:space="0" w:color="auto"/>
            </w:tcBorders>
          </w:tcPr>
          <w:p w:rsidR="008C3926" w:rsidRPr="00B3184F" w:rsidRDefault="008C3926" w:rsidP="004B15D3">
            <w:pPr>
              <w:pStyle w:val="HflichformulierterBriefan"/>
              <w:rPr>
                <w:sz w:val="20"/>
              </w:rPr>
            </w:pPr>
            <w:r w:rsidRPr="00B3184F">
              <w:rPr>
                <w:sz w:val="20"/>
              </w:rPr>
              <w:t>Kopie an</w:t>
            </w:r>
          </w:p>
        </w:tc>
      </w:tr>
      <w:tr w:rsidR="00982B54" w:rsidRPr="00B3184F" w:rsidTr="00B64E22">
        <w:trPr>
          <w:trHeight w:val="126"/>
        </w:trPr>
        <w:tc>
          <w:tcPr>
            <w:tcW w:w="2966" w:type="pct"/>
            <w:tcBorders>
              <w:left w:val="single" w:sz="2" w:space="0" w:color="auto"/>
              <w:right w:val="single" w:sz="2" w:space="0" w:color="auto"/>
            </w:tcBorders>
          </w:tcPr>
          <w:p w:rsidR="00982B54" w:rsidRPr="00B3184F" w:rsidRDefault="00982B54" w:rsidP="00860EAD">
            <w:pPr>
              <w:pStyle w:val="BriefvorschlagundForderungen"/>
              <w:rPr>
                <w:sz w:val="12"/>
              </w:rPr>
            </w:pPr>
          </w:p>
        </w:tc>
        <w:tc>
          <w:tcPr>
            <w:tcW w:w="2034" w:type="pct"/>
            <w:tcBorders>
              <w:left w:val="single" w:sz="2" w:space="0" w:color="auto"/>
            </w:tcBorders>
          </w:tcPr>
          <w:p w:rsidR="00982B54" w:rsidRPr="00B3184F" w:rsidRDefault="00982B54" w:rsidP="004B15D3">
            <w:pPr>
              <w:pStyle w:val="HflichformulierterBriefan"/>
              <w:rPr>
                <w:sz w:val="12"/>
              </w:rPr>
            </w:pPr>
          </w:p>
        </w:tc>
      </w:tr>
      <w:tr w:rsidR="00B64E22" w:rsidRPr="00B3184F" w:rsidTr="00B64E22">
        <w:tc>
          <w:tcPr>
            <w:tcW w:w="2966" w:type="pct"/>
            <w:tcBorders>
              <w:left w:val="single" w:sz="2" w:space="0" w:color="auto"/>
              <w:right w:val="single" w:sz="2" w:space="0" w:color="auto"/>
            </w:tcBorders>
          </w:tcPr>
          <w:p w:rsidR="00B64E22" w:rsidRPr="00B3184F" w:rsidRDefault="00B64E22" w:rsidP="00B64E22">
            <w:pPr>
              <w:pStyle w:val="Adressen1-3"/>
              <w:spacing w:after="120"/>
              <w:rPr>
                <w:sz w:val="20"/>
                <w:szCs w:val="20"/>
                <w:lang w:val="en-GB"/>
              </w:rPr>
            </w:pPr>
            <w:r w:rsidRPr="00B3184F">
              <w:rPr>
                <w:sz w:val="20"/>
                <w:szCs w:val="20"/>
                <w:lang w:val="en-GB"/>
              </w:rPr>
              <w:t>Abdel Fattah al-</w:t>
            </w:r>
            <w:proofErr w:type="spellStart"/>
            <w:r w:rsidRPr="00B3184F">
              <w:rPr>
                <w:sz w:val="20"/>
                <w:szCs w:val="20"/>
                <w:lang w:val="en-GB"/>
              </w:rPr>
              <w:t>Sisi</w:t>
            </w:r>
            <w:proofErr w:type="spellEnd"/>
            <w:r w:rsidRPr="00B3184F">
              <w:rPr>
                <w:sz w:val="20"/>
                <w:szCs w:val="20"/>
                <w:lang w:val="en-GB"/>
              </w:rPr>
              <w:br/>
              <w:t>Office of the President</w:t>
            </w:r>
            <w:r w:rsidRPr="00B3184F">
              <w:rPr>
                <w:sz w:val="20"/>
                <w:szCs w:val="20"/>
                <w:lang w:val="en-GB"/>
              </w:rPr>
              <w:br/>
              <w:t xml:space="preserve">Al </w:t>
            </w:r>
            <w:proofErr w:type="spellStart"/>
            <w:r w:rsidRPr="00B3184F">
              <w:rPr>
                <w:sz w:val="20"/>
                <w:szCs w:val="20"/>
                <w:lang w:val="en-GB"/>
              </w:rPr>
              <w:t>Ittihadia</w:t>
            </w:r>
            <w:proofErr w:type="spellEnd"/>
            <w:r w:rsidRPr="00B3184F">
              <w:rPr>
                <w:sz w:val="20"/>
                <w:szCs w:val="20"/>
                <w:lang w:val="en-GB"/>
              </w:rPr>
              <w:t xml:space="preserve"> Palace</w:t>
            </w:r>
            <w:r w:rsidRPr="00B3184F">
              <w:rPr>
                <w:sz w:val="20"/>
                <w:szCs w:val="20"/>
                <w:lang w:val="en-GB"/>
              </w:rPr>
              <w:br/>
              <w:t>Cairo</w:t>
            </w:r>
            <w:r w:rsidRPr="00B3184F">
              <w:rPr>
                <w:sz w:val="20"/>
                <w:szCs w:val="20"/>
                <w:lang w:val="en-GB"/>
              </w:rPr>
              <w:br/>
              <w:t>ÄGYPTEN</w:t>
            </w:r>
          </w:p>
          <w:p w:rsidR="00B64E22" w:rsidRPr="00B3184F" w:rsidRDefault="00B64E22" w:rsidP="00B64E22">
            <w:pPr>
              <w:pStyle w:val="Adressen1-3"/>
              <w:spacing w:after="120"/>
              <w:rPr>
                <w:sz w:val="20"/>
                <w:szCs w:val="20"/>
                <w:lang w:val="en-GB"/>
              </w:rPr>
            </w:pPr>
            <w:r w:rsidRPr="00B3184F">
              <w:rPr>
                <w:sz w:val="20"/>
                <w:szCs w:val="20"/>
                <w:lang w:val="en-GB"/>
              </w:rPr>
              <w:t>Fax: 00 202 - 2391 1441</w:t>
            </w:r>
            <w:r w:rsidRPr="00B3184F">
              <w:rPr>
                <w:sz w:val="20"/>
                <w:szCs w:val="20"/>
                <w:lang w:val="en-GB"/>
              </w:rPr>
              <w:br/>
              <w:t xml:space="preserve">E-Mail: </w:t>
            </w:r>
            <w:hyperlink r:id="rId8" w:history="1">
              <w:r w:rsidRPr="00B3184F">
                <w:rPr>
                  <w:rStyle w:val="Hyperlink"/>
                  <w:sz w:val="20"/>
                  <w:szCs w:val="20"/>
                  <w:lang w:val="en-GB"/>
                </w:rPr>
                <w:t>p.spokesman@op.gov.eg</w:t>
              </w:r>
            </w:hyperlink>
            <w:r w:rsidRPr="00B3184F">
              <w:rPr>
                <w:sz w:val="20"/>
                <w:szCs w:val="20"/>
                <w:lang w:val="en-GB"/>
              </w:rPr>
              <w:t xml:space="preserve"> </w:t>
            </w:r>
            <w:r w:rsidRPr="00B3184F">
              <w:rPr>
                <w:sz w:val="20"/>
                <w:szCs w:val="20"/>
                <w:lang w:val="en-GB"/>
              </w:rPr>
              <w:br/>
              <w:t>Twitter: @</w:t>
            </w:r>
            <w:proofErr w:type="spellStart"/>
            <w:r w:rsidRPr="00B3184F">
              <w:rPr>
                <w:sz w:val="20"/>
                <w:szCs w:val="20"/>
                <w:lang w:val="en-GB"/>
              </w:rPr>
              <w:t>AlsisiOfficial</w:t>
            </w:r>
            <w:proofErr w:type="spellEnd"/>
            <w:r w:rsidRPr="00B3184F">
              <w:rPr>
                <w:sz w:val="20"/>
                <w:szCs w:val="20"/>
                <w:lang w:val="en-GB"/>
              </w:rPr>
              <w:t xml:space="preserve"> </w:t>
            </w:r>
            <w:r w:rsidRPr="00B3184F">
              <w:rPr>
                <w:sz w:val="20"/>
                <w:szCs w:val="20"/>
                <w:lang w:val="en-GB"/>
              </w:rPr>
              <w:br/>
            </w:r>
            <w:proofErr w:type="spellStart"/>
            <w:r w:rsidRPr="00B3184F">
              <w:rPr>
                <w:sz w:val="20"/>
                <w:szCs w:val="20"/>
                <w:lang w:val="en-GB"/>
              </w:rPr>
              <w:t>Facebook</w:t>
            </w:r>
            <w:proofErr w:type="spellEnd"/>
            <w:r w:rsidRPr="00B3184F">
              <w:rPr>
                <w:sz w:val="20"/>
                <w:szCs w:val="20"/>
                <w:lang w:val="en-GB"/>
              </w:rPr>
              <w:t xml:space="preserve">: </w:t>
            </w:r>
            <w:hyperlink r:id="rId9" w:history="1">
              <w:r w:rsidRPr="00B3184F">
                <w:rPr>
                  <w:rStyle w:val="Hyperlink"/>
                  <w:sz w:val="20"/>
                  <w:szCs w:val="20"/>
                  <w:lang w:val="en-GB"/>
                </w:rPr>
                <w:t>https://www.facebook.com/AlSisiofficial/</w:t>
              </w:r>
            </w:hyperlink>
          </w:p>
        </w:tc>
        <w:tc>
          <w:tcPr>
            <w:tcW w:w="2034" w:type="pct"/>
            <w:tcBorders>
              <w:left w:val="single" w:sz="2" w:space="0" w:color="auto"/>
            </w:tcBorders>
          </w:tcPr>
          <w:p w:rsidR="00B64E22" w:rsidRPr="00B3184F" w:rsidRDefault="00B64E22" w:rsidP="00B64E22">
            <w:pPr>
              <w:pStyle w:val="Adressen1-3"/>
              <w:spacing w:after="120"/>
              <w:rPr>
                <w:sz w:val="20"/>
                <w:szCs w:val="20"/>
              </w:rPr>
            </w:pPr>
            <w:r w:rsidRPr="00B3184F">
              <w:rPr>
                <w:sz w:val="20"/>
                <w:szCs w:val="20"/>
              </w:rPr>
              <w:t>Botschaft der Arabischen Republik Ägypten</w:t>
            </w:r>
            <w:r w:rsidRPr="00B3184F">
              <w:rPr>
                <w:sz w:val="20"/>
                <w:szCs w:val="20"/>
              </w:rPr>
              <w:br/>
              <w:t>Elfenauweg 61</w:t>
            </w:r>
            <w:r w:rsidRPr="00B3184F">
              <w:rPr>
                <w:sz w:val="20"/>
                <w:szCs w:val="20"/>
              </w:rPr>
              <w:br/>
              <w:t>3006 Bern</w:t>
            </w:r>
          </w:p>
          <w:p w:rsidR="00B64E22" w:rsidRPr="00B3184F" w:rsidRDefault="00B64E22" w:rsidP="00B64E22">
            <w:pPr>
              <w:pStyle w:val="Adressen1-3"/>
              <w:spacing w:after="120"/>
              <w:rPr>
                <w:sz w:val="20"/>
                <w:szCs w:val="20"/>
              </w:rPr>
            </w:pPr>
            <w:r w:rsidRPr="00B3184F">
              <w:rPr>
                <w:sz w:val="20"/>
                <w:szCs w:val="20"/>
              </w:rPr>
              <w:t>Fax: 031 352 06 25</w:t>
            </w:r>
            <w:r w:rsidRPr="00B3184F">
              <w:rPr>
                <w:sz w:val="20"/>
                <w:szCs w:val="20"/>
              </w:rPr>
              <w:br/>
              <w:t xml:space="preserve">E-Mail: </w:t>
            </w:r>
            <w:hyperlink r:id="rId10" w:history="1">
              <w:r w:rsidRPr="00B3184F">
                <w:rPr>
                  <w:rStyle w:val="Hyperlink"/>
                  <w:sz w:val="20"/>
                  <w:szCs w:val="20"/>
                </w:rPr>
                <w:t>embassy.bern@mfa.gov.eg</w:t>
              </w:r>
            </w:hyperlink>
            <w:r w:rsidRPr="00B3184F">
              <w:rPr>
                <w:sz w:val="20"/>
                <w:szCs w:val="20"/>
              </w:rPr>
              <w:t xml:space="preserve"> </w:t>
            </w:r>
          </w:p>
        </w:tc>
      </w:tr>
    </w:tbl>
    <w:p w:rsidR="00276417" w:rsidRPr="00B3184F" w:rsidRDefault="00276417" w:rsidP="00B44706">
      <w:pPr>
        <w:rPr>
          <w:sz w:val="2"/>
          <w:szCs w:val="2"/>
        </w:rPr>
      </w:pPr>
    </w:p>
    <w:p w:rsidR="00107195" w:rsidRPr="00B3184F" w:rsidRDefault="00107195" w:rsidP="00B44706">
      <w:pPr>
        <w:rPr>
          <w:sz w:val="2"/>
          <w:szCs w:val="2"/>
        </w:rPr>
        <w:sectPr w:rsidR="00107195" w:rsidRPr="00B3184F" w:rsidSect="000C3A18">
          <w:headerReference w:type="even" r:id="rId11"/>
          <w:footerReference w:type="default" r:id="rId12"/>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B3184F" w:rsidTr="009C3542">
        <w:trPr>
          <w:trHeight w:val="397"/>
        </w:trPr>
        <w:tc>
          <w:tcPr>
            <w:tcW w:w="1935" w:type="pct"/>
          </w:tcPr>
          <w:p w:rsidR="00387FE5" w:rsidRPr="00B3184F" w:rsidRDefault="00387FE5" w:rsidP="00CC6921">
            <w:pPr>
              <w:pStyle w:val="BgdV12P"/>
            </w:pPr>
            <w:r w:rsidRPr="00B3184F">
              <w:lastRenderedPageBreak/>
              <w:t xml:space="preserve">Briefe gegen das Vergessen - </w:t>
            </w:r>
            <w:r w:rsidR="00C5556A" w:rsidRPr="00B3184F">
              <w:t>2</w:t>
            </w:r>
            <w:r w:rsidRPr="00B3184F">
              <w:t>/3</w:t>
            </w:r>
          </w:p>
        </w:tc>
        <w:tc>
          <w:tcPr>
            <w:tcW w:w="3065" w:type="pct"/>
          </w:tcPr>
          <w:p w:rsidR="00387FE5" w:rsidRPr="00B3184F" w:rsidRDefault="00EB69A5" w:rsidP="00CC6921">
            <w:pPr>
              <w:pStyle w:val="MonatJahr12P"/>
            </w:pPr>
            <w:r w:rsidRPr="00B3184F">
              <w:t>Juli 2020</w:t>
            </w:r>
          </w:p>
        </w:tc>
      </w:tr>
      <w:tr w:rsidR="00387FE5" w:rsidRPr="00B3184F" w:rsidTr="00095BA5">
        <w:trPr>
          <w:trHeight w:val="583"/>
        </w:trPr>
        <w:tc>
          <w:tcPr>
            <w:tcW w:w="5000" w:type="pct"/>
            <w:gridSpan w:val="2"/>
          </w:tcPr>
          <w:p w:rsidR="00387FE5" w:rsidRPr="00B3184F" w:rsidRDefault="00073B9F" w:rsidP="009D2BCD">
            <w:pPr>
              <w:pStyle w:val="TITELTHEMEN24P"/>
            </w:pPr>
            <w:r w:rsidRPr="00B3184F">
              <w:t xml:space="preserve">Journalistin </w:t>
            </w:r>
            <w:r w:rsidR="009D2BCD" w:rsidRPr="00B3184F">
              <w:t xml:space="preserve">nach Morddrohungen der regierung </w:t>
            </w:r>
            <w:r w:rsidRPr="00B3184F">
              <w:t>in grosser gefahr</w:t>
            </w:r>
          </w:p>
        </w:tc>
      </w:tr>
      <w:tr w:rsidR="00387FE5" w:rsidRPr="00B3184F" w:rsidTr="00095BA5">
        <w:trPr>
          <w:trHeight w:val="454"/>
        </w:trPr>
        <w:tc>
          <w:tcPr>
            <w:tcW w:w="5000" w:type="pct"/>
            <w:gridSpan w:val="2"/>
          </w:tcPr>
          <w:p w:rsidR="00387FE5" w:rsidRPr="00B3184F" w:rsidRDefault="009834E5" w:rsidP="00CC6921">
            <w:pPr>
              <w:pStyle w:val="LAND14P"/>
            </w:pPr>
            <w:r w:rsidRPr="00B3184F">
              <w:t>Russland</w:t>
            </w:r>
          </w:p>
        </w:tc>
      </w:tr>
      <w:tr w:rsidR="00387FE5" w:rsidRPr="00B3184F" w:rsidTr="00095BA5">
        <w:tc>
          <w:tcPr>
            <w:tcW w:w="5000" w:type="pct"/>
            <w:gridSpan w:val="2"/>
          </w:tcPr>
          <w:p w:rsidR="00387FE5" w:rsidRPr="00B3184F" w:rsidRDefault="009834E5" w:rsidP="00B64E22">
            <w:pPr>
              <w:pStyle w:val="Namen9P"/>
            </w:pPr>
            <w:r w:rsidRPr="00B3184F">
              <w:t>Elena Milashina</w:t>
            </w:r>
          </w:p>
        </w:tc>
      </w:tr>
    </w:tbl>
    <w:p w:rsidR="00387FE5" w:rsidRPr="00B3184F" w:rsidRDefault="00387FE5" w:rsidP="00387FE5">
      <w:pPr>
        <w:rPr>
          <w:sz w:val="20"/>
        </w:rPr>
      </w:pPr>
    </w:p>
    <w:p w:rsidR="00387FE5" w:rsidRPr="00B3184F" w:rsidRDefault="00387FE5" w:rsidP="00387FE5">
      <w:pPr>
        <w:rPr>
          <w:sz w:val="20"/>
        </w:rPr>
      </w:pPr>
    </w:p>
    <w:tbl>
      <w:tblPr>
        <w:tblW w:w="4963" w:type="pct"/>
        <w:tblLayout w:type="fixed"/>
        <w:tblLook w:val="01E0"/>
      </w:tblPr>
      <w:tblGrid>
        <w:gridCol w:w="10457"/>
      </w:tblGrid>
      <w:tr w:rsidR="00665289" w:rsidRPr="00B3184F" w:rsidTr="009135E4">
        <w:trPr>
          <w:cantSplit/>
        </w:trPr>
        <w:tc>
          <w:tcPr>
            <w:tcW w:w="5000" w:type="pct"/>
            <w:noWrap/>
          </w:tcPr>
          <w:p w:rsidR="009834E5" w:rsidRPr="00B3184F" w:rsidRDefault="00EB69A5" w:rsidP="009834E5">
            <w:pPr>
              <w:spacing w:after="120"/>
              <w:rPr>
                <w:sz w:val="20"/>
                <w:szCs w:val="20"/>
              </w:rPr>
            </w:pPr>
            <w:r w:rsidRPr="00B3184F">
              <w:rPr>
                <w:sz w:val="20"/>
                <w:szCs w:val="20"/>
              </w:rPr>
              <w:t xml:space="preserve">Am 13. April sprach der Präsident der russischen Teilrepublik Tschetschenien Ramsan Kadyrow eine Morddrohung gegen die russische Journalistin Elena Milashina aus. </w:t>
            </w:r>
          </w:p>
          <w:p w:rsidR="009834E5" w:rsidRPr="00B3184F" w:rsidRDefault="00EB69A5" w:rsidP="009834E5">
            <w:pPr>
              <w:spacing w:after="120"/>
              <w:rPr>
                <w:sz w:val="20"/>
                <w:szCs w:val="20"/>
              </w:rPr>
            </w:pPr>
            <w:r w:rsidRPr="00B3184F">
              <w:rPr>
                <w:sz w:val="20"/>
                <w:szCs w:val="20"/>
              </w:rPr>
              <w:t xml:space="preserve">Sie hatte am 12. April in der unabhängigen russischen Zeitung Novaya Gazeta einen Artikel über die Ausbreitung von Covid-19 in Tschetschenien veröffentlicht. Darin schrieb sie: </w:t>
            </w:r>
            <w:r w:rsidR="00B64E22" w:rsidRPr="00B3184F">
              <w:rPr>
                <w:sz w:val="20"/>
                <w:szCs w:val="20"/>
              </w:rPr>
              <w:t>«</w:t>
            </w:r>
            <w:r w:rsidRPr="00B3184F">
              <w:rPr>
                <w:sz w:val="20"/>
                <w:szCs w:val="20"/>
              </w:rPr>
              <w:t>Der Tod durch das Corona-Virus ist das kleinere Übel – in Tschetschenien werden infizierte Personen mit Terroristen gleichgesetzt, was dazu führt, dass sie ihre Krankheit verschleiern und zuhause sterben.</w:t>
            </w:r>
            <w:r w:rsidR="00B64E22" w:rsidRPr="00B3184F">
              <w:rPr>
                <w:sz w:val="20"/>
                <w:szCs w:val="20"/>
              </w:rPr>
              <w:t>»</w:t>
            </w:r>
            <w:r w:rsidRPr="00B3184F">
              <w:rPr>
                <w:sz w:val="20"/>
                <w:szCs w:val="20"/>
              </w:rPr>
              <w:t xml:space="preserve"> </w:t>
            </w:r>
          </w:p>
          <w:p w:rsidR="009834E5" w:rsidRPr="00B3184F" w:rsidRDefault="00EB69A5" w:rsidP="009834E5">
            <w:pPr>
              <w:spacing w:after="120"/>
              <w:rPr>
                <w:sz w:val="20"/>
                <w:szCs w:val="20"/>
              </w:rPr>
            </w:pPr>
            <w:r w:rsidRPr="00B3184F">
              <w:rPr>
                <w:sz w:val="20"/>
                <w:szCs w:val="20"/>
              </w:rPr>
              <w:t>Der tschetschenische Machthaber Ramsan Kadyrow kommentierte den Artikel ausführlich auf seinem Telegram-Konto und stellte ein Video auf Instagram ein, in dem er die Novaya Gazeta</w:t>
            </w:r>
            <w:r w:rsidR="00B64E22" w:rsidRPr="00B3184F">
              <w:rPr>
                <w:sz w:val="20"/>
                <w:szCs w:val="20"/>
              </w:rPr>
              <w:t xml:space="preserve"> und ihre JournalistI</w:t>
            </w:r>
            <w:r w:rsidRPr="00B3184F">
              <w:rPr>
                <w:sz w:val="20"/>
                <w:szCs w:val="20"/>
              </w:rPr>
              <w:t xml:space="preserve">nnen beschuldigte, </w:t>
            </w:r>
            <w:r w:rsidR="00B64E22" w:rsidRPr="00B3184F">
              <w:rPr>
                <w:sz w:val="20"/>
                <w:szCs w:val="20"/>
              </w:rPr>
              <w:t>«</w:t>
            </w:r>
            <w:r w:rsidRPr="00B3184F">
              <w:rPr>
                <w:sz w:val="20"/>
                <w:szCs w:val="20"/>
              </w:rPr>
              <w:t>Handlanger</w:t>
            </w:r>
            <w:r w:rsidR="009665D1" w:rsidRPr="00B3184F">
              <w:rPr>
                <w:sz w:val="20"/>
                <w:szCs w:val="20"/>
              </w:rPr>
              <w:t>Innen</w:t>
            </w:r>
            <w:r w:rsidRPr="00B3184F">
              <w:rPr>
                <w:sz w:val="20"/>
                <w:szCs w:val="20"/>
              </w:rPr>
              <w:t xml:space="preserve"> des Westens</w:t>
            </w:r>
            <w:r w:rsidR="00B64E22" w:rsidRPr="00B3184F">
              <w:rPr>
                <w:sz w:val="20"/>
                <w:szCs w:val="20"/>
              </w:rPr>
              <w:t>»</w:t>
            </w:r>
            <w:r w:rsidRPr="00B3184F">
              <w:rPr>
                <w:sz w:val="20"/>
                <w:szCs w:val="20"/>
              </w:rPr>
              <w:t xml:space="preserve"> zu sein. Er appellierte au</w:t>
            </w:r>
            <w:r w:rsidR="00B64E22" w:rsidRPr="00B3184F">
              <w:rPr>
                <w:sz w:val="20"/>
                <w:szCs w:val="20"/>
              </w:rPr>
              <w:t>ss</w:t>
            </w:r>
            <w:r w:rsidRPr="00B3184F">
              <w:rPr>
                <w:sz w:val="20"/>
                <w:szCs w:val="20"/>
              </w:rPr>
              <w:t xml:space="preserve">erdem direkt an die russische Regierung und den Geheimdienst FSB, </w:t>
            </w:r>
            <w:r w:rsidR="00B64E22" w:rsidRPr="00B3184F">
              <w:rPr>
                <w:sz w:val="20"/>
                <w:szCs w:val="20"/>
              </w:rPr>
              <w:t>«</w:t>
            </w:r>
            <w:r w:rsidRPr="00B3184F">
              <w:rPr>
                <w:sz w:val="20"/>
                <w:szCs w:val="20"/>
              </w:rPr>
              <w:t>diese Nicht-Menschen zu stoppen, die durch ihr Geschreibe unser Volk provozieren</w:t>
            </w:r>
            <w:r w:rsidR="00B64E22" w:rsidRPr="00B3184F">
              <w:rPr>
                <w:sz w:val="20"/>
                <w:szCs w:val="20"/>
              </w:rPr>
              <w:t>»</w:t>
            </w:r>
            <w:r w:rsidRPr="00B3184F">
              <w:rPr>
                <w:sz w:val="20"/>
                <w:szCs w:val="20"/>
              </w:rPr>
              <w:t xml:space="preserve">. </w:t>
            </w:r>
          </w:p>
          <w:p w:rsidR="00665289" w:rsidRPr="00B3184F" w:rsidRDefault="00EB69A5" w:rsidP="009834E5">
            <w:pPr>
              <w:spacing w:after="120"/>
              <w:rPr>
                <w:sz w:val="20"/>
                <w:szCs w:val="20"/>
              </w:rPr>
            </w:pPr>
            <w:r w:rsidRPr="00B3184F">
              <w:rPr>
                <w:sz w:val="20"/>
                <w:szCs w:val="20"/>
              </w:rPr>
              <w:t>Elena Milashina ist in gro</w:t>
            </w:r>
            <w:r w:rsidR="00B64E22" w:rsidRPr="00B3184F">
              <w:rPr>
                <w:sz w:val="20"/>
                <w:szCs w:val="20"/>
              </w:rPr>
              <w:t>ss</w:t>
            </w:r>
            <w:r w:rsidRPr="00B3184F">
              <w:rPr>
                <w:sz w:val="20"/>
                <w:szCs w:val="20"/>
              </w:rPr>
              <w:t>er Gefahr, und die russischen Behörden müssen dringend für ihre Sicherheit sorgen.</w:t>
            </w:r>
          </w:p>
        </w:tc>
      </w:tr>
    </w:tbl>
    <w:p w:rsidR="00665289" w:rsidRPr="00B3184F" w:rsidRDefault="00665289" w:rsidP="00665289">
      <w:pPr>
        <w:tabs>
          <w:tab w:val="left" w:pos="6085"/>
        </w:tabs>
        <w:rPr>
          <w:sz w:val="20"/>
        </w:rPr>
      </w:pPr>
    </w:p>
    <w:p w:rsidR="00665289" w:rsidRPr="00B3184F" w:rsidRDefault="00665289" w:rsidP="00665289">
      <w:pPr>
        <w:tabs>
          <w:tab w:val="left" w:pos="6085"/>
        </w:tabs>
        <w:rPr>
          <w:sz w:val="20"/>
        </w:rPr>
      </w:pPr>
    </w:p>
    <w:tbl>
      <w:tblPr>
        <w:tblW w:w="4963" w:type="pct"/>
        <w:tblLook w:val="01E0"/>
      </w:tblPr>
      <w:tblGrid>
        <w:gridCol w:w="10457"/>
      </w:tblGrid>
      <w:tr w:rsidR="00665289" w:rsidRPr="00B3184F" w:rsidTr="009135E4">
        <w:trPr>
          <w:trHeight w:val="284"/>
        </w:trPr>
        <w:tc>
          <w:tcPr>
            <w:tcW w:w="5000" w:type="pct"/>
          </w:tcPr>
          <w:p w:rsidR="00665289" w:rsidRPr="00B3184F" w:rsidRDefault="00665289" w:rsidP="009135E4">
            <w:pPr>
              <w:pStyle w:val="BriefvorschlagundForderungen"/>
              <w:rPr>
                <w:sz w:val="20"/>
              </w:rPr>
            </w:pPr>
            <w:r w:rsidRPr="00B3184F">
              <w:rPr>
                <w:sz w:val="20"/>
              </w:rPr>
              <w:t>Forderungen auf deutsch</w:t>
            </w:r>
          </w:p>
        </w:tc>
      </w:tr>
      <w:tr w:rsidR="00665289" w:rsidRPr="00B3184F" w:rsidTr="009135E4">
        <w:trPr>
          <w:trHeight w:val="149"/>
        </w:trPr>
        <w:tc>
          <w:tcPr>
            <w:tcW w:w="5000" w:type="pct"/>
          </w:tcPr>
          <w:p w:rsidR="00665289" w:rsidRPr="00B3184F" w:rsidRDefault="009834E5" w:rsidP="009834E5">
            <w:pPr>
              <w:rPr>
                <w:sz w:val="20"/>
                <w:szCs w:val="20"/>
              </w:rPr>
            </w:pPr>
            <w:r w:rsidRPr="00B3184F">
              <w:rPr>
                <w:b/>
                <w:sz w:val="20"/>
                <w:szCs w:val="20"/>
              </w:rPr>
              <w:t>Bitte schreiben Sie höflich formulierte Briefe</w:t>
            </w:r>
            <w:r w:rsidRPr="00B3184F">
              <w:rPr>
                <w:sz w:val="20"/>
                <w:szCs w:val="20"/>
              </w:rPr>
              <w:t xml:space="preserve"> gutem Russisch, Englisch oder auf Deutsch </w:t>
            </w:r>
            <w:r w:rsidRPr="00B3184F">
              <w:rPr>
                <w:b/>
                <w:sz w:val="20"/>
                <w:szCs w:val="20"/>
              </w:rPr>
              <w:t>an den russischen Präsidenten</w:t>
            </w:r>
            <w:r w:rsidRPr="00B3184F">
              <w:rPr>
                <w:sz w:val="20"/>
                <w:szCs w:val="20"/>
              </w:rPr>
              <w:t xml:space="preserve"> und bitten Sie ihn, die Drohungen gegen Elena Milashina öffentlich zu verurteilen und dafür zu sorgen, dass sich derartige Angriffe nicht wiederholen und dass die Sicherheit der Journalistin gewährleistet ist. Bitten Sie ihn au</w:t>
            </w:r>
            <w:r w:rsidR="00B64E22" w:rsidRPr="00B3184F">
              <w:rPr>
                <w:sz w:val="20"/>
                <w:szCs w:val="20"/>
              </w:rPr>
              <w:t>ss</w:t>
            </w:r>
            <w:r w:rsidRPr="00B3184F">
              <w:rPr>
                <w:sz w:val="20"/>
                <w:szCs w:val="20"/>
              </w:rPr>
              <w:t>e</w:t>
            </w:r>
            <w:r w:rsidR="00B64E22" w:rsidRPr="00B3184F">
              <w:rPr>
                <w:sz w:val="20"/>
                <w:szCs w:val="20"/>
              </w:rPr>
              <w:t>rdem, das Recht von JournalistI</w:t>
            </w:r>
            <w:r w:rsidRPr="00B3184F">
              <w:rPr>
                <w:sz w:val="20"/>
                <w:szCs w:val="20"/>
              </w:rPr>
              <w:t xml:space="preserve">nnen zu </w:t>
            </w:r>
            <w:bookmarkStart w:id="0" w:name="_GoBack"/>
            <w:bookmarkEnd w:id="0"/>
            <w:r w:rsidRPr="00B3184F">
              <w:rPr>
                <w:sz w:val="20"/>
                <w:szCs w:val="20"/>
              </w:rPr>
              <w:t>schützen, über die Covid-19-Pandemie zu recherchieren und zu berichten. Dies beinhaltet auch das Recht, über die Reaktion der Behörden in Tschetschenien oder in anderen russischen Teilregionen zu berichten. Dringen Sie darauf, dass die Rechte auf Meinungs- und Informationsfreiheit in der Russischen Föderation geschützt werden.</w:t>
            </w:r>
          </w:p>
        </w:tc>
      </w:tr>
      <w:tr w:rsidR="00CE1E16" w:rsidRPr="00B3184F" w:rsidTr="009135E4">
        <w:trPr>
          <w:trHeight w:val="149"/>
        </w:trPr>
        <w:tc>
          <w:tcPr>
            <w:tcW w:w="5000" w:type="pct"/>
          </w:tcPr>
          <w:p w:rsidR="00CE1E16" w:rsidRPr="00B3184F" w:rsidRDefault="00CE1E16" w:rsidP="00B64E22">
            <w:pPr>
              <w:pStyle w:val="BitteschreibenSie"/>
            </w:pPr>
          </w:p>
        </w:tc>
      </w:tr>
      <w:tr w:rsidR="00CE1E16" w:rsidRPr="00B3184F" w:rsidTr="009135E4">
        <w:trPr>
          <w:trHeight w:val="149"/>
        </w:trPr>
        <w:tc>
          <w:tcPr>
            <w:tcW w:w="5000" w:type="pct"/>
          </w:tcPr>
          <w:p w:rsidR="00CE1E16" w:rsidRPr="00B3184F" w:rsidRDefault="00986211" w:rsidP="00B64E22">
            <w:pPr>
              <w:pStyle w:val="BitteschreibenSie"/>
            </w:pPr>
            <w:r w:rsidRPr="00B3184F">
              <w:sym w:font="Wingdings" w:char="F0E0"/>
            </w:r>
            <w:r w:rsidR="00CE1E16" w:rsidRPr="00B3184F">
              <w:t xml:space="preserve"> Anrede</w:t>
            </w:r>
            <w:r w:rsidR="00CE1E16" w:rsidRPr="00B3184F">
              <w:rPr>
                <w:b w:val="0"/>
              </w:rPr>
              <w:t xml:space="preserve">: </w:t>
            </w:r>
            <w:r w:rsidR="009834E5" w:rsidRPr="00B3184F">
              <w:rPr>
                <w:b w:val="0"/>
              </w:rPr>
              <w:t>Dear President / Sehr geehrter Herr Präsident</w:t>
            </w:r>
          </w:p>
        </w:tc>
      </w:tr>
      <w:tr w:rsidR="00665289" w:rsidRPr="00B3184F" w:rsidTr="009135E4">
        <w:trPr>
          <w:trHeight w:val="138"/>
        </w:trPr>
        <w:tc>
          <w:tcPr>
            <w:tcW w:w="5000" w:type="pct"/>
          </w:tcPr>
          <w:p w:rsidR="00665289" w:rsidRPr="00B3184F" w:rsidRDefault="00665289" w:rsidP="00B64E22">
            <w:pPr>
              <w:pStyle w:val="BitteschreibenSie"/>
            </w:pPr>
          </w:p>
        </w:tc>
      </w:tr>
      <w:tr w:rsidR="00AC6099" w:rsidRPr="00B3184F" w:rsidTr="00164691">
        <w:tc>
          <w:tcPr>
            <w:tcW w:w="5000" w:type="pct"/>
          </w:tcPr>
          <w:p w:rsidR="00AC6099" w:rsidRPr="00B3184F" w:rsidRDefault="00986211" w:rsidP="00B3184F">
            <w:pPr>
              <w:pStyle w:val="BitteschreibenSie"/>
            </w:pPr>
            <w:r w:rsidRPr="00B3184F">
              <w:sym w:font="Wingdings" w:char="F0E0"/>
            </w:r>
            <w:r w:rsidR="00AC6099" w:rsidRPr="00B3184F">
              <w:t xml:space="preserve"> </w:t>
            </w:r>
            <w:r w:rsidR="00AC6099" w:rsidRPr="00B3184F">
              <w:rPr>
                <w:b w:val="0"/>
              </w:rPr>
              <w:t xml:space="preserve">Einen </w:t>
            </w:r>
            <w:r w:rsidR="00AC6099" w:rsidRPr="00B3184F">
              <w:t>Modellbrief auf Deutsch</w:t>
            </w:r>
            <w:r w:rsidR="00AC6099" w:rsidRPr="00B3184F">
              <w:rPr>
                <w:b w:val="0"/>
              </w:rPr>
              <w:t xml:space="preserve"> zu diesem Fall finden Sie </w:t>
            </w:r>
            <w:r w:rsidR="00AC6099" w:rsidRPr="00B3184F">
              <w:t>auf Seite 5</w:t>
            </w:r>
            <w:r w:rsidR="00B3184F" w:rsidRPr="00B3184F">
              <w:t>.</w:t>
            </w:r>
          </w:p>
        </w:tc>
      </w:tr>
    </w:tbl>
    <w:p w:rsidR="002504A5" w:rsidRPr="00B3184F" w:rsidRDefault="002504A5" w:rsidP="002504A5">
      <w:pPr>
        <w:tabs>
          <w:tab w:val="left" w:pos="6085"/>
        </w:tabs>
        <w:rPr>
          <w:sz w:val="14"/>
        </w:rPr>
      </w:pPr>
      <w:r w:rsidRPr="00B3184F">
        <w:rPr>
          <w:b/>
          <w:sz w:val="20"/>
          <w:szCs w:val="20"/>
        </w:rPr>
        <w:sym w:font="Wingdings" w:char="00E0"/>
      </w:r>
      <w:r w:rsidRPr="00B3184F">
        <w:rPr>
          <w:sz w:val="20"/>
        </w:rPr>
        <w:t xml:space="preserve"> </w:t>
      </w:r>
      <w:r w:rsidRPr="00B3184F">
        <w:rPr>
          <w:sz w:val="14"/>
        </w:rPr>
        <w:t xml:space="preserve">Einen </w:t>
      </w:r>
      <w:r w:rsidRPr="00B3184F">
        <w:rPr>
          <w:b/>
          <w:sz w:val="14"/>
        </w:rPr>
        <w:t>Briefvorschlag auf Englisch</w:t>
      </w:r>
      <w:r w:rsidRPr="00B3184F">
        <w:rPr>
          <w:sz w:val="14"/>
        </w:rPr>
        <w:t xml:space="preserve"> finden Sie </w:t>
      </w:r>
      <w:r w:rsidRPr="00B3184F">
        <w:rPr>
          <w:b/>
          <w:sz w:val="14"/>
        </w:rPr>
        <w:t>auf unserer Website</w:t>
      </w:r>
      <w:r w:rsidRPr="00B3184F">
        <w:rPr>
          <w:sz w:val="14"/>
        </w:rPr>
        <w:t xml:space="preserve"> : </w:t>
      </w:r>
      <w:hyperlink r:id="rId13" w:history="1">
        <w:r w:rsidRPr="00B3184F">
          <w:rPr>
            <w:rStyle w:val="Hyperlink"/>
            <w:sz w:val="14"/>
          </w:rPr>
          <w:t>https://www.amnesty.ch/de/mitmachen/briefe-schreiben/briefe-gegen-das-vergessen/dok</w:t>
        </w:r>
      </w:hyperlink>
      <w:r w:rsidRPr="00B3184F">
        <w:rPr>
          <w:sz w:val="14"/>
        </w:rPr>
        <w:t xml:space="preserve"> </w:t>
      </w:r>
    </w:p>
    <w:p w:rsidR="00B3184F" w:rsidRPr="00B3184F" w:rsidRDefault="00B3184F" w:rsidP="00665289">
      <w:pPr>
        <w:tabs>
          <w:tab w:val="left" w:pos="6085"/>
        </w:tabs>
        <w:rPr>
          <w:sz w:val="20"/>
        </w:rPr>
      </w:pPr>
    </w:p>
    <w:p w:rsidR="00665289" w:rsidRPr="00B3184F" w:rsidRDefault="00986211" w:rsidP="009A178E">
      <w:pPr>
        <w:rPr>
          <w:b/>
          <w:szCs w:val="20"/>
          <w:lang w:eastAsia="zh-CN"/>
        </w:rPr>
      </w:pPr>
      <w:r w:rsidRPr="00B3184F">
        <w:rPr>
          <w:b/>
          <w:sz w:val="20"/>
        </w:rPr>
        <w:sym w:font="Wingdings" w:char="F0E0"/>
      </w:r>
      <w:r w:rsidRPr="00B3184F">
        <w:rPr>
          <w:b/>
          <w:sz w:val="20"/>
        </w:rPr>
        <w:t xml:space="preserve"> </w:t>
      </w:r>
      <w:r w:rsidR="009A178E" w:rsidRPr="00B3184F">
        <w:rPr>
          <w:b/>
        </w:rPr>
        <w:t xml:space="preserve">Porto A-Post: </w:t>
      </w:r>
      <w:r w:rsidR="00274867" w:rsidRPr="00B3184F">
        <w:rPr>
          <w:b/>
        </w:rPr>
        <w:t xml:space="preserve">Fr. </w:t>
      </w:r>
      <w:r w:rsidR="00274867" w:rsidRPr="00B3184F">
        <w:t>Eur</w:t>
      </w:r>
      <w:r w:rsidR="00B3184F" w:rsidRPr="00B3184F">
        <w:t>opa: 1.50 / übrige Länder: 2.00</w:t>
      </w:r>
    </w:p>
    <w:p w:rsidR="00B3184F" w:rsidRPr="00887D55" w:rsidRDefault="00B3184F" w:rsidP="00B3184F">
      <w:pPr>
        <w:tabs>
          <w:tab w:val="left" w:pos="6085"/>
        </w:tabs>
        <w:rPr>
          <w:b/>
          <w:sz w:val="20"/>
          <w:szCs w:val="20"/>
        </w:rPr>
      </w:pPr>
      <w:r w:rsidRPr="00887D55">
        <w:rPr>
          <w:b/>
          <w:sz w:val="20"/>
          <w:szCs w:val="20"/>
        </w:rPr>
        <w:sym w:font="Wingdings" w:char="F0E0"/>
      </w:r>
      <w:r w:rsidRPr="00887D55">
        <w:rPr>
          <w:sz w:val="20"/>
          <w:szCs w:val="20"/>
        </w:rPr>
        <w:t xml:space="preserve"> </w:t>
      </w:r>
      <w:r w:rsidRPr="00B3184F">
        <w:rPr>
          <w:b/>
          <w:szCs w:val="20"/>
          <w:u w:val="single"/>
        </w:rPr>
        <w:t>Corona-Krise: Info Postversände</w:t>
      </w:r>
    </w:p>
    <w:p w:rsidR="00B3184F" w:rsidRPr="00B3184F" w:rsidRDefault="00B3184F" w:rsidP="00B3184F">
      <w:pPr>
        <w:tabs>
          <w:tab w:val="left" w:pos="6085"/>
        </w:tabs>
        <w:rPr>
          <w:szCs w:val="20"/>
        </w:rPr>
      </w:pPr>
      <w:r w:rsidRPr="00B3184F">
        <w:rPr>
          <w:szCs w:val="20"/>
        </w:rPr>
        <w:t xml:space="preserve">Aufgrund der Coronakrise ist die weltweite </w:t>
      </w:r>
      <w:r w:rsidRPr="00B3184F">
        <w:rPr>
          <w:b/>
          <w:szCs w:val="20"/>
        </w:rPr>
        <w:t>Briefzustellung weiterhin eingeschränkt</w:t>
      </w:r>
      <w:r w:rsidRPr="00B3184F">
        <w:rPr>
          <w:szCs w:val="20"/>
        </w:rPr>
        <w:t>. Da die Zustellungbedingungen täglich ändern können, erkundigen Sie sich bitte vorgängig bei Schweizer Post, ob Briefe im Zielland aktuell zugestellt werden.</w:t>
      </w:r>
    </w:p>
    <w:p w:rsidR="00B3184F" w:rsidRPr="00B3184F" w:rsidRDefault="00B3184F" w:rsidP="00B3184F">
      <w:pPr>
        <w:tabs>
          <w:tab w:val="left" w:pos="6085"/>
        </w:tabs>
        <w:rPr>
          <w:szCs w:val="20"/>
        </w:rPr>
      </w:pPr>
      <w:r w:rsidRPr="00B3184F">
        <w:rPr>
          <w:szCs w:val="20"/>
        </w:rPr>
        <w:t xml:space="preserve">Sollte dies nicht der Fall sein, bitten wir Sie, Ihren </w:t>
      </w:r>
      <w:r w:rsidRPr="00B3184F">
        <w:rPr>
          <w:b/>
          <w:szCs w:val="20"/>
        </w:rPr>
        <w:t>Appellbrief per Fax oder E-mail zu senden oder an die Botschaft</w:t>
      </w:r>
      <w:r w:rsidRPr="00B3184F">
        <w:rPr>
          <w:szCs w:val="20"/>
        </w:rPr>
        <w:t xml:space="preserve"> zu schicken </w:t>
      </w:r>
      <w:r w:rsidRPr="00B3184F">
        <w:rPr>
          <w:b/>
          <w:szCs w:val="20"/>
        </w:rPr>
        <w:t>mit der Bitte um Weiterleitung an die genannte Person</w:t>
      </w:r>
      <w:r w:rsidRPr="00B3184F">
        <w:rPr>
          <w:szCs w:val="20"/>
        </w:rPr>
        <w:t>.</w:t>
      </w:r>
    </w:p>
    <w:p w:rsidR="004A5CBD" w:rsidRPr="00B3184F" w:rsidRDefault="004A5CBD" w:rsidP="004A5CBD">
      <w:pPr>
        <w:tabs>
          <w:tab w:val="left" w:pos="6085"/>
        </w:tabs>
        <w:rPr>
          <w:sz w:val="20"/>
        </w:rPr>
      </w:pPr>
    </w:p>
    <w:p w:rsidR="00665289" w:rsidRPr="00B3184F" w:rsidRDefault="00665289" w:rsidP="00665289">
      <w:pPr>
        <w:tabs>
          <w:tab w:val="left" w:pos="6085"/>
        </w:tabs>
        <w:rPr>
          <w:sz w:val="20"/>
        </w:rPr>
      </w:pPr>
    </w:p>
    <w:tbl>
      <w:tblPr>
        <w:tblW w:w="4963" w:type="pct"/>
        <w:tblLook w:val="01E0"/>
      </w:tblPr>
      <w:tblGrid>
        <w:gridCol w:w="6630"/>
        <w:gridCol w:w="3827"/>
      </w:tblGrid>
      <w:tr w:rsidR="00665289" w:rsidRPr="00B3184F" w:rsidTr="00B64E22">
        <w:trPr>
          <w:trHeight w:val="126"/>
        </w:trPr>
        <w:tc>
          <w:tcPr>
            <w:tcW w:w="3170" w:type="pct"/>
            <w:tcBorders>
              <w:left w:val="single" w:sz="2" w:space="0" w:color="auto"/>
              <w:right w:val="single" w:sz="2" w:space="0" w:color="auto"/>
            </w:tcBorders>
          </w:tcPr>
          <w:p w:rsidR="00665289" w:rsidRPr="00B3184F" w:rsidRDefault="00665289" w:rsidP="009135E4">
            <w:pPr>
              <w:pStyle w:val="BriefvorschlagundForderungen"/>
              <w:rPr>
                <w:sz w:val="20"/>
              </w:rPr>
            </w:pPr>
            <w:r w:rsidRPr="00B3184F">
              <w:rPr>
                <w:sz w:val="20"/>
              </w:rPr>
              <w:t>Höflich formulierten Brief schicken an</w:t>
            </w:r>
          </w:p>
        </w:tc>
        <w:tc>
          <w:tcPr>
            <w:tcW w:w="1830" w:type="pct"/>
            <w:tcBorders>
              <w:left w:val="single" w:sz="2" w:space="0" w:color="auto"/>
            </w:tcBorders>
          </w:tcPr>
          <w:p w:rsidR="00665289" w:rsidRPr="00B3184F" w:rsidRDefault="00665289" w:rsidP="009135E4">
            <w:pPr>
              <w:pStyle w:val="HflichformulierterBriefan"/>
              <w:rPr>
                <w:sz w:val="20"/>
              </w:rPr>
            </w:pPr>
            <w:r w:rsidRPr="00B3184F">
              <w:rPr>
                <w:sz w:val="20"/>
              </w:rPr>
              <w:t>Kopie an</w:t>
            </w:r>
          </w:p>
        </w:tc>
      </w:tr>
      <w:tr w:rsidR="00665289" w:rsidRPr="00B3184F" w:rsidTr="00B64E22">
        <w:trPr>
          <w:trHeight w:val="126"/>
        </w:trPr>
        <w:tc>
          <w:tcPr>
            <w:tcW w:w="3170" w:type="pct"/>
            <w:tcBorders>
              <w:left w:val="single" w:sz="2" w:space="0" w:color="auto"/>
              <w:right w:val="single" w:sz="2" w:space="0" w:color="auto"/>
            </w:tcBorders>
          </w:tcPr>
          <w:p w:rsidR="00665289" w:rsidRPr="00B3184F" w:rsidRDefault="00665289" w:rsidP="009135E4">
            <w:pPr>
              <w:pStyle w:val="BriefvorschlagundForderungen"/>
              <w:rPr>
                <w:sz w:val="12"/>
              </w:rPr>
            </w:pPr>
          </w:p>
        </w:tc>
        <w:tc>
          <w:tcPr>
            <w:tcW w:w="1830" w:type="pct"/>
            <w:tcBorders>
              <w:left w:val="single" w:sz="2" w:space="0" w:color="auto"/>
            </w:tcBorders>
          </w:tcPr>
          <w:p w:rsidR="00665289" w:rsidRPr="00B3184F" w:rsidRDefault="00665289" w:rsidP="009135E4">
            <w:pPr>
              <w:pStyle w:val="HflichformulierterBriefan"/>
              <w:rPr>
                <w:sz w:val="12"/>
              </w:rPr>
            </w:pPr>
          </w:p>
        </w:tc>
      </w:tr>
      <w:tr w:rsidR="00B64E22" w:rsidRPr="00B3184F" w:rsidTr="00B64E22">
        <w:tc>
          <w:tcPr>
            <w:tcW w:w="3170" w:type="pct"/>
            <w:tcBorders>
              <w:left w:val="single" w:sz="2" w:space="0" w:color="auto"/>
              <w:right w:val="single" w:sz="2" w:space="0" w:color="auto"/>
            </w:tcBorders>
          </w:tcPr>
          <w:p w:rsidR="00B64E22" w:rsidRPr="00B3184F" w:rsidRDefault="00B64E22" w:rsidP="00B64E22">
            <w:pPr>
              <w:pStyle w:val="Adressen1-3"/>
              <w:spacing w:after="120"/>
              <w:rPr>
                <w:sz w:val="20"/>
                <w:szCs w:val="20"/>
              </w:rPr>
            </w:pPr>
            <w:r w:rsidRPr="00B3184F">
              <w:rPr>
                <w:sz w:val="20"/>
                <w:szCs w:val="20"/>
              </w:rPr>
              <w:t xml:space="preserve">Vladimir Vladimirovich Putin </w:t>
            </w:r>
            <w:r w:rsidRPr="00B3184F">
              <w:rPr>
                <w:sz w:val="20"/>
                <w:szCs w:val="20"/>
              </w:rPr>
              <w:br/>
              <w:t xml:space="preserve">Ul. Ilyinka, 23 </w:t>
            </w:r>
            <w:r w:rsidRPr="00B3184F">
              <w:rPr>
                <w:sz w:val="20"/>
                <w:szCs w:val="20"/>
              </w:rPr>
              <w:br/>
              <w:t xml:space="preserve">Moscow, 103132 </w:t>
            </w:r>
            <w:r w:rsidRPr="00B3184F">
              <w:rPr>
                <w:sz w:val="20"/>
                <w:szCs w:val="20"/>
              </w:rPr>
              <w:br/>
              <w:t xml:space="preserve">RUSSISCHE FÖDERATION </w:t>
            </w:r>
          </w:p>
          <w:p w:rsidR="00B64E22" w:rsidRPr="00B3184F" w:rsidRDefault="00B64E22" w:rsidP="00B64E22">
            <w:pPr>
              <w:pStyle w:val="Adressen1-3"/>
              <w:spacing w:after="120"/>
              <w:rPr>
                <w:sz w:val="20"/>
                <w:szCs w:val="20"/>
              </w:rPr>
            </w:pPr>
            <w:r w:rsidRPr="00B3184F">
              <w:rPr>
                <w:sz w:val="20"/>
                <w:szCs w:val="20"/>
              </w:rPr>
              <w:t xml:space="preserve">E-Mail, über </w:t>
            </w:r>
            <w:r w:rsidRPr="00B3184F">
              <w:rPr>
                <w:sz w:val="20"/>
                <w:szCs w:val="20"/>
              </w:rPr>
              <w:br/>
            </w:r>
            <w:hyperlink r:id="rId14" w:history="1">
              <w:r w:rsidRPr="00B3184F">
                <w:rPr>
                  <w:rStyle w:val="Hyperlink"/>
                  <w:sz w:val="20"/>
                  <w:szCs w:val="20"/>
                </w:rPr>
                <w:t>http://en.letters.kremlin.ru/</w:t>
              </w:r>
            </w:hyperlink>
            <w:r w:rsidRPr="00B3184F">
              <w:rPr>
                <w:sz w:val="20"/>
                <w:szCs w:val="20"/>
              </w:rPr>
              <w:t xml:space="preserve"> (auf Englisch)  </w:t>
            </w:r>
            <w:r w:rsidRPr="00B3184F">
              <w:rPr>
                <w:sz w:val="20"/>
                <w:szCs w:val="20"/>
              </w:rPr>
              <w:br/>
            </w:r>
            <w:hyperlink r:id="rId15" w:history="1">
              <w:r w:rsidRPr="00B3184F">
                <w:rPr>
                  <w:rStyle w:val="Hyperlink"/>
                  <w:sz w:val="20"/>
                  <w:szCs w:val="20"/>
                </w:rPr>
                <w:t>http://letters.kremlin.ru/letters/send</w:t>
              </w:r>
            </w:hyperlink>
            <w:r w:rsidRPr="00B3184F">
              <w:rPr>
                <w:sz w:val="20"/>
                <w:szCs w:val="20"/>
              </w:rPr>
              <w:t xml:space="preserve"> (auf Russisch) </w:t>
            </w:r>
          </w:p>
          <w:p w:rsidR="00B64E22" w:rsidRPr="00B3184F" w:rsidRDefault="00B64E22" w:rsidP="00B64E22">
            <w:pPr>
              <w:pStyle w:val="Adressen1-3"/>
              <w:spacing w:after="120"/>
              <w:rPr>
                <w:sz w:val="20"/>
                <w:szCs w:val="20"/>
              </w:rPr>
            </w:pPr>
            <w:r w:rsidRPr="00B3184F">
              <w:rPr>
                <w:sz w:val="20"/>
                <w:szCs w:val="20"/>
              </w:rPr>
              <w:t>Fax: 007 495 9102134</w:t>
            </w:r>
            <w:r w:rsidRPr="00B3184F">
              <w:rPr>
                <w:sz w:val="20"/>
                <w:szCs w:val="20"/>
              </w:rPr>
              <w:br/>
              <w:t xml:space="preserve">Twitter: @KremlinRussia </w:t>
            </w:r>
          </w:p>
        </w:tc>
        <w:tc>
          <w:tcPr>
            <w:tcW w:w="1830" w:type="pct"/>
            <w:tcBorders>
              <w:left w:val="single" w:sz="2" w:space="0" w:color="auto"/>
            </w:tcBorders>
          </w:tcPr>
          <w:p w:rsidR="00B64E22" w:rsidRPr="00B3184F" w:rsidRDefault="00B64E22" w:rsidP="00B64E22">
            <w:pPr>
              <w:pStyle w:val="Adressen1-3"/>
              <w:spacing w:after="120"/>
              <w:rPr>
                <w:sz w:val="20"/>
                <w:szCs w:val="20"/>
              </w:rPr>
            </w:pPr>
            <w:r w:rsidRPr="00B3184F">
              <w:rPr>
                <w:sz w:val="20"/>
                <w:szCs w:val="20"/>
              </w:rPr>
              <w:t>Botschaft der Russischen Föderation</w:t>
            </w:r>
            <w:r w:rsidRPr="00B3184F">
              <w:rPr>
                <w:sz w:val="20"/>
                <w:szCs w:val="20"/>
              </w:rPr>
              <w:br/>
              <w:t>Brunnadernrain 37</w:t>
            </w:r>
            <w:r w:rsidRPr="00B3184F">
              <w:rPr>
                <w:sz w:val="20"/>
                <w:szCs w:val="20"/>
              </w:rPr>
              <w:br/>
              <w:t>3006 Bern</w:t>
            </w:r>
          </w:p>
          <w:p w:rsidR="00B64E22" w:rsidRPr="00B3184F" w:rsidRDefault="00B64E22" w:rsidP="00B64E22">
            <w:pPr>
              <w:pStyle w:val="Adressen1-3"/>
              <w:spacing w:after="120"/>
              <w:rPr>
                <w:b/>
                <w:sz w:val="20"/>
                <w:szCs w:val="20"/>
              </w:rPr>
            </w:pPr>
            <w:r w:rsidRPr="00B3184F">
              <w:rPr>
                <w:sz w:val="20"/>
                <w:szCs w:val="20"/>
              </w:rPr>
              <w:t>Fax: 031 352 55 95</w:t>
            </w:r>
            <w:r w:rsidRPr="00B3184F">
              <w:rPr>
                <w:sz w:val="20"/>
                <w:szCs w:val="20"/>
              </w:rPr>
              <w:br/>
              <w:t xml:space="preserve">E-Mail: </w:t>
            </w:r>
            <w:hyperlink r:id="rId16" w:history="1">
              <w:r w:rsidRPr="00B3184F">
                <w:rPr>
                  <w:rStyle w:val="Hyperlink"/>
                  <w:sz w:val="20"/>
                  <w:szCs w:val="20"/>
                </w:rPr>
                <w:t>rusbotschaft@bluewin.ch</w:t>
              </w:r>
            </w:hyperlink>
            <w:r w:rsidRPr="00B3184F">
              <w:rPr>
                <w:sz w:val="20"/>
                <w:szCs w:val="20"/>
              </w:rPr>
              <w:t xml:space="preserve"> </w:t>
            </w:r>
          </w:p>
        </w:tc>
      </w:tr>
    </w:tbl>
    <w:p w:rsidR="00387FE5" w:rsidRPr="00B3184F" w:rsidRDefault="00387FE5" w:rsidP="00B44706">
      <w:pPr>
        <w:rPr>
          <w:sz w:val="2"/>
          <w:szCs w:val="2"/>
        </w:rPr>
      </w:pPr>
    </w:p>
    <w:p w:rsidR="00387FE5" w:rsidRPr="00B3184F" w:rsidRDefault="00387FE5" w:rsidP="00B44706">
      <w:pPr>
        <w:rPr>
          <w:sz w:val="2"/>
          <w:szCs w:val="2"/>
        </w:rPr>
        <w:sectPr w:rsidR="00387FE5" w:rsidRPr="00B3184F" w:rsidSect="000C3A18">
          <w:headerReference w:type="even" r:id="rId17"/>
          <w:headerReference w:type="default" r:id="rId18"/>
          <w:pgSz w:w="11907" w:h="16840" w:code="9"/>
          <w:pgMar w:top="794" w:right="794" w:bottom="794" w:left="794" w:header="720" w:footer="720" w:gutter="0"/>
          <w:cols w:space="708"/>
          <w:docGrid w:linePitch="360"/>
        </w:sectPr>
      </w:pPr>
    </w:p>
    <w:p w:rsidR="00387FE5" w:rsidRPr="00B3184F" w:rsidRDefault="00387FE5" w:rsidP="0060540A">
      <w:pPr>
        <w:rPr>
          <w:sz w:val="2"/>
          <w:szCs w:val="2"/>
        </w:rPr>
      </w:pPr>
    </w:p>
    <w:tbl>
      <w:tblPr>
        <w:tblW w:w="4963" w:type="pct"/>
        <w:tblLook w:val="01E0"/>
      </w:tblPr>
      <w:tblGrid>
        <w:gridCol w:w="4076"/>
        <w:gridCol w:w="6381"/>
      </w:tblGrid>
      <w:tr w:rsidR="00387FE5" w:rsidRPr="00B3184F" w:rsidTr="009C3542">
        <w:trPr>
          <w:trHeight w:val="397"/>
        </w:trPr>
        <w:tc>
          <w:tcPr>
            <w:tcW w:w="1949" w:type="pct"/>
          </w:tcPr>
          <w:p w:rsidR="00387FE5" w:rsidRPr="00B3184F" w:rsidRDefault="00387FE5" w:rsidP="00CC6921">
            <w:pPr>
              <w:pStyle w:val="BgdV12P"/>
            </w:pPr>
            <w:r w:rsidRPr="00B3184F">
              <w:t xml:space="preserve">Briefe gegen das Vergessen - </w:t>
            </w:r>
            <w:r w:rsidR="00C5556A" w:rsidRPr="00B3184F">
              <w:t>3</w:t>
            </w:r>
            <w:r w:rsidRPr="00B3184F">
              <w:t>/3</w:t>
            </w:r>
          </w:p>
        </w:tc>
        <w:tc>
          <w:tcPr>
            <w:tcW w:w="3051" w:type="pct"/>
          </w:tcPr>
          <w:p w:rsidR="00387FE5" w:rsidRPr="00B3184F" w:rsidRDefault="00EB69A5" w:rsidP="00CC6921">
            <w:pPr>
              <w:pStyle w:val="MonatJahr12P"/>
            </w:pPr>
            <w:r w:rsidRPr="00B3184F">
              <w:t>Juli 2020</w:t>
            </w:r>
          </w:p>
        </w:tc>
      </w:tr>
      <w:tr w:rsidR="00387FE5" w:rsidRPr="00B3184F">
        <w:trPr>
          <w:trHeight w:val="583"/>
        </w:trPr>
        <w:tc>
          <w:tcPr>
            <w:tcW w:w="5000" w:type="pct"/>
            <w:gridSpan w:val="2"/>
            <w:vAlign w:val="bottom"/>
          </w:tcPr>
          <w:p w:rsidR="00387FE5" w:rsidRPr="00B3184F" w:rsidRDefault="009D2BCD" w:rsidP="00095BA5">
            <w:pPr>
              <w:pStyle w:val="TITELTHEMEN24P"/>
            </w:pPr>
            <w:r w:rsidRPr="00B3184F">
              <w:t>Covid-19: Gewissensgefangener in Gefahr</w:t>
            </w:r>
          </w:p>
        </w:tc>
      </w:tr>
      <w:tr w:rsidR="00387FE5" w:rsidRPr="00B3184F">
        <w:trPr>
          <w:trHeight w:val="454"/>
        </w:trPr>
        <w:tc>
          <w:tcPr>
            <w:tcW w:w="5000" w:type="pct"/>
            <w:gridSpan w:val="2"/>
          </w:tcPr>
          <w:p w:rsidR="00387FE5" w:rsidRPr="00B3184F" w:rsidRDefault="009834E5" w:rsidP="00CC6921">
            <w:pPr>
              <w:pStyle w:val="LAND14P"/>
            </w:pPr>
            <w:r w:rsidRPr="00B3184F">
              <w:t>Kuba</w:t>
            </w:r>
          </w:p>
        </w:tc>
      </w:tr>
      <w:tr w:rsidR="00387FE5" w:rsidRPr="00B3184F">
        <w:tc>
          <w:tcPr>
            <w:tcW w:w="5000" w:type="pct"/>
            <w:gridSpan w:val="2"/>
          </w:tcPr>
          <w:p w:rsidR="00387FE5" w:rsidRPr="00B3184F" w:rsidRDefault="009834E5" w:rsidP="00B64E22">
            <w:pPr>
              <w:pStyle w:val="Namen9P"/>
            </w:pPr>
            <w:r w:rsidRPr="00B3184F">
              <w:t>Roberto Quiñones Haces</w:t>
            </w:r>
          </w:p>
        </w:tc>
      </w:tr>
    </w:tbl>
    <w:p w:rsidR="00387FE5" w:rsidRPr="00B3184F" w:rsidRDefault="00387FE5" w:rsidP="00387FE5">
      <w:pPr>
        <w:rPr>
          <w:sz w:val="20"/>
        </w:rPr>
      </w:pPr>
    </w:p>
    <w:p w:rsidR="00387FE5" w:rsidRPr="00B3184F" w:rsidRDefault="00387FE5" w:rsidP="00387FE5">
      <w:pPr>
        <w:rPr>
          <w:sz w:val="20"/>
        </w:rPr>
      </w:pPr>
    </w:p>
    <w:tbl>
      <w:tblPr>
        <w:tblW w:w="4963" w:type="pct"/>
        <w:tblLayout w:type="fixed"/>
        <w:tblLook w:val="01E0"/>
      </w:tblPr>
      <w:tblGrid>
        <w:gridCol w:w="10457"/>
      </w:tblGrid>
      <w:tr w:rsidR="00665289" w:rsidRPr="00B3184F" w:rsidTr="009135E4">
        <w:trPr>
          <w:cantSplit/>
        </w:trPr>
        <w:tc>
          <w:tcPr>
            <w:tcW w:w="5000" w:type="pct"/>
            <w:noWrap/>
          </w:tcPr>
          <w:p w:rsidR="00EB69A5" w:rsidRPr="00B3184F" w:rsidRDefault="00EB69A5" w:rsidP="009834E5">
            <w:pPr>
              <w:pStyle w:val="Fallbeschrieb"/>
              <w:spacing w:after="120"/>
              <w:rPr>
                <w:sz w:val="20"/>
              </w:rPr>
            </w:pPr>
            <w:r w:rsidRPr="00B3184F">
              <w:rPr>
                <w:sz w:val="20"/>
              </w:rPr>
              <w:t xml:space="preserve">Roberto Quiñones Haces ist ein 63-jähriger Anwalt, Journalist und Dichter. Er wurde im August 2019 wegen </w:t>
            </w:r>
            <w:r w:rsidR="00B64E22" w:rsidRPr="00B3184F">
              <w:rPr>
                <w:sz w:val="20"/>
              </w:rPr>
              <w:t>«</w:t>
            </w:r>
            <w:r w:rsidRPr="00B3184F">
              <w:rPr>
                <w:sz w:val="20"/>
              </w:rPr>
              <w:t>Widerstands gegen Vollstreckungsbeamte</w:t>
            </w:r>
            <w:r w:rsidR="00B64E22" w:rsidRPr="00B3184F">
              <w:rPr>
                <w:sz w:val="20"/>
              </w:rPr>
              <w:t>»</w:t>
            </w:r>
            <w:r w:rsidRPr="00B3184F">
              <w:rPr>
                <w:sz w:val="20"/>
              </w:rPr>
              <w:t xml:space="preserve"> und </w:t>
            </w:r>
            <w:r w:rsidR="00B64E22" w:rsidRPr="00B3184F">
              <w:rPr>
                <w:sz w:val="20"/>
              </w:rPr>
              <w:t>«</w:t>
            </w:r>
            <w:r w:rsidRPr="00B3184F">
              <w:rPr>
                <w:sz w:val="20"/>
              </w:rPr>
              <w:t>Ungehorsams</w:t>
            </w:r>
            <w:r w:rsidR="00B64E22" w:rsidRPr="00B3184F">
              <w:rPr>
                <w:sz w:val="20"/>
              </w:rPr>
              <w:t>»</w:t>
            </w:r>
            <w:r w:rsidRPr="00B3184F">
              <w:rPr>
                <w:sz w:val="20"/>
              </w:rPr>
              <w:t xml:space="preserve"> zu einer einjährigen Gefängnisstrafe verurteilt. Am 11. September 2019 nahmen ihn die Behörden in Cienfuegos fest, weil er seine Haftstrafe nicht angetreten hatte. Seither befindet er sich im Gefängnis. Roberto Quiñones Haces ist ein gewaltloser politischer Gefangener, der nur deshalb inhaftiert ist, weil er sein Recht auf freie Meinungsäu</w:t>
            </w:r>
            <w:r w:rsidR="00B64E22" w:rsidRPr="00B3184F">
              <w:rPr>
                <w:sz w:val="20"/>
              </w:rPr>
              <w:t>ss</w:t>
            </w:r>
            <w:r w:rsidRPr="00B3184F">
              <w:rPr>
                <w:sz w:val="20"/>
              </w:rPr>
              <w:t xml:space="preserve">erung wahrgenommen hat. </w:t>
            </w:r>
          </w:p>
          <w:p w:rsidR="00EB69A5" w:rsidRPr="00B3184F" w:rsidRDefault="00EB69A5" w:rsidP="009834E5">
            <w:pPr>
              <w:pStyle w:val="Fallbeschrieb"/>
              <w:spacing w:after="120"/>
              <w:rPr>
                <w:sz w:val="20"/>
              </w:rPr>
            </w:pPr>
            <w:r w:rsidRPr="00B3184F">
              <w:rPr>
                <w:sz w:val="20"/>
              </w:rPr>
              <w:t>Er leidet unter gesundheitlichen Beschwerden, was ihn bei einer Ansteckung mit dem Corona-Virus in gro</w:t>
            </w:r>
            <w:r w:rsidR="00B64E22" w:rsidRPr="00B3184F">
              <w:rPr>
                <w:sz w:val="20"/>
              </w:rPr>
              <w:t>ss</w:t>
            </w:r>
            <w:r w:rsidRPr="00B3184F">
              <w:rPr>
                <w:sz w:val="20"/>
              </w:rPr>
              <w:t>e Gefahr bringen könnte. Laut Angaben seiner Familie muss er sich mit mindestens 17 weiteren Inhaftierten eine kleine Zelle und Sanitäreinrichtungen teilen.</w:t>
            </w:r>
          </w:p>
          <w:p w:rsidR="00665289" w:rsidRPr="00B3184F" w:rsidRDefault="00EB69A5" w:rsidP="009834E5">
            <w:pPr>
              <w:pStyle w:val="Fallbeschrieb"/>
              <w:spacing w:after="120"/>
              <w:rPr>
                <w:sz w:val="20"/>
              </w:rPr>
            </w:pPr>
            <w:r w:rsidRPr="00B3184F">
              <w:rPr>
                <w:sz w:val="20"/>
              </w:rPr>
              <w:t>Die durch das Corona-Virus ausgelöste Infektionskrankheit Covid-19 breitet sich in kubanischen Gefängnissen immer rascher aus. Roberto Quiñones Haces muss deshalb umgehend und bedingungslos freigelassen werden.</w:t>
            </w:r>
          </w:p>
        </w:tc>
      </w:tr>
    </w:tbl>
    <w:p w:rsidR="00665289" w:rsidRPr="00B3184F" w:rsidRDefault="00665289" w:rsidP="00665289">
      <w:pPr>
        <w:tabs>
          <w:tab w:val="left" w:pos="6085"/>
        </w:tabs>
        <w:rPr>
          <w:sz w:val="20"/>
        </w:rPr>
      </w:pPr>
    </w:p>
    <w:p w:rsidR="00B64E22" w:rsidRPr="00B3184F" w:rsidRDefault="00B64E22" w:rsidP="00665289">
      <w:pPr>
        <w:tabs>
          <w:tab w:val="left" w:pos="6085"/>
        </w:tabs>
        <w:rPr>
          <w:sz w:val="20"/>
        </w:rPr>
      </w:pPr>
    </w:p>
    <w:tbl>
      <w:tblPr>
        <w:tblW w:w="4963" w:type="pct"/>
        <w:tblLook w:val="01E0"/>
      </w:tblPr>
      <w:tblGrid>
        <w:gridCol w:w="10457"/>
      </w:tblGrid>
      <w:tr w:rsidR="00665289" w:rsidRPr="00B3184F" w:rsidTr="009135E4">
        <w:trPr>
          <w:trHeight w:val="284"/>
        </w:trPr>
        <w:tc>
          <w:tcPr>
            <w:tcW w:w="5000" w:type="pct"/>
          </w:tcPr>
          <w:p w:rsidR="00665289" w:rsidRPr="00B3184F" w:rsidRDefault="00665289" w:rsidP="009135E4">
            <w:pPr>
              <w:pStyle w:val="BriefvorschlagundForderungen"/>
              <w:rPr>
                <w:sz w:val="20"/>
              </w:rPr>
            </w:pPr>
            <w:r w:rsidRPr="00B3184F">
              <w:rPr>
                <w:sz w:val="20"/>
              </w:rPr>
              <w:t>Forderungen auf deutsch</w:t>
            </w:r>
          </w:p>
        </w:tc>
      </w:tr>
      <w:tr w:rsidR="00665289" w:rsidRPr="00B3184F" w:rsidTr="009135E4">
        <w:trPr>
          <w:trHeight w:val="149"/>
        </w:trPr>
        <w:tc>
          <w:tcPr>
            <w:tcW w:w="5000" w:type="pct"/>
          </w:tcPr>
          <w:p w:rsidR="00665289" w:rsidRPr="00B3184F" w:rsidRDefault="009834E5" w:rsidP="009834E5">
            <w:pPr>
              <w:pStyle w:val="Fallbeschrieb"/>
              <w:rPr>
                <w:sz w:val="20"/>
              </w:rPr>
            </w:pPr>
            <w:r w:rsidRPr="00B3184F">
              <w:rPr>
                <w:b/>
                <w:sz w:val="20"/>
              </w:rPr>
              <w:t xml:space="preserve">Bitte schreiben Sie höflich formulierte </w:t>
            </w:r>
            <w:r w:rsidRPr="00B3184F">
              <w:rPr>
                <w:sz w:val="20"/>
              </w:rPr>
              <w:t xml:space="preserve">Briefe in gutem Spanisch, Englisch oder auf Deutsch </w:t>
            </w:r>
            <w:r w:rsidRPr="00B3184F">
              <w:rPr>
                <w:b/>
                <w:sz w:val="20"/>
              </w:rPr>
              <w:t>an den kubanischen Präsidenten</w:t>
            </w:r>
            <w:r w:rsidRPr="00B3184F">
              <w:rPr>
                <w:sz w:val="20"/>
              </w:rPr>
              <w:t xml:space="preserve"> und bitten Sie ihn, Roberto Quiñones Haces umgehend und bedingungslos freizulassen, da er nur aufgrund der friedlichen Wahrnehmung seines Rechts auf Meinungsfreiheit inhaftiert wurde und wegen seines Gesundheitszustands in besonderem Ma</w:t>
            </w:r>
            <w:r w:rsidR="00B64E22" w:rsidRPr="00B3184F">
              <w:rPr>
                <w:sz w:val="20"/>
              </w:rPr>
              <w:t>ss</w:t>
            </w:r>
            <w:r w:rsidRPr="00B3184F">
              <w:rPr>
                <w:sz w:val="20"/>
              </w:rPr>
              <w:t>e durch Covid-19 bedroht ist. Fordern Sie ihn zudem auf, alle weiteren gewaltlosen politischen Gefangenen umgehend freizulassen und die Freilassung – ggf. unter Auflagen – von besonders durch Covid-19 bedrohten Inhaftierten zu erwägen, wie z. B. ältere und Menschen mit schweren Erkrankungen oder geschwächtem Immunsystem.</w:t>
            </w:r>
          </w:p>
        </w:tc>
      </w:tr>
      <w:tr w:rsidR="00CE1E16" w:rsidRPr="00B3184F" w:rsidTr="009135E4">
        <w:trPr>
          <w:trHeight w:val="149"/>
        </w:trPr>
        <w:tc>
          <w:tcPr>
            <w:tcW w:w="5000" w:type="pct"/>
          </w:tcPr>
          <w:p w:rsidR="00CE1E16" w:rsidRPr="00B3184F" w:rsidRDefault="00CE1E16" w:rsidP="00B64E22">
            <w:pPr>
              <w:pStyle w:val="BitteschreibenSie"/>
            </w:pPr>
          </w:p>
        </w:tc>
      </w:tr>
      <w:tr w:rsidR="00CE1E16" w:rsidRPr="00B3184F" w:rsidTr="009135E4">
        <w:trPr>
          <w:trHeight w:val="149"/>
        </w:trPr>
        <w:tc>
          <w:tcPr>
            <w:tcW w:w="5000" w:type="pct"/>
          </w:tcPr>
          <w:p w:rsidR="00CE1E16" w:rsidRPr="00B3184F" w:rsidRDefault="00986211" w:rsidP="00B64E22">
            <w:pPr>
              <w:pStyle w:val="BitteschreibenSie"/>
            </w:pPr>
            <w:r w:rsidRPr="00B3184F">
              <w:sym w:font="Wingdings" w:char="F0E0"/>
            </w:r>
            <w:r w:rsidR="00CE1E16" w:rsidRPr="00B3184F">
              <w:t xml:space="preserve"> Anrede</w:t>
            </w:r>
            <w:r w:rsidR="00CE1E16" w:rsidRPr="00B3184F">
              <w:rPr>
                <w:b w:val="0"/>
              </w:rPr>
              <w:t xml:space="preserve">: </w:t>
            </w:r>
            <w:r w:rsidR="009834E5" w:rsidRPr="00B3184F">
              <w:rPr>
                <w:b w:val="0"/>
              </w:rPr>
              <w:t>Dear President / Sehr geehrter Herr Präsident</w:t>
            </w:r>
          </w:p>
        </w:tc>
      </w:tr>
      <w:tr w:rsidR="00665289" w:rsidRPr="00B3184F" w:rsidTr="009135E4">
        <w:trPr>
          <w:trHeight w:val="138"/>
        </w:trPr>
        <w:tc>
          <w:tcPr>
            <w:tcW w:w="5000" w:type="pct"/>
          </w:tcPr>
          <w:p w:rsidR="00665289" w:rsidRPr="00B3184F" w:rsidRDefault="00665289" w:rsidP="00B64E22">
            <w:pPr>
              <w:pStyle w:val="BitteschreibenSie"/>
            </w:pPr>
          </w:p>
        </w:tc>
      </w:tr>
      <w:tr w:rsidR="00AC6099" w:rsidRPr="00B3184F" w:rsidTr="00164691">
        <w:tc>
          <w:tcPr>
            <w:tcW w:w="5000" w:type="pct"/>
          </w:tcPr>
          <w:p w:rsidR="00AC6099" w:rsidRPr="00B3184F" w:rsidRDefault="00986211" w:rsidP="00B3184F">
            <w:pPr>
              <w:pStyle w:val="BitteschreibenSie"/>
            </w:pPr>
            <w:r w:rsidRPr="00B3184F">
              <w:sym w:font="Wingdings" w:char="F0E0"/>
            </w:r>
            <w:r w:rsidR="00B64E22" w:rsidRPr="00B3184F">
              <w:rPr>
                <w:b w:val="0"/>
              </w:rPr>
              <w:t xml:space="preserve"> Einen </w:t>
            </w:r>
            <w:r w:rsidR="00AC6099" w:rsidRPr="00B3184F">
              <w:t xml:space="preserve">Modellbrief auf Deutsch </w:t>
            </w:r>
            <w:r w:rsidR="00AC6099" w:rsidRPr="00B3184F">
              <w:rPr>
                <w:b w:val="0"/>
              </w:rPr>
              <w:t>zu diesem Fall finden Sie</w:t>
            </w:r>
            <w:r w:rsidR="00AC6099" w:rsidRPr="00B3184F">
              <w:t xml:space="preserve"> auf Seite 6</w:t>
            </w:r>
            <w:r w:rsidR="00B3184F" w:rsidRPr="00B3184F">
              <w:t>.</w:t>
            </w:r>
          </w:p>
        </w:tc>
      </w:tr>
    </w:tbl>
    <w:p w:rsidR="002504A5" w:rsidRPr="00B3184F" w:rsidRDefault="002504A5" w:rsidP="002504A5">
      <w:pPr>
        <w:tabs>
          <w:tab w:val="left" w:pos="6085"/>
        </w:tabs>
        <w:rPr>
          <w:sz w:val="14"/>
        </w:rPr>
      </w:pPr>
      <w:r w:rsidRPr="00B3184F">
        <w:rPr>
          <w:b/>
          <w:sz w:val="20"/>
          <w:szCs w:val="20"/>
        </w:rPr>
        <w:sym w:font="Wingdings" w:char="00E0"/>
      </w:r>
      <w:r w:rsidRPr="00B3184F">
        <w:rPr>
          <w:sz w:val="20"/>
        </w:rPr>
        <w:t xml:space="preserve"> </w:t>
      </w:r>
      <w:r w:rsidRPr="00B3184F">
        <w:rPr>
          <w:sz w:val="14"/>
        </w:rPr>
        <w:t xml:space="preserve">Einen </w:t>
      </w:r>
      <w:r w:rsidRPr="00B3184F">
        <w:rPr>
          <w:b/>
          <w:sz w:val="14"/>
        </w:rPr>
        <w:t>Briefvorschlag auf Englisch</w:t>
      </w:r>
      <w:r w:rsidRPr="00B3184F">
        <w:rPr>
          <w:sz w:val="14"/>
        </w:rPr>
        <w:t xml:space="preserve"> finden Sie </w:t>
      </w:r>
      <w:r w:rsidRPr="00B3184F">
        <w:rPr>
          <w:b/>
          <w:sz w:val="14"/>
        </w:rPr>
        <w:t>auf unserer Website</w:t>
      </w:r>
      <w:r w:rsidRPr="00B3184F">
        <w:rPr>
          <w:sz w:val="14"/>
        </w:rPr>
        <w:t xml:space="preserve"> : </w:t>
      </w:r>
      <w:hyperlink r:id="rId19" w:history="1">
        <w:r w:rsidRPr="00B3184F">
          <w:rPr>
            <w:rStyle w:val="Hyperlink"/>
            <w:sz w:val="14"/>
          </w:rPr>
          <w:t>https://www.amnesty.ch/de/mitmachen/briefe-schreiben/briefe-gegen-das-vergessen/dok</w:t>
        </w:r>
      </w:hyperlink>
      <w:r w:rsidRPr="00B3184F">
        <w:rPr>
          <w:sz w:val="14"/>
        </w:rPr>
        <w:t xml:space="preserve"> </w:t>
      </w:r>
    </w:p>
    <w:p w:rsidR="009A178E" w:rsidRPr="00B3184F" w:rsidRDefault="009A178E" w:rsidP="00665289">
      <w:pPr>
        <w:tabs>
          <w:tab w:val="left" w:pos="6085"/>
        </w:tabs>
        <w:rPr>
          <w:sz w:val="20"/>
        </w:rPr>
      </w:pPr>
    </w:p>
    <w:p w:rsidR="00B3184F" w:rsidRPr="00B3184F" w:rsidRDefault="00B3184F" w:rsidP="00B3184F">
      <w:pPr>
        <w:rPr>
          <w:b/>
          <w:szCs w:val="20"/>
          <w:lang w:eastAsia="zh-CN"/>
        </w:rPr>
      </w:pPr>
      <w:r w:rsidRPr="00B3184F">
        <w:rPr>
          <w:b/>
          <w:sz w:val="20"/>
        </w:rPr>
        <w:sym w:font="Wingdings" w:char="F0E0"/>
      </w:r>
      <w:r w:rsidRPr="00B3184F">
        <w:rPr>
          <w:b/>
          <w:sz w:val="20"/>
        </w:rPr>
        <w:t xml:space="preserve"> </w:t>
      </w:r>
      <w:r w:rsidRPr="00B3184F">
        <w:rPr>
          <w:b/>
        </w:rPr>
        <w:t xml:space="preserve">Porto A-Post: Fr. </w:t>
      </w:r>
      <w:r w:rsidRPr="00B3184F">
        <w:t>Europa: 1.50 / übrige Länder: 2.00</w:t>
      </w:r>
    </w:p>
    <w:p w:rsidR="00B3184F" w:rsidRPr="00887D55" w:rsidRDefault="00B3184F" w:rsidP="00B3184F">
      <w:pPr>
        <w:tabs>
          <w:tab w:val="left" w:pos="6085"/>
        </w:tabs>
        <w:rPr>
          <w:b/>
          <w:sz w:val="20"/>
          <w:szCs w:val="20"/>
        </w:rPr>
      </w:pPr>
      <w:r w:rsidRPr="00887D55">
        <w:rPr>
          <w:b/>
          <w:sz w:val="20"/>
          <w:szCs w:val="20"/>
        </w:rPr>
        <w:sym w:font="Wingdings" w:char="F0E0"/>
      </w:r>
      <w:r w:rsidRPr="00887D55">
        <w:rPr>
          <w:sz w:val="20"/>
          <w:szCs w:val="20"/>
        </w:rPr>
        <w:t xml:space="preserve"> </w:t>
      </w:r>
      <w:r w:rsidRPr="00B3184F">
        <w:rPr>
          <w:b/>
          <w:szCs w:val="20"/>
          <w:u w:val="single"/>
        </w:rPr>
        <w:t>Corona-Krise: Info Postversände</w:t>
      </w:r>
    </w:p>
    <w:p w:rsidR="00B3184F" w:rsidRPr="00B3184F" w:rsidRDefault="00B3184F" w:rsidP="00B3184F">
      <w:pPr>
        <w:tabs>
          <w:tab w:val="left" w:pos="6085"/>
        </w:tabs>
        <w:rPr>
          <w:szCs w:val="20"/>
        </w:rPr>
      </w:pPr>
      <w:r w:rsidRPr="00B3184F">
        <w:rPr>
          <w:szCs w:val="20"/>
        </w:rPr>
        <w:t xml:space="preserve">Aufgrund der Coronakrise ist die weltweite </w:t>
      </w:r>
      <w:r w:rsidRPr="00B3184F">
        <w:rPr>
          <w:b/>
          <w:szCs w:val="20"/>
        </w:rPr>
        <w:t>Briefzustellung weiterhin eingeschränkt</w:t>
      </w:r>
      <w:r w:rsidRPr="00B3184F">
        <w:rPr>
          <w:szCs w:val="20"/>
        </w:rPr>
        <w:t>. Da die Zustellungbedingungen täglich ändern können, erkundigen Sie sich bitte vorgängig bei Schweizer Post, ob Briefe im Zielland aktuell zugestellt werden.</w:t>
      </w:r>
    </w:p>
    <w:p w:rsidR="00B3184F" w:rsidRPr="00B3184F" w:rsidRDefault="00B3184F" w:rsidP="00B3184F">
      <w:pPr>
        <w:tabs>
          <w:tab w:val="left" w:pos="6085"/>
        </w:tabs>
        <w:rPr>
          <w:szCs w:val="20"/>
        </w:rPr>
      </w:pPr>
      <w:r w:rsidRPr="00B3184F">
        <w:rPr>
          <w:szCs w:val="20"/>
        </w:rPr>
        <w:t xml:space="preserve">Sollte dies nicht der Fall sein, bitten wir Sie, Ihren </w:t>
      </w:r>
      <w:r w:rsidRPr="00B3184F">
        <w:rPr>
          <w:b/>
          <w:szCs w:val="20"/>
        </w:rPr>
        <w:t>Appellbrief per Fax oder E-mail zu senden oder an die Botschaft</w:t>
      </w:r>
      <w:r w:rsidRPr="00B3184F">
        <w:rPr>
          <w:szCs w:val="20"/>
        </w:rPr>
        <w:t xml:space="preserve"> zu schicken </w:t>
      </w:r>
      <w:r w:rsidRPr="00B3184F">
        <w:rPr>
          <w:b/>
          <w:szCs w:val="20"/>
        </w:rPr>
        <w:t>mit der Bitte um Weiterleitung an die genannte Person</w:t>
      </w:r>
      <w:r w:rsidRPr="00B3184F">
        <w:rPr>
          <w:szCs w:val="20"/>
        </w:rPr>
        <w:t>.</w:t>
      </w:r>
    </w:p>
    <w:p w:rsidR="004A5CBD" w:rsidRPr="00B3184F" w:rsidRDefault="004A5CBD" w:rsidP="00665289">
      <w:pPr>
        <w:tabs>
          <w:tab w:val="left" w:pos="6085"/>
        </w:tabs>
        <w:rPr>
          <w:sz w:val="20"/>
        </w:rPr>
      </w:pPr>
    </w:p>
    <w:p w:rsidR="00B64E22" w:rsidRPr="00B3184F" w:rsidRDefault="00B64E22" w:rsidP="00665289">
      <w:pPr>
        <w:tabs>
          <w:tab w:val="left" w:pos="6085"/>
        </w:tabs>
        <w:rPr>
          <w:sz w:val="20"/>
        </w:rPr>
      </w:pPr>
    </w:p>
    <w:tbl>
      <w:tblPr>
        <w:tblW w:w="4963" w:type="pct"/>
        <w:tblLook w:val="01E0"/>
      </w:tblPr>
      <w:tblGrid>
        <w:gridCol w:w="6630"/>
        <w:gridCol w:w="3827"/>
      </w:tblGrid>
      <w:tr w:rsidR="00665289" w:rsidRPr="00B3184F" w:rsidTr="00B64E22">
        <w:trPr>
          <w:trHeight w:val="126"/>
        </w:trPr>
        <w:tc>
          <w:tcPr>
            <w:tcW w:w="3170" w:type="pct"/>
            <w:tcBorders>
              <w:left w:val="single" w:sz="2" w:space="0" w:color="auto"/>
              <w:right w:val="single" w:sz="2" w:space="0" w:color="auto"/>
            </w:tcBorders>
          </w:tcPr>
          <w:p w:rsidR="00665289" w:rsidRPr="00B3184F" w:rsidRDefault="00665289" w:rsidP="009135E4">
            <w:pPr>
              <w:pStyle w:val="BriefvorschlagundForderungen"/>
              <w:rPr>
                <w:sz w:val="20"/>
              </w:rPr>
            </w:pPr>
            <w:r w:rsidRPr="00B3184F">
              <w:rPr>
                <w:sz w:val="20"/>
              </w:rPr>
              <w:t>Höflich formulierten Brief schicken an</w:t>
            </w:r>
          </w:p>
        </w:tc>
        <w:tc>
          <w:tcPr>
            <w:tcW w:w="1830" w:type="pct"/>
            <w:tcBorders>
              <w:left w:val="single" w:sz="2" w:space="0" w:color="auto"/>
            </w:tcBorders>
          </w:tcPr>
          <w:p w:rsidR="00665289" w:rsidRPr="00B3184F" w:rsidRDefault="00665289" w:rsidP="009135E4">
            <w:pPr>
              <w:pStyle w:val="HflichformulierterBriefan"/>
              <w:rPr>
                <w:sz w:val="20"/>
              </w:rPr>
            </w:pPr>
            <w:r w:rsidRPr="00B3184F">
              <w:rPr>
                <w:sz w:val="20"/>
              </w:rPr>
              <w:t>Kopie an</w:t>
            </w:r>
          </w:p>
        </w:tc>
      </w:tr>
      <w:tr w:rsidR="00665289" w:rsidRPr="00B3184F" w:rsidTr="00B64E22">
        <w:trPr>
          <w:trHeight w:val="126"/>
        </w:trPr>
        <w:tc>
          <w:tcPr>
            <w:tcW w:w="3170" w:type="pct"/>
            <w:tcBorders>
              <w:left w:val="single" w:sz="2" w:space="0" w:color="auto"/>
              <w:right w:val="single" w:sz="2" w:space="0" w:color="auto"/>
            </w:tcBorders>
          </w:tcPr>
          <w:p w:rsidR="00665289" w:rsidRPr="00B3184F" w:rsidRDefault="00665289" w:rsidP="009135E4">
            <w:pPr>
              <w:pStyle w:val="BriefvorschlagundForderungen"/>
              <w:rPr>
                <w:sz w:val="12"/>
              </w:rPr>
            </w:pPr>
          </w:p>
        </w:tc>
        <w:tc>
          <w:tcPr>
            <w:tcW w:w="1830" w:type="pct"/>
            <w:tcBorders>
              <w:left w:val="single" w:sz="2" w:space="0" w:color="auto"/>
            </w:tcBorders>
          </w:tcPr>
          <w:p w:rsidR="00665289" w:rsidRPr="00B3184F" w:rsidRDefault="00665289" w:rsidP="009135E4">
            <w:pPr>
              <w:pStyle w:val="HflichformulierterBriefan"/>
              <w:rPr>
                <w:sz w:val="12"/>
              </w:rPr>
            </w:pPr>
          </w:p>
        </w:tc>
      </w:tr>
      <w:tr w:rsidR="00B64E22" w:rsidRPr="00B3184F" w:rsidTr="00B64E22">
        <w:tc>
          <w:tcPr>
            <w:tcW w:w="3170" w:type="pct"/>
            <w:tcBorders>
              <w:left w:val="single" w:sz="2" w:space="0" w:color="auto"/>
              <w:right w:val="single" w:sz="2" w:space="0" w:color="auto"/>
            </w:tcBorders>
          </w:tcPr>
          <w:p w:rsidR="00B64E22" w:rsidRPr="00B3184F" w:rsidRDefault="00B64E22" w:rsidP="00B64E22">
            <w:pPr>
              <w:pStyle w:val="Adressen1-3"/>
              <w:spacing w:after="120"/>
              <w:rPr>
                <w:sz w:val="20"/>
                <w:szCs w:val="20"/>
                <w:lang w:val="en-GB"/>
              </w:rPr>
            </w:pPr>
            <w:r w:rsidRPr="00B3184F">
              <w:rPr>
                <w:sz w:val="20"/>
                <w:szCs w:val="20"/>
                <w:lang w:val="en-GB"/>
              </w:rPr>
              <w:t xml:space="preserve">President Miguel </w:t>
            </w:r>
            <w:proofErr w:type="spellStart"/>
            <w:r w:rsidRPr="00B3184F">
              <w:rPr>
                <w:sz w:val="20"/>
                <w:szCs w:val="20"/>
                <w:lang w:val="en-GB"/>
              </w:rPr>
              <w:t>Díaz-Canel</w:t>
            </w:r>
            <w:proofErr w:type="spellEnd"/>
            <w:r w:rsidRPr="00B3184F">
              <w:rPr>
                <w:sz w:val="20"/>
                <w:szCs w:val="20"/>
                <w:lang w:val="en-GB"/>
              </w:rPr>
              <w:br/>
              <w:t xml:space="preserve">Hidalgo Esq. 6, Plaza de La </w:t>
            </w:r>
            <w:proofErr w:type="spellStart"/>
            <w:r w:rsidRPr="00B3184F">
              <w:rPr>
                <w:sz w:val="20"/>
                <w:szCs w:val="20"/>
                <w:lang w:val="en-GB"/>
              </w:rPr>
              <w:t>Revolución</w:t>
            </w:r>
            <w:proofErr w:type="spellEnd"/>
            <w:r w:rsidRPr="00B3184F">
              <w:rPr>
                <w:sz w:val="20"/>
                <w:szCs w:val="20"/>
                <w:lang w:val="en-GB"/>
              </w:rPr>
              <w:br/>
              <w:t>CP 10400</w:t>
            </w:r>
            <w:r w:rsidRPr="00B3184F">
              <w:rPr>
                <w:sz w:val="20"/>
                <w:szCs w:val="20"/>
                <w:lang w:val="en-GB"/>
              </w:rPr>
              <w:br/>
              <w:t>La Habana</w:t>
            </w:r>
            <w:r w:rsidRPr="00B3184F">
              <w:rPr>
                <w:sz w:val="20"/>
                <w:szCs w:val="20"/>
                <w:lang w:val="en-GB"/>
              </w:rPr>
              <w:br/>
              <w:t>KUBA</w:t>
            </w:r>
          </w:p>
          <w:p w:rsidR="00B64E22" w:rsidRPr="00B3184F" w:rsidRDefault="00B64E22" w:rsidP="00B64E22">
            <w:pPr>
              <w:pStyle w:val="Adressen1-3"/>
              <w:spacing w:after="120"/>
              <w:rPr>
                <w:sz w:val="20"/>
                <w:szCs w:val="20"/>
                <w:lang w:val="en-GB"/>
              </w:rPr>
            </w:pPr>
            <w:r w:rsidRPr="00B3184F">
              <w:rPr>
                <w:sz w:val="20"/>
                <w:szCs w:val="20"/>
                <w:lang w:val="en-GB"/>
              </w:rPr>
              <w:t xml:space="preserve">E-Mail: </w:t>
            </w:r>
            <w:hyperlink r:id="rId20" w:history="1">
              <w:r w:rsidRPr="00B3184F">
                <w:rPr>
                  <w:rStyle w:val="Hyperlink"/>
                  <w:sz w:val="20"/>
                  <w:szCs w:val="20"/>
                  <w:lang w:val="en-GB"/>
                </w:rPr>
                <w:t>despacho@presidencia.gob.cu</w:t>
              </w:r>
            </w:hyperlink>
            <w:r w:rsidRPr="00B3184F">
              <w:rPr>
                <w:sz w:val="20"/>
                <w:szCs w:val="20"/>
                <w:lang w:val="en-GB"/>
              </w:rPr>
              <w:t xml:space="preserve"> </w:t>
            </w:r>
            <w:r w:rsidRPr="00B3184F">
              <w:rPr>
                <w:sz w:val="20"/>
                <w:szCs w:val="20"/>
                <w:lang w:val="en-GB"/>
              </w:rPr>
              <w:br/>
            </w:r>
            <w:proofErr w:type="spellStart"/>
            <w:r w:rsidRPr="00B3184F">
              <w:rPr>
                <w:sz w:val="20"/>
                <w:szCs w:val="20"/>
                <w:lang w:val="en-GB"/>
              </w:rPr>
              <w:t>Facebook</w:t>
            </w:r>
            <w:proofErr w:type="spellEnd"/>
            <w:r w:rsidRPr="00B3184F">
              <w:rPr>
                <w:sz w:val="20"/>
                <w:szCs w:val="20"/>
                <w:lang w:val="en-GB"/>
              </w:rPr>
              <w:t>: @</w:t>
            </w:r>
            <w:proofErr w:type="spellStart"/>
            <w:r w:rsidRPr="00B3184F">
              <w:rPr>
                <w:sz w:val="20"/>
                <w:szCs w:val="20"/>
                <w:lang w:val="en-GB"/>
              </w:rPr>
              <w:t>PresidenciaDeCuba</w:t>
            </w:r>
            <w:proofErr w:type="spellEnd"/>
            <w:r w:rsidRPr="00B3184F">
              <w:rPr>
                <w:sz w:val="20"/>
                <w:szCs w:val="20"/>
                <w:lang w:val="en-GB"/>
              </w:rPr>
              <w:br/>
              <w:t>Twitter: @</w:t>
            </w:r>
            <w:proofErr w:type="spellStart"/>
            <w:r w:rsidRPr="00B3184F">
              <w:rPr>
                <w:sz w:val="20"/>
                <w:szCs w:val="20"/>
                <w:lang w:val="en-GB"/>
              </w:rPr>
              <w:t>DiazCanelB</w:t>
            </w:r>
            <w:proofErr w:type="spellEnd"/>
          </w:p>
        </w:tc>
        <w:tc>
          <w:tcPr>
            <w:tcW w:w="1830" w:type="pct"/>
            <w:tcBorders>
              <w:left w:val="single" w:sz="2" w:space="0" w:color="auto"/>
            </w:tcBorders>
          </w:tcPr>
          <w:p w:rsidR="00B64E22" w:rsidRPr="00B3184F" w:rsidRDefault="00B64E22" w:rsidP="00B64E22">
            <w:pPr>
              <w:pStyle w:val="Adressen1-3"/>
              <w:spacing w:after="120"/>
              <w:rPr>
                <w:sz w:val="20"/>
                <w:szCs w:val="20"/>
              </w:rPr>
            </w:pPr>
            <w:r w:rsidRPr="00B3184F">
              <w:rPr>
                <w:sz w:val="20"/>
                <w:szCs w:val="20"/>
              </w:rPr>
              <w:t>Botschaft der Republik Kuba</w:t>
            </w:r>
            <w:r w:rsidRPr="00B3184F">
              <w:rPr>
                <w:sz w:val="20"/>
                <w:szCs w:val="20"/>
              </w:rPr>
              <w:br/>
              <w:t>Gesellschaftsstrasse 8</w:t>
            </w:r>
            <w:r w:rsidRPr="00B3184F">
              <w:rPr>
                <w:sz w:val="20"/>
                <w:szCs w:val="20"/>
              </w:rPr>
              <w:br/>
              <w:t>3012 Bern</w:t>
            </w:r>
          </w:p>
          <w:p w:rsidR="00B64E22" w:rsidRPr="00B3184F" w:rsidRDefault="00B64E22" w:rsidP="00B64E22">
            <w:pPr>
              <w:pStyle w:val="Adressen1-3"/>
              <w:spacing w:after="120"/>
              <w:rPr>
                <w:sz w:val="20"/>
                <w:szCs w:val="20"/>
              </w:rPr>
            </w:pPr>
            <w:r w:rsidRPr="00B3184F">
              <w:rPr>
                <w:sz w:val="20"/>
                <w:szCs w:val="20"/>
              </w:rPr>
              <w:t>Fax: 031 302 98 30</w:t>
            </w:r>
            <w:r w:rsidRPr="00B3184F">
              <w:rPr>
                <w:sz w:val="20"/>
                <w:szCs w:val="20"/>
              </w:rPr>
              <w:br/>
              <w:t xml:space="preserve">E-Mail: </w:t>
            </w:r>
            <w:hyperlink r:id="rId21" w:history="1">
              <w:r w:rsidRPr="00B3184F">
                <w:rPr>
                  <w:rStyle w:val="Hyperlink"/>
                  <w:sz w:val="20"/>
                  <w:szCs w:val="20"/>
                </w:rPr>
                <w:t>embacuba.berna@bluewin.ch</w:t>
              </w:r>
            </w:hyperlink>
            <w:r w:rsidRPr="00B3184F">
              <w:rPr>
                <w:sz w:val="20"/>
                <w:szCs w:val="20"/>
              </w:rPr>
              <w:t xml:space="preserve"> </w:t>
            </w:r>
          </w:p>
        </w:tc>
      </w:tr>
    </w:tbl>
    <w:p w:rsidR="00C5556A" w:rsidRPr="00B3184F" w:rsidRDefault="00C5556A" w:rsidP="00B44706">
      <w:pPr>
        <w:rPr>
          <w:sz w:val="2"/>
          <w:szCs w:val="2"/>
        </w:rPr>
      </w:pPr>
    </w:p>
    <w:p w:rsidR="00C5556A" w:rsidRPr="00B3184F" w:rsidRDefault="00C5556A" w:rsidP="00B44706">
      <w:pPr>
        <w:rPr>
          <w:sz w:val="2"/>
          <w:szCs w:val="2"/>
        </w:rPr>
        <w:sectPr w:rsidR="00C5556A" w:rsidRPr="00B3184F" w:rsidSect="000C3A18">
          <w:headerReference w:type="even" r:id="rId22"/>
          <w:headerReference w:type="default" r:id="rId23"/>
          <w:pgSz w:w="11907" w:h="16840" w:code="9"/>
          <w:pgMar w:top="794" w:right="794" w:bottom="794" w:left="794" w:header="720" w:footer="720" w:gutter="0"/>
          <w:cols w:space="708"/>
          <w:docGrid w:linePitch="360"/>
        </w:sectPr>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F94835" w:rsidP="00A9605F">
      <w:pPr>
        <w:pStyle w:val="AbschnittBriefe"/>
      </w:pPr>
      <w:r w:rsidRPr="00B3184F">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8B30EC" w:rsidRPr="00B3184F" w:rsidRDefault="008B30EC" w:rsidP="00A9605F">
      <w:pPr>
        <w:pStyle w:val="AbschnittBriefe"/>
      </w:pPr>
    </w:p>
    <w:p w:rsidR="00912546" w:rsidRPr="00B3184F" w:rsidRDefault="00912546" w:rsidP="00A9605F">
      <w:pPr>
        <w:pStyle w:val="AbschnittBriefe"/>
      </w:pPr>
    </w:p>
    <w:p w:rsidR="009F212C" w:rsidRPr="00B3184F" w:rsidRDefault="009F212C" w:rsidP="00A9605F">
      <w:pPr>
        <w:pStyle w:val="AbschnittBriefe"/>
      </w:pPr>
    </w:p>
    <w:p w:rsidR="005470B5" w:rsidRPr="00B3184F" w:rsidRDefault="005470B5" w:rsidP="00A9605F">
      <w:pPr>
        <w:pStyle w:val="AbschnittBriefe"/>
      </w:pPr>
    </w:p>
    <w:p w:rsidR="00912546" w:rsidRPr="00B3184F" w:rsidRDefault="00AA60F1" w:rsidP="00A9605F">
      <w:pPr>
        <w:pStyle w:val="AbschnittBriefe"/>
      </w:pPr>
      <w:r w:rsidRPr="00B3184F">
        <w:t xml:space="preserve">                                                                                                </w:t>
      </w:r>
      <w:r w:rsidR="009F212C" w:rsidRPr="00B3184F">
        <w:t>Ort und Datum:</w:t>
      </w:r>
    </w:p>
    <w:p w:rsidR="0028252A" w:rsidRPr="00B3184F" w:rsidRDefault="0028252A" w:rsidP="00A9605F">
      <w:pPr>
        <w:pStyle w:val="AbschnittBriefe"/>
      </w:pPr>
    </w:p>
    <w:p w:rsidR="00A331A8" w:rsidRPr="00B3184F" w:rsidRDefault="00A331A8" w:rsidP="00A9605F">
      <w:pPr>
        <w:pStyle w:val="AbschnittBriefe"/>
      </w:pPr>
    </w:p>
    <w:p w:rsidR="006A74DF" w:rsidRPr="00B3184F" w:rsidRDefault="006A74DF" w:rsidP="00A9605F">
      <w:pPr>
        <w:pStyle w:val="AbschnittBriefe"/>
      </w:pPr>
    </w:p>
    <w:p w:rsidR="005B5DE9" w:rsidRPr="00B3184F" w:rsidRDefault="005B5DE9" w:rsidP="005B5DE9">
      <w:pPr>
        <w:pStyle w:val="UEBERSCHRIFTIMBRIEF"/>
      </w:pPr>
      <w:proofErr w:type="spellStart"/>
      <w:r w:rsidRPr="00B3184F">
        <w:t>Betrifft</w:t>
      </w:r>
      <w:proofErr w:type="spellEnd"/>
      <w:r w:rsidRPr="00B3184F">
        <w:t xml:space="preserve"> : Aser Mohamed</w:t>
      </w:r>
    </w:p>
    <w:p w:rsidR="00B64E22" w:rsidRPr="00B3184F" w:rsidRDefault="00F94835" w:rsidP="00B64E22">
      <w:pPr>
        <w:pStyle w:val="AbschnittBriefe"/>
      </w:pPr>
      <w:r w:rsidRPr="00B3184F">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5B5DE9" w:rsidRPr="005B5DE9" w:rsidRDefault="005B5DE9" w:rsidP="005B5DE9">
                  <w:pPr>
                    <w:rPr>
                      <w:sz w:val="22"/>
                      <w:szCs w:val="22"/>
                      <w:lang w:val="en-GB"/>
                    </w:rPr>
                  </w:pPr>
                  <w:r w:rsidRPr="005B5DE9">
                    <w:rPr>
                      <w:sz w:val="22"/>
                      <w:szCs w:val="22"/>
                      <w:lang w:val="en-GB"/>
                    </w:rPr>
                    <w:t>Abdel Fattah al-</w:t>
                  </w:r>
                  <w:proofErr w:type="spellStart"/>
                  <w:r w:rsidRPr="005B5DE9">
                    <w:rPr>
                      <w:sz w:val="22"/>
                      <w:szCs w:val="22"/>
                      <w:lang w:val="en-GB"/>
                    </w:rPr>
                    <w:t>Sisi</w:t>
                  </w:r>
                  <w:proofErr w:type="spellEnd"/>
                </w:p>
                <w:p w:rsidR="005B5DE9" w:rsidRPr="005B5DE9" w:rsidRDefault="005B5DE9" w:rsidP="005B5DE9">
                  <w:pPr>
                    <w:rPr>
                      <w:sz w:val="22"/>
                      <w:szCs w:val="22"/>
                      <w:lang w:val="en-GB"/>
                    </w:rPr>
                  </w:pPr>
                  <w:r w:rsidRPr="005B5DE9">
                    <w:rPr>
                      <w:sz w:val="22"/>
                      <w:szCs w:val="22"/>
                      <w:lang w:val="en-GB"/>
                    </w:rPr>
                    <w:t>Office of the President</w:t>
                  </w:r>
                </w:p>
                <w:p w:rsidR="005B5DE9" w:rsidRPr="005B5DE9" w:rsidRDefault="005B5DE9" w:rsidP="005B5DE9">
                  <w:pPr>
                    <w:rPr>
                      <w:sz w:val="22"/>
                      <w:szCs w:val="22"/>
                    </w:rPr>
                  </w:pPr>
                  <w:r w:rsidRPr="005B5DE9">
                    <w:rPr>
                      <w:sz w:val="22"/>
                      <w:szCs w:val="22"/>
                    </w:rPr>
                    <w:t>Al Ittihadia Palace</w:t>
                  </w:r>
                </w:p>
                <w:p w:rsidR="005B5DE9" w:rsidRPr="005B5DE9" w:rsidRDefault="005B5DE9" w:rsidP="005B5DE9">
                  <w:pPr>
                    <w:rPr>
                      <w:sz w:val="22"/>
                      <w:szCs w:val="22"/>
                    </w:rPr>
                  </w:pPr>
                  <w:r w:rsidRPr="005B5DE9">
                    <w:rPr>
                      <w:sz w:val="22"/>
                      <w:szCs w:val="22"/>
                    </w:rPr>
                    <w:t>Cairo</w:t>
                  </w:r>
                </w:p>
                <w:p w:rsidR="005470B5" w:rsidRPr="005B5DE9" w:rsidRDefault="005B5DE9" w:rsidP="005B5DE9">
                  <w:pPr>
                    <w:rPr>
                      <w:szCs w:val="22"/>
                    </w:rPr>
                  </w:pPr>
                  <w:r>
                    <w:rPr>
                      <w:sz w:val="22"/>
                      <w:szCs w:val="22"/>
                    </w:rPr>
                    <w:t>Egypt</w:t>
                  </w:r>
                </w:p>
              </w:txbxContent>
            </v:textbox>
            <w10:wrap anchorx="page" anchory="page"/>
            <w10:anchorlock/>
          </v:shape>
        </w:pict>
      </w:r>
    </w:p>
    <w:p w:rsidR="00B64E22" w:rsidRPr="00B3184F" w:rsidRDefault="00B64E22" w:rsidP="00B64E22">
      <w:pPr>
        <w:pStyle w:val="AbschnittBriefe"/>
      </w:pPr>
    </w:p>
    <w:p w:rsidR="00B64E22" w:rsidRPr="00B3184F" w:rsidRDefault="006A74DF" w:rsidP="00B64E22">
      <w:pPr>
        <w:pStyle w:val="AbschnittBriefe"/>
      </w:pPr>
      <w:r w:rsidRPr="00B3184F">
        <w:t>Sehr geehrter Herr Präsident</w:t>
      </w:r>
    </w:p>
    <w:p w:rsidR="00B64E22" w:rsidRPr="00B3184F" w:rsidRDefault="00B64E22" w:rsidP="00B64E22">
      <w:pPr>
        <w:pStyle w:val="AbschnittBriefe"/>
      </w:pPr>
    </w:p>
    <w:p w:rsidR="00B64E22" w:rsidRPr="00B3184F" w:rsidRDefault="006A74DF" w:rsidP="00B64E22">
      <w:pPr>
        <w:pStyle w:val="AbschnittBriefe"/>
      </w:pPr>
      <w:r w:rsidRPr="00B3184F">
        <w:t>M</w:t>
      </w:r>
      <w:r w:rsidR="00B64E22" w:rsidRPr="00B3184F">
        <w:t>it grosser Sorge habe ich vom Schicksal von Aser Mohamed erfahren.</w:t>
      </w:r>
    </w:p>
    <w:p w:rsidR="00B64E22" w:rsidRPr="00B3184F" w:rsidRDefault="00B64E22" w:rsidP="00B64E22">
      <w:pPr>
        <w:pStyle w:val="AbschnittBriefe"/>
      </w:pPr>
    </w:p>
    <w:p w:rsidR="00B64E22" w:rsidRPr="00B3184F" w:rsidRDefault="00B64E22" w:rsidP="00B64E22">
      <w:pPr>
        <w:pStyle w:val="AbschnittBriefe"/>
      </w:pPr>
      <w:r w:rsidRPr="00B3184F">
        <w:t>Bitte sorgen Sie dafür, dass das Urteil gegen Aser Mohamed aufgehoben und er umgehend freigelassen wird. Stellen Sie sicher, dass das Verschwindenlassen und die Foltervorwürfe untersucht werden.</w:t>
      </w:r>
    </w:p>
    <w:p w:rsidR="00B64E22" w:rsidRPr="00B3184F" w:rsidRDefault="00B64E22" w:rsidP="00B64E22">
      <w:pPr>
        <w:pStyle w:val="AbschnittBriefe"/>
      </w:pPr>
    </w:p>
    <w:p w:rsidR="00B64E22" w:rsidRPr="00B3184F" w:rsidRDefault="00B64E22" w:rsidP="00B64E22">
      <w:pPr>
        <w:pStyle w:val="AbschnittBriefe"/>
      </w:pPr>
      <w:r w:rsidRPr="00B3184F">
        <w:t xml:space="preserve">Bis zu seiner Freilassung muss Aser Mohamed die Möglichkeit erhalten, mit seiner Familie und seinem </w:t>
      </w:r>
      <w:r w:rsidR="009665D1" w:rsidRPr="00B3184F">
        <w:t>Anwalt</w:t>
      </w:r>
      <w:r w:rsidRPr="00B3184F">
        <w:t xml:space="preserve"> zu kommunizieren. Setzen Sie sich zudem für den Schutz der Gesundheit aller Inhaftierten ein – insbesondere angesichts der Ansteckungsgefahr mit Covid-19.</w:t>
      </w:r>
    </w:p>
    <w:p w:rsidR="00B64E22" w:rsidRPr="00B3184F" w:rsidRDefault="00B64E22" w:rsidP="00B64E22">
      <w:pPr>
        <w:pStyle w:val="AbschnittBriefe"/>
      </w:pPr>
    </w:p>
    <w:p w:rsidR="00AE4BD1" w:rsidRPr="00B3184F" w:rsidRDefault="00A331A8" w:rsidP="00A9605F">
      <w:pPr>
        <w:pStyle w:val="AbschnittBriefe"/>
      </w:pPr>
      <w:r w:rsidRPr="00B3184F">
        <w:t>Hochachtungsvoll</w:t>
      </w:r>
    </w:p>
    <w:p w:rsidR="00986211" w:rsidRPr="00B3184F" w:rsidRDefault="00986211" w:rsidP="00A9605F">
      <w:pPr>
        <w:pStyle w:val="AbschnittBriefe"/>
      </w:pPr>
    </w:p>
    <w:p w:rsidR="00986211" w:rsidRPr="00B3184F" w:rsidRDefault="00986211" w:rsidP="00A9605F">
      <w:pPr>
        <w:pStyle w:val="AbschnittBriefe"/>
      </w:pPr>
    </w:p>
    <w:p w:rsidR="00A331A8" w:rsidRPr="00B3184F" w:rsidRDefault="00F94835" w:rsidP="00A331A8">
      <w:pPr>
        <w:pStyle w:val="AbschnittBriefe"/>
      </w:pPr>
      <w:r w:rsidRPr="00B3184F">
        <w:rPr>
          <w:noProof/>
          <w:lang w:eastAsia="de-CH"/>
        </w:rPr>
        <w:pict>
          <v:shape id="_x0000_s1106" type="#_x0000_t202" style="position:absolute;margin-left:70.9pt;margin-top:763.05pt;width:481.9pt;height:33.45pt;z-index:251655680;mso-position-horizontal-relative:page;mso-position-vertical-relative:page" o:allowincell="f" o:allowoverlap="f" filled="f" stroked="f">
            <v:textbox style="mso-next-textbox:#_x0000_s1106" inset="0,0,0,0">
              <w:txbxContent>
                <w:p w:rsidR="0028252A" w:rsidRPr="006A74DF" w:rsidRDefault="0028252A" w:rsidP="0028252A">
                  <w:pPr>
                    <w:rPr>
                      <w:b/>
                    </w:rPr>
                  </w:pPr>
                  <w:r w:rsidRPr="006A74DF">
                    <w:rPr>
                      <w:b/>
                    </w:rPr>
                    <w:t>Kopie:</w:t>
                  </w:r>
                </w:p>
                <w:p w:rsidR="006A74DF" w:rsidRPr="006A74DF" w:rsidRDefault="006A74DF" w:rsidP="006A74DF">
                  <w:r w:rsidRPr="006A74DF">
                    <w:t>Botschaft der Arabischen Republik Ägypten, Elfenauweg 61, 3006 Bern</w:t>
                  </w:r>
                </w:p>
                <w:p w:rsidR="00A331A8" w:rsidRPr="006A74DF" w:rsidRDefault="006A74DF" w:rsidP="006A74DF">
                  <w:r w:rsidRPr="006A74DF">
                    <w:t>Fax: 031 352 06 25 / E-Mail: embassy.bern@mfa.gov.eg</w:t>
                  </w:r>
                </w:p>
              </w:txbxContent>
            </v:textbox>
            <w10:wrap anchorx="page" anchory="page"/>
            <w10:anchorlock/>
          </v:shape>
        </w:pict>
      </w:r>
      <w:r w:rsidR="00333A12" w:rsidRPr="00B3184F">
        <w:br w:type="page"/>
      </w: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F94835" w:rsidP="00A331A8">
      <w:pPr>
        <w:pStyle w:val="AbschnittBriefe"/>
      </w:pPr>
      <w:r w:rsidRPr="00B3184F">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A60F1" w:rsidRPr="00B3184F" w:rsidRDefault="00AA60F1" w:rsidP="00AA60F1">
      <w:pPr>
        <w:pStyle w:val="AbschnittBriefe"/>
      </w:pPr>
      <w:r w:rsidRPr="00B3184F">
        <w:t xml:space="preserve">                                                                                                Ort und Datum:</w:t>
      </w:r>
    </w:p>
    <w:p w:rsidR="00A331A8" w:rsidRPr="00B3184F" w:rsidRDefault="00A331A8" w:rsidP="00A331A8">
      <w:pPr>
        <w:pStyle w:val="AbschnittBriefe"/>
      </w:pPr>
    </w:p>
    <w:p w:rsidR="00A331A8" w:rsidRPr="00B3184F" w:rsidRDefault="00A331A8" w:rsidP="00A331A8">
      <w:pPr>
        <w:pStyle w:val="AbschnittBriefe"/>
      </w:pPr>
    </w:p>
    <w:p w:rsidR="006A74DF" w:rsidRPr="00B3184F" w:rsidRDefault="006A74DF" w:rsidP="00A331A8">
      <w:pPr>
        <w:pStyle w:val="AbschnittBriefe"/>
      </w:pPr>
    </w:p>
    <w:p w:rsidR="005B5DE9" w:rsidRPr="00B3184F" w:rsidRDefault="006A74DF" w:rsidP="005B5DE9">
      <w:pPr>
        <w:pStyle w:val="UEBERSCHRIFTIMBRIEF"/>
      </w:pPr>
      <w:proofErr w:type="spellStart"/>
      <w:r w:rsidRPr="00B3184F">
        <w:t>Betrifft</w:t>
      </w:r>
      <w:proofErr w:type="spellEnd"/>
      <w:r w:rsidR="005B5DE9" w:rsidRPr="00B3184F">
        <w:t xml:space="preserve">: </w:t>
      </w:r>
      <w:r w:rsidRPr="00B3184F">
        <w:t xml:space="preserve">Elena </w:t>
      </w:r>
      <w:proofErr w:type="spellStart"/>
      <w:r w:rsidRPr="00B3184F">
        <w:t>Milashina</w:t>
      </w:r>
      <w:proofErr w:type="spellEnd"/>
    </w:p>
    <w:p w:rsidR="00B64E22" w:rsidRPr="00B3184F" w:rsidRDefault="00F94835" w:rsidP="00B64E22">
      <w:pPr>
        <w:pStyle w:val="AbschnittBriefe"/>
      </w:pPr>
      <w:r w:rsidRPr="00B3184F">
        <w:rPr>
          <w:noProof/>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6A74DF" w:rsidRPr="00B3184F" w:rsidRDefault="006A74DF" w:rsidP="006A74DF">
                  <w:pPr>
                    <w:rPr>
                      <w:sz w:val="22"/>
                      <w:szCs w:val="22"/>
                      <w:lang w:val="en-GB"/>
                    </w:rPr>
                  </w:pPr>
                  <w:r w:rsidRPr="006A74DF">
                    <w:rPr>
                      <w:sz w:val="22"/>
                      <w:szCs w:val="22"/>
                      <w:lang w:val="en-GB"/>
                    </w:rPr>
                    <w:t xml:space="preserve">Vladimir </w:t>
                  </w:r>
                  <w:proofErr w:type="spellStart"/>
                  <w:r w:rsidRPr="00B3184F">
                    <w:rPr>
                      <w:sz w:val="22"/>
                      <w:szCs w:val="22"/>
                      <w:lang w:val="en-GB"/>
                    </w:rPr>
                    <w:t>Vladimirovich</w:t>
                  </w:r>
                  <w:proofErr w:type="spellEnd"/>
                  <w:r w:rsidRPr="00B3184F">
                    <w:rPr>
                      <w:sz w:val="22"/>
                      <w:szCs w:val="22"/>
                      <w:lang w:val="en-GB"/>
                    </w:rPr>
                    <w:t xml:space="preserve"> Putin </w:t>
                  </w:r>
                </w:p>
                <w:p w:rsidR="006A74DF" w:rsidRPr="00B3184F" w:rsidRDefault="006A74DF" w:rsidP="006A74DF">
                  <w:pPr>
                    <w:rPr>
                      <w:sz w:val="22"/>
                      <w:szCs w:val="22"/>
                      <w:lang w:val="en-GB"/>
                    </w:rPr>
                  </w:pPr>
                  <w:proofErr w:type="spellStart"/>
                  <w:proofErr w:type="gramStart"/>
                  <w:r w:rsidRPr="00B3184F">
                    <w:rPr>
                      <w:sz w:val="22"/>
                      <w:szCs w:val="22"/>
                      <w:lang w:val="en-GB"/>
                    </w:rPr>
                    <w:t>Ul</w:t>
                  </w:r>
                  <w:proofErr w:type="spellEnd"/>
                  <w:r w:rsidRPr="00B3184F">
                    <w:rPr>
                      <w:sz w:val="22"/>
                      <w:szCs w:val="22"/>
                      <w:lang w:val="en-GB"/>
                    </w:rPr>
                    <w:t>.</w:t>
                  </w:r>
                  <w:proofErr w:type="gramEnd"/>
                  <w:r w:rsidRPr="00B3184F">
                    <w:rPr>
                      <w:sz w:val="22"/>
                      <w:szCs w:val="22"/>
                      <w:lang w:val="en-GB"/>
                    </w:rPr>
                    <w:t xml:space="preserve"> </w:t>
                  </w:r>
                  <w:proofErr w:type="spellStart"/>
                  <w:r w:rsidRPr="00B3184F">
                    <w:rPr>
                      <w:sz w:val="22"/>
                      <w:szCs w:val="22"/>
                      <w:lang w:val="en-GB"/>
                    </w:rPr>
                    <w:t>Ilyinka</w:t>
                  </w:r>
                  <w:proofErr w:type="spellEnd"/>
                  <w:r w:rsidRPr="00B3184F">
                    <w:rPr>
                      <w:sz w:val="22"/>
                      <w:szCs w:val="22"/>
                      <w:lang w:val="en-GB"/>
                    </w:rPr>
                    <w:t xml:space="preserve">, 23 </w:t>
                  </w:r>
                </w:p>
                <w:p w:rsidR="006A74DF" w:rsidRPr="00B3184F" w:rsidRDefault="006A74DF" w:rsidP="006A74DF">
                  <w:pPr>
                    <w:rPr>
                      <w:sz w:val="22"/>
                      <w:szCs w:val="22"/>
                      <w:lang w:val="en-GB"/>
                    </w:rPr>
                  </w:pPr>
                  <w:r w:rsidRPr="00B3184F">
                    <w:rPr>
                      <w:sz w:val="22"/>
                      <w:szCs w:val="22"/>
                      <w:lang w:val="en-GB"/>
                    </w:rPr>
                    <w:t xml:space="preserve">Moscow, 103132 </w:t>
                  </w:r>
                </w:p>
                <w:p w:rsidR="00A331A8" w:rsidRPr="006A74DF" w:rsidRDefault="006A74DF" w:rsidP="006A74DF">
                  <w:pPr>
                    <w:rPr>
                      <w:szCs w:val="22"/>
                    </w:rPr>
                  </w:pPr>
                  <w:r w:rsidRPr="00B3184F">
                    <w:rPr>
                      <w:sz w:val="22"/>
                      <w:szCs w:val="22"/>
                    </w:rPr>
                    <w:t>RUSSISCHE FÖDERATION</w:t>
                  </w:r>
                </w:p>
              </w:txbxContent>
            </v:textbox>
            <w10:wrap anchorx="page" anchory="page"/>
            <w10:anchorlock/>
          </v:shape>
        </w:pict>
      </w:r>
    </w:p>
    <w:p w:rsidR="00B64E22" w:rsidRPr="00B3184F" w:rsidRDefault="00B64E22" w:rsidP="00B64E22">
      <w:pPr>
        <w:pStyle w:val="AbschnittBriefe"/>
      </w:pPr>
    </w:p>
    <w:p w:rsidR="00B64E22" w:rsidRPr="00B3184F" w:rsidRDefault="006A74DF" w:rsidP="00B64E22">
      <w:pPr>
        <w:pStyle w:val="AbschnittBriefe"/>
      </w:pPr>
      <w:r w:rsidRPr="00B3184F">
        <w:t>Sehr geehrter Herr Präsident</w:t>
      </w:r>
    </w:p>
    <w:p w:rsidR="00B64E22" w:rsidRPr="00B3184F" w:rsidRDefault="00B64E22" w:rsidP="00B64E22">
      <w:pPr>
        <w:pStyle w:val="AbschnittBriefe"/>
      </w:pPr>
    </w:p>
    <w:p w:rsidR="00B64E22" w:rsidRPr="00B3184F" w:rsidRDefault="006A74DF" w:rsidP="00B64E22">
      <w:pPr>
        <w:pStyle w:val="AbschnittBriefe"/>
      </w:pPr>
      <w:r w:rsidRPr="00B3184F">
        <w:t>M</w:t>
      </w:r>
      <w:r w:rsidR="00B64E22" w:rsidRPr="00B3184F">
        <w:t>it grosser Sorge habe ich von der Lage von Elena Milashina erfahren.</w:t>
      </w:r>
    </w:p>
    <w:p w:rsidR="00B64E22" w:rsidRPr="00B3184F" w:rsidRDefault="00B64E22" w:rsidP="00B64E22">
      <w:pPr>
        <w:pStyle w:val="AbschnittBriefe"/>
      </w:pPr>
    </w:p>
    <w:p w:rsidR="00B64E22" w:rsidRPr="00B3184F" w:rsidRDefault="00B64E22" w:rsidP="00B64E22">
      <w:pPr>
        <w:pStyle w:val="AbschnittBriefe"/>
      </w:pPr>
      <w:r w:rsidRPr="00B3184F">
        <w:t>Bitte setzen Sie sich dafür ein, dass die Drohungen gegen Elena Milashina öffentlich verurteilt werden und sorgen Sie dafür, dass sich derartige Angriffe nicht wiederholen und dass die Sicherheit der Journalistin gewährleistet ist.</w:t>
      </w:r>
    </w:p>
    <w:p w:rsidR="00B64E22" w:rsidRPr="00B3184F" w:rsidRDefault="00B64E22" w:rsidP="00B64E22">
      <w:pPr>
        <w:pStyle w:val="AbschnittBriefe"/>
      </w:pPr>
    </w:p>
    <w:p w:rsidR="00B64E22" w:rsidRPr="00B3184F" w:rsidRDefault="00B64E22" w:rsidP="00B64E22">
      <w:pPr>
        <w:pStyle w:val="AbschnittBriefe"/>
      </w:pPr>
      <w:r w:rsidRPr="00B3184F">
        <w:t>Schützen Sie</w:t>
      </w:r>
      <w:r w:rsidR="009665D1" w:rsidRPr="00B3184F">
        <w:t xml:space="preserve"> bitte das Recht von JournalistI</w:t>
      </w:r>
      <w:r w:rsidRPr="00B3184F">
        <w:t>nnen, über die Covid-19-Pandemie zu recherchieren und zu berichten. Dies beinhaltet auch das Recht, über die Reaktion der Behörden in Tschetschenien oder in anderen russischen Teilregionen zu berichten. Dringen Sie darauf, dass die Rechte auf Meinungs- und Informationsfreiheit in der Russischen Föderation geschützt werden.</w:t>
      </w:r>
    </w:p>
    <w:p w:rsidR="00B64E22" w:rsidRPr="00B3184F" w:rsidRDefault="00B64E22" w:rsidP="00B64E22">
      <w:pPr>
        <w:pStyle w:val="AbschnittBriefe"/>
      </w:pPr>
    </w:p>
    <w:p w:rsidR="00A331A8" w:rsidRPr="00B3184F" w:rsidRDefault="00A331A8" w:rsidP="00A331A8">
      <w:pPr>
        <w:pStyle w:val="AbschnittBriefe"/>
      </w:pPr>
      <w:r w:rsidRPr="00B3184F">
        <w:t>Hochachtungsvoll</w:t>
      </w:r>
    </w:p>
    <w:p w:rsidR="00986211" w:rsidRPr="00B3184F" w:rsidRDefault="00986211" w:rsidP="00A331A8">
      <w:pPr>
        <w:pStyle w:val="AbschnittBriefe"/>
      </w:pPr>
    </w:p>
    <w:p w:rsidR="00986211" w:rsidRPr="00B3184F" w:rsidRDefault="00986211" w:rsidP="00A331A8">
      <w:pPr>
        <w:pStyle w:val="AbschnittBriefe"/>
      </w:pPr>
    </w:p>
    <w:p w:rsidR="00A331A8" w:rsidRPr="00B3184F" w:rsidRDefault="00F94835" w:rsidP="00A331A8">
      <w:pPr>
        <w:pStyle w:val="AbschnittBriefe"/>
      </w:pPr>
      <w:r w:rsidRPr="00B3184F">
        <w:rPr>
          <w:noProof/>
          <w:lang w:eastAsia="de-CH"/>
        </w:rPr>
        <w:pict>
          <v:shape id="_x0000_s1111" type="#_x0000_t202" style="position:absolute;margin-left:70.9pt;margin-top:762.95pt;width:481.9pt;height:33.45pt;z-index:251658752;mso-position-horizontal-relative:page;mso-position-vertical-relative:page" o:allowincell="f" o:allowoverlap="f" filled="f" stroked="f">
            <v:textbox style="mso-next-textbox:#_x0000_s1111" inset="0,0,0,0">
              <w:txbxContent>
                <w:p w:rsidR="00A331A8" w:rsidRPr="006A74DF" w:rsidRDefault="00A331A8" w:rsidP="00A331A8">
                  <w:pPr>
                    <w:rPr>
                      <w:b/>
                    </w:rPr>
                  </w:pPr>
                  <w:r w:rsidRPr="006A74DF">
                    <w:rPr>
                      <w:b/>
                    </w:rPr>
                    <w:t>Kopie:</w:t>
                  </w:r>
                </w:p>
                <w:p w:rsidR="006A74DF" w:rsidRPr="006A74DF" w:rsidRDefault="006A74DF" w:rsidP="006A74DF">
                  <w:r w:rsidRPr="006A74DF">
                    <w:t>Botschaft der Russischen Föderation, Brunnadernrain 37, 3006 Bern</w:t>
                  </w:r>
                </w:p>
                <w:p w:rsidR="00A331A8" w:rsidRPr="006A74DF" w:rsidRDefault="006A74DF" w:rsidP="006A74DF">
                  <w:r w:rsidRPr="006A74DF">
                    <w:t>Fax: 031 352 55 95 / E-Mail: rusbotschaft@bluewin.ch</w:t>
                  </w:r>
                </w:p>
              </w:txbxContent>
            </v:textbox>
            <w10:wrap anchorx="page" anchory="page"/>
            <w10:anchorlock/>
          </v:shape>
        </w:pict>
      </w:r>
      <w:r w:rsidR="00A331A8" w:rsidRPr="00B3184F">
        <w:br w:type="page"/>
      </w: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F94835" w:rsidP="00A331A8">
      <w:pPr>
        <w:pStyle w:val="AbschnittBriefe"/>
      </w:pPr>
      <w:r w:rsidRPr="00B3184F">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331A8" w:rsidRPr="00B3184F" w:rsidRDefault="00A331A8" w:rsidP="00A331A8">
      <w:pPr>
        <w:pStyle w:val="AbschnittBriefe"/>
      </w:pPr>
    </w:p>
    <w:p w:rsidR="00AA60F1" w:rsidRPr="00B3184F" w:rsidRDefault="00AA60F1" w:rsidP="00AA60F1">
      <w:pPr>
        <w:pStyle w:val="AbschnittBriefe"/>
      </w:pPr>
      <w:r w:rsidRPr="00B3184F">
        <w:t xml:space="preserve">                                                                                                Ort und Datum:</w:t>
      </w:r>
    </w:p>
    <w:p w:rsidR="00A331A8" w:rsidRPr="00B3184F" w:rsidRDefault="00A331A8" w:rsidP="00A331A8">
      <w:pPr>
        <w:pStyle w:val="AbschnittBriefe"/>
      </w:pPr>
    </w:p>
    <w:p w:rsidR="00A331A8" w:rsidRPr="00B3184F" w:rsidRDefault="00A331A8" w:rsidP="00A331A8">
      <w:pPr>
        <w:pStyle w:val="AbschnittBriefe"/>
      </w:pPr>
    </w:p>
    <w:p w:rsidR="006A74DF" w:rsidRPr="00B3184F" w:rsidRDefault="006A74DF" w:rsidP="00A331A8">
      <w:pPr>
        <w:pStyle w:val="AbschnittBriefe"/>
      </w:pPr>
    </w:p>
    <w:p w:rsidR="00A331A8" w:rsidRPr="00B3184F" w:rsidRDefault="006A74DF" w:rsidP="006A74DF">
      <w:pPr>
        <w:pStyle w:val="UEBERSCHRIFTIMBRIEF"/>
      </w:pPr>
      <w:proofErr w:type="spellStart"/>
      <w:r w:rsidRPr="00B3184F">
        <w:t>Betrifft</w:t>
      </w:r>
      <w:proofErr w:type="spellEnd"/>
      <w:r w:rsidR="005B5DE9" w:rsidRPr="00B3184F">
        <w:t xml:space="preserve">: </w:t>
      </w:r>
      <w:r w:rsidRPr="00B3184F">
        <w:t xml:space="preserve">Roberto </w:t>
      </w:r>
      <w:proofErr w:type="spellStart"/>
      <w:r w:rsidRPr="00B3184F">
        <w:t>Quiñones</w:t>
      </w:r>
      <w:proofErr w:type="spellEnd"/>
      <w:r w:rsidRPr="00B3184F">
        <w:t xml:space="preserve"> </w:t>
      </w:r>
      <w:proofErr w:type="spellStart"/>
      <w:r w:rsidRPr="00B3184F">
        <w:t>Haces</w:t>
      </w:r>
      <w:proofErr w:type="spellEnd"/>
      <w:r w:rsidR="00F94835" w:rsidRPr="00B3184F">
        <w:rPr>
          <w:noProof/>
          <w:lang w:eastAsia="de-CH"/>
        </w:rPr>
        <w:pict>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rsidR="006A74DF" w:rsidRPr="006A74DF" w:rsidRDefault="006A74DF" w:rsidP="006A74DF">
                  <w:pPr>
                    <w:rPr>
                      <w:sz w:val="22"/>
                      <w:szCs w:val="22"/>
                      <w:lang w:val="en-GB"/>
                    </w:rPr>
                  </w:pPr>
                  <w:r w:rsidRPr="006A74DF">
                    <w:rPr>
                      <w:sz w:val="22"/>
                      <w:szCs w:val="22"/>
                      <w:lang w:val="en-GB"/>
                    </w:rPr>
                    <w:t xml:space="preserve">President Miguel </w:t>
                  </w:r>
                  <w:proofErr w:type="spellStart"/>
                  <w:r w:rsidRPr="006A74DF">
                    <w:rPr>
                      <w:sz w:val="22"/>
                      <w:szCs w:val="22"/>
                      <w:lang w:val="en-GB"/>
                    </w:rPr>
                    <w:t>Díaz-Canel</w:t>
                  </w:r>
                  <w:proofErr w:type="spellEnd"/>
                </w:p>
                <w:p w:rsidR="006A74DF" w:rsidRDefault="006A74DF" w:rsidP="006A74DF">
                  <w:pPr>
                    <w:rPr>
                      <w:sz w:val="22"/>
                      <w:szCs w:val="22"/>
                      <w:lang w:val="en-GB"/>
                    </w:rPr>
                  </w:pPr>
                  <w:r w:rsidRPr="006A74DF">
                    <w:rPr>
                      <w:sz w:val="22"/>
                      <w:szCs w:val="22"/>
                      <w:lang w:val="en-GB"/>
                    </w:rPr>
                    <w:t xml:space="preserve">Hidalgo Esq. 6, </w:t>
                  </w:r>
                </w:p>
                <w:p w:rsidR="006A74DF" w:rsidRPr="006A74DF" w:rsidRDefault="006A74DF" w:rsidP="006A74DF">
                  <w:pPr>
                    <w:rPr>
                      <w:sz w:val="22"/>
                      <w:szCs w:val="22"/>
                      <w:lang w:val="en-GB"/>
                    </w:rPr>
                  </w:pPr>
                  <w:r w:rsidRPr="006A74DF">
                    <w:rPr>
                      <w:sz w:val="22"/>
                      <w:szCs w:val="22"/>
                      <w:lang w:val="en-GB"/>
                    </w:rPr>
                    <w:t xml:space="preserve">Plaza de La </w:t>
                  </w:r>
                  <w:proofErr w:type="spellStart"/>
                  <w:r w:rsidRPr="006A74DF">
                    <w:rPr>
                      <w:sz w:val="22"/>
                      <w:szCs w:val="22"/>
                      <w:lang w:val="en-GB"/>
                    </w:rPr>
                    <w:t>Revolución</w:t>
                  </w:r>
                  <w:proofErr w:type="spellEnd"/>
                </w:p>
                <w:p w:rsidR="006A74DF" w:rsidRPr="006A74DF" w:rsidRDefault="006A74DF" w:rsidP="006A74DF">
                  <w:pPr>
                    <w:rPr>
                      <w:sz w:val="22"/>
                      <w:szCs w:val="22"/>
                      <w:lang w:val="en-GB"/>
                    </w:rPr>
                  </w:pPr>
                  <w:r w:rsidRPr="006A74DF">
                    <w:rPr>
                      <w:sz w:val="22"/>
                      <w:szCs w:val="22"/>
                      <w:lang w:val="en-GB"/>
                    </w:rPr>
                    <w:t>CP 10400</w:t>
                  </w:r>
                </w:p>
                <w:p w:rsidR="006A74DF" w:rsidRPr="006A74DF" w:rsidRDefault="006A74DF" w:rsidP="006A74DF">
                  <w:pPr>
                    <w:rPr>
                      <w:sz w:val="22"/>
                      <w:szCs w:val="22"/>
                      <w:lang w:val="en-GB"/>
                    </w:rPr>
                  </w:pPr>
                  <w:r w:rsidRPr="006A74DF">
                    <w:rPr>
                      <w:sz w:val="22"/>
                      <w:szCs w:val="22"/>
                      <w:lang w:val="en-GB"/>
                    </w:rPr>
                    <w:t>La Habana</w:t>
                  </w:r>
                </w:p>
                <w:p w:rsidR="00A331A8" w:rsidRPr="006A74DF" w:rsidRDefault="006A74DF" w:rsidP="006A74DF">
                  <w:pPr>
                    <w:rPr>
                      <w:szCs w:val="22"/>
                      <w:lang w:val="en-GB"/>
                    </w:rPr>
                  </w:pPr>
                  <w:r w:rsidRPr="006A74DF">
                    <w:rPr>
                      <w:sz w:val="22"/>
                      <w:szCs w:val="22"/>
                      <w:lang w:val="en-GB"/>
                    </w:rPr>
                    <w:t>CUBA</w:t>
                  </w:r>
                </w:p>
              </w:txbxContent>
            </v:textbox>
            <w10:wrap anchorx="page" anchory="page"/>
            <w10:anchorlock/>
          </v:shape>
        </w:pict>
      </w:r>
    </w:p>
    <w:p w:rsidR="00B64E22" w:rsidRPr="00B3184F" w:rsidRDefault="00B64E22" w:rsidP="00B64E22">
      <w:pPr>
        <w:pStyle w:val="AbschnittBriefe"/>
      </w:pPr>
    </w:p>
    <w:p w:rsidR="00B64E22" w:rsidRPr="00B3184F" w:rsidRDefault="00B64E22" w:rsidP="00B64E22">
      <w:pPr>
        <w:pStyle w:val="AbschnittBriefe"/>
      </w:pPr>
    </w:p>
    <w:p w:rsidR="00B64E22" w:rsidRPr="00B3184F" w:rsidRDefault="006A74DF" w:rsidP="00B64E22">
      <w:pPr>
        <w:pStyle w:val="AbschnittBriefe"/>
        <w:rPr>
          <w:szCs w:val="21"/>
        </w:rPr>
      </w:pPr>
      <w:r w:rsidRPr="00B3184F">
        <w:rPr>
          <w:szCs w:val="21"/>
        </w:rPr>
        <w:t>Sehr geehrter Herr Präsident</w:t>
      </w:r>
    </w:p>
    <w:p w:rsidR="00B64E22" w:rsidRPr="00B3184F" w:rsidRDefault="00B64E22" w:rsidP="00B64E22">
      <w:pPr>
        <w:pStyle w:val="AbschnittBriefe"/>
        <w:rPr>
          <w:szCs w:val="21"/>
        </w:rPr>
      </w:pPr>
    </w:p>
    <w:p w:rsidR="00B64E22" w:rsidRPr="00B3184F" w:rsidRDefault="006A74DF" w:rsidP="00B64E22">
      <w:pPr>
        <w:pStyle w:val="AbschnittBriefe"/>
        <w:rPr>
          <w:szCs w:val="21"/>
        </w:rPr>
      </w:pPr>
      <w:r w:rsidRPr="00B3184F">
        <w:rPr>
          <w:szCs w:val="21"/>
        </w:rPr>
        <w:t>D</w:t>
      </w:r>
      <w:r w:rsidR="00B64E22" w:rsidRPr="00B3184F">
        <w:rPr>
          <w:szCs w:val="21"/>
        </w:rPr>
        <w:t>er 63-jährige Anwalt und Journalist Roberto Quiñones Haces wurde im August 2019 wegen «Widerstands gegen Vollstreckungsbeamte» und «Ungehorsams» zu einer einjährigen Gefängnisstrafe verurteilt und am 11. September 2019 von den Behörden in Cienfuegos festgenommen. Seither befindet er sich im Gefängnis.</w:t>
      </w:r>
    </w:p>
    <w:p w:rsidR="00B64E22" w:rsidRPr="00B3184F" w:rsidRDefault="00B64E22" w:rsidP="00B64E22">
      <w:pPr>
        <w:pStyle w:val="AbschnittBriefe"/>
        <w:rPr>
          <w:szCs w:val="21"/>
        </w:rPr>
      </w:pPr>
    </w:p>
    <w:p w:rsidR="00B64E22" w:rsidRPr="00B3184F" w:rsidRDefault="00B64E22" w:rsidP="00B64E22">
      <w:pPr>
        <w:pStyle w:val="AbschnittBriefe"/>
        <w:rPr>
          <w:szCs w:val="21"/>
        </w:rPr>
      </w:pPr>
      <w:r w:rsidRPr="00B3184F">
        <w:rPr>
          <w:szCs w:val="21"/>
        </w:rPr>
        <w:t>Roberto Quiñones Haces ist ein gewaltloser politischer Gefangener, der nur deshalb inhaftiert ist, weil er sein Recht auf freie Meinungsäusserung wahrgenommen hat.</w:t>
      </w:r>
    </w:p>
    <w:p w:rsidR="00B64E22" w:rsidRPr="00B3184F" w:rsidRDefault="00B64E22" w:rsidP="00B64E22">
      <w:pPr>
        <w:pStyle w:val="AbschnittBriefe"/>
        <w:rPr>
          <w:szCs w:val="21"/>
        </w:rPr>
      </w:pPr>
    </w:p>
    <w:p w:rsidR="00B64E22" w:rsidRPr="00B3184F" w:rsidRDefault="00B64E22" w:rsidP="00B64E22">
      <w:pPr>
        <w:pStyle w:val="AbschnittBriefe"/>
        <w:rPr>
          <w:szCs w:val="21"/>
        </w:rPr>
      </w:pPr>
      <w:r w:rsidRPr="00B3184F">
        <w:rPr>
          <w:szCs w:val="21"/>
        </w:rPr>
        <w:t>Er leidet unter gesundheitlichen Beschwerden, was ihn bei einer Ansteckung mit dem Corona-Virus in grosse Gefahr bringen könnte. Laut Angaben seiner Familie muss er sich mit mindestens 17 weiteren Inhaftierten eine kleine Zelle und Sanitäreinrichtungen teilen.</w:t>
      </w:r>
    </w:p>
    <w:p w:rsidR="00B64E22" w:rsidRPr="00B3184F" w:rsidRDefault="00B64E22" w:rsidP="00B64E22">
      <w:pPr>
        <w:pStyle w:val="AbschnittBriefe"/>
        <w:rPr>
          <w:szCs w:val="21"/>
        </w:rPr>
      </w:pPr>
    </w:p>
    <w:p w:rsidR="00B64E22" w:rsidRPr="00B3184F" w:rsidRDefault="00B64E22" w:rsidP="00B64E22">
      <w:pPr>
        <w:pStyle w:val="AbschnittBriefe"/>
        <w:rPr>
          <w:szCs w:val="21"/>
        </w:rPr>
      </w:pPr>
      <w:r w:rsidRPr="00B3184F">
        <w:rPr>
          <w:szCs w:val="21"/>
        </w:rPr>
        <w:t>Hiermit bitte ich Sie, Roberto Quiñones Haces umgehend und bedingungslos freizulassen, da er nur aufgrund der friedlichen Wahrnehmung seines Rechts auf Meinungsfreiheit inhaftiert wurde und wegen seines Gesundheitszustands in besonderem Masse durch Covid-19 bedroht ist. Des Weiteren möchte ich Sie auffordern, alle weiteren gewaltlosen politischen Gefangenen umgehend freizulassen und die Freilassung – ggf. unter Auflagen – von besonders durch Covid-19 bedrohten Inhaftierten zu erwägen, wie z. B. ältere und Menschen mit schweren Erkrankungen oder geschwächtem Immunsystem.</w:t>
      </w:r>
    </w:p>
    <w:p w:rsidR="00B64E22" w:rsidRPr="00B3184F" w:rsidRDefault="00B64E22" w:rsidP="00B64E22">
      <w:pPr>
        <w:pStyle w:val="AbschnittBriefe"/>
        <w:rPr>
          <w:szCs w:val="21"/>
        </w:rPr>
      </w:pPr>
    </w:p>
    <w:p w:rsidR="00986211" w:rsidRPr="00B3184F" w:rsidRDefault="00A331A8" w:rsidP="00A331A8">
      <w:pPr>
        <w:pStyle w:val="AbschnittBriefe"/>
        <w:rPr>
          <w:szCs w:val="21"/>
        </w:rPr>
      </w:pPr>
      <w:r w:rsidRPr="00B3184F">
        <w:rPr>
          <w:szCs w:val="21"/>
        </w:rPr>
        <w:t>Hochachtungsvoll</w:t>
      </w:r>
    </w:p>
    <w:p w:rsidR="00986211" w:rsidRPr="00B3184F" w:rsidRDefault="00986211" w:rsidP="00A331A8">
      <w:pPr>
        <w:pStyle w:val="AbschnittBriefe"/>
      </w:pPr>
    </w:p>
    <w:p w:rsidR="00BA2BC4" w:rsidRPr="00342831" w:rsidRDefault="00F94835" w:rsidP="00A331A8">
      <w:pPr>
        <w:pStyle w:val="AbschnittBriefe"/>
      </w:pPr>
      <w:r w:rsidRPr="00B3184F">
        <w:rPr>
          <w:noProof/>
          <w:lang w:eastAsia="de-CH"/>
        </w:rPr>
        <w:pict>
          <v:shape id="_x0000_s1114" type="#_x0000_t202" style="position:absolute;margin-left:70.9pt;margin-top:761.4pt;width:481.9pt;height:33.45pt;z-index:251661824;mso-position-horizontal-relative:page;mso-position-vertical-relative:page" o:allowincell="f" o:allowoverlap="f" filled="f" stroked="f">
            <v:textbox style="mso-next-textbox:#_x0000_s1114" inset="0,0,0,0">
              <w:txbxContent>
                <w:p w:rsidR="00A331A8" w:rsidRPr="006A74DF" w:rsidRDefault="00A331A8" w:rsidP="00A331A8">
                  <w:pPr>
                    <w:rPr>
                      <w:b/>
                    </w:rPr>
                  </w:pPr>
                  <w:r w:rsidRPr="006A74DF">
                    <w:rPr>
                      <w:b/>
                    </w:rPr>
                    <w:t>Kopie:</w:t>
                  </w:r>
                </w:p>
                <w:p w:rsidR="006A74DF" w:rsidRPr="006A74DF" w:rsidRDefault="006A74DF" w:rsidP="006A74DF">
                  <w:r w:rsidRPr="006A74DF">
                    <w:t>Botschaft der Republik Kuba, Gesellschaftsstrasse 8, 3012 Bern</w:t>
                  </w:r>
                </w:p>
                <w:p w:rsidR="006A74DF" w:rsidRDefault="006A74DF">
                  <w:r w:rsidRPr="006A74DF">
                    <w:t>Fax: 031 302 98 30 / E-Mail: embacuba.berna@bluewin.ch</w:t>
                  </w:r>
                </w:p>
              </w:txbxContent>
            </v:textbox>
            <w10:wrap anchorx="page" anchory="page"/>
            <w10:anchorlock/>
          </v:shape>
        </w:pict>
      </w:r>
    </w:p>
    <w:sectPr w:rsidR="00BA2BC4" w:rsidRPr="00342831" w:rsidSect="00BA2BC4">
      <w:headerReference w:type="default" r:id="rId24"/>
      <w:footerReference w:type="default" r:id="rId25"/>
      <w:headerReference w:type="first" r:id="rId26"/>
      <w:footerReference w:type="first" r:id="rId2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8E" w:rsidRPr="008702FA" w:rsidRDefault="006F7D8E" w:rsidP="00553907">
      <w:r w:rsidRPr="008702FA">
        <w:separator/>
      </w:r>
    </w:p>
  </w:endnote>
  <w:endnote w:type="continuationSeparator" w:id="0">
    <w:p w:rsidR="006F7D8E" w:rsidRPr="008702FA" w:rsidRDefault="006F7D8E"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F94835" w:rsidP="00020788">
    <w:pPr>
      <w:pStyle w:val="AmnestyAdressblock"/>
    </w:pPr>
    <w:r w:rsidRPr="00F94835">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9834E5"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9665D1" w:rsidRDefault="009834E5"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9665D1">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8E" w:rsidRPr="008702FA" w:rsidRDefault="006F7D8E" w:rsidP="00553907">
      <w:r w:rsidRPr="008702FA">
        <w:separator/>
      </w:r>
    </w:p>
  </w:footnote>
  <w:footnote w:type="continuationSeparator" w:id="0">
    <w:p w:rsidR="006F7D8E" w:rsidRPr="008702FA" w:rsidRDefault="006F7D8E"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F94835"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F94835"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F94835"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F94835"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F94835"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F94835" w:rsidP="00012F60">
    <w:pPr>
      <w:pStyle w:val="Header"/>
      <w:jc w:val="center"/>
      <w:rPr>
        <w:sz w:val="28"/>
        <w:szCs w:val="28"/>
      </w:rPr>
    </w:pPr>
    <w:r w:rsidRPr="00F94835">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F94835">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834E5"/>
    <w:rsid w:val="00012F60"/>
    <w:rsid w:val="00014359"/>
    <w:rsid w:val="00020788"/>
    <w:rsid w:val="00025C14"/>
    <w:rsid w:val="00040CB3"/>
    <w:rsid w:val="00073B9F"/>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C4D4F"/>
    <w:rsid w:val="002F0468"/>
    <w:rsid w:val="00303EE5"/>
    <w:rsid w:val="00305D86"/>
    <w:rsid w:val="00320343"/>
    <w:rsid w:val="00333A12"/>
    <w:rsid w:val="00342831"/>
    <w:rsid w:val="00343B7D"/>
    <w:rsid w:val="00370680"/>
    <w:rsid w:val="003765BA"/>
    <w:rsid w:val="00376EAD"/>
    <w:rsid w:val="00387FE5"/>
    <w:rsid w:val="00391261"/>
    <w:rsid w:val="00396E52"/>
    <w:rsid w:val="003C09E1"/>
    <w:rsid w:val="003E77CB"/>
    <w:rsid w:val="003F2034"/>
    <w:rsid w:val="003F2E00"/>
    <w:rsid w:val="004003E1"/>
    <w:rsid w:val="0041222D"/>
    <w:rsid w:val="00417E41"/>
    <w:rsid w:val="00446E7B"/>
    <w:rsid w:val="004733B1"/>
    <w:rsid w:val="004927F6"/>
    <w:rsid w:val="00495EA2"/>
    <w:rsid w:val="00497AF9"/>
    <w:rsid w:val="004A2D0C"/>
    <w:rsid w:val="004A5CBD"/>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B5DE9"/>
    <w:rsid w:val="005C0044"/>
    <w:rsid w:val="005C36F5"/>
    <w:rsid w:val="005D6620"/>
    <w:rsid w:val="005E0B36"/>
    <w:rsid w:val="00600B0C"/>
    <w:rsid w:val="0060540A"/>
    <w:rsid w:val="006058AB"/>
    <w:rsid w:val="0061101C"/>
    <w:rsid w:val="006244CF"/>
    <w:rsid w:val="006519BB"/>
    <w:rsid w:val="00665289"/>
    <w:rsid w:val="006672F2"/>
    <w:rsid w:val="0067489B"/>
    <w:rsid w:val="0067639B"/>
    <w:rsid w:val="006840C3"/>
    <w:rsid w:val="006973E5"/>
    <w:rsid w:val="006A51AC"/>
    <w:rsid w:val="006A74DF"/>
    <w:rsid w:val="006B566F"/>
    <w:rsid w:val="006B5B6D"/>
    <w:rsid w:val="006C4A39"/>
    <w:rsid w:val="006D1E9C"/>
    <w:rsid w:val="006F17A0"/>
    <w:rsid w:val="006F1C06"/>
    <w:rsid w:val="006F7D8E"/>
    <w:rsid w:val="00720F40"/>
    <w:rsid w:val="007210EC"/>
    <w:rsid w:val="00723B23"/>
    <w:rsid w:val="00725708"/>
    <w:rsid w:val="0073376D"/>
    <w:rsid w:val="00735E44"/>
    <w:rsid w:val="00744757"/>
    <w:rsid w:val="00746522"/>
    <w:rsid w:val="00773FD2"/>
    <w:rsid w:val="00781539"/>
    <w:rsid w:val="00783744"/>
    <w:rsid w:val="007A3A48"/>
    <w:rsid w:val="007A6568"/>
    <w:rsid w:val="007A7075"/>
    <w:rsid w:val="007B481D"/>
    <w:rsid w:val="007C0588"/>
    <w:rsid w:val="007C0BB9"/>
    <w:rsid w:val="007C3A4D"/>
    <w:rsid w:val="007C7DA1"/>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665D1"/>
    <w:rsid w:val="00976CEE"/>
    <w:rsid w:val="00982B54"/>
    <w:rsid w:val="009834E5"/>
    <w:rsid w:val="0098582C"/>
    <w:rsid w:val="00986211"/>
    <w:rsid w:val="009A178E"/>
    <w:rsid w:val="009B27B5"/>
    <w:rsid w:val="009B6BDE"/>
    <w:rsid w:val="009C3542"/>
    <w:rsid w:val="009D2BCD"/>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7E64"/>
    <w:rsid w:val="00B3184F"/>
    <w:rsid w:val="00B3343A"/>
    <w:rsid w:val="00B44706"/>
    <w:rsid w:val="00B55F5A"/>
    <w:rsid w:val="00B64E22"/>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6BBA"/>
    <w:rsid w:val="00C15293"/>
    <w:rsid w:val="00C16265"/>
    <w:rsid w:val="00C17266"/>
    <w:rsid w:val="00C20F20"/>
    <w:rsid w:val="00C25283"/>
    <w:rsid w:val="00C2774F"/>
    <w:rsid w:val="00C333F9"/>
    <w:rsid w:val="00C45C3A"/>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B69A5"/>
    <w:rsid w:val="00EC6E9F"/>
    <w:rsid w:val="00EE1DA6"/>
    <w:rsid w:val="00EE3746"/>
    <w:rsid w:val="00EE642D"/>
    <w:rsid w:val="00EE7BBB"/>
    <w:rsid w:val="00F03744"/>
    <w:rsid w:val="00F53CBA"/>
    <w:rsid w:val="00F566AA"/>
    <w:rsid w:val="00F60292"/>
    <w:rsid w:val="00F728DA"/>
    <w:rsid w:val="00F94835"/>
    <w:rsid w:val="00FA1403"/>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B64E22"/>
    <w:rPr>
      <w:b/>
      <w:sz w:val="20"/>
      <w:szCs w:val="20"/>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B64E22"/>
    <w:rPr>
      <w:b/>
      <w:sz w:val="20"/>
      <w:szCs w:val="20"/>
    </w:rPr>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 w:type="paragraph" w:customStyle="1" w:styleId="UEBERSCHRIFTIMBRIEF">
    <w:name w:val="UEBERSCHRIFT IM BRIEF"/>
    <w:basedOn w:val="Normal"/>
    <w:autoRedefine/>
    <w:rsid w:val="005B5DE9"/>
    <w:pPr>
      <w:tabs>
        <w:tab w:val="right" w:pos="7088"/>
      </w:tabs>
    </w:pPr>
    <w:rPr>
      <w:rFonts w:ascii="Arial Narrow" w:hAnsi="Arial Narrow"/>
      <w:b/>
      <w:sz w:val="24"/>
      <w:szCs w:val="24"/>
      <w:lang w:val="fr-FR"/>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spokesman@op.gov.eg" TargetMode="External"/><Relationship Id="rId13" Type="http://schemas.openxmlformats.org/officeDocument/2006/relationships/hyperlink" Target="https://www.amnesty.ch/de/mitmachen/briefe-schreiben/briefe-gegen-das-vergessen/dok"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embacuba.berna@bluewin.ch" TargetMode="External"/><Relationship Id="rId7" Type="http://schemas.openxmlformats.org/officeDocument/2006/relationships/hyperlink" Target="https://www.amnesty.ch/de/mitmachen/briefe-schreiben/briefe-gegen-das-vergessen/dok"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usbotschaft@bluewin.ch" TargetMode="External"/><Relationship Id="rId20" Type="http://schemas.openxmlformats.org/officeDocument/2006/relationships/hyperlink" Target="mailto:despacho@presidencia.gob.c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letters.kremlin.ru/letters/send"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embassy.bern@mfa.gov.eg" TargetMode="External"/><Relationship Id="rId19" Type="http://schemas.openxmlformats.org/officeDocument/2006/relationships/hyperlink" Target="https://www.amnesty.ch/de/mitmachen/briefe-schreiben/briefe-gegen-das-vergessen/dok" TargetMode="External"/><Relationship Id="rId4" Type="http://schemas.openxmlformats.org/officeDocument/2006/relationships/webSettings" Target="webSettings.xml"/><Relationship Id="rId9" Type="http://schemas.openxmlformats.org/officeDocument/2006/relationships/hyperlink" Target="https://www.facebook.com/AlSisiofficial/" TargetMode="External"/><Relationship Id="rId14" Type="http://schemas.openxmlformats.org/officeDocument/2006/relationships/hyperlink" Target="http://en.letters.kremlin.ru/" TargetMode="External"/><Relationship Id="rId22" Type="http://schemas.openxmlformats.org/officeDocument/2006/relationships/header" Target="header4.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6</Pages>
  <Words>1791</Words>
  <Characters>11288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13053</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7</cp:revision>
  <cp:lastPrinted>2010-07-27T08:03:00Z</cp:lastPrinted>
  <dcterms:created xsi:type="dcterms:W3CDTF">2020-06-26T12:23:00Z</dcterms:created>
  <dcterms:modified xsi:type="dcterms:W3CDTF">2020-06-30T14:19:00Z</dcterms:modified>
</cp:coreProperties>
</file>