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4076"/>
        <w:gridCol w:w="6381"/>
      </w:tblGrid>
      <w:tr w:rsidR="00D1445A" w:rsidRPr="00C07E74" w:rsidTr="009C3542">
        <w:trPr>
          <w:trHeight w:val="397"/>
        </w:trPr>
        <w:tc>
          <w:tcPr>
            <w:tcW w:w="1949" w:type="pct"/>
          </w:tcPr>
          <w:p w:rsidR="00D1445A" w:rsidRPr="00C07E74" w:rsidRDefault="00025C14" w:rsidP="001C4CE3">
            <w:pPr>
              <w:pStyle w:val="BgdV12P"/>
            </w:pPr>
            <w:r w:rsidRPr="00C07E74">
              <w:t>Briefe gegen das Vergessen</w:t>
            </w:r>
            <w:r w:rsidR="00D1445A" w:rsidRPr="00C07E74">
              <w:t xml:space="preserve"> - 1/</w:t>
            </w:r>
            <w:r w:rsidR="001C4CE3" w:rsidRPr="00C07E74">
              <w:t>2</w:t>
            </w:r>
          </w:p>
        </w:tc>
        <w:tc>
          <w:tcPr>
            <w:tcW w:w="3051" w:type="pct"/>
          </w:tcPr>
          <w:p w:rsidR="00D1445A" w:rsidRPr="00C07E74" w:rsidRDefault="001C4CE3" w:rsidP="001877AE">
            <w:pPr>
              <w:pStyle w:val="MonatJahr12P"/>
            </w:pPr>
            <w:r w:rsidRPr="00C07E74">
              <w:t>März 2020</w:t>
            </w:r>
          </w:p>
        </w:tc>
      </w:tr>
      <w:tr w:rsidR="008C3926" w:rsidRPr="00C07E74">
        <w:trPr>
          <w:trHeight w:val="583"/>
        </w:trPr>
        <w:tc>
          <w:tcPr>
            <w:tcW w:w="5000" w:type="pct"/>
            <w:gridSpan w:val="2"/>
            <w:vAlign w:val="bottom"/>
          </w:tcPr>
          <w:p w:rsidR="008C3926" w:rsidRPr="00C07E74" w:rsidRDefault="007F475B" w:rsidP="009525E3">
            <w:pPr>
              <w:pStyle w:val="TITELTHEMEN24P"/>
            </w:pPr>
            <w:r w:rsidRPr="00C07E74">
              <w:t>Gewaltloser politischer Gefangener seit Jahren in Haft</w:t>
            </w:r>
          </w:p>
        </w:tc>
      </w:tr>
      <w:tr w:rsidR="008C3926" w:rsidRPr="00C07E74">
        <w:trPr>
          <w:trHeight w:val="454"/>
        </w:trPr>
        <w:tc>
          <w:tcPr>
            <w:tcW w:w="5000" w:type="pct"/>
            <w:gridSpan w:val="2"/>
          </w:tcPr>
          <w:p w:rsidR="008C3926" w:rsidRPr="00C07E74" w:rsidRDefault="00CB02FB" w:rsidP="0067489B">
            <w:pPr>
              <w:pStyle w:val="LAND14P"/>
            </w:pPr>
            <w:r w:rsidRPr="00C07E74">
              <w:t>China</w:t>
            </w:r>
          </w:p>
        </w:tc>
      </w:tr>
      <w:tr w:rsidR="008C3926" w:rsidRPr="00C07E74">
        <w:tc>
          <w:tcPr>
            <w:tcW w:w="5000" w:type="pct"/>
            <w:gridSpan w:val="2"/>
          </w:tcPr>
          <w:p w:rsidR="008C3926" w:rsidRPr="00C07E74" w:rsidRDefault="00CB02FB" w:rsidP="008A4D9D">
            <w:pPr>
              <w:pStyle w:val="Namen9P"/>
              <w:rPr>
                <w:sz w:val="20"/>
              </w:rPr>
            </w:pPr>
            <w:r w:rsidRPr="00C07E74">
              <w:rPr>
                <w:sz w:val="20"/>
              </w:rPr>
              <w:t>Ilham Tohti</w:t>
            </w:r>
          </w:p>
        </w:tc>
      </w:tr>
    </w:tbl>
    <w:p w:rsidR="00815711" w:rsidRPr="00C07E74" w:rsidRDefault="00815711">
      <w:pPr>
        <w:rPr>
          <w:sz w:val="20"/>
        </w:rPr>
      </w:pPr>
    </w:p>
    <w:p w:rsidR="0061101C" w:rsidRPr="00C07E74" w:rsidRDefault="0061101C">
      <w:pPr>
        <w:rPr>
          <w:sz w:val="20"/>
        </w:rPr>
      </w:pPr>
    </w:p>
    <w:tbl>
      <w:tblPr>
        <w:tblW w:w="4963" w:type="pct"/>
        <w:tblLayout w:type="fixed"/>
        <w:tblLook w:val="01E0"/>
      </w:tblPr>
      <w:tblGrid>
        <w:gridCol w:w="10457"/>
      </w:tblGrid>
      <w:tr w:rsidR="008C3926" w:rsidRPr="00C07E74">
        <w:trPr>
          <w:cantSplit/>
        </w:trPr>
        <w:tc>
          <w:tcPr>
            <w:tcW w:w="5000" w:type="pct"/>
            <w:noWrap/>
          </w:tcPr>
          <w:p w:rsidR="00CB02FB" w:rsidRPr="00C07E74" w:rsidRDefault="00CB02FB" w:rsidP="00CB02FB">
            <w:pPr>
              <w:pStyle w:val="Fallbeschrieb"/>
              <w:rPr>
                <w:sz w:val="20"/>
              </w:rPr>
            </w:pPr>
            <w:r w:rsidRPr="00C07E74">
              <w:rPr>
                <w:sz w:val="20"/>
              </w:rPr>
              <w:t xml:space="preserve">Ilham Tohti befindet sich seit </w:t>
            </w:r>
            <w:r w:rsidR="007F475B" w:rsidRPr="00C07E74">
              <w:rPr>
                <w:sz w:val="20"/>
              </w:rPr>
              <w:t xml:space="preserve">2014 </w:t>
            </w:r>
            <w:r w:rsidRPr="00C07E74">
              <w:rPr>
                <w:sz w:val="20"/>
              </w:rPr>
              <w:t>in Haft. Der Professor für Wirtschaftswissenschaften kritisierte seit Jahren den Umgang der chinesischen Regierung mit der vornehmlich muslimischen uigurischen Minderheit, der er selbst angehört. Uigur</w:t>
            </w:r>
            <w:r w:rsidR="009A29F3" w:rsidRPr="00C07E74">
              <w:rPr>
                <w:sz w:val="20"/>
              </w:rPr>
              <w:t>innen und Uiguren</w:t>
            </w:r>
            <w:r w:rsidRPr="00C07E74">
              <w:rPr>
                <w:sz w:val="20"/>
              </w:rPr>
              <w:t xml:space="preserve"> sind in China regelmä</w:t>
            </w:r>
            <w:r w:rsidR="00E35A7A" w:rsidRPr="00C07E74">
              <w:rPr>
                <w:sz w:val="20"/>
              </w:rPr>
              <w:t>ss</w:t>
            </w:r>
            <w:r w:rsidRPr="00C07E74">
              <w:rPr>
                <w:sz w:val="20"/>
              </w:rPr>
              <w:t xml:space="preserve">ig schweren Menschenrechtsverletzungen ausgesetzt und leiden unter Diskriminierung. Ilham Tohti warb für einen friedlichen Dialog mit der Mehrheitsgesellschaft und gründete das Internetportal </w:t>
            </w:r>
            <w:r w:rsidR="00E35A7A" w:rsidRPr="00C07E74">
              <w:rPr>
                <w:sz w:val="20"/>
              </w:rPr>
              <w:t>«</w:t>
            </w:r>
            <w:r w:rsidRPr="00C07E74">
              <w:rPr>
                <w:sz w:val="20"/>
              </w:rPr>
              <w:t>Uighur Online</w:t>
            </w:r>
            <w:r w:rsidR="00E35A7A" w:rsidRPr="00C07E74">
              <w:rPr>
                <w:sz w:val="20"/>
              </w:rPr>
              <w:t>»</w:t>
            </w:r>
            <w:r w:rsidRPr="00C07E74">
              <w:rPr>
                <w:sz w:val="20"/>
              </w:rPr>
              <w:t>.</w:t>
            </w:r>
          </w:p>
          <w:p w:rsidR="00CB02FB" w:rsidRPr="00C07E74" w:rsidRDefault="00CB02FB" w:rsidP="00CB02FB">
            <w:pPr>
              <w:pStyle w:val="Fallbeschrieb"/>
              <w:rPr>
                <w:sz w:val="20"/>
              </w:rPr>
            </w:pPr>
          </w:p>
          <w:p w:rsidR="00CB02FB" w:rsidRPr="00C07E74" w:rsidRDefault="00CB02FB" w:rsidP="00CB02FB">
            <w:pPr>
              <w:pStyle w:val="Fallbeschrieb"/>
              <w:rPr>
                <w:sz w:val="20"/>
              </w:rPr>
            </w:pPr>
            <w:r w:rsidRPr="00C07E74">
              <w:rPr>
                <w:sz w:val="20"/>
              </w:rPr>
              <w:t>Anfang 2014 wurde Ilham Tohti verschleppt, monatelang ohne Kontakt zur Au</w:t>
            </w:r>
            <w:r w:rsidR="00E35A7A" w:rsidRPr="00C07E74">
              <w:rPr>
                <w:sz w:val="20"/>
              </w:rPr>
              <w:t>ss</w:t>
            </w:r>
            <w:r w:rsidRPr="00C07E74">
              <w:rPr>
                <w:sz w:val="20"/>
              </w:rPr>
              <w:t>enwelt festgehalten und gefoltert. Im September desselben Jahres wurde er zu lebenslanger Haft verurteilt. Seit Dezember 2014 befindet sich Ilham Tohti im Gefängnis Nr. 1 der Region Xinjiang.</w:t>
            </w:r>
          </w:p>
          <w:p w:rsidR="00CB02FB" w:rsidRPr="00C07E74" w:rsidRDefault="00CB02FB" w:rsidP="00CB02FB">
            <w:pPr>
              <w:pStyle w:val="Fallbeschrieb"/>
              <w:rPr>
                <w:sz w:val="20"/>
              </w:rPr>
            </w:pPr>
          </w:p>
          <w:p w:rsidR="008C3926" w:rsidRPr="00C07E74" w:rsidRDefault="00CB02FB" w:rsidP="007B50E6">
            <w:pPr>
              <w:pStyle w:val="Fallbeschrieb"/>
              <w:rPr>
                <w:sz w:val="20"/>
              </w:rPr>
            </w:pPr>
            <w:r w:rsidRPr="00C07E74">
              <w:rPr>
                <w:sz w:val="20"/>
              </w:rPr>
              <w:t xml:space="preserve">Das Europäische Parlament gab im Oktober 2019 bekannt, dass der diesjährige Sacharow-Menschenrechtspreis an Ilham Tohti geht. Die Verleihung der Auszeichnung </w:t>
            </w:r>
            <w:r w:rsidR="007B50E6" w:rsidRPr="00C07E74">
              <w:rPr>
                <w:sz w:val="20"/>
              </w:rPr>
              <w:t>war</w:t>
            </w:r>
            <w:r w:rsidRPr="00C07E74">
              <w:rPr>
                <w:sz w:val="20"/>
              </w:rPr>
              <w:t xml:space="preserve"> am 18. Dezember im EU-Parlament in Stra</w:t>
            </w:r>
            <w:r w:rsidR="00E35A7A" w:rsidRPr="00C07E74">
              <w:rPr>
                <w:sz w:val="20"/>
              </w:rPr>
              <w:t>ss</w:t>
            </w:r>
            <w:r w:rsidRPr="00C07E74">
              <w:rPr>
                <w:sz w:val="20"/>
              </w:rPr>
              <w:t>burg.</w:t>
            </w:r>
          </w:p>
        </w:tc>
      </w:tr>
    </w:tbl>
    <w:p w:rsidR="008C3926" w:rsidRPr="00C07E74" w:rsidRDefault="008C3926" w:rsidP="008C3926">
      <w:pPr>
        <w:tabs>
          <w:tab w:val="left" w:pos="6085"/>
        </w:tabs>
        <w:rPr>
          <w:sz w:val="20"/>
        </w:rPr>
      </w:pPr>
    </w:p>
    <w:p w:rsidR="00B44706" w:rsidRPr="00C07E74" w:rsidRDefault="00B44706" w:rsidP="008C3926">
      <w:pPr>
        <w:tabs>
          <w:tab w:val="left" w:pos="6085"/>
        </w:tabs>
        <w:rPr>
          <w:sz w:val="20"/>
        </w:rPr>
      </w:pPr>
    </w:p>
    <w:tbl>
      <w:tblPr>
        <w:tblW w:w="4963" w:type="pct"/>
        <w:tblLook w:val="01E0"/>
      </w:tblPr>
      <w:tblGrid>
        <w:gridCol w:w="10457"/>
      </w:tblGrid>
      <w:tr w:rsidR="008C3926" w:rsidRPr="00C07E74">
        <w:trPr>
          <w:trHeight w:val="284"/>
        </w:trPr>
        <w:tc>
          <w:tcPr>
            <w:tcW w:w="5000" w:type="pct"/>
          </w:tcPr>
          <w:p w:rsidR="008C3926" w:rsidRPr="00C07E74" w:rsidRDefault="008C3926" w:rsidP="00860EAD">
            <w:pPr>
              <w:pStyle w:val="BriefvorschlagundForderungen"/>
              <w:rPr>
                <w:sz w:val="20"/>
              </w:rPr>
            </w:pPr>
            <w:r w:rsidRPr="00C07E74">
              <w:rPr>
                <w:sz w:val="20"/>
              </w:rPr>
              <w:t>Forderungen</w:t>
            </w:r>
            <w:r w:rsidR="00A54A70" w:rsidRPr="00C07E74">
              <w:rPr>
                <w:sz w:val="20"/>
              </w:rPr>
              <w:t xml:space="preserve"> auf deutsch</w:t>
            </w:r>
          </w:p>
        </w:tc>
      </w:tr>
      <w:tr w:rsidR="001A7F68" w:rsidRPr="00C07E74" w:rsidTr="00982B54">
        <w:trPr>
          <w:trHeight w:val="149"/>
        </w:trPr>
        <w:tc>
          <w:tcPr>
            <w:tcW w:w="5000" w:type="pct"/>
          </w:tcPr>
          <w:p w:rsidR="00CB02FB" w:rsidRPr="00C07E74" w:rsidRDefault="00CB02FB" w:rsidP="00F35319">
            <w:pPr>
              <w:pStyle w:val="Fallbeschrieb"/>
              <w:rPr>
                <w:sz w:val="20"/>
              </w:rPr>
            </w:pPr>
            <w:r w:rsidRPr="00C07E74">
              <w:rPr>
                <w:sz w:val="20"/>
              </w:rPr>
              <w:t xml:space="preserve">Bitte </w:t>
            </w:r>
            <w:r w:rsidRPr="00C07E74">
              <w:rPr>
                <w:b/>
                <w:sz w:val="20"/>
              </w:rPr>
              <w:t>schreiben Sie höflich formulierte Briefe</w:t>
            </w:r>
            <w:r w:rsidRPr="00C07E74">
              <w:rPr>
                <w:sz w:val="20"/>
              </w:rPr>
              <w:t xml:space="preserve"> in gutem Chinesisch, Englisch oder auf Deutsch </w:t>
            </w:r>
            <w:r w:rsidRPr="00C07E74">
              <w:rPr>
                <w:b/>
                <w:sz w:val="20"/>
              </w:rPr>
              <w:t>an den Direktor des Gefängnisses</w:t>
            </w:r>
            <w:r w:rsidRPr="00C07E74">
              <w:rPr>
                <w:sz w:val="20"/>
              </w:rPr>
              <w:t xml:space="preserve"> Nr. 1 im Uiguris</w:t>
            </w:r>
            <w:r w:rsidR="007B50E6" w:rsidRPr="00C07E74">
              <w:rPr>
                <w:sz w:val="20"/>
              </w:rPr>
              <w:t>chen Autonomen Gebiet Xinjiang:</w:t>
            </w:r>
          </w:p>
          <w:p w:rsidR="007B50E6" w:rsidRPr="00C07E74" w:rsidRDefault="00CB02FB" w:rsidP="00F35319">
            <w:pPr>
              <w:pStyle w:val="Fallbeschrieb"/>
              <w:rPr>
                <w:sz w:val="20"/>
              </w:rPr>
            </w:pPr>
            <w:r w:rsidRPr="00C07E74">
              <w:rPr>
                <w:sz w:val="20"/>
              </w:rPr>
              <w:t>Bitten Sie ihn, sich für die sofortige und bedingungslose Freilassung von Ilham Tohti auszusprechen, da er ein gewaltloser politischer Gefangener ist, der allein wegen der friedlichen Ausübung seines Rechts auf freie Mein</w:t>
            </w:r>
            <w:r w:rsidR="007B50E6" w:rsidRPr="00C07E74">
              <w:rPr>
                <w:sz w:val="20"/>
              </w:rPr>
              <w:t>ungsäu</w:t>
            </w:r>
            <w:r w:rsidR="00E35A7A" w:rsidRPr="00C07E74">
              <w:rPr>
                <w:sz w:val="20"/>
              </w:rPr>
              <w:t>ss</w:t>
            </w:r>
            <w:r w:rsidR="007B50E6" w:rsidRPr="00C07E74">
              <w:rPr>
                <w:sz w:val="20"/>
              </w:rPr>
              <w:t>erung festgehalten wird.</w:t>
            </w:r>
          </w:p>
          <w:p w:rsidR="001A7F68" w:rsidRPr="00C07E74" w:rsidRDefault="00CB02FB" w:rsidP="00F35319">
            <w:pPr>
              <w:pStyle w:val="Fallbeschrieb"/>
              <w:rPr>
                <w:sz w:val="20"/>
              </w:rPr>
            </w:pPr>
            <w:r w:rsidRPr="00C07E74">
              <w:rPr>
                <w:sz w:val="20"/>
              </w:rPr>
              <w:t>Fordern Sie ihn zudem auf, dafür zu sorgen, dass Ilham Tohti bis zu seiner Freilassung vor Folter und Misshandlungen geschützt ist, jegliche erforderliche medizinische Behandlung erhält und regelmä</w:t>
            </w:r>
            <w:r w:rsidR="00E35A7A" w:rsidRPr="00C07E74">
              <w:rPr>
                <w:sz w:val="20"/>
              </w:rPr>
              <w:t>ss</w:t>
            </w:r>
            <w:r w:rsidRPr="00C07E74">
              <w:rPr>
                <w:sz w:val="20"/>
              </w:rPr>
              <w:t>igen Kontakt zu seiner Familie und seinen Rechtsbeiständen hat.</w:t>
            </w:r>
          </w:p>
        </w:tc>
      </w:tr>
      <w:tr w:rsidR="00CE1E16" w:rsidRPr="00C07E74" w:rsidTr="00982B54">
        <w:trPr>
          <w:trHeight w:val="149"/>
        </w:trPr>
        <w:tc>
          <w:tcPr>
            <w:tcW w:w="5000" w:type="pct"/>
          </w:tcPr>
          <w:p w:rsidR="00CE1E16" w:rsidRPr="00C07E74" w:rsidRDefault="00CE1E16" w:rsidP="004B15D3">
            <w:pPr>
              <w:pStyle w:val="BitteschreibenSie"/>
              <w:rPr>
                <w:sz w:val="20"/>
              </w:rPr>
            </w:pPr>
          </w:p>
        </w:tc>
      </w:tr>
      <w:tr w:rsidR="00CE1E16" w:rsidRPr="00C07E74" w:rsidTr="00982B54">
        <w:trPr>
          <w:trHeight w:val="149"/>
        </w:trPr>
        <w:tc>
          <w:tcPr>
            <w:tcW w:w="5000" w:type="pct"/>
          </w:tcPr>
          <w:p w:rsidR="00CE1E16" w:rsidRPr="00C07E74" w:rsidRDefault="00CE1E16" w:rsidP="00CB02FB">
            <w:pPr>
              <w:pStyle w:val="BitteschreibenSie"/>
              <w:rPr>
                <w:sz w:val="20"/>
              </w:rPr>
            </w:pPr>
            <w:r w:rsidRPr="00C07E74">
              <w:rPr>
                <w:b/>
                <w:sz w:val="20"/>
              </w:rPr>
              <w:sym w:font="Wingdings" w:char="F0E0"/>
            </w:r>
            <w:r w:rsidRPr="00C07E74">
              <w:rPr>
                <w:sz w:val="20"/>
              </w:rPr>
              <w:t xml:space="preserve"> Anrede: </w:t>
            </w:r>
            <w:r w:rsidR="00CB02FB" w:rsidRPr="00C07E74">
              <w:rPr>
                <w:sz w:val="20"/>
              </w:rPr>
              <w:t>Dear Director / Sehr geehrter Herr Direktor</w:t>
            </w:r>
          </w:p>
        </w:tc>
      </w:tr>
      <w:tr w:rsidR="00982B54" w:rsidRPr="00C07E74" w:rsidTr="00982B54">
        <w:trPr>
          <w:trHeight w:val="138"/>
        </w:trPr>
        <w:tc>
          <w:tcPr>
            <w:tcW w:w="5000" w:type="pct"/>
          </w:tcPr>
          <w:p w:rsidR="00982B54" w:rsidRPr="00C07E74" w:rsidRDefault="00982B54" w:rsidP="004B15D3">
            <w:pPr>
              <w:pStyle w:val="BitteschreibenSie"/>
              <w:rPr>
                <w:sz w:val="20"/>
              </w:rPr>
            </w:pPr>
          </w:p>
        </w:tc>
      </w:tr>
      <w:tr w:rsidR="009E2DE1" w:rsidRPr="00C07E74" w:rsidTr="009E2DE1">
        <w:tc>
          <w:tcPr>
            <w:tcW w:w="5000" w:type="pct"/>
          </w:tcPr>
          <w:p w:rsidR="009E2DE1" w:rsidRPr="00C07E74" w:rsidRDefault="00986211" w:rsidP="00AE295C">
            <w:pPr>
              <w:pStyle w:val="BitteschreibenSie"/>
              <w:rPr>
                <w:color w:val="000000" w:themeColor="text1"/>
                <w:sz w:val="20"/>
              </w:rPr>
            </w:pPr>
            <w:r w:rsidRPr="00C07E74">
              <w:rPr>
                <w:b/>
                <w:color w:val="000000" w:themeColor="text1"/>
                <w:sz w:val="20"/>
              </w:rPr>
              <w:sym w:font="Wingdings" w:char="F0E0"/>
            </w:r>
            <w:r w:rsidR="009E2DE1" w:rsidRPr="00C07E74">
              <w:rPr>
                <w:color w:val="000000" w:themeColor="text1"/>
                <w:sz w:val="20"/>
              </w:rPr>
              <w:t xml:space="preserve"> Einen </w:t>
            </w:r>
            <w:r w:rsidR="009E2DE1" w:rsidRPr="00C07E74">
              <w:rPr>
                <w:b/>
                <w:color w:val="000000" w:themeColor="text1"/>
                <w:sz w:val="20"/>
              </w:rPr>
              <w:t>Modellbrief auf Deutsch</w:t>
            </w:r>
            <w:r w:rsidR="009E2DE1" w:rsidRPr="00C07E74">
              <w:rPr>
                <w:color w:val="000000" w:themeColor="text1"/>
                <w:sz w:val="20"/>
              </w:rPr>
              <w:t xml:space="preserve"> zu diesem Fall finden Sie </w:t>
            </w:r>
            <w:r w:rsidR="009E2DE1" w:rsidRPr="00C07E74">
              <w:rPr>
                <w:b/>
                <w:color w:val="000000" w:themeColor="text1"/>
                <w:sz w:val="20"/>
              </w:rPr>
              <w:t xml:space="preserve">auf Seite </w:t>
            </w:r>
            <w:r w:rsidR="00684E37" w:rsidRPr="00C07E74">
              <w:rPr>
                <w:b/>
                <w:color w:val="000000" w:themeColor="text1"/>
                <w:sz w:val="20"/>
              </w:rPr>
              <w:t>3</w:t>
            </w:r>
            <w:r w:rsidR="00AE295C" w:rsidRPr="00C07E74">
              <w:rPr>
                <w:b/>
                <w:color w:val="000000" w:themeColor="text1"/>
                <w:sz w:val="20"/>
              </w:rPr>
              <w:t>.</w:t>
            </w:r>
          </w:p>
        </w:tc>
      </w:tr>
    </w:tbl>
    <w:p w:rsidR="002504A5" w:rsidRPr="00C07E74" w:rsidRDefault="002504A5" w:rsidP="002504A5">
      <w:pPr>
        <w:tabs>
          <w:tab w:val="left" w:pos="6085"/>
        </w:tabs>
        <w:rPr>
          <w:sz w:val="14"/>
        </w:rPr>
      </w:pPr>
      <w:r w:rsidRPr="00C07E74">
        <w:rPr>
          <w:b/>
          <w:sz w:val="20"/>
          <w:szCs w:val="20"/>
        </w:rPr>
        <w:sym w:font="Wingdings" w:char="00E0"/>
      </w:r>
      <w:r w:rsidRPr="00C07E74">
        <w:rPr>
          <w:sz w:val="20"/>
        </w:rPr>
        <w:t xml:space="preserve"> </w:t>
      </w:r>
      <w:r w:rsidRPr="00C07E74">
        <w:rPr>
          <w:sz w:val="14"/>
        </w:rPr>
        <w:t xml:space="preserve">Einen </w:t>
      </w:r>
      <w:r w:rsidRPr="00C07E74">
        <w:rPr>
          <w:b/>
          <w:sz w:val="14"/>
        </w:rPr>
        <w:t>Briefvorschlag auf Englisch</w:t>
      </w:r>
      <w:r w:rsidRPr="00C07E74">
        <w:rPr>
          <w:sz w:val="14"/>
        </w:rPr>
        <w:t xml:space="preserve"> finden Sie </w:t>
      </w:r>
      <w:r w:rsidRPr="00C07E74">
        <w:rPr>
          <w:b/>
          <w:sz w:val="14"/>
        </w:rPr>
        <w:t>auf unserer Website</w:t>
      </w:r>
      <w:r w:rsidRPr="00C07E74">
        <w:rPr>
          <w:sz w:val="14"/>
        </w:rPr>
        <w:t xml:space="preserve"> : </w:t>
      </w:r>
      <w:hyperlink r:id="rId7" w:history="1">
        <w:r w:rsidRPr="00C07E74">
          <w:rPr>
            <w:rStyle w:val="Hyperlink"/>
            <w:sz w:val="14"/>
          </w:rPr>
          <w:t>https://www.amnesty.ch/de/mitmachen/briefe-schreiben/briefe-gegen-das-vergessen/dok</w:t>
        </w:r>
      </w:hyperlink>
      <w:r w:rsidRPr="00C07E74">
        <w:rPr>
          <w:sz w:val="14"/>
        </w:rPr>
        <w:t xml:space="preserve"> </w:t>
      </w:r>
    </w:p>
    <w:p w:rsidR="009A178E" w:rsidRPr="00C07E74" w:rsidRDefault="009A178E" w:rsidP="008C3926">
      <w:pPr>
        <w:tabs>
          <w:tab w:val="left" w:pos="6085"/>
        </w:tabs>
        <w:rPr>
          <w:sz w:val="20"/>
        </w:rPr>
      </w:pPr>
    </w:p>
    <w:p w:rsidR="00982B54" w:rsidRPr="00C07E74" w:rsidRDefault="00986211" w:rsidP="009A178E">
      <w:pPr>
        <w:rPr>
          <w:b/>
          <w:szCs w:val="20"/>
          <w:lang w:eastAsia="zh-CN"/>
        </w:rPr>
      </w:pPr>
      <w:r w:rsidRPr="00C07E74">
        <w:rPr>
          <w:b/>
          <w:sz w:val="20"/>
        </w:rPr>
        <w:sym w:font="Wingdings" w:char="F0E0"/>
      </w:r>
      <w:r w:rsidRPr="00C07E74">
        <w:rPr>
          <w:b/>
          <w:sz w:val="20"/>
        </w:rPr>
        <w:t xml:space="preserve"> </w:t>
      </w:r>
      <w:r w:rsidR="009A178E" w:rsidRPr="00C07E74">
        <w:rPr>
          <w:b/>
        </w:rPr>
        <w:t>Porto</w:t>
      </w:r>
      <w:r w:rsidR="005A778D" w:rsidRPr="00C07E74">
        <w:rPr>
          <w:b/>
        </w:rPr>
        <w:t xml:space="preserve"> A-Post</w:t>
      </w:r>
      <w:r w:rsidR="009A178E" w:rsidRPr="00C07E74">
        <w:rPr>
          <w:b/>
        </w:rPr>
        <w:t>:</w:t>
      </w:r>
      <w:r w:rsidR="005A778D" w:rsidRPr="00C07E74">
        <w:rPr>
          <w:b/>
        </w:rPr>
        <w:t xml:space="preserve"> </w:t>
      </w:r>
      <w:r w:rsidR="00AD6865" w:rsidRPr="00C07E74">
        <w:rPr>
          <w:b/>
        </w:rPr>
        <w:t>CHF</w:t>
      </w:r>
      <w:r w:rsidR="005A778D" w:rsidRPr="00C07E74">
        <w:rPr>
          <w:b/>
        </w:rPr>
        <w:t xml:space="preserve"> </w:t>
      </w:r>
      <w:r w:rsidR="00AD6865" w:rsidRPr="00C07E74">
        <w:t>2.00</w:t>
      </w:r>
    </w:p>
    <w:p w:rsidR="004A5CBD" w:rsidRPr="00C07E74" w:rsidRDefault="004A5CBD" w:rsidP="004A5CBD">
      <w:pPr>
        <w:tabs>
          <w:tab w:val="left" w:pos="6085"/>
        </w:tabs>
        <w:rPr>
          <w:sz w:val="20"/>
        </w:rPr>
      </w:pPr>
    </w:p>
    <w:p w:rsidR="001C4CE3" w:rsidRPr="00C07E74" w:rsidRDefault="001C4CE3" w:rsidP="004A5CBD">
      <w:pPr>
        <w:tabs>
          <w:tab w:val="left" w:pos="6085"/>
        </w:tabs>
        <w:rPr>
          <w:sz w:val="20"/>
        </w:rPr>
      </w:pPr>
    </w:p>
    <w:tbl>
      <w:tblPr>
        <w:tblW w:w="4963" w:type="pct"/>
        <w:tblLook w:val="01E0"/>
      </w:tblPr>
      <w:tblGrid>
        <w:gridCol w:w="6063"/>
        <w:gridCol w:w="4394"/>
      </w:tblGrid>
      <w:tr w:rsidR="004A5CBD" w:rsidRPr="00C07E74" w:rsidTr="001C4CE3">
        <w:trPr>
          <w:trHeight w:val="340"/>
        </w:trPr>
        <w:tc>
          <w:tcPr>
            <w:tcW w:w="2899" w:type="pct"/>
            <w:tcBorders>
              <w:left w:val="single" w:sz="2" w:space="0" w:color="auto"/>
              <w:right w:val="single" w:sz="2" w:space="0" w:color="auto"/>
            </w:tcBorders>
          </w:tcPr>
          <w:p w:rsidR="004A5CBD" w:rsidRPr="00C07E74" w:rsidRDefault="004A5CBD" w:rsidP="002C4D4F">
            <w:pPr>
              <w:pStyle w:val="BriefvorschlagundForderungen"/>
              <w:rPr>
                <w:sz w:val="20"/>
                <w:szCs w:val="20"/>
              </w:rPr>
            </w:pPr>
            <w:r w:rsidRPr="00C07E74">
              <w:rPr>
                <w:sz w:val="20"/>
              </w:rPr>
              <w:t>Höflich formulierten Brief schicken an</w:t>
            </w:r>
          </w:p>
        </w:tc>
        <w:tc>
          <w:tcPr>
            <w:tcW w:w="2101" w:type="pct"/>
            <w:tcBorders>
              <w:left w:val="single" w:sz="2" w:space="0" w:color="auto"/>
            </w:tcBorders>
          </w:tcPr>
          <w:p w:rsidR="004A5CBD" w:rsidRPr="00C07E74" w:rsidRDefault="004A5CBD" w:rsidP="002C4D4F">
            <w:pPr>
              <w:pStyle w:val="HflichformulierterBriefan"/>
              <w:rPr>
                <w:sz w:val="20"/>
                <w:szCs w:val="20"/>
              </w:rPr>
            </w:pPr>
            <w:r w:rsidRPr="00C07E74">
              <w:rPr>
                <w:sz w:val="20"/>
              </w:rPr>
              <w:t>Kopie an</w:t>
            </w:r>
          </w:p>
        </w:tc>
      </w:tr>
      <w:tr w:rsidR="00E35A7A" w:rsidRPr="00C07E74" w:rsidTr="0081242D">
        <w:trPr>
          <w:trHeight w:val="1840"/>
        </w:trPr>
        <w:tc>
          <w:tcPr>
            <w:tcW w:w="2899" w:type="pct"/>
            <w:tcBorders>
              <w:left w:val="single" w:sz="2" w:space="0" w:color="auto"/>
              <w:right w:val="single" w:sz="2" w:space="0" w:color="auto"/>
            </w:tcBorders>
          </w:tcPr>
          <w:p w:rsidR="00E35A7A" w:rsidRPr="00C07E74" w:rsidRDefault="00E35A7A" w:rsidP="00A22866">
            <w:pPr>
              <w:pStyle w:val="Adressen1-3"/>
              <w:rPr>
                <w:sz w:val="20"/>
                <w:szCs w:val="20"/>
                <w:lang w:val="en-GB"/>
              </w:rPr>
            </w:pPr>
            <w:r w:rsidRPr="00C07E74">
              <w:rPr>
                <w:sz w:val="20"/>
                <w:lang w:val="en-GB"/>
              </w:rPr>
              <w:t>Director</w:t>
            </w:r>
            <w:r w:rsidR="0021344B" w:rsidRPr="00C07E74">
              <w:rPr>
                <w:sz w:val="20"/>
                <w:lang w:val="en-GB"/>
              </w:rPr>
              <w:br/>
            </w:r>
            <w:r w:rsidRPr="00C07E74">
              <w:rPr>
                <w:sz w:val="20"/>
                <w:lang w:val="en-GB"/>
              </w:rPr>
              <w:t>Xinjiang Uighur Autonomous Region No. 1 Prison</w:t>
            </w:r>
            <w:r w:rsidR="0021344B" w:rsidRPr="00C07E74">
              <w:rPr>
                <w:sz w:val="20"/>
                <w:lang w:val="en-GB"/>
              </w:rPr>
              <w:br/>
            </w:r>
            <w:r w:rsidRPr="00C07E74">
              <w:rPr>
                <w:sz w:val="20"/>
                <w:lang w:val="en-GB"/>
              </w:rPr>
              <w:t xml:space="preserve">215 </w:t>
            </w:r>
            <w:proofErr w:type="spellStart"/>
            <w:r w:rsidRPr="00C07E74">
              <w:rPr>
                <w:sz w:val="20"/>
                <w:lang w:val="en-GB"/>
              </w:rPr>
              <w:t>Hebeidonglu</w:t>
            </w:r>
            <w:proofErr w:type="spellEnd"/>
            <w:r w:rsidR="0021344B" w:rsidRPr="00C07E74">
              <w:rPr>
                <w:sz w:val="20"/>
                <w:lang w:val="en-GB"/>
              </w:rPr>
              <w:br/>
            </w:r>
            <w:r w:rsidRPr="00C07E74">
              <w:rPr>
                <w:sz w:val="20"/>
                <w:lang w:val="en-GB"/>
              </w:rPr>
              <w:t>Urumqi 830013</w:t>
            </w:r>
            <w:r w:rsidR="0021344B" w:rsidRPr="00C07E74">
              <w:rPr>
                <w:sz w:val="20"/>
                <w:lang w:val="en-GB"/>
              </w:rPr>
              <w:br/>
            </w:r>
            <w:r w:rsidRPr="00C07E74">
              <w:rPr>
                <w:sz w:val="20"/>
                <w:lang w:val="en-GB"/>
              </w:rPr>
              <w:t xml:space="preserve">Xinjiang </w:t>
            </w:r>
            <w:proofErr w:type="spellStart"/>
            <w:r w:rsidRPr="00C07E74">
              <w:rPr>
                <w:sz w:val="20"/>
                <w:lang w:val="en-GB"/>
              </w:rPr>
              <w:t>Weiwuer</w:t>
            </w:r>
            <w:proofErr w:type="spellEnd"/>
            <w:r w:rsidRPr="00C07E74">
              <w:rPr>
                <w:sz w:val="20"/>
                <w:lang w:val="en-GB"/>
              </w:rPr>
              <w:t xml:space="preserve"> </w:t>
            </w:r>
            <w:proofErr w:type="spellStart"/>
            <w:r w:rsidRPr="00C07E74">
              <w:rPr>
                <w:sz w:val="20"/>
                <w:lang w:val="en-GB"/>
              </w:rPr>
              <w:t>Zizhiqu</w:t>
            </w:r>
            <w:proofErr w:type="spellEnd"/>
            <w:r w:rsidR="0021344B" w:rsidRPr="00C07E74">
              <w:rPr>
                <w:sz w:val="20"/>
                <w:lang w:val="en-GB"/>
              </w:rPr>
              <w:br/>
            </w:r>
            <w:r w:rsidR="00A22866" w:rsidRPr="00C07E74">
              <w:rPr>
                <w:sz w:val="20"/>
                <w:lang w:val="en-GB"/>
              </w:rPr>
              <w:t xml:space="preserve">People's Republic of China </w:t>
            </w:r>
          </w:p>
        </w:tc>
        <w:tc>
          <w:tcPr>
            <w:tcW w:w="2101" w:type="pct"/>
            <w:tcBorders>
              <w:left w:val="single" w:sz="2" w:space="0" w:color="auto"/>
            </w:tcBorders>
          </w:tcPr>
          <w:p w:rsidR="00E35A7A" w:rsidRPr="00C07E74" w:rsidRDefault="00E35A7A" w:rsidP="00E35A7A">
            <w:pPr>
              <w:pStyle w:val="Adressen1-3"/>
              <w:ind w:right="-107"/>
            </w:pPr>
            <w:r w:rsidRPr="00C07E74">
              <w:rPr>
                <w:sz w:val="20"/>
              </w:rPr>
              <w:t>Botschaft der Volksrepublik China</w:t>
            </w:r>
            <w:r w:rsidRPr="00C07E74">
              <w:br/>
            </w:r>
            <w:r w:rsidRPr="00C07E74">
              <w:rPr>
                <w:sz w:val="20"/>
              </w:rPr>
              <w:t>Kalcheggweg 10</w:t>
            </w:r>
            <w:r w:rsidRPr="00C07E74">
              <w:br/>
            </w:r>
            <w:r w:rsidRPr="00C07E74">
              <w:rPr>
                <w:sz w:val="20"/>
              </w:rPr>
              <w:t>3006 Bern</w:t>
            </w:r>
          </w:p>
          <w:p w:rsidR="00E35A7A" w:rsidRPr="00C07E74" w:rsidRDefault="00E35A7A" w:rsidP="00E35A7A">
            <w:pPr>
              <w:pStyle w:val="Adressen1-3"/>
              <w:spacing w:before="120"/>
              <w:ind w:right="-108"/>
              <w:rPr>
                <w:sz w:val="20"/>
              </w:rPr>
            </w:pPr>
            <w:r w:rsidRPr="00C07E74">
              <w:rPr>
                <w:sz w:val="20"/>
              </w:rPr>
              <w:t>Fax: 031 351 45 73</w:t>
            </w:r>
          </w:p>
          <w:p w:rsidR="00E35A7A" w:rsidRPr="00C07E74" w:rsidRDefault="00E35A7A" w:rsidP="00E35A7A">
            <w:pPr>
              <w:pStyle w:val="Adressen1-3"/>
              <w:ind w:right="-107"/>
              <w:rPr>
                <w:sz w:val="20"/>
                <w:szCs w:val="20"/>
              </w:rPr>
            </w:pPr>
            <w:r w:rsidRPr="00C07E74">
              <w:rPr>
                <w:sz w:val="20"/>
              </w:rPr>
              <w:t xml:space="preserve">E-mail: </w:t>
            </w:r>
            <w:r w:rsidR="00803007" w:rsidRPr="00C07E74">
              <w:rPr>
                <w:sz w:val="20"/>
              </w:rPr>
              <w:fldChar w:fldCharType="begin"/>
            </w:r>
            <w:r w:rsidRPr="00C07E74">
              <w:rPr>
                <w:sz w:val="20"/>
              </w:rPr>
              <w:instrText xml:space="preserve"> HYPERLINK "mailto:dashmishu@hotmail.com" </w:instrText>
            </w:r>
            <w:r w:rsidR="00803007" w:rsidRPr="00C07E74">
              <w:rPr>
                <w:sz w:val="20"/>
              </w:rPr>
              <w:fldChar w:fldCharType="separate"/>
            </w:r>
            <w:r w:rsidRPr="00C07E74">
              <w:rPr>
                <w:rStyle w:val="Hyperlink"/>
                <w:sz w:val="20"/>
              </w:rPr>
              <w:t>dashmishu@hotmail.com</w:t>
            </w:r>
            <w:r w:rsidR="00803007" w:rsidRPr="00C07E74">
              <w:rPr>
                <w:sz w:val="20"/>
              </w:rPr>
              <w:fldChar w:fldCharType="end"/>
            </w:r>
            <w:r w:rsidRPr="00C07E74">
              <w:rPr>
                <w:sz w:val="20"/>
              </w:rPr>
              <w:t xml:space="preserve"> </w:t>
            </w:r>
          </w:p>
        </w:tc>
      </w:tr>
    </w:tbl>
    <w:p w:rsidR="00276417" w:rsidRPr="00C07E74" w:rsidRDefault="00276417" w:rsidP="00B44706">
      <w:pPr>
        <w:rPr>
          <w:sz w:val="2"/>
          <w:szCs w:val="2"/>
        </w:rPr>
      </w:pPr>
    </w:p>
    <w:p w:rsidR="00107195" w:rsidRPr="00C07E74" w:rsidRDefault="00107195" w:rsidP="00B44706">
      <w:pPr>
        <w:rPr>
          <w:sz w:val="2"/>
          <w:szCs w:val="2"/>
        </w:rPr>
        <w:sectPr w:rsidR="00107195" w:rsidRPr="00C07E74" w:rsidSect="000C3A18">
          <w:headerReference w:type="even" r:id="rId8"/>
          <w:footerReference w:type="default" r:id="rId9"/>
          <w:pgSz w:w="11907" w:h="16840" w:code="9"/>
          <w:pgMar w:top="794" w:right="794" w:bottom="794" w:left="794" w:header="720" w:footer="720" w:gutter="0"/>
          <w:cols w:space="708"/>
          <w:docGrid w:linePitch="360"/>
        </w:sectPr>
      </w:pPr>
    </w:p>
    <w:tbl>
      <w:tblPr>
        <w:tblW w:w="5000" w:type="pct"/>
        <w:tblLook w:val="01E0"/>
      </w:tblPr>
      <w:tblGrid>
        <w:gridCol w:w="4077"/>
        <w:gridCol w:w="6458"/>
      </w:tblGrid>
      <w:tr w:rsidR="00387FE5" w:rsidRPr="00C07E74" w:rsidTr="009C3542">
        <w:trPr>
          <w:trHeight w:val="397"/>
        </w:trPr>
        <w:tc>
          <w:tcPr>
            <w:tcW w:w="1935" w:type="pct"/>
          </w:tcPr>
          <w:p w:rsidR="00387FE5" w:rsidRPr="00C07E74" w:rsidRDefault="00387FE5" w:rsidP="00986BEA">
            <w:pPr>
              <w:pStyle w:val="BgdV12P"/>
            </w:pPr>
            <w:r w:rsidRPr="00C07E74">
              <w:lastRenderedPageBreak/>
              <w:t xml:space="preserve">Briefe gegen das Vergessen - </w:t>
            </w:r>
            <w:r w:rsidR="00C5556A" w:rsidRPr="00C07E74">
              <w:t>2</w:t>
            </w:r>
            <w:r w:rsidRPr="00C07E74">
              <w:t>/</w:t>
            </w:r>
            <w:r w:rsidR="00986BEA" w:rsidRPr="00C07E74">
              <w:t>2</w:t>
            </w:r>
          </w:p>
        </w:tc>
        <w:tc>
          <w:tcPr>
            <w:tcW w:w="3065" w:type="pct"/>
          </w:tcPr>
          <w:p w:rsidR="00387FE5" w:rsidRPr="00C07E74" w:rsidRDefault="00F35319" w:rsidP="00F35319">
            <w:pPr>
              <w:pStyle w:val="MonatJahr12P"/>
            </w:pPr>
            <w:r w:rsidRPr="00C07E74">
              <w:t>März 2020</w:t>
            </w:r>
          </w:p>
        </w:tc>
      </w:tr>
      <w:tr w:rsidR="00387FE5" w:rsidRPr="00C07E74" w:rsidTr="00095BA5">
        <w:trPr>
          <w:trHeight w:val="583"/>
        </w:trPr>
        <w:tc>
          <w:tcPr>
            <w:tcW w:w="5000" w:type="pct"/>
            <w:gridSpan w:val="2"/>
          </w:tcPr>
          <w:p w:rsidR="00387FE5" w:rsidRPr="00C07E74" w:rsidRDefault="007F475B" w:rsidP="009525E3">
            <w:pPr>
              <w:pStyle w:val="TITELTHEMEN24P"/>
            </w:pPr>
            <w:r w:rsidRPr="00C07E74">
              <w:t>Menschenrechtsverteidiger noch immer im Gefängnis</w:t>
            </w:r>
          </w:p>
        </w:tc>
      </w:tr>
      <w:tr w:rsidR="00387FE5" w:rsidRPr="00C07E74" w:rsidTr="00095BA5">
        <w:trPr>
          <w:trHeight w:val="454"/>
        </w:trPr>
        <w:tc>
          <w:tcPr>
            <w:tcW w:w="5000" w:type="pct"/>
            <w:gridSpan w:val="2"/>
          </w:tcPr>
          <w:p w:rsidR="00387FE5" w:rsidRPr="00C07E74" w:rsidRDefault="00F35319" w:rsidP="00CC6921">
            <w:pPr>
              <w:pStyle w:val="LAND14P"/>
              <w:rPr>
                <w:lang w:val="de-CH"/>
              </w:rPr>
            </w:pPr>
            <w:r w:rsidRPr="00C07E74">
              <w:rPr>
                <w:lang w:val="de-CH"/>
              </w:rPr>
              <w:t>Burundi</w:t>
            </w:r>
          </w:p>
        </w:tc>
      </w:tr>
      <w:tr w:rsidR="00387FE5" w:rsidRPr="00C07E74" w:rsidTr="00095BA5">
        <w:tc>
          <w:tcPr>
            <w:tcW w:w="5000" w:type="pct"/>
            <w:gridSpan w:val="2"/>
          </w:tcPr>
          <w:p w:rsidR="00387FE5" w:rsidRPr="00C07E74" w:rsidRDefault="00F35319" w:rsidP="00CC6921">
            <w:pPr>
              <w:pStyle w:val="Namen9P"/>
              <w:rPr>
                <w:sz w:val="20"/>
              </w:rPr>
            </w:pPr>
            <w:r w:rsidRPr="00C07E74">
              <w:rPr>
                <w:sz w:val="20"/>
              </w:rPr>
              <w:t>Germain Rukuki</w:t>
            </w:r>
          </w:p>
        </w:tc>
      </w:tr>
    </w:tbl>
    <w:p w:rsidR="00387FE5" w:rsidRPr="00C07E74" w:rsidRDefault="00387FE5" w:rsidP="00387FE5">
      <w:pPr>
        <w:rPr>
          <w:sz w:val="20"/>
        </w:rPr>
      </w:pPr>
    </w:p>
    <w:p w:rsidR="00387FE5" w:rsidRPr="00C07E74" w:rsidRDefault="00387FE5" w:rsidP="00387FE5">
      <w:pPr>
        <w:rPr>
          <w:sz w:val="20"/>
        </w:rPr>
      </w:pPr>
    </w:p>
    <w:tbl>
      <w:tblPr>
        <w:tblW w:w="4963" w:type="pct"/>
        <w:tblLayout w:type="fixed"/>
        <w:tblLook w:val="01E0"/>
      </w:tblPr>
      <w:tblGrid>
        <w:gridCol w:w="10457"/>
      </w:tblGrid>
      <w:tr w:rsidR="00665289" w:rsidRPr="00C07E74" w:rsidTr="009135E4">
        <w:trPr>
          <w:cantSplit/>
        </w:trPr>
        <w:tc>
          <w:tcPr>
            <w:tcW w:w="5000" w:type="pct"/>
            <w:noWrap/>
          </w:tcPr>
          <w:p w:rsidR="00E35A7A" w:rsidRPr="00C07E74" w:rsidRDefault="001C4CE3" w:rsidP="001C4CE3">
            <w:pPr>
              <w:pStyle w:val="Fallbeschrieb"/>
              <w:rPr>
                <w:sz w:val="20"/>
              </w:rPr>
            </w:pPr>
            <w:r w:rsidRPr="00C07E74">
              <w:rPr>
                <w:sz w:val="20"/>
              </w:rPr>
              <w:t>Der burundische Menschen</w:t>
            </w:r>
            <w:r w:rsidR="00E35A7A" w:rsidRPr="00C07E74">
              <w:rPr>
                <w:sz w:val="20"/>
              </w:rPr>
              <w:t>rechtsverteidiger</w:t>
            </w:r>
            <w:r w:rsidRPr="00C07E74">
              <w:rPr>
                <w:sz w:val="20"/>
              </w:rPr>
              <w:t xml:space="preserve"> Germain Rukuki wurde am 13. Juli 2017 in Bujumbura festgenommen und am 26. April 2018 zu 32 Jahren Gefängnis verurteilt. Weder er noch sein Rechtsbeistand waren bei </w:t>
            </w:r>
            <w:r w:rsidR="00E35A7A" w:rsidRPr="00C07E74">
              <w:rPr>
                <w:sz w:val="20"/>
              </w:rPr>
              <w:t>der Urteilsverkündung anwesend.</w:t>
            </w:r>
          </w:p>
          <w:p w:rsidR="00E35A7A" w:rsidRPr="00C07E74" w:rsidRDefault="001C4CE3" w:rsidP="001C4CE3">
            <w:pPr>
              <w:pStyle w:val="Fallbeschrieb"/>
              <w:rPr>
                <w:sz w:val="20"/>
              </w:rPr>
            </w:pPr>
            <w:r w:rsidRPr="00C07E74">
              <w:rPr>
                <w:sz w:val="20"/>
              </w:rPr>
              <w:t>Ein Berufungsgericht bestätigte die Entscheidung am 17. Juli 2019. Der Menschenrechtler hat vor dem Obersten Gerichtshof Re</w:t>
            </w:r>
            <w:r w:rsidR="009A29F3" w:rsidRPr="00C07E74">
              <w:rPr>
                <w:sz w:val="20"/>
              </w:rPr>
              <w:t>kurs</w:t>
            </w:r>
            <w:r w:rsidRPr="00C07E74">
              <w:rPr>
                <w:sz w:val="20"/>
              </w:rPr>
              <w:t xml:space="preserve"> gegen das Urteil eingelegt.</w:t>
            </w:r>
          </w:p>
          <w:p w:rsidR="00E35A7A" w:rsidRPr="00C07E74" w:rsidRDefault="00E35A7A" w:rsidP="00E35A7A">
            <w:pPr>
              <w:pStyle w:val="Fallbeschrieb"/>
              <w:rPr>
                <w:sz w:val="20"/>
              </w:rPr>
            </w:pPr>
            <w:r w:rsidRPr="00C07E74">
              <w:rPr>
                <w:sz w:val="20"/>
              </w:rPr>
              <w:t>Seit Beginn der politischen Krise im April 2015 gehen die burundischen Behörden radikal gegen die Opposition, die unabhängige Zivilgesellschaft und die Medien vor. Viele MenschenrechtsverteidigerInnen haben das Land aus Sicherheitsgründen verlassen und viele andere werden lediglich wegen ihrer Menschenrechtsarbeit strafrechtlich verfolgt.</w:t>
            </w:r>
          </w:p>
          <w:p w:rsidR="00E35A7A" w:rsidRPr="00C07E74" w:rsidRDefault="00E35A7A" w:rsidP="00E35A7A">
            <w:pPr>
              <w:pStyle w:val="Fallbeschrieb"/>
              <w:rPr>
                <w:sz w:val="20"/>
              </w:rPr>
            </w:pPr>
            <w:r w:rsidRPr="00C07E74">
              <w:rPr>
                <w:sz w:val="20"/>
              </w:rPr>
              <w:t>Germain Rukuki arbeitete früher für die Nichtregierungsorganisation Aktion der Christen gegen die Folter (Action by Christians for Abolition of Torture, ACAT-Burundi), bevor diese zusammen mit einigen anderen zivilgesellschaftlichen Organisationen 2016 von den Behörden verboten wurde. Den Organisationen wird vorgeworfen, «den Ruf des Landes zu schädigen» und «Hass und Zwietracht unter der burundischen Bevölkerung zu säen».</w:t>
            </w:r>
          </w:p>
          <w:p w:rsidR="00E35A7A" w:rsidRPr="00C07E74" w:rsidRDefault="00E35A7A" w:rsidP="001C4CE3">
            <w:pPr>
              <w:pStyle w:val="Fallbeschrieb"/>
              <w:rPr>
                <w:sz w:val="20"/>
              </w:rPr>
            </w:pPr>
            <w:r w:rsidRPr="00C07E74">
              <w:rPr>
                <w:sz w:val="20"/>
              </w:rPr>
              <w:t>Die Staatsanwaltschaft legte als belastendes Beweismaterial gegen Germain Rukuki einige E-Mails zwischen ihm und ACAT-MitarbeiterInnen vor, die aus der Zeit stammen, als ACAT-Burundi noch rechtmässig als Organisation zugelassen war.</w:t>
            </w:r>
          </w:p>
          <w:p w:rsidR="007F475B" w:rsidRPr="00C07E74" w:rsidRDefault="001C4CE3" w:rsidP="001C4CE3">
            <w:pPr>
              <w:pStyle w:val="Fallbeschrieb"/>
              <w:rPr>
                <w:sz w:val="20"/>
              </w:rPr>
            </w:pPr>
            <w:r w:rsidRPr="00C07E74">
              <w:rPr>
                <w:sz w:val="20"/>
              </w:rPr>
              <w:t xml:space="preserve">Die Behörden werfen Germain Rukuki </w:t>
            </w:r>
            <w:r w:rsidR="00E35A7A" w:rsidRPr="00C07E74">
              <w:rPr>
                <w:sz w:val="20"/>
              </w:rPr>
              <w:t>«</w:t>
            </w:r>
            <w:r w:rsidRPr="00C07E74">
              <w:rPr>
                <w:sz w:val="20"/>
              </w:rPr>
              <w:t>Rebellion</w:t>
            </w:r>
            <w:r w:rsidR="00E35A7A" w:rsidRPr="00C07E74">
              <w:rPr>
                <w:sz w:val="20"/>
              </w:rPr>
              <w:t>»</w:t>
            </w:r>
            <w:r w:rsidRPr="00C07E74">
              <w:rPr>
                <w:sz w:val="20"/>
              </w:rPr>
              <w:t xml:space="preserve">, </w:t>
            </w:r>
            <w:r w:rsidR="00E35A7A" w:rsidRPr="00C07E74">
              <w:rPr>
                <w:sz w:val="20"/>
              </w:rPr>
              <w:t>«</w:t>
            </w:r>
            <w:r w:rsidRPr="00C07E74">
              <w:rPr>
                <w:sz w:val="20"/>
              </w:rPr>
              <w:t>Bedrohung der Staatssicherheit</w:t>
            </w:r>
            <w:r w:rsidR="00E35A7A" w:rsidRPr="00C07E74">
              <w:rPr>
                <w:sz w:val="20"/>
              </w:rPr>
              <w:t>»</w:t>
            </w:r>
            <w:r w:rsidRPr="00C07E74">
              <w:rPr>
                <w:sz w:val="20"/>
              </w:rPr>
              <w:t xml:space="preserve">, </w:t>
            </w:r>
            <w:r w:rsidR="00E35A7A" w:rsidRPr="00C07E74">
              <w:rPr>
                <w:sz w:val="20"/>
              </w:rPr>
              <w:t>«</w:t>
            </w:r>
            <w:r w:rsidRPr="00C07E74">
              <w:rPr>
                <w:sz w:val="20"/>
              </w:rPr>
              <w:t>Angriff auf die Autorität der Behörden</w:t>
            </w:r>
            <w:r w:rsidR="00E35A7A" w:rsidRPr="00C07E74">
              <w:rPr>
                <w:sz w:val="20"/>
              </w:rPr>
              <w:t>»</w:t>
            </w:r>
            <w:r w:rsidRPr="00C07E74">
              <w:rPr>
                <w:sz w:val="20"/>
              </w:rPr>
              <w:t xml:space="preserve"> und </w:t>
            </w:r>
            <w:r w:rsidR="00E35A7A" w:rsidRPr="00C07E74">
              <w:rPr>
                <w:sz w:val="20"/>
              </w:rPr>
              <w:t>«</w:t>
            </w:r>
            <w:r w:rsidRPr="00C07E74">
              <w:rPr>
                <w:sz w:val="20"/>
              </w:rPr>
              <w:t>Teilnahme an einer Aufstandsbewegung</w:t>
            </w:r>
            <w:r w:rsidR="00E35A7A" w:rsidRPr="00C07E74">
              <w:rPr>
                <w:sz w:val="20"/>
              </w:rPr>
              <w:t>»</w:t>
            </w:r>
            <w:r w:rsidR="007F475B" w:rsidRPr="00C07E74">
              <w:rPr>
                <w:sz w:val="20"/>
              </w:rPr>
              <w:t xml:space="preserve"> vor.</w:t>
            </w:r>
          </w:p>
          <w:p w:rsidR="00665289" w:rsidRPr="00C07E74" w:rsidRDefault="001C4CE3" w:rsidP="001C4CE3">
            <w:pPr>
              <w:pStyle w:val="Fallbeschrieb"/>
              <w:rPr>
                <w:sz w:val="20"/>
              </w:rPr>
            </w:pPr>
            <w:r w:rsidRPr="00C07E74">
              <w:rPr>
                <w:sz w:val="20"/>
              </w:rPr>
              <w:t xml:space="preserve">Amnesty International betrachtet ihn als gewaltlosen politischen Gefangenen. </w:t>
            </w:r>
          </w:p>
        </w:tc>
      </w:tr>
    </w:tbl>
    <w:p w:rsidR="00665289" w:rsidRPr="00C07E74" w:rsidRDefault="00665289" w:rsidP="00665289">
      <w:pPr>
        <w:tabs>
          <w:tab w:val="left" w:pos="6085"/>
        </w:tabs>
        <w:rPr>
          <w:sz w:val="20"/>
        </w:rPr>
      </w:pPr>
    </w:p>
    <w:p w:rsidR="00665289" w:rsidRPr="00C07E74" w:rsidRDefault="00665289" w:rsidP="00665289">
      <w:pPr>
        <w:tabs>
          <w:tab w:val="left" w:pos="6085"/>
        </w:tabs>
        <w:rPr>
          <w:sz w:val="20"/>
        </w:rPr>
      </w:pPr>
    </w:p>
    <w:tbl>
      <w:tblPr>
        <w:tblW w:w="4963" w:type="pct"/>
        <w:tblLook w:val="01E0"/>
      </w:tblPr>
      <w:tblGrid>
        <w:gridCol w:w="10457"/>
      </w:tblGrid>
      <w:tr w:rsidR="00665289" w:rsidRPr="00C07E74" w:rsidTr="009135E4">
        <w:trPr>
          <w:trHeight w:val="284"/>
        </w:trPr>
        <w:tc>
          <w:tcPr>
            <w:tcW w:w="5000" w:type="pct"/>
          </w:tcPr>
          <w:p w:rsidR="00665289" w:rsidRPr="00C07E74" w:rsidRDefault="00665289" w:rsidP="009135E4">
            <w:pPr>
              <w:pStyle w:val="BriefvorschlagundForderungen"/>
              <w:rPr>
                <w:sz w:val="20"/>
              </w:rPr>
            </w:pPr>
            <w:r w:rsidRPr="00C07E74">
              <w:rPr>
                <w:sz w:val="20"/>
              </w:rPr>
              <w:t>Forderungen auf deutsch</w:t>
            </w:r>
          </w:p>
        </w:tc>
      </w:tr>
      <w:tr w:rsidR="00665289" w:rsidRPr="00C07E74" w:rsidTr="009135E4">
        <w:trPr>
          <w:trHeight w:val="149"/>
        </w:trPr>
        <w:tc>
          <w:tcPr>
            <w:tcW w:w="5000" w:type="pct"/>
          </w:tcPr>
          <w:p w:rsidR="00665289" w:rsidRPr="00C07E74" w:rsidRDefault="00F35319" w:rsidP="007B50E6">
            <w:pPr>
              <w:pStyle w:val="Fallbeschrieb"/>
              <w:rPr>
                <w:sz w:val="20"/>
              </w:rPr>
            </w:pPr>
            <w:r w:rsidRPr="00C07E74">
              <w:rPr>
                <w:sz w:val="20"/>
              </w:rPr>
              <w:t xml:space="preserve">Bitte </w:t>
            </w:r>
            <w:r w:rsidRPr="00C07E74">
              <w:rPr>
                <w:b/>
                <w:sz w:val="20"/>
              </w:rPr>
              <w:t>schreiben Sie höflich formulierte Briefe</w:t>
            </w:r>
            <w:r w:rsidRPr="00C07E74">
              <w:rPr>
                <w:sz w:val="20"/>
              </w:rPr>
              <w:t xml:space="preserve"> in gutem Französisch, Englisch oder auf Deutsch </w:t>
            </w:r>
            <w:r w:rsidRPr="00C07E74">
              <w:rPr>
                <w:b/>
                <w:sz w:val="20"/>
              </w:rPr>
              <w:t>an den burundischen Präsidenten</w:t>
            </w:r>
            <w:r w:rsidRPr="00C07E74">
              <w:rPr>
                <w:sz w:val="20"/>
              </w:rPr>
              <w:t xml:space="preserve"> </w:t>
            </w:r>
            <w:r w:rsidR="007B50E6" w:rsidRPr="00C07E74">
              <w:rPr>
                <w:sz w:val="20"/>
              </w:rPr>
              <w:t xml:space="preserve">sowie </w:t>
            </w:r>
            <w:r w:rsidR="007B50E6" w:rsidRPr="00C07E74">
              <w:rPr>
                <w:b/>
                <w:sz w:val="20"/>
              </w:rPr>
              <w:t>an die Justizministerin</w:t>
            </w:r>
            <w:r w:rsidR="007B50E6" w:rsidRPr="00C07E74">
              <w:rPr>
                <w:sz w:val="20"/>
              </w:rPr>
              <w:t xml:space="preserve"> </w:t>
            </w:r>
            <w:r w:rsidRPr="00C07E74">
              <w:rPr>
                <w:sz w:val="20"/>
              </w:rPr>
              <w:t xml:space="preserve">und bitten Sie </w:t>
            </w:r>
            <w:r w:rsidR="007B50E6" w:rsidRPr="00C07E74">
              <w:rPr>
                <w:sz w:val="20"/>
              </w:rPr>
              <w:t>beide</w:t>
            </w:r>
            <w:r w:rsidRPr="00C07E74">
              <w:rPr>
                <w:sz w:val="20"/>
              </w:rPr>
              <w:t xml:space="preserve">, </w:t>
            </w:r>
            <w:r w:rsidR="007B50E6" w:rsidRPr="00C07E74">
              <w:rPr>
                <w:sz w:val="20"/>
              </w:rPr>
              <w:t xml:space="preserve">dafür zu sorgen, dass </w:t>
            </w:r>
            <w:r w:rsidRPr="00C07E74">
              <w:rPr>
                <w:sz w:val="20"/>
              </w:rPr>
              <w:t>Germain Rukuki u</w:t>
            </w:r>
            <w:r w:rsidR="007B50E6" w:rsidRPr="00C07E74">
              <w:rPr>
                <w:sz w:val="20"/>
              </w:rPr>
              <w:t>mgehend und bedingungslos freige</w:t>
            </w:r>
            <w:r w:rsidRPr="00C07E74">
              <w:rPr>
                <w:sz w:val="20"/>
              </w:rPr>
              <w:t>lassen</w:t>
            </w:r>
            <w:r w:rsidR="007B50E6" w:rsidRPr="00C07E74">
              <w:rPr>
                <w:sz w:val="20"/>
              </w:rPr>
              <w:t xml:space="preserve"> wird</w:t>
            </w:r>
            <w:r w:rsidRPr="00C07E74">
              <w:rPr>
                <w:sz w:val="20"/>
              </w:rPr>
              <w:t>, da er lediglich aufgrund seiner friedlichen Menschenrechtsarbeit in Haft ist.</w:t>
            </w:r>
          </w:p>
        </w:tc>
      </w:tr>
      <w:tr w:rsidR="00CE1E16" w:rsidRPr="00C07E74" w:rsidTr="009135E4">
        <w:trPr>
          <w:trHeight w:val="149"/>
        </w:trPr>
        <w:tc>
          <w:tcPr>
            <w:tcW w:w="5000" w:type="pct"/>
          </w:tcPr>
          <w:p w:rsidR="00CE1E16" w:rsidRPr="00C07E74" w:rsidRDefault="00CE1E16" w:rsidP="009135E4">
            <w:pPr>
              <w:pStyle w:val="BitteschreibenSie"/>
              <w:rPr>
                <w:sz w:val="20"/>
              </w:rPr>
            </w:pPr>
          </w:p>
        </w:tc>
      </w:tr>
      <w:tr w:rsidR="00CE1E16" w:rsidRPr="00C07E74" w:rsidTr="009135E4">
        <w:trPr>
          <w:trHeight w:val="149"/>
        </w:trPr>
        <w:tc>
          <w:tcPr>
            <w:tcW w:w="5000" w:type="pct"/>
          </w:tcPr>
          <w:p w:rsidR="00CE1E16" w:rsidRPr="00C07E74" w:rsidRDefault="00986211" w:rsidP="007B50E6">
            <w:pPr>
              <w:pStyle w:val="BitteschreibenSie"/>
              <w:rPr>
                <w:sz w:val="20"/>
              </w:rPr>
            </w:pPr>
            <w:r w:rsidRPr="00C07E74">
              <w:rPr>
                <w:b/>
                <w:sz w:val="20"/>
              </w:rPr>
              <w:sym w:font="Wingdings" w:char="F0E0"/>
            </w:r>
            <w:r w:rsidR="00CE1E16" w:rsidRPr="00C07E74">
              <w:rPr>
                <w:sz w:val="20"/>
              </w:rPr>
              <w:t xml:space="preserve"> Anrede</w:t>
            </w:r>
            <w:r w:rsidR="007B50E6" w:rsidRPr="00C07E74">
              <w:rPr>
                <w:sz w:val="20"/>
              </w:rPr>
              <w:t xml:space="preserve"> </w:t>
            </w:r>
            <w:r w:rsidR="007B50E6" w:rsidRPr="00C07E74">
              <w:rPr>
                <w:b/>
                <w:sz w:val="20"/>
              </w:rPr>
              <w:t>Präsident</w:t>
            </w:r>
            <w:r w:rsidR="00CE1E16" w:rsidRPr="00C07E74">
              <w:rPr>
                <w:sz w:val="20"/>
              </w:rPr>
              <w:t>:</w:t>
            </w:r>
            <w:r w:rsidR="007B50E6" w:rsidRPr="00C07E74">
              <w:rPr>
                <w:sz w:val="20"/>
              </w:rPr>
              <w:t xml:space="preserve"> Dear Mr. President / Sehr geehrter Herr Präsident</w:t>
            </w:r>
          </w:p>
        </w:tc>
      </w:tr>
      <w:tr w:rsidR="007B50E6" w:rsidRPr="00C07E74" w:rsidTr="00632739">
        <w:trPr>
          <w:trHeight w:val="149"/>
        </w:trPr>
        <w:tc>
          <w:tcPr>
            <w:tcW w:w="5000" w:type="pct"/>
          </w:tcPr>
          <w:p w:rsidR="007B50E6" w:rsidRPr="00C07E74" w:rsidRDefault="007B50E6" w:rsidP="007B50E6">
            <w:pPr>
              <w:pStyle w:val="BitteschreibenSie"/>
              <w:rPr>
                <w:sz w:val="20"/>
              </w:rPr>
            </w:pPr>
            <w:r w:rsidRPr="00C07E74">
              <w:rPr>
                <w:b/>
                <w:sz w:val="20"/>
              </w:rPr>
              <w:sym w:font="Wingdings" w:char="F0E0"/>
            </w:r>
            <w:r w:rsidRPr="00C07E74">
              <w:rPr>
                <w:sz w:val="20"/>
              </w:rPr>
              <w:t xml:space="preserve"> Anrede </w:t>
            </w:r>
            <w:r w:rsidRPr="00C07E74">
              <w:rPr>
                <w:b/>
                <w:sz w:val="20"/>
              </w:rPr>
              <w:t>Justizministerin</w:t>
            </w:r>
            <w:r w:rsidRPr="00C07E74">
              <w:rPr>
                <w:sz w:val="20"/>
              </w:rPr>
              <w:t xml:space="preserve">: </w:t>
            </w:r>
            <w:r w:rsidRPr="00C07E74">
              <w:rPr>
                <w:sz w:val="20"/>
                <w:szCs w:val="20"/>
              </w:rPr>
              <w:t>Dear Minister, / Sehr geehrte Frau Ministerin</w:t>
            </w:r>
          </w:p>
        </w:tc>
      </w:tr>
      <w:tr w:rsidR="00665289" w:rsidRPr="00C07E74" w:rsidTr="009135E4">
        <w:trPr>
          <w:trHeight w:val="138"/>
        </w:trPr>
        <w:tc>
          <w:tcPr>
            <w:tcW w:w="5000" w:type="pct"/>
          </w:tcPr>
          <w:p w:rsidR="00665289" w:rsidRPr="00C07E74" w:rsidRDefault="00665289" w:rsidP="009135E4">
            <w:pPr>
              <w:pStyle w:val="BitteschreibenSie"/>
              <w:rPr>
                <w:sz w:val="20"/>
              </w:rPr>
            </w:pPr>
          </w:p>
        </w:tc>
      </w:tr>
      <w:tr w:rsidR="00AC6099" w:rsidRPr="00C07E74" w:rsidTr="00164691">
        <w:tc>
          <w:tcPr>
            <w:tcW w:w="5000" w:type="pct"/>
          </w:tcPr>
          <w:p w:rsidR="00AC6099" w:rsidRPr="00C07E74" w:rsidRDefault="00986211" w:rsidP="00AE295C">
            <w:pPr>
              <w:pStyle w:val="BitteschreibenSie"/>
              <w:rPr>
                <w:color w:val="000000" w:themeColor="text1"/>
                <w:sz w:val="20"/>
              </w:rPr>
            </w:pPr>
            <w:r w:rsidRPr="00C07E74">
              <w:rPr>
                <w:b/>
                <w:color w:val="000000" w:themeColor="text1"/>
                <w:sz w:val="20"/>
              </w:rPr>
              <w:sym w:font="Wingdings" w:char="F0E0"/>
            </w:r>
            <w:r w:rsidR="00AC6099" w:rsidRPr="00C07E74">
              <w:rPr>
                <w:color w:val="000000" w:themeColor="text1"/>
                <w:sz w:val="20"/>
              </w:rPr>
              <w:t xml:space="preserve"> </w:t>
            </w:r>
            <w:r w:rsidR="00684E37" w:rsidRPr="00C07E74">
              <w:rPr>
                <w:color w:val="000000" w:themeColor="text1"/>
                <w:sz w:val="20"/>
              </w:rPr>
              <w:t xml:space="preserve">Zwei </w:t>
            </w:r>
            <w:r w:rsidR="00AC6099" w:rsidRPr="00C07E74">
              <w:rPr>
                <w:b/>
                <w:color w:val="000000" w:themeColor="text1"/>
                <w:sz w:val="20"/>
              </w:rPr>
              <w:t>Modellbrief</w:t>
            </w:r>
            <w:r w:rsidR="00684E37" w:rsidRPr="00C07E74">
              <w:rPr>
                <w:b/>
                <w:color w:val="000000" w:themeColor="text1"/>
                <w:sz w:val="20"/>
              </w:rPr>
              <w:t>e</w:t>
            </w:r>
            <w:r w:rsidR="00AC6099" w:rsidRPr="00C07E74">
              <w:rPr>
                <w:b/>
                <w:color w:val="000000" w:themeColor="text1"/>
                <w:sz w:val="20"/>
              </w:rPr>
              <w:t xml:space="preserve"> auf Deutsch</w:t>
            </w:r>
            <w:r w:rsidR="00AC6099" w:rsidRPr="00C07E74">
              <w:rPr>
                <w:color w:val="000000" w:themeColor="text1"/>
                <w:sz w:val="20"/>
              </w:rPr>
              <w:t xml:space="preserve"> zu diesem Fall finden Sie </w:t>
            </w:r>
            <w:r w:rsidR="00AC6099" w:rsidRPr="00C07E74">
              <w:rPr>
                <w:b/>
                <w:color w:val="000000" w:themeColor="text1"/>
                <w:sz w:val="20"/>
              </w:rPr>
              <w:t xml:space="preserve">auf </w:t>
            </w:r>
            <w:r w:rsidR="00684E37" w:rsidRPr="00C07E74">
              <w:rPr>
                <w:b/>
                <w:color w:val="000000" w:themeColor="text1"/>
                <w:sz w:val="20"/>
              </w:rPr>
              <w:t xml:space="preserve">den </w:t>
            </w:r>
            <w:r w:rsidR="00AC6099" w:rsidRPr="00C07E74">
              <w:rPr>
                <w:b/>
                <w:color w:val="000000" w:themeColor="text1"/>
                <w:sz w:val="20"/>
              </w:rPr>
              <w:t>Seite</w:t>
            </w:r>
            <w:r w:rsidR="00684E37" w:rsidRPr="00C07E74">
              <w:rPr>
                <w:b/>
                <w:color w:val="000000" w:themeColor="text1"/>
                <w:sz w:val="20"/>
              </w:rPr>
              <w:t>n</w:t>
            </w:r>
            <w:r w:rsidR="00AC6099" w:rsidRPr="00C07E74">
              <w:rPr>
                <w:b/>
                <w:color w:val="000000" w:themeColor="text1"/>
                <w:sz w:val="20"/>
              </w:rPr>
              <w:t xml:space="preserve"> </w:t>
            </w:r>
            <w:r w:rsidR="00684E37" w:rsidRPr="00C07E74">
              <w:rPr>
                <w:b/>
                <w:color w:val="000000" w:themeColor="text1"/>
                <w:sz w:val="20"/>
              </w:rPr>
              <w:t xml:space="preserve">4 und </w:t>
            </w:r>
            <w:r w:rsidR="00AC6099" w:rsidRPr="00C07E74">
              <w:rPr>
                <w:b/>
                <w:color w:val="000000" w:themeColor="text1"/>
                <w:sz w:val="20"/>
              </w:rPr>
              <w:t>5</w:t>
            </w:r>
            <w:r w:rsidR="00AE295C" w:rsidRPr="00C07E74">
              <w:rPr>
                <w:b/>
                <w:color w:val="000000" w:themeColor="text1"/>
                <w:sz w:val="20"/>
              </w:rPr>
              <w:t>.</w:t>
            </w:r>
          </w:p>
        </w:tc>
      </w:tr>
    </w:tbl>
    <w:p w:rsidR="002504A5" w:rsidRPr="00C07E74" w:rsidRDefault="002504A5" w:rsidP="002504A5">
      <w:pPr>
        <w:tabs>
          <w:tab w:val="left" w:pos="6085"/>
        </w:tabs>
        <w:rPr>
          <w:sz w:val="14"/>
        </w:rPr>
      </w:pPr>
      <w:r w:rsidRPr="00C07E74">
        <w:rPr>
          <w:b/>
          <w:sz w:val="20"/>
          <w:szCs w:val="20"/>
        </w:rPr>
        <w:sym w:font="Wingdings" w:char="00E0"/>
      </w:r>
      <w:r w:rsidRPr="00C07E74">
        <w:rPr>
          <w:sz w:val="20"/>
        </w:rPr>
        <w:t xml:space="preserve"> </w:t>
      </w:r>
      <w:r w:rsidRPr="00C07E74">
        <w:rPr>
          <w:sz w:val="14"/>
        </w:rPr>
        <w:t xml:space="preserve">Einen </w:t>
      </w:r>
      <w:r w:rsidRPr="00C07E74">
        <w:rPr>
          <w:b/>
          <w:sz w:val="14"/>
        </w:rPr>
        <w:t>Briefvorschlag auf Englisch</w:t>
      </w:r>
      <w:r w:rsidRPr="00C07E74">
        <w:rPr>
          <w:sz w:val="14"/>
        </w:rPr>
        <w:t xml:space="preserve"> finden Sie </w:t>
      </w:r>
      <w:r w:rsidRPr="00C07E74">
        <w:rPr>
          <w:b/>
          <w:sz w:val="14"/>
        </w:rPr>
        <w:t>auf unserer Website</w:t>
      </w:r>
      <w:r w:rsidRPr="00C07E74">
        <w:rPr>
          <w:sz w:val="14"/>
        </w:rPr>
        <w:t xml:space="preserve"> : </w:t>
      </w:r>
      <w:hyperlink r:id="rId10" w:history="1">
        <w:r w:rsidRPr="00C07E74">
          <w:rPr>
            <w:rStyle w:val="Hyperlink"/>
            <w:sz w:val="14"/>
          </w:rPr>
          <w:t>https://www.amnesty.ch/de/mitmachen/briefe-schreiben/briefe-gegen-das-vergessen/dok</w:t>
        </w:r>
      </w:hyperlink>
      <w:r w:rsidRPr="00C07E74">
        <w:rPr>
          <w:sz w:val="14"/>
        </w:rPr>
        <w:t xml:space="preserve"> </w:t>
      </w:r>
    </w:p>
    <w:p w:rsidR="009A178E" w:rsidRPr="00C07E74" w:rsidRDefault="009A178E" w:rsidP="00665289">
      <w:pPr>
        <w:tabs>
          <w:tab w:val="left" w:pos="6085"/>
        </w:tabs>
        <w:rPr>
          <w:sz w:val="20"/>
        </w:rPr>
      </w:pPr>
    </w:p>
    <w:p w:rsidR="00665289" w:rsidRPr="00C07E74" w:rsidRDefault="00986211" w:rsidP="009A178E">
      <w:pPr>
        <w:rPr>
          <w:b/>
          <w:szCs w:val="20"/>
          <w:lang w:eastAsia="zh-CN"/>
        </w:rPr>
      </w:pPr>
      <w:r w:rsidRPr="00C07E74">
        <w:rPr>
          <w:b/>
          <w:sz w:val="20"/>
        </w:rPr>
        <w:sym w:font="Wingdings" w:char="F0E0"/>
      </w:r>
      <w:r w:rsidRPr="00C07E74">
        <w:rPr>
          <w:b/>
          <w:sz w:val="20"/>
        </w:rPr>
        <w:t xml:space="preserve"> </w:t>
      </w:r>
      <w:r w:rsidR="009A178E" w:rsidRPr="00C07E74">
        <w:rPr>
          <w:b/>
        </w:rPr>
        <w:t xml:space="preserve">Porto A-Post: </w:t>
      </w:r>
      <w:r w:rsidR="00A22866" w:rsidRPr="00C07E74">
        <w:rPr>
          <w:b/>
        </w:rPr>
        <w:t>CHF</w:t>
      </w:r>
      <w:r w:rsidR="00274867" w:rsidRPr="00C07E74">
        <w:rPr>
          <w:b/>
        </w:rPr>
        <w:t xml:space="preserve"> </w:t>
      </w:r>
      <w:r w:rsidR="00A22866" w:rsidRPr="00C07E74">
        <w:t>2.00</w:t>
      </w:r>
    </w:p>
    <w:p w:rsidR="004A5CBD" w:rsidRPr="00C07E74" w:rsidRDefault="004A5CBD" w:rsidP="004A5CBD">
      <w:pPr>
        <w:tabs>
          <w:tab w:val="left" w:pos="6085"/>
        </w:tabs>
        <w:rPr>
          <w:sz w:val="20"/>
        </w:rPr>
      </w:pPr>
    </w:p>
    <w:p w:rsidR="00E35A7A" w:rsidRPr="00C07E74" w:rsidRDefault="00E35A7A" w:rsidP="004A5CBD">
      <w:pPr>
        <w:tabs>
          <w:tab w:val="left" w:pos="6085"/>
        </w:tabs>
        <w:rPr>
          <w:sz w:val="20"/>
        </w:rPr>
      </w:pPr>
    </w:p>
    <w:tbl>
      <w:tblPr>
        <w:tblW w:w="4963" w:type="pct"/>
        <w:tblLook w:val="01E0"/>
      </w:tblPr>
      <w:tblGrid>
        <w:gridCol w:w="6345"/>
        <w:gridCol w:w="4112"/>
      </w:tblGrid>
      <w:tr w:rsidR="004A5CBD" w:rsidRPr="00C07E74" w:rsidTr="00F35319">
        <w:trPr>
          <w:trHeight w:val="340"/>
        </w:trPr>
        <w:tc>
          <w:tcPr>
            <w:tcW w:w="3034" w:type="pct"/>
            <w:tcBorders>
              <w:left w:val="single" w:sz="2" w:space="0" w:color="auto"/>
              <w:right w:val="single" w:sz="2" w:space="0" w:color="auto"/>
            </w:tcBorders>
          </w:tcPr>
          <w:p w:rsidR="004A5CBD" w:rsidRPr="00C07E74" w:rsidRDefault="004A5CBD" w:rsidP="002C4D4F">
            <w:pPr>
              <w:pStyle w:val="BriefvorschlagundForderungen"/>
              <w:rPr>
                <w:sz w:val="20"/>
                <w:szCs w:val="20"/>
              </w:rPr>
            </w:pPr>
            <w:r w:rsidRPr="00C07E74">
              <w:rPr>
                <w:sz w:val="20"/>
              </w:rPr>
              <w:t>Höflich formulierten Brief schicken an</w:t>
            </w:r>
          </w:p>
        </w:tc>
        <w:tc>
          <w:tcPr>
            <w:tcW w:w="1966" w:type="pct"/>
            <w:tcBorders>
              <w:left w:val="single" w:sz="2" w:space="0" w:color="auto"/>
            </w:tcBorders>
          </w:tcPr>
          <w:p w:rsidR="004A5CBD" w:rsidRPr="00C07E74" w:rsidRDefault="004A5CBD" w:rsidP="002C4D4F">
            <w:pPr>
              <w:pStyle w:val="HflichformulierterBriefan"/>
              <w:rPr>
                <w:sz w:val="20"/>
                <w:szCs w:val="20"/>
              </w:rPr>
            </w:pPr>
            <w:r w:rsidRPr="00C07E74">
              <w:rPr>
                <w:sz w:val="20"/>
              </w:rPr>
              <w:t>Kopie</w:t>
            </w:r>
            <w:r w:rsidR="00B52A9D" w:rsidRPr="00C07E74">
              <w:rPr>
                <w:sz w:val="20"/>
              </w:rPr>
              <w:t>N</w:t>
            </w:r>
            <w:r w:rsidRPr="00C07E74">
              <w:rPr>
                <w:sz w:val="20"/>
              </w:rPr>
              <w:t xml:space="preserve"> an</w:t>
            </w:r>
          </w:p>
        </w:tc>
      </w:tr>
      <w:tr w:rsidR="004A5CBD" w:rsidRPr="00C07E74" w:rsidTr="00F35319">
        <w:tc>
          <w:tcPr>
            <w:tcW w:w="3034" w:type="pct"/>
            <w:tcBorders>
              <w:left w:val="single" w:sz="2" w:space="0" w:color="auto"/>
              <w:right w:val="single" w:sz="2" w:space="0" w:color="auto"/>
            </w:tcBorders>
          </w:tcPr>
          <w:p w:rsidR="00375842" w:rsidRPr="00C07E74" w:rsidRDefault="00F35319" w:rsidP="00F35319">
            <w:pPr>
              <w:pStyle w:val="Adressen1-3"/>
              <w:rPr>
                <w:sz w:val="20"/>
                <w:lang w:val="en-GB"/>
              </w:rPr>
            </w:pPr>
            <w:r w:rsidRPr="00C07E74">
              <w:rPr>
                <w:sz w:val="20"/>
                <w:lang w:val="en-GB"/>
              </w:rPr>
              <w:t xml:space="preserve">Mr. Pierre </w:t>
            </w:r>
            <w:proofErr w:type="spellStart"/>
            <w:r w:rsidRPr="00C07E74">
              <w:rPr>
                <w:sz w:val="20"/>
                <w:lang w:val="en-GB"/>
              </w:rPr>
              <w:t>Nkurunziza</w:t>
            </w:r>
            <w:proofErr w:type="spellEnd"/>
            <w:r w:rsidRPr="00C07E74">
              <w:rPr>
                <w:sz w:val="20"/>
                <w:lang w:val="en-GB"/>
              </w:rPr>
              <w:t xml:space="preserve"> </w:t>
            </w:r>
            <w:r w:rsidR="00375842" w:rsidRPr="00C07E74">
              <w:rPr>
                <w:sz w:val="20"/>
                <w:lang w:val="en-GB"/>
              </w:rPr>
              <w:br/>
            </w:r>
            <w:r w:rsidRPr="00C07E74">
              <w:rPr>
                <w:sz w:val="20"/>
                <w:lang w:val="en-GB"/>
              </w:rPr>
              <w:t xml:space="preserve">President of the Republic of Burundi </w:t>
            </w:r>
            <w:r w:rsidR="00375842" w:rsidRPr="00C07E74">
              <w:rPr>
                <w:sz w:val="20"/>
                <w:lang w:val="en-GB"/>
              </w:rPr>
              <w:br/>
            </w:r>
            <w:r w:rsidRPr="00C07E74">
              <w:rPr>
                <w:sz w:val="20"/>
                <w:lang w:val="en-GB"/>
              </w:rPr>
              <w:t>P.O. Box: 1870 Bujumbura</w:t>
            </w:r>
            <w:r w:rsidR="00375842" w:rsidRPr="00C07E74">
              <w:rPr>
                <w:sz w:val="20"/>
                <w:lang w:val="en-GB"/>
              </w:rPr>
              <w:br/>
            </w:r>
            <w:r w:rsidRPr="00C07E74">
              <w:rPr>
                <w:sz w:val="20"/>
                <w:lang w:val="en-GB"/>
              </w:rPr>
              <w:t>BURUNDI</w:t>
            </w:r>
          </w:p>
          <w:p w:rsidR="00375842" w:rsidRPr="00C07E74" w:rsidRDefault="00F35319" w:rsidP="00375842">
            <w:pPr>
              <w:pStyle w:val="Adressen1-3"/>
              <w:spacing w:before="120"/>
              <w:rPr>
                <w:sz w:val="20"/>
              </w:rPr>
            </w:pPr>
            <w:r w:rsidRPr="00C07E74">
              <w:rPr>
                <w:sz w:val="20"/>
              </w:rPr>
              <w:t xml:space="preserve">E-Mail: </w:t>
            </w:r>
            <w:r w:rsidR="00803007" w:rsidRPr="00C07E74">
              <w:rPr>
                <w:sz w:val="20"/>
                <w:lang w:val="en-GB"/>
              </w:rPr>
              <w:fldChar w:fldCharType="begin"/>
            </w:r>
            <w:r w:rsidRPr="00C07E74">
              <w:rPr>
                <w:sz w:val="20"/>
              </w:rPr>
              <w:instrText xml:space="preserve"> HYPERLINK "mailto:pierre.nkurunziza@burundi.gov.bi" </w:instrText>
            </w:r>
            <w:r w:rsidR="00803007" w:rsidRPr="00C07E74">
              <w:rPr>
                <w:sz w:val="20"/>
                <w:lang w:val="en-GB"/>
              </w:rPr>
              <w:fldChar w:fldCharType="separate"/>
            </w:r>
            <w:r w:rsidRPr="00C07E74">
              <w:rPr>
                <w:rStyle w:val="Hyperlink"/>
                <w:sz w:val="20"/>
              </w:rPr>
              <w:t>pierre.nkurunziza@burundi.gov.bi</w:t>
            </w:r>
            <w:r w:rsidR="00803007" w:rsidRPr="00C07E74">
              <w:rPr>
                <w:sz w:val="20"/>
                <w:lang w:val="en-GB"/>
              </w:rPr>
              <w:fldChar w:fldCharType="end"/>
            </w:r>
            <w:r w:rsidRPr="00C07E74">
              <w:rPr>
                <w:sz w:val="20"/>
              </w:rPr>
              <w:t xml:space="preserve"> </w:t>
            </w:r>
          </w:p>
          <w:p w:rsidR="004A5CBD" w:rsidRPr="00C07E74" w:rsidRDefault="00F35319" w:rsidP="00375842">
            <w:pPr>
              <w:pStyle w:val="Adressen1-3"/>
              <w:spacing w:before="120"/>
              <w:rPr>
                <w:sz w:val="20"/>
                <w:szCs w:val="20"/>
              </w:rPr>
            </w:pPr>
            <w:r w:rsidRPr="00C07E74">
              <w:rPr>
                <w:sz w:val="16"/>
              </w:rPr>
              <w:t>Anrede: Dear Mr. President / Sehr geehrter Herr Präsident</w:t>
            </w:r>
          </w:p>
        </w:tc>
        <w:tc>
          <w:tcPr>
            <w:tcW w:w="1966" w:type="pct"/>
            <w:vMerge w:val="restart"/>
            <w:tcBorders>
              <w:left w:val="single" w:sz="2" w:space="0" w:color="auto"/>
            </w:tcBorders>
          </w:tcPr>
          <w:p w:rsidR="00375842" w:rsidRPr="00C07E74" w:rsidRDefault="00F35319" w:rsidP="004764A6">
            <w:pPr>
              <w:pStyle w:val="Adressen1-3"/>
              <w:rPr>
                <w:sz w:val="20"/>
                <w:szCs w:val="20"/>
              </w:rPr>
            </w:pPr>
            <w:proofErr w:type="spellStart"/>
            <w:r w:rsidRPr="00C07E74">
              <w:rPr>
                <w:sz w:val="20"/>
                <w:szCs w:val="20"/>
                <w:lang w:val="en-GB"/>
              </w:rPr>
              <w:t>Ambassade</w:t>
            </w:r>
            <w:proofErr w:type="spellEnd"/>
            <w:r w:rsidRPr="00C07E74">
              <w:rPr>
                <w:sz w:val="20"/>
                <w:szCs w:val="20"/>
                <w:lang w:val="en-GB"/>
              </w:rPr>
              <w:t xml:space="preserve"> de la </w:t>
            </w:r>
            <w:proofErr w:type="spellStart"/>
            <w:r w:rsidRPr="00C07E74">
              <w:rPr>
                <w:sz w:val="20"/>
                <w:szCs w:val="20"/>
                <w:lang w:val="en-GB"/>
              </w:rPr>
              <w:t>République</w:t>
            </w:r>
            <w:proofErr w:type="spellEnd"/>
            <w:r w:rsidRPr="00C07E74">
              <w:rPr>
                <w:sz w:val="20"/>
                <w:szCs w:val="20"/>
                <w:lang w:val="en-GB"/>
              </w:rPr>
              <w:t xml:space="preserve"> du Burundi</w:t>
            </w:r>
            <w:r w:rsidR="00375842" w:rsidRPr="00C07E74">
              <w:rPr>
                <w:sz w:val="20"/>
                <w:szCs w:val="20"/>
                <w:lang w:val="en-GB"/>
              </w:rPr>
              <w:br/>
            </w:r>
            <w:r w:rsidRPr="00C07E74">
              <w:rPr>
                <w:sz w:val="20"/>
                <w:szCs w:val="20"/>
              </w:rPr>
              <w:t>Rue de Lausanne 44</w:t>
            </w:r>
            <w:r w:rsidR="00375842" w:rsidRPr="00C07E74">
              <w:rPr>
                <w:sz w:val="20"/>
                <w:szCs w:val="20"/>
              </w:rPr>
              <w:br/>
            </w:r>
            <w:r w:rsidRPr="00C07E74">
              <w:rPr>
                <w:sz w:val="20"/>
                <w:szCs w:val="20"/>
              </w:rPr>
              <w:t>1201 Genève</w:t>
            </w:r>
          </w:p>
          <w:p w:rsidR="00F35319" w:rsidRPr="00C07E74" w:rsidRDefault="00F35319" w:rsidP="00375842">
            <w:pPr>
              <w:pStyle w:val="Adressen1-3"/>
              <w:spacing w:before="120"/>
              <w:rPr>
                <w:sz w:val="20"/>
                <w:szCs w:val="20"/>
              </w:rPr>
            </w:pPr>
            <w:r w:rsidRPr="00C07E74">
              <w:rPr>
                <w:sz w:val="20"/>
                <w:szCs w:val="20"/>
              </w:rPr>
              <w:t>Fax: 022 732 77 34</w:t>
            </w:r>
            <w:r w:rsidR="00375842" w:rsidRPr="00C07E74">
              <w:rPr>
                <w:sz w:val="20"/>
                <w:szCs w:val="20"/>
              </w:rPr>
              <w:br/>
            </w:r>
            <w:r w:rsidRPr="00C07E74">
              <w:rPr>
                <w:sz w:val="20"/>
                <w:szCs w:val="20"/>
              </w:rPr>
              <w:t>E-</w:t>
            </w:r>
            <w:r w:rsidR="004764A6" w:rsidRPr="00C07E74">
              <w:rPr>
                <w:sz w:val="20"/>
                <w:szCs w:val="20"/>
              </w:rPr>
              <w:t>M</w:t>
            </w:r>
            <w:r w:rsidRPr="00C07E74">
              <w:rPr>
                <w:sz w:val="20"/>
                <w:szCs w:val="20"/>
              </w:rPr>
              <w:t xml:space="preserve">ail: </w:t>
            </w:r>
            <w:hyperlink r:id="rId11" w:history="1">
              <w:r w:rsidRPr="00C07E74">
                <w:rPr>
                  <w:rStyle w:val="Hyperlink"/>
                  <w:sz w:val="20"/>
                  <w:szCs w:val="20"/>
                </w:rPr>
                <w:t>mission.burundi217@gmail.com</w:t>
              </w:r>
            </w:hyperlink>
            <w:r w:rsidRPr="00C07E74">
              <w:rPr>
                <w:sz w:val="20"/>
                <w:szCs w:val="20"/>
              </w:rPr>
              <w:t xml:space="preserve"> </w:t>
            </w:r>
          </w:p>
        </w:tc>
      </w:tr>
      <w:tr w:rsidR="004A5CBD" w:rsidRPr="00C07E74" w:rsidTr="003B4771">
        <w:trPr>
          <w:trHeight w:val="327"/>
        </w:trPr>
        <w:tc>
          <w:tcPr>
            <w:tcW w:w="3034" w:type="pct"/>
            <w:tcBorders>
              <w:left w:val="single" w:sz="2" w:space="0" w:color="auto"/>
              <w:right w:val="single" w:sz="2" w:space="0" w:color="auto"/>
            </w:tcBorders>
          </w:tcPr>
          <w:p w:rsidR="00E35A7A" w:rsidRPr="00C07E74" w:rsidRDefault="00E35A7A" w:rsidP="002C4D4F">
            <w:pPr>
              <w:pStyle w:val="Adressen1-3"/>
              <w:rPr>
                <w:sz w:val="20"/>
                <w:szCs w:val="20"/>
              </w:rPr>
            </w:pPr>
          </w:p>
        </w:tc>
        <w:tc>
          <w:tcPr>
            <w:tcW w:w="1966" w:type="pct"/>
            <w:vMerge/>
            <w:tcBorders>
              <w:left w:val="single" w:sz="2" w:space="0" w:color="auto"/>
            </w:tcBorders>
          </w:tcPr>
          <w:p w:rsidR="004A5CBD" w:rsidRPr="00C07E74" w:rsidRDefault="004A5CBD" w:rsidP="002C4D4F">
            <w:pPr>
              <w:pStyle w:val="Adressen1-3"/>
              <w:rPr>
                <w:sz w:val="20"/>
                <w:szCs w:val="20"/>
              </w:rPr>
            </w:pPr>
          </w:p>
        </w:tc>
      </w:tr>
      <w:tr w:rsidR="004A5CBD" w:rsidRPr="00C07E74" w:rsidTr="00F35319">
        <w:tc>
          <w:tcPr>
            <w:tcW w:w="3034" w:type="pct"/>
            <w:tcBorders>
              <w:left w:val="single" w:sz="2" w:space="0" w:color="auto"/>
              <w:right w:val="single" w:sz="2" w:space="0" w:color="auto"/>
            </w:tcBorders>
          </w:tcPr>
          <w:p w:rsidR="00375842" w:rsidRPr="00C07E74" w:rsidRDefault="007B50E6" w:rsidP="007B50E6">
            <w:pPr>
              <w:pStyle w:val="Adressen1-3"/>
              <w:rPr>
                <w:sz w:val="20"/>
                <w:szCs w:val="20"/>
                <w:lang w:val="en-GB"/>
              </w:rPr>
            </w:pPr>
            <w:r w:rsidRPr="00C07E74">
              <w:rPr>
                <w:sz w:val="20"/>
                <w:szCs w:val="20"/>
                <w:lang w:val="en-GB"/>
              </w:rPr>
              <w:t xml:space="preserve">Madame </w:t>
            </w:r>
            <w:proofErr w:type="spellStart"/>
            <w:r w:rsidRPr="00C07E74">
              <w:rPr>
                <w:sz w:val="20"/>
                <w:szCs w:val="20"/>
                <w:lang w:val="en-GB"/>
              </w:rPr>
              <w:t>Aimée</w:t>
            </w:r>
            <w:proofErr w:type="spellEnd"/>
            <w:r w:rsidRPr="00C07E74">
              <w:rPr>
                <w:sz w:val="20"/>
                <w:szCs w:val="20"/>
                <w:lang w:val="en-GB"/>
              </w:rPr>
              <w:t xml:space="preserve"> </w:t>
            </w:r>
            <w:proofErr w:type="spellStart"/>
            <w:r w:rsidRPr="00C07E74">
              <w:rPr>
                <w:sz w:val="20"/>
                <w:szCs w:val="20"/>
                <w:lang w:val="en-GB"/>
              </w:rPr>
              <w:t>Laurentine</w:t>
            </w:r>
            <w:proofErr w:type="spellEnd"/>
            <w:r w:rsidRPr="00C07E74">
              <w:rPr>
                <w:sz w:val="20"/>
                <w:szCs w:val="20"/>
                <w:lang w:val="en-GB"/>
              </w:rPr>
              <w:t xml:space="preserve"> </w:t>
            </w:r>
            <w:proofErr w:type="spellStart"/>
            <w:r w:rsidRPr="00C07E74">
              <w:rPr>
                <w:sz w:val="20"/>
                <w:szCs w:val="20"/>
                <w:lang w:val="en-GB"/>
              </w:rPr>
              <w:t>Kanyana</w:t>
            </w:r>
            <w:proofErr w:type="spellEnd"/>
            <w:r w:rsidR="00375842" w:rsidRPr="00C07E74">
              <w:rPr>
                <w:sz w:val="20"/>
                <w:szCs w:val="20"/>
                <w:lang w:val="en-GB"/>
              </w:rPr>
              <w:br/>
              <w:t>Minister of Justice of the Republic of Burundi</w:t>
            </w:r>
            <w:r w:rsidR="00375842" w:rsidRPr="00C07E74">
              <w:rPr>
                <w:sz w:val="20"/>
                <w:szCs w:val="20"/>
                <w:lang w:val="en-GB"/>
              </w:rPr>
              <w:br/>
            </w:r>
            <w:r w:rsidRPr="00C07E74">
              <w:rPr>
                <w:sz w:val="20"/>
                <w:szCs w:val="20"/>
                <w:lang w:val="en-GB"/>
              </w:rPr>
              <w:t>P.O. Box: 1305 Bujumbura</w:t>
            </w:r>
            <w:r w:rsidR="00375842" w:rsidRPr="00C07E74">
              <w:rPr>
                <w:sz w:val="20"/>
                <w:szCs w:val="20"/>
                <w:lang w:val="en-GB"/>
              </w:rPr>
              <w:br/>
            </w:r>
            <w:r w:rsidRPr="00C07E74">
              <w:rPr>
                <w:sz w:val="20"/>
                <w:szCs w:val="20"/>
                <w:lang w:val="en-GB"/>
              </w:rPr>
              <w:t>BURUNDI</w:t>
            </w:r>
          </w:p>
          <w:p w:rsidR="004A5CBD" w:rsidRPr="00C07E74" w:rsidRDefault="007B50E6" w:rsidP="00375842">
            <w:pPr>
              <w:pStyle w:val="Adressen1-3"/>
              <w:spacing w:before="120"/>
              <w:rPr>
                <w:sz w:val="16"/>
              </w:rPr>
            </w:pPr>
            <w:r w:rsidRPr="00C07E74">
              <w:rPr>
                <w:sz w:val="16"/>
              </w:rPr>
              <w:t>Anrede:</w:t>
            </w:r>
            <w:r w:rsidR="004764A6" w:rsidRPr="00C07E74">
              <w:rPr>
                <w:sz w:val="16"/>
              </w:rPr>
              <w:t xml:space="preserve"> Dear Minister</w:t>
            </w:r>
            <w:r w:rsidRPr="00C07E74">
              <w:rPr>
                <w:sz w:val="16"/>
              </w:rPr>
              <w:t xml:space="preserve"> / Sehr geehrte Frau Ministerin</w:t>
            </w:r>
          </w:p>
        </w:tc>
        <w:tc>
          <w:tcPr>
            <w:tcW w:w="1966" w:type="pct"/>
            <w:vMerge/>
            <w:tcBorders>
              <w:left w:val="single" w:sz="2" w:space="0" w:color="auto"/>
            </w:tcBorders>
          </w:tcPr>
          <w:p w:rsidR="004A5CBD" w:rsidRPr="00C07E74" w:rsidRDefault="004A5CBD" w:rsidP="002C4D4F">
            <w:pPr>
              <w:pStyle w:val="Adressen1-3"/>
              <w:rPr>
                <w:sz w:val="20"/>
                <w:szCs w:val="20"/>
              </w:rPr>
            </w:pPr>
          </w:p>
        </w:tc>
      </w:tr>
    </w:tbl>
    <w:p w:rsidR="00387FE5" w:rsidRPr="00C07E74" w:rsidRDefault="00387FE5" w:rsidP="00B44706">
      <w:pPr>
        <w:rPr>
          <w:sz w:val="2"/>
          <w:szCs w:val="2"/>
        </w:rPr>
      </w:pPr>
    </w:p>
    <w:p w:rsidR="00387FE5" w:rsidRPr="00C07E74" w:rsidRDefault="00387FE5" w:rsidP="00B44706">
      <w:pPr>
        <w:rPr>
          <w:sz w:val="2"/>
          <w:szCs w:val="2"/>
        </w:rPr>
        <w:sectPr w:rsidR="00387FE5" w:rsidRPr="00C07E74" w:rsidSect="000C3A18">
          <w:headerReference w:type="even" r:id="rId12"/>
          <w:headerReference w:type="default" r:id="rId13"/>
          <w:pgSz w:w="11907" w:h="16840" w:code="9"/>
          <w:pgMar w:top="794" w:right="794" w:bottom="794" w:left="794" w:header="720" w:footer="720" w:gutter="0"/>
          <w:cols w:space="708"/>
          <w:docGrid w:linePitch="360"/>
        </w:sectPr>
      </w:pPr>
    </w:p>
    <w:p w:rsidR="008B30EC" w:rsidRPr="00C07E74" w:rsidRDefault="008B30EC" w:rsidP="00A9605F">
      <w:pPr>
        <w:pStyle w:val="AbschnittBriefe"/>
      </w:pPr>
    </w:p>
    <w:p w:rsidR="008B30EC" w:rsidRPr="00C07E74" w:rsidRDefault="008B30EC" w:rsidP="00A9605F">
      <w:pPr>
        <w:pStyle w:val="AbschnittBriefe"/>
      </w:pPr>
    </w:p>
    <w:p w:rsidR="008B30EC" w:rsidRPr="00C07E74" w:rsidRDefault="008B30EC" w:rsidP="00A9605F">
      <w:pPr>
        <w:pStyle w:val="AbschnittBriefe"/>
      </w:pPr>
    </w:p>
    <w:p w:rsidR="008B30EC" w:rsidRPr="00C07E74" w:rsidRDefault="008B30EC" w:rsidP="00A9605F">
      <w:pPr>
        <w:pStyle w:val="AbschnittBriefe"/>
      </w:pPr>
    </w:p>
    <w:p w:rsidR="008B30EC" w:rsidRPr="00C07E74" w:rsidRDefault="008B30EC" w:rsidP="00A9605F">
      <w:pPr>
        <w:pStyle w:val="AbschnittBriefe"/>
      </w:pPr>
    </w:p>
    <w:p w:rsidR="008B30EC" w:rsidRPr="00C07E74" w:rsidRDefault="008B30EC" w:rsidP="00A9605F">
      <w:pPr>
        <w:pStyle w:val="AbschnittBriefe"/>
      </w:pPr>
    </w:p>
    <w:p w:rsidR="008B30EC" w:rsidRPr="00C07E74" w:rsidRDefault="00803007" w:rsidP="00A9605F">
      <w:pPr>
        <w:pStyle w:val="AbschnittBriefe"/>
      </w:pPr>
      <w:r>
        <w:rPr>
          <w:noProof/>
          <w:lang w:eastAsia="de-CH"/>
        </w:rPr>
        <w:pict>
          <v:shapetype id="_x0000_t202" coordsize="21600,21600" o:spt="202" path="m,l,21600r21600,l21600,xe">
            <v:stroke joinstyle="miter"/>
            <v:path gradientshapeok="t" o:connecttype="rect"/>
          </v:shapetype>
          <v:shape id="_x0000_s1100" type="#_x0000_t202" style="position:absolute;margin-left:70.9pt;margin-top:72.5pt;width:155.9pt;height:85.05pt;z-index:251654656;mso-position-horizontal-relative:page;mso-position-vertical-relative:page" o:allowincell="f" o:allowoverlap="f" filled="f" stroked="f">
            <v:textbox style="mso-next-textbox:#_x0000_s1100" inset="0,0,0,0">
              <w:txbxContent>
                <w:p w:rsidR="001D1400" w:rsidRPr="00DF22BC" w:rsidRDefault="00DF22BC">
                  <w:pPr>
                    <w:rPr>
                      <w:sz w:val="22"/>
                      <w:szCs w:val="22"/>
                    </w:rPr>
                  </w:pPr>
                  <w:r w:rsidRPr="00DF22BC">
                    <w:rPr>
                      <w:sz w:val="22"/>
                      <w:szCs w:val="22"/>
                    </w:rPr>
                    <w:t>Absender</w:t>
                  </w:r>
                  <w:r w:rsidR="00A43A2F">
                    <w:rPr>
                      <w:sz w:val="22"/>
                      <w:szCs w:val="22"/>
                    </w:rPr>
                    <w:t>:</w:t>
                  </w:r>
                </w:p>
              </w:txbxContent>
            </v:textbox>
            <w10:wrap anchorx="page" anchory="page"/>
            <w10:anchorlock/>
          </v:shape>
        </w:pict>
      </w:r>
    </w:p>
    <w:p w:rsidR="008B30EC" w:rsidRPr="00C07E74" w:rsidRDefault="008B30EC" w:rsidP="00A9605F">
      <w:pPr>
        <w:pStyle w:val="AbschnittBriefe"/>
      </w:pPr>
    </w:p>
    <w:p w:rsidR="008B30EC" w:rsidRPr="00C07E74" w:rsidRDefault="008B30EC" w:rsidP="00A9605F">
      <w:pPr>
        <w:pStyle w:val="AbschnittBriefe"/>
      </w:pPr>
    </w:p>
    <w:p w:rsidR="008B30EC" w:rsidRPr="00C07E74" w:rsidRDefault="008B30EC" w:rsidP="00A9605F">
      <w:pPr>
        <w:pStyle w:val="AbschnittBriefe"/>
      </w:pPr>
    </w:p>
    <w:p w:rsidR="008B30EC" w:rsidRPr="00C07E74" w:rsidRDefault="008B30EC" w:rsidP="00A9605F">
      <w:pPr>
        <w:pStyle w:val="AbschnittBriefe"/>
      </w:pPr>
    </w:p>
    <w:p w:rsidR="008B30EC" w:rsidRPr="00C07E74" w:rsidRDefault="008B30EC" w:rsidP="00A9605F">
      <w:pPr>
        <w:pStyle w:val="AbschnittBriefe"/>
      </w:pPr>
    </w:p>
    <w:p w:rsidR="008B30EC" w:rsidRPr="00C07E74" w:rsidRDefault="008B30EC" w:rsidP="00A9605F">
      <w:pPr>
        <w:pStyle w:val="AbschnittBriefe"/>
      </w:pPr>
    </w:p>
    <w:p w:rsidR="008B30EC" w:rsidRPr="00C07E74" w:rsidRDefault="008B30EC" w:rsidP="00A9605F">
      <w:pPr>
        <w:pStyle w:val="AbschnittBriefe"/>
      </w:pPr>
    </w:p>
    <w:p w:rsidR="00912546" w:rsidRPr="00C07E74" w:rsidRDefault="00912546" w:rsidP="00A9605F">
      <w:pPr>
        <w:pStyle w:val="AbschnittBriefe"/>
      </w:pPr>
    </w:p>
    <w:p w:rsidR="009F212C" w:rsidRPr="00C07E74" w:rsidRDefault="009F212C" w:rsidP="00A9605F">
      <w:pPr>
        <w:pStyle w:val="AbschnittBriefe"/>
      </w:pPr>
    </w:p>
    <w:p w:rsidR="005470B5" w:rsidRPr="00C07E74" w:rsidRDefault="005470B5" w:rsidP="00A9605F">
      <w:pPr>
        <w:pStyle w:val="AbschnittBriefe"/>
      </w:pPr>
    </w:p>
    <w:p w:rsidR="00912546" w:rsidRPr="00C07E74" w:rsidRDefault="00AA60F1" w:rsidP="00A9605F">
      <w:pPr>
        <w:pStyle w:val="AbschnittBriefe"/>
      </w:pPr>
      <w:r w:rsidRPr="00C07E74">
        <w:t xml:space="preserve">                                                                                                </w:t>
      </w:r>
      <w:r w:rsidR="009F212C" w:rsidRPr="00C07E74">
        <w:t>Ort und Datum:</w:t>
      </w:r>
    </w:p>
    <w:p w:rsidR="0028252A" w:rsidRPr="00C07E74" w:rsidRDefault="0028252A" w:rsidP="00A9605F">
      <w:pPr>
        <w:pStyle w:val="AbschnittBriefe"/>
      </w:pPr>
    </w:p>
    <w:p w:rsidR="00A331A8" w:rsidRPr="00C07E74" w:rsidRDefault="00A331A8" w:rsidP="00A9605F">
      <w:pPr>
        <w:pStyle w:val="AbschnittBriefe"/>
      </w:pPr>
    </w:p>
    <w:p w:rsidR="0028252A" w:rsidRPr="00C07E74" w:rsidRDefault="0028252A" w:rsidP="007B50E6">
      <w:pPr>
        <w:pStyle w:val="BetreffzeileBrief"/>
      </w:pPr>
      <w:r w:rsidRPr="00C07E74">
        <w:t>Betr</w:t>
      </w:r>
      <w:r w:rsidR="007B50E6" w:rsidRPr="00C07E74">
        <w:t>ifft: Ilham Tohti</w:t>
      </w:r>
    </w:p>
    <w:p w:rsidR="00912546" w:rsidRPr="00C07E74" w:rsidRDefault="00912546" w:rsidP="00A9605F">
      <w:pPr>
        <w:pStyle w:val="AbschnittBriefe"/>
      </w:pPr>
    </w:p>
    <w:p w:rsidR="009525E3" w:rsidRPr="00C07E74" w:rsidRDefault="009525E3" w:rsidP="00A9605F">
      <w:pPr>
        <w:pStyle w:val="AbschnittBriefe"/>
      </w:pPr>
    </w:p>
    <w:p w:rsidR="007B50E6" w:rsidRPr="00C07E74" w:rsidRDefault="00803007" w:rsidP="007B50E6">
      <w:pPr>
        <w:pStyle w:val="AbschnittBriefe"/>
      </w:pPr>
      <w:r>
        <w:rPr>
          <w:noProof/>
          <w:lang w:eastAsia="de-CH"/>
        </w:rPr>
        <w:pict>
          <v:shape id="_x0000_s1081" type="#_x0000_t202" style="position:absolute;margin-left:351.55pt;margin-top:144.45pt;width:177.1pt;height:94.75pt;z-index:251653632;mso-position-horizontal-relative:page;mso-position-vertical-relative:page" o:allowincell="f" o:allowoverlap="f" filled="f" stroked="f">
            <v:textbox style="mso-next-textbox:#_x0000_s1081" inset="0,0,0,0">
              <w:txbxContent>
                <w:p w:rsidR="004764A6" w:rsidRPr="004764A6" w:rsidRDefault="004764A6" w:rsidP="004764A6">
                  <w:pPr>
                    <w:rPr>
                      <w:sz w:val="22"/>
                      <w:szCs w:val="22"/>
                      <w:lang w:val="en-GB"/>
                    </w:rPr>
                  </w:pPr>
                  <w:r w:rsidRPr="004764A6">
                    <w:rPr>
                      <w:sz w:val="22"/>
                      <w:szCs w:val="22"/>
                      <w:lang w:val="en-GB"/>
                    </w:rPr>
                    <w:t>Director</w:t>
                  </w:r>
                </w:p>
                <w:p w:rsidR="004764A6" w:rsidRPr="004764A6" w:rsidRDefault="004764A6" w:rsidP="004764A6">
                  <w:pPr>
                    <w:rPr>
                      <w:sz w:val="22"/>
                      <w:szCs w:val="22"/>
                      <w:lang w:val="en-GB"/>
                    </w:rPr>
                  </w:pPr>
                  <w:r w:rsidRPr="004764A6">
                    <w:rPr>
                      <w:sz w:val="22"/>
                      <w:szCs w:val="22"/>
                      <w:lang w:val="en-GB"/>
                    </w:rPr>
                    <w:t>Xinjiang Uighur Autonomous Region No. 1 Prison</w:t>
                  </w:r>
                </w:p>
                <w:p w:rsidR="004764A6" w:rsidRPr="00A22866" w:rsidRDefault="004764A6" w:rsidP="004764A6">
                  <w:pPr>
                    <w:rPr>
                      <w:sz w:val="22"/>
                      <w:szCs w:val="22"/>
                      <w:lang w:val="en-GB"/>
                    </w:rPr>
                  </w:pPr>
                  <w:r w:rsidRPr="00A22866">
                    <w:rPr>
                      <w:sz w:val="22"/>
                      <w:szCs w:val="22"/>
                      <w:lang w:val="en-GB"/>
                    </w:rPr>
                    <w:t xml:space="preserve">215 </w:t>
                  </w:r>
                  <w:proofErr w:type="spellStart"/>
                  <w:r w:rsidRPr="00A22866">
                    <w:rPr>
                      <w:sz w:val="22"/>
                      <w:szCs w:val="22"/>
                      <w:lang w:val="en-GB"/>
                    </w:rPr>
                    <w:t>Hebeidonglu</w:t>
                  </w:r>
                  <w:proofErr w:type="spellEnd"/>
                </w:p>
                <w:p w:rsidR="004764A6" w:rsidRPr="00A22866" w:rsidRDefault="004764A6" w:rsidP="004764A6">
                  <w:pPr>
                    <w:rPr>
                      <w:sz w:val="22"/>
                      <w:szCs w:val="22"/>
                      <w:lang w:val="en-GB"/>
                    </w:rPr>
                  </w:pPr>
                  <w:r w:rsidRPr="00A22866">
                    <w:rPr>
                      <w:sz w:val="22"/>
                      <w:szCs w:val="22"/>
                      <w:lang w:val="en-GB"/>
                    </w:rPr>
                    <w:t>Urumqi 830013</w:t>
                  </w:r>
                </w:p>
                <w:p w:rsidR="004764A6" w:rsidRPr="00A22866" w:rsidRDefault="004764A6" w:rsidP="004764A6">
                  <w:pPr>
                    <w:rPr>
                      <w:sz w:val="22"/>
                      <w:szCs w:val="22"/>
                      <w:lang w:val="en-GB"/>
                    </w:rPr>
                  </w:pPr>
                  <w:r w:rsidRPr="00A22866">
                    <w:rPr>
                      <w:sz w:val="22"/>
                      <w:szCs w:val="22"/>
                      <w:lang w:val="en-GB"/>
                    </w:rPr>
                    <w:t xml:space="preserve">Xinjiang </w:t>
                  </w:r>
                  <w:proofErr w:type="spellStart"/>
                  <w:r w:rsidRPr="00A22866">
                    <w:rPr>
                      <w:sz w:val="22"/>
                      <w:szCs w:val="22"/>
                      <w:lang w:val="en-GB"/>
                    </w:rPr>
                    <w:t>Weiwuer</w:t>
                  </w:r>
                  <w:proofErr w:type="spellEnd"/>
                  <w:r w:rsidRPr="00A22866">
                    <w:rPr>
                      <w:sz w:val="22"/>
                      <w:szCs w:val="22"/>
                      <w:lang w:val="en-GB"/>
                    </w:rPr>
                    <w:t xml:space="preserve"> </w:t>
                  </w:r>
                  <w:proofErr w:type="spellStart"/>
                  <w:r w:rsidRPr="00A22866">
                    <w:rPr>
                      <w:sz w:val="22"/>
                      <w:szCs w:val="22"/>
                      <w:lang w:val="en-GB"/>
                    </w:rPr>
                    <w:t>Zizhiqu</w:t>
                  </w:r>
                  <w:proofErr w:type="spellEnd"/>
                </w:p>
                <w:p w:rsidR="005470B5" w:rsidRPr="00A22866" w:rsidRDefault="00A22866" w:rsidP="00A22866">
                  <w:pPr>
                    <w:rPr>
                      <w:szCs w:val="22"/>
                      <w:lang w:val="en-GB"/>
                    </w:rPr>
                  </w:pPr>
                  <w:r w:rsidRPr="00A22866">
                    <w:rPr>
                      <w:sz w:val="22"/>
                      <w:szCs w:val="22"/>
                      <w:lang w:val="en-GB"/>
                    </w:rPr>
                    <w:t>People's Republic of China</w:t>
                  </w:r>
                </w:p>
              </w:txbxContent>
            </v:textbox>
            <w10:wrap anchorx="page" anchory="page"/>
            <w10:anchorlock/>
          </v:shape>
        </w:pict>
      </w:r>
      <w:r w:rsidR="007B50E6" w:rsidRPr="00C07E74">
        <w:t>Sehr geehrter Herr Direktor</w:t>
      </w:r>
    </w:p>
    <w:p w:rsidR="007B50E6" w:rsidRPr="00C07E74" w:rsidRDefault="007B50E6" w:rsidP="007B50E6">
      <w:pPr>
        <w:pStyle w:val="AbschnittBriefe"/>
      </w:pPr>
    </w:p>
    <w:p w:rsidR="007B50E6" w:rsidRPr="00C07E74" w:rsidRDefault="007B50E6" w:rsidP="007B50E6">
      <w:pPr>
        <w:pStyle w:val="AbschnittBriefe"/>
      </w:pPr>
      <w:r w:rsidRPr="00C07E74">
        <w:t xml:space="preserve">Mit diesem Schreiben bitte ich Sie, sich für </w:t>
      </w:r>
      <w:r w:rsidRPr="00C07E74">
        <w:rPr>
          <w:b/>
        </w:rPr>
        <w:t>die sofortige und bedingungslose Freilassung von Ilham Tohti</w:t>
      </w:r>
      <w:r w:rsidRPr="00C07E74">
        <w:t xml:space="preserve"> auszusprechen, da er </w:t>
      </w:r>
      <w:r w:rsidRPr="00C07E74">
        <w:rPr>
          <w:b/>
        </w:rPr>
        <w:t>ein gewaltloser politischer Gefangener</w:t>
      </w:r>
      <w:r w:rsidRPr="00C07E74">
        <w:t xml:space="preserve"> ist, der allein wegen der friedlichen Ausübung seines Rechts auf freie Meinungsäu</w:t>
      </w:r>
      <w:r w:rsidR="00E35A7A" w:rsidRPr="00C07E74">
        <w:t>ss</w:t>
      </w:r>
      <w:r w:rsidRPr="00C07E74">
        <w:t>erung festgehalten wird.</w:t>
      </w:r>
    </w:p>
    <w:p w:rsidR="007B50E6" w:rsidRPr="00C07E74" w:rsidRDefault="007B50E6" w:rsidP="007B50E6">
      <w:pPr>
        <w:pStyle w:val="AbschnittBriefe"/>
      </w:pPr>
    </w:p>
    <w:p w:rsidR="00497AF9" w:rsidRPr="00C07E74" w:rsidRDefault="007B50E6" w:rsidP="007B50E6">
      <w:pPr>
        <w:pStyle w:val="AbschnittBriefe"/>
      </w:pPr>
      <w:r w:rsidRPr="00C07E74">
        <w:t xml:space="preserve">Zudem fordere ich Sie auf, dafür zu sorgen, </w:t>
      </w:r>
      <w:r w:rsidRPr="00C07E74">
        <w:rPr>
          <w:b/>
        </w:rPr>
        <w:t>dass Ilham Tohti bis zu seiner Freilassung vor Folter und Misshandlungen geschützt ist</w:t>
      </w:r>
      <w:r w:rsidRPr="00C07E74">
        <w:t xml:space="preserve">, jegliche erforderliche </w:t>
      </w:r>
      <w:r w:rsidRPr="00C07E74">
        <w:rPr>
          <w:b/>
        </w:rPr>
        <w:t xml:space="preserve">medizinische Behandlung </w:t>
      </w:r>
      <w:r w:rsidRPr="00C07E74">
        <w:t>erhält und regelmä</w:t>
      </w:r>
      <w:r w:rsidR="00E35A7A" w:rsidRPr="00C07E74">
        <w:t>ss</w:t>
      </w:r>
      <w:r w:rsidRPr="00C07E74">
        <w:t>igen Kontakt zu seiner Familie und seinen Rechtsbeiständen hat.</w:t>
      </w:r>
    </w:p>
    <w:p w:rsidR="007B50E6" w:rsidRPr="00C07E74" w:rsidRDefault="007B50E6" w:rsidP="00A9605F">
      <w:pPr>
        <w:pStyle w:val="AbschnittBriefe"/>
      </w:pPr>
    </w:p>
    <w:p w:rsidR="007B50E6" w:rsidRPr="00C07E74" w:rsidRDefault="007B50E6" w:rsidP="00A9605F">
      <w:pPr>
        <w:pStyle w:val="AbschnittBriefe"/>
      </w:pPr>
    </w:p>
    <w:p w:rsidR="00AE4BD1" w:rsidRPr="00C07E74" w:rsidRDefault="00A331A8" w:rsidP="00A9605F">
      <w:pPr>
        <w:pStyle w:val="AbschnittBriefe"/>
      </w:pPr>
      <w:r w:rsidRPr="00C07E74">
        <w:t>Hochachtungsvoll</w:t>
      </w:r>
    </w:p>
    <w:p w:rsidR="00986211" w:rsidRPr="00C07E74" w:rsidRDefault="00986211" w:rsidP="00A9605F">
      <w:pPr>
        <w:pStyle w:val="AbschnittBriefe"/>
      </w:pPr>
    </w:p>
    <w:p w:rsidR="00986211" w:rsidRPr="00C07E74" w:rsidRDefault="00986211" w:rsidP="00A9605F">
      <w:pPr>
        <w:pStyle w:val="AbschnittBriefe"/>
      </w:pPr>
    </w:p>
    <w:p w:rsidR="00A331A8" w:rsidRPr="00C07E74" w:rsidRDefault="00803007" w:rsidP="00A331A8">
      <w:pPr>
        <w:pStyle w:val="AbschnittBriefe"/>
      </w:pPr>
      <w:r>
        <w:rPr>
          <w:noProof/>
          <w:lang w:eastAsia="de-CH"/>
        </w:rPr>
        <w:pict>
          <v:shape id="_x0000_s1106" type="#_x0000_t202" style="position:absolute;margin-left:70.9pt;margin-top:764.45pt;width:481.9pt;height:33.45pt;z-index:251655680;mso-position-horizontal-relative:page;mso-position-vertical-relative:page" o:allowincell="f" o:allowoverlap="f" filled="f" stroked="f">
            <v:textbox style="mso-next-textbox:#_x0000_s1106" inset="0,0,0,0">
              <w:txbxContent>
                <w:p w:rsidR="0028252A" w:rsidRPr="00A22866" w:rsidRDefault="0028252A" w:rsidP="0028252A">
                  <w:pPr>
                    <w:rPr>
                      <w:b/>
                    </w:rPr>
                  </w:pPr>
                  <w:r w:rsidRPr="00A22866">
                    <w:rPr>
                      <w:b/>
                    </w:rPr>
                    <w:t>Kopie:</w:t>
                  </w:r>
                </w:p>
                <w:p w:rsidR="00A22866" w:rsidRPr="00A22866" w:rsidRDefault="00A22866" w:rsidP="00A22866">
                  <w:r w:rsidRPr="00A22866">
                    <w:t>Botschaft der Volksrepublik China, Kalcheggweg 10, 3006 Bern</w:t>
                  </w:r>
                </w:p>
                <w:p w:rsidR="00A331A8" w:rsidRPr="00A22866" w:rsidRDefault="00A22866" w:rsidP="00A22866">
                  <w:r w:rsidRPr="00A22866">
                    <w:t>Fax: 031 351 45 73 / E-mail: dashmishu@hotmail.com</w:t>
                  </w:r>
                </w:p>
              </w:txbxContent>
            </v:textbox>
            <w10:wrap anchorx="page" anchory="page"/>
            <w10:anchorlock/>
          </v:shape>
        </w:pict>
      </w:r>
      <w:r w:rsidR="00333A12" w:rsidRPr="00C07E74">
        <w:br w:type="page"/>
      </w:r>
    </w:p>
    <w:p w:rsidR="00A331A8" w:rsidRPr="00C07E74" w:rsidRDefault="00A331A8" w:rsidP="00A331A8">
      <w:pPr>
        <w:pStyle w:val="AbschnittBriefe"/>
      </w:pPr>
    </w:p>
    <w:p w:rsidR="00A331A8" w:rsidRPr="00C07E74" w:rsidRDefault="00A331A8" w:rsidP="00A331A8">
      <w:pPr>
        <w:pStyle w:val="AbschnittBriefe"/>
      </w:pPr>
    </w:p>
    <w:p w:rsidR="00A331A8" w:rsidRPr="00C07E74" w:rsidRDefault="00A331A8" w:rsidP="00A331A8">
      <w:pPr>
        <w:pStyle w:val="AbschnittBriefe"/>
      </w:pPr>
    </w:p>
    <w:p w:rsidR="00A331A8" w:rsidRPr="00C07E74" w:rsidRDefault="00A331A8" w:rsidP="00A331A8">
      <w:pPr>
        <w:pStyle w:val="AbschnittBriefe"/>
      </w:pPr>
    </w:p>
    <w:p w:rsidR="00A331A8" w:rsidRPr="00C07E74" w:rsidRDefault="00A331A8" w:rsidP="00A331A8">
      <w:pPr>
        <w:pStyle w:val="AbschnittBriefe"/>
      </w:pPr>
    </w:p>
    <w:p w:rsidR="00A331A8" w:rsidRPr="00C07E74" w:rsidRDefault="00803007" w:rsidP="00A331A8">
      <w:pPr>
        <w:pStyle w:val="AbschnittBriefe"/>
      </w:pPr>
      <w:r>
        <w:rPr>
          <w:noProof/>
          <w:lang w:eastAsia="de-CH"/>
        </w:rPr>
        <w:pict>
          <v:shape id="_x0000_s1110" type="#_x0000_t202" style="position:absolute;margin-left:70.9pt;margin-top:72.5pt;width:155.9pt;height:85.05pt;z-index:251657728;mso-position-horizontal-relative:page;mso-position-vertical-relative:page" o:allowincell="f" o:allowoverlap="f" filled="f" stroked="f">
            <v:textbox style="mso-next-textbox:#_x0000_s1110" inset="0,0,0,0">
              <w:txbxContent>
                <w:p w:rsidR="00A331A8" w:rsidRPr="00DF22BC" w:rsidRDefault="00A331A8" w:rsidP="00A331A8">
                  <w:pPr>
                    <w:rPr>
                      <w:sz w:val="22"/>
                      <w:szCs w:val="22"/>
                    </w:rPr>
                  </w:pPr>
                  <w:r w:rsidRPr="00DF22BC">
                    <w:rPr>
                      <w:sz w:val="22"/>
                      <w:szCs w:val="22"/>
                    </w:rPr>
                    <w:t>Absender</w:t>
                  </w:r>
                  <w:r>
                    <w:rPr>
                      <w:sz w:val="22"/>
                      <w:szCs w:val="22"/>
                    </w:rPr>
                    <w:t>:</w:t>
                  </w:r>
                </w:p>
              </w:txbxContent>
            </v:textbox>
            <w10:wrap anchorx="page" anchory="page"/>
            <w10:anchorlock/>
          </v:shape>
        </w:pict>
      </w:r>
    </w:p>
    <w:p w:rsidR="00A331A8" w:rsidRPr="00C07E74" w:rsidRDefault="00A331A8" w:rsidP="00A331A8">
      <w:pPr>
        <w:pStyle w:val="AbschnittBriefe"/>
      </w:pPr>
    </w:p>
    <w:p w:rsidR="00A331A8" w:rsidRPr="00C07E74" w:rsidRDefault="00A331A8" w:rsidP="00A331A8">
      <w:pPr>
        <w:pStyle w:val="AbschnittBriefe"/>
      </w:pPr>
    </w:p>
    <w:p w:rsidR="00A331A8" w:rsidRPr="00C07E74" w:rsidRDefault="00A331A8" w:rsidP="00A331A8">
      <w:pPr>
        <w:pStyle w:val="AbschnittBriefe"/>
      </w:pPr>
    </w:p>
    <w:p w:rsidR="00A331A8" w:rsidRPr="00C07E74" w:rsidRDefault="00A331A8" w:rsidP="00A331A8">
      <w:pPr>
        <w:pStyle w:val="AbschnittBriefe"/>
      </w:pPr>
    </w:p>
    <w:p w:rsidR="00A331A8" w:rsidRPr="00C07E74" w:rsidRDefault="00A331A8" w:rsidP="00A331A8">
      <w:pPr>
        <w:pStyle w:val="AbschnittBriefe"/>
      </w:pPr>
    </w:p>
    <w:p w:rsidR="00A331A8" w:rsidRPr="00C07E74" w:rsidRDefault="00A331A8" w:rsidP="00A331A8">
      <w:pPr>
        <w:pStyle w:val="AbschnittBriefe"/>
      </w:pPr>
    </w:p>
    <w:p w:rsidR="00A331A8" w:rsidRPr="00C07E74" w:rsidRDefault="00A331A8" w:rsidP="00A331A8">
      <w:pPr>
        <w:pStyle w:val="AbschnittBriefe"/>
      </w:pPr>
    </w:p>
    <w:p w:rsidR="00A331A8" w:rsidRPr="00C07E74" w:rsidRDefault="00A331A8" w:rsidP="00A331A8">
      <w:pPr>
        <w:pStyle w:val="AbschnittBriefe"/>
      </w:pPr>
    </w:p>
    <w:p w:rsidR="00A331A8" w:rsidRPr="00C07E74" w:rsidRDefault="00A331A8" w:rsidP="00A331A8">
      <w:pPr>
        <w:pStyle w:val="AbschnittBriefe"/>
      </w:pPr>
    </w:p>
    <w:p w:rsidR="00A331A8" w:rsidRPr="00C07E74" w:rsidRDefault="00A331A8" w:rsidP="00A331A8">
      <w:pPr>
        <w:pStyle w:val="AbschnittBriefe"/>
      </w:pPr>
    </w:p>
    <w:p w:rsidR="00AA60F1" w:rsidRPr="00C07E74" w:rsidRDefault="00AA60F1" w:rsidP="00AA60F1">
      <w:pPr>
        <w:pStyle w:val="AbschnittBriefe"/>
      </w:pPr>
      <w:r w:rsidRPr="00C07E74">
        <w:t xml:space="preserve">                                                                                                Ort und Datum:</w:t>
      </w:r>
    </w:p>
    <w:p w:rsidR="00A331A8" w:rsidRPr="00C07E74" w:rsidRDefault="00A331A8" w:rsidP="00A331A8">
      <w:pPr>
        <w:pStyle w:val="AbschnittBriefe"/>
      </w:pPr>
    </w:p>
    <w:p w:rsidR="00A331A8" w:rsidRPr="00C07E74" w:rsidRDefault="00A331A8" w:rsidP="00A331A8">
      <w:pPr>
        <w:pStyle w:val="AbschnittBriefe"/>
      </w:pPr>
    </w:p>
    <w:p w:rsidR="00A22866" w:rsidRPr="00C07E74" w:rsidRDefault="00A22866" w:rsidP="00A331A8">
      <w:pPr>
        <w:pStyle w:val="AbschnittBriefe"/>
      </w:pPr>
    </w:p>
    <w:p w:rsidR="00A331A8" w:rsidRPr="00C07E74" w:rsidRDefault="007B50E6" w:rsidP="007B50E6">
      <w:pPr>
        <w:pStyle w:val="BetreffzeileBrief"/>
      </w:pPr>
      <w:r w:rsidRPr="00C07E74">
        <w:t>Betrifft: Germain Rukuki</w:t>
      </w:r>
    </w:p>
    <w:p w:rsidR="00A331A8" w:rsidRPr="00C07E74" w:rsidRDefault="00A331A8" w:rsidP="00A331A8">
      <w:pPr>
        <w:pStyle w:val="AbschnittBriefe"/>
      </w:pPr>
    </w:p>
    <w:p w:rsidR="009525E3" w:rsidRPr="00C07E74" w:rsidRDefault="009525E3" w:rsidP="00A331A8">
      <w:pPr>
        <w:pStyle w:val="AbschnittBriefe"/>
      </w:pPr>
    </w:p>
    <w:p w:rsidR="00986BEA" w:rsidRPr="00C07E74" w:rsidRDefault="00803007" w:rsidP="00986BEA">
      <w:pPr>
        <w:pStyle w:val="AbschnittBriefe"/>
      </w:pPr>
      <w:r>
        <w:rPr>
          <w:noProof/>
          <w:lang w:eastAsia="de-CH"/>
        </w:rPr>
        <w:pict>
          <v:shape id="_x0000_s1109" type="#_x0000_t202" style="position:absolute;margin-left:351.55pt;margin-top:144.45pt;width:186.8pt;height:94.75pt;z-index:251656704;mso-position-horizontal-relative:page;mso-position-vertical-relative:page" o:allowincell="f" o:allowoverlap="f" filled="f" stroked="f">
            <v:textbox style="mso-next-textbox:#_x0000_s1109" inset="0,0,0,0">
              <w:txbxContent>
                <w:p w:rsidR="00A22866" w:rsidRPr="00A22866" w:rsidRDefault="00A22866" w:rsidP="00A22866">
                  <w:pPr>
                    <w:rPr>
                      <w:sz w:val="22"/>
                      <w:szCs w:val="22"/>
                      <w:lang w:val="en-GB"/>
                    </w:rPr>
                  </w:pPr>
                  <w:r w:rsidRPr="00A22866">
                    <w:rPr>
                      <w:sz w:val="22"/>
                      <w:szCs w:val="22"/>
                      <w:lang w:val="en-GB"/>
                    </w:rPr>
                    <w:t xml:space="preserve">Mr. Pierre </w:t>
                  </w:r>
                  <w:proofErr w:type="spellStart"/>
                  <w:r w:rsidRPr="00A22866">
                    <w:rPr>
                      <w:sz w:val="22"/>
                      <w:szCs w:val="22"/>
                      <w:lang w:val="en-GB"/>
                    </w:rPr>
                    <w:t>Nkurunziza</w:t>
                  </w:r>
                  <w:proofErr w:type="spellEnd"/>
                  <w:r w:rsidRPr="00A22866">
                    <w:rPr>
                      <w:sz w:val="22"/>
                      <w:szCs w:val="22"/>
                      <w:lang w:val="en-GB"/>
                    </w:rPr>
                    <w:t xml:space="preserve"> </w:t>
                  </w:r>
                </w:p>
                <w:p w:rsidR="00A22866" w:rsidRPr="00A22866" w:rsidRDefault="00A22866" w:rsidP="00A22866">
                  <w:pPr>
                    <w:rPr>
                      <w:sz w:val="22"/>
                      <w:szCs w:val="22"/>
                      <w:lang w:val="en-GB"/>
                    </w:rPr>
                  </w:pPr>
                  <w:r w:rsidRPr="00A22866">
                    <w:rPr>
                      <w:sz w:val="22"/>
                      <w:szCs w:val="22"/>
                      <w:lang w:val="en-GB"/>
                    </w:rPr>
                    <w:t>Presi</w:t>
                  </w:r>
                  <w:r w:rsidR="00AD6865">
                    <w:rPr>
                      <w:sz w:val="22"/>
                      <w:szCs w:val="22"/>
                      <w:lang w:val="en-GB"/>
                    </w:rPr>
                    <w:t>dent of the Republic of Burundi</w:t>
                  </w:r>
                </w:p>
                <w:p w:rsidR="00A22866" w:rsidRPr="00A22866" w:rsidRDefault="00A22866" w:rsidP="00A22866">
                  <w:pPr>
                    <w:rPr>
                      <w:sz w:val="22"/>
                      <w:szCs w:val="22"/>
                    </w:rPr>
                  </w:pPr>
                  <w:r w:rsidRPr="00A22866">
                    <w:rPr>
                      <w:sz w:val="22"/>
                      <w:szCs w:val="22"/>
                    </w:rPr>
                    <w:t>P.O. Box: 1870 Bujumbura</w:t>
                  </w:r>
                </w:p>
                <w:p w:rsidR="00A331A8" w:rsidRPr="00A22866" w:rsidRDefault="00A22866" w:rsidP="00A22866">
                  <w:pPr>
                    <w:rPr>
                      <w:szCs w:val="22"/>
                    </w:rPr>
                  </w:pPr>
                  <w:r w:rsidRPr="00A22866">
                    <w:rPr>
                      <w:sz w:val="22"/>
                      <w:szCs w:val="22"/>
                    </w:rPr>
                    <w:t>BURUNDI</w:t>
                  </w:r>
                </w:p>
              </w:txbxContent>
            </v:textbox>
            <w10:wrap anchorx="page" anchory="page"/>
            <w10:anchorlock/>
          </v:shape>
        </w:pict>
      </w:r>
      <w:r w:rsidR="00986BEA" w:rsidRPr="00C07E74">
        <w:t>Sehr geehrter Herr Präsident,</w:t>
      </w:r>
    </w:p>
    <w:p w:rsidR="00986BEA" w:rsidRPr="00C07E74" w:rsidRDefault="00986BEA" w:rsidP="00986BEA">
      <w:pPr>
        <w:pStyle w:val="AbschnittBriefe"/>
      </w:pPr>
    </w:p>
    <w:p w:rsidR="007B50E6" w:rsidRPr="00C07E74" w:rsidRDefault="007B50E6" w:rsidP="00986BEA">
      <w:pPr>
        <w:pStyle w:val="AbschnittBriefe"/>
      </w:pPr>
      <w:r w:rsidRPr="00C07E74">
        <w:t>D</w:t>
      </w:r>
      <w:r w:rsidR="00986BEA" w:rsidRPr="00C07E74">
        <w:t>er Menschen</w:t>
      </w:r>
      <w:r w:rsidR="00E35A7A" w:rsidRPr="00C07E74">
        <w:t>rechtsverteidiger</w:t>
      </w:r>
      <w:r w:rsidR="00986BEA" w:rsidRPr="00C07E74">
        <w:t xml:space="preserve"> Germain Rukuki wurde am 13. Juli 2017 in Bujumbura festgenommen und am 26. April 2018 zu 32 Jahren Gefängnis verurteilt. Weder er noch sein Rechtsbeistand waren bei </w:t>
      </w:r>
      <w:r w:rsidRPr="00C07E74">
        <w:t>der Urteilsverkündung anwesend.</w:t>
      </w:r>
    </w:p>
    <w:p w:rsidR="00986BEA" w:rsidRPr="00C07E74" w:rsidRDefault="00986BEA" w:rsidP="00986BEA">
      <w:pPr>
        <w:pStyle w:val="AbschnittBriefe"/>
      </w:pPr>
      <w:r w:rsidRPr="00C07E74">
        <w:t>Ein Berufungsgericht bestätigte die Entscheidung am 17. Juli 2019. Germain Rukuki arbeitete früher für die Nichtregierungsorganisation ACAT-Burundi, bevor diese 2016 von den Behörden verboten wurde. Die Staatsanwaltschaft legte als belastendes Beweismaterial E-Mails zwischen ihm und ACAT-Mitar</w:t>
      </w:r>
      <w:r w:rsidR="007B50E6" w:rsidRPr="00C07E74">
        <w:t>beiterI</w:t>
      </w:r>
      <w:r w:rsidRPr="00C07E74">
        <w:t>nnen vor, die aus der Zeit stammen, als ACAT-Burundi noch rechtmä</w:t>
      </w:r>
      <w:r w:rsidR="00E35A7A" w:rsidRPr="00C07E74">
        <w:t>ss</w:t>
      </w:r>
      <w:r w:rsidRPr="00C07E74">
        <w:t>ig als Organisation zugelassen war.</w:t>
      </w:r>
    </w:p>
    <w:p w:rsidR="00986BEA" w:rsidRPr="00C07E74" w:rsidRDefault="00986BEA" w:rsidP="00986BEA">
      <w:pPr>
        <w:pStyle w:val="AbschnittBriefe"/>
      </w:pPr>
    </w:p>
    <w:p w:rsidR="00986BEA" w:rsidRPr="00C07E74" w:rsidRDefault="00986BEA" w:rsidP="00986BEA">
      <w:pPr>
        <w:pStyle w:val="AbschnittBriefe"/>
        <w:rPr>
          <w:b/>
        </w:rPr>
      </w:pPr>
      <w:r w:rsidRPr="00C07E74">
        <w:rPr>
          <w:b/>
        </w:rPr>
        <w:t>Ich bitte Sie, Germain Rukuki umgehend und bedingungslos freizulassen</w:t>
      </w:r>
      <w:r w:rsidR="000E5477" w:rsidRPr="00C07E74">
        <w:rPr>
          <w:b/>
        </w:rPr>
        <w:t>. Er ist ein gewaltloser politischer Gefangener</w:t>
      </w:r>
      <w:r w:rsidR="000E5477" w:rsidRPr="00C07E74">
        <w:t>, de</w:t>
      </w:r>
      <w:r w:rsidRPr="00C07E74">
        <w:t>r lediglich aufgrund seiner friedlichen Menschenrechtsarbeit in Haft ist.</w:t>
      </w:r>
    </w:p>
    <w:p w:rsidR="00986BEA" w:rsidRPr="00C07E74" w:rsidRDefault="00986BEA" w:rsidP="00986BEA">
      <w:pPr>
        <w:pStyle w:val="AbschnittBriefe"/>
      </w:pPr>
    </w:p>
    <w:p w:rsidR="00986BEA" w:rsidRPr="00C07E74" w:rsidRDefault="00986BEA" w:rsidP="00A331A8">
      <w:pPr>
        <w:pStyle w:val="AbschnittBriefe"/>
      </w:pPr>
    </w:p>
    <w:p w:rsidR="00A331A8" w:rsidRPr="00C07E74" w:rsidRDefault="00A331A8" w:rsidP="00A331A8">
      <w:pPr>
        <w:pStyle w:val="AbschnittBriefe"/>
      </w:pPr>
      <w:r w:rsidRPr="00C07E74">
        <w:t>Hochachtungsvoll</w:t>
      </w:r>
    </w:p>
    <w:p w:rsidR="00986211" w:rsidRPr="00C07E74" w:rsidRDefault="00986211" w:rsidP="00A331A8">
      <w:pPr>
        <w:pStyle w:val="AbschnittBriefe"/>
      </w:pPr>
    </w:p>
    <w:p w:rsidR="00986211" w:rsidRPr="00C07E74" w:rsidRDefault="00986211" w:rsidP="00A331A8">
      <w:pPr>
        <w:pStyle w:val="AbschnittBriefe"/>
      </w:pPr>
    </w:p>
    <w:p w:rsidR="00A331A8" w:rsidRPr="00C07E74" w:rsidRDefault="00803007" w:rsidP="00A331A8">
      <w:pPr>
        <w:pStyle w:val="AbschnittBriefe"/>
      </w:pPr>
      <w:r>
        <w:rPr>
          <w:noProof/>
          <w:lang w:eastAsia="de-CH"/>
        </w:rPr>
        <w:pict>
          <v:shape id="_x0000_s1111" type="#_x0000_t202" style="position:absolute;margin-left:70.9pt;margin-top:766.15pt;width:481.9pt;height:33.45pt;z-index:251658752;mso-position-horizontal-relative:page;mso-position-vertical-relative:page" o:allowincell="f" o:allowoverlap="f" filled="f" stroked="f">
            <v:textbox style="mso-next-textbox:#_x0000_s1111" inset="0,0,0,0">
              <w:txbxContent>
                <w:p w:rsidR="00A331A8" w:rsidRPr="00A22866" w:rsidRDefault="00A331A8" w:rsidP="00A331A8">
                  <w:pPr>
                    <w:rPr>
                      <w:b/>
                    </w:rPr>
                  </w:pPr>
                  <w:r w:rsidRPr="00A22866">
                    <w:rPr>
                      <w:b/>
                    </w:rPr>
                    <w:t>Kopie:</w:t>
                  </w:r>
                </w:p>
                <w:p w:rsidR="00A22866" w:rsidRPr="00A22866" w:rsidRDefault="00A22866" w:rsidP="00A22866">
                  <w:r w:rsidRPr="00A22866">
                    <w:t>Ambassade de la République du Burundi, Rue de Lausanne 44, 1201 Genève</w:t>
                  </w:r>
                </w:p>
                <w:p w:rsidR="00A331A8" w:rsidRPr="00A22866" w:rsidRDefault="00A22866" w:rsidP="00A22866">
                  <w:r w:rsidRPr="00A22866">
                    <w:t>Fax: 022 732 77 34 / E-Mail: mission.burundi217@gmail.com</w:t>
                  </w:r>
                </w:p>
              </w:txbxContent>
            </v:textbox>
            <w10:wrap anchorx="page" anchory="page"/>
            <w10:anchorlock/>
          </v:shape>
        </w:pict>
      </w:r>
      <w:r w:rsidR="00A331A8" w:rsidRPr="00C07E74">
        <w:br w:type="page"/>
      </w:r>
    </w:p>
    <w:p w:rsidR="00A331A8" w:rsidRPr="00C07E74" w:rsidRDefault="00A331A8" w:rsidP="00A331A8">
      <w:pPr>
        <w:pStyle w:val="AbschnittBriefe"/>
      </w:pPr>
    </w:p>
    <w:p w:rsidR="00A331A8" w:rsidRPr="00C07E74" w:rsidRDefault="00A331A8" w:rsidP="00A331A8">
      <w:pPr>
        <w:pStyle w:val="AbschnittBriefe"/>
      </w:pPr>
    </w:p>
    <w:p w:rsidR="00A331A8" w:rsidRPr="00C07E74" w:rsidRDefault="00A331A8" w:rsidP="00A331A8">
      <w:pPr>
        <w:pStyle w:val="AbschnittBriefe"/>
      </w:pPr>
    </w:p>
    <w:p w:rsidR="00A331A8" w:rsidRPr="00C07E74" w:rsidRDefault="00A331A8" w:rsidP="00A331A8">
      <w:pPr>
        <w:pStyle w:val="AbschnittBriefe"/>
      </w:pPr>
    </w:p>
    <w:p w:rsidR="00A331A8" w:rsidRPr="00C07E74" w:rsidRDefault="00A331A8" w:rsidP="00A331A8">
      <w:pPr>
        <w:pStyle w:val="AbschnittBriefe"/>
      </w:pPr>
    </w:p>
    <w:p w:rsidR="00A331A8" w:rsidRPr="00C07E74" w:rsidRDefault="00803007" w:rsidP="00A331A8">
      <w:pPr>
        <w:pStyle w:val="AbschnittBriefe"/>
      </w:pPr>
      <w:r>
        <w:rPr>
          <w:noProof/>
          <w:lang w:eastAsia="de-CH"/>
        </w:rPr>
        <w:pict>
          <v:shape id="_x0000_s1113" type="#_x0000_t202" style="position:absolute;margin-left:70.9pt;margin-top:72.45pt;width:155.9pt;height:85.05pt;z-index:251660800;mso-position-horizontal-relative:page;mso-position-vertical-relative:page" o:allowincell="f" o:allowoverlap="f" filled="f" stroked="f">
            <v:textbox style="mso-next-textbox:#_x0000_s1113" inset="0,0,0,0">
              <w:txbxContent>
                <w:p w:rsidR="00A331A8" w:rsidRPr="00DF22BC" w:rsidRDefault="00A331A8" w:rsidP="00A331A8">
                  <w:pPr>
                    <w:rPr>
                      <w:sz w:val="22"/>
                      <w:szCs w:val="22"/>
                    </w:rPr>
                  </w:pPr>
                  <w:r w:rsidRPr="00DF22BC">
                    <w:rPr>
                      <w:sz w:val="22"/>
                      <w:szCs w:val="22"/>
                    </w:rPr>
                    <w:t>Absender</w:t>
                  </w:r>
                  <w:r>
                    <w:rPr>
                      <w:sz w:val="22"/>
                      <w:szCs w:val="22"/>
                    </w:rPr>
                    <w:t>:</w:t>
                  </w:r>
                </w:p>
              </w:txbxContent>
            </v:textbox>
            <w10:wrap anchorx="page" anchory="page"/>
            <w10:anchorlock/>
          </v:shape>
        </w:pict>
      </w:r>
    </w:p>
    <w:p w:rsidR="00A331A8" w:rsidRPr="00C07E74" w:rsidRDefault="00A331A8" w:rsidP="00A331A8">
      <w:pPr>
        <w:pStyle w:val="AbschnittBriefe"/>
      </w:pPr>
    </w:p>
    <w:p w:rsidR="00A331A8" w:rsidRPr="00C07E74" w:rsidRDefault="00A331A8" w:rsidP="00A331A8">
      <w:pPr>
        <w:pStyle w:val="AbschnittBriefe"/>
      </w:pPr>
    </w:p>
    <w:p w:rsidR="00A331A8" w:rsidRPr="00C07E74" w:rsidRDefault="00A331A8" w:rsidP="00A331A8">
      <w:pPr>
        <w:pStyle w:val="AbschnittBriefe"/>
      </w:pPr>
    </w:p>
    <w:p w:rsidR="00A331A8" w:rsidRPr="00C07E74" w:rsidRDefault="00A331A8" w:rsidP="00A331A8">
      <w:pPr>
        <w:pStyle w:val="AbschnittBriefe"/>
      </w:pPr>
    </w:p>
    <w:p w:rsidR="00A331A8" w:rsidRPr="00C07E74" w:rsidRDefault="00A331A8" w:rsidP="00A331A8">
      <w:pPr>
        <w:pStyle w:val="AbschnittBriefe"/>
      </w:pPr>
    </w:p>
    <w:p w:rsidR="00A331A8" w:rsidRPr="00C07E74" w:rsidRDefault="00A331A8" w:rsidP="00A331A8">
      <w:pPr>
        <w:pStyle w:val="AbschnittBriefe"/>
      </w:pPr>
    </w:p>
    <w:p w:rsidR="00A331A8" w:rsidRPr="00C07E74" w:rsidRDefault="00A331A8" w:rsidP="00A331A8">
      <w:pPr>
        <w:pStyle w:val="AbschnittBriefe"/>
      </w:pPr>
    </w:p>
    <w:p w:rsidR="00A331A8" w:rsidRPr="00C07E74" w:rsidRDefault="00A331A8" w:rsidP="00A331A8">
      <w:pPr>
        <w:pStyle w:val="AbschnittBriefe"/>
      </w:pPr>
    </w:p>
    <w:p w:rsidR="00A331A8" w:rsidRPr="00C07E74" w:rsidRDefault="00A331A8" w:rsidP="00A331A8">
      <w:pPr>
        <w:pStyle w:val="AbschnittBriefe"/>
      </w:pPr>
    </w:p>
    <w:p w:rsidR="00A331A8" w:rsidRPr="00C07E74" w:rsidRDefault="00A331A8" w:rsidP="00A331A8">
      <w:pPr>
        <w:pStyle w:val="AbschnittBriefe"/>
      </w:pPr>
    </w:p>
    <w:p w:rsidR="00AA60F1" w:rsidRPr="00C07E74" w:rsidRDefault="00AA60F1" w:rsidP="00AA60F1">
      <w:pPr>
        <w:pStyle w:val="AbschnittBriefe"/>
      </w:pPr>
      <w:r w:rsidRPr="00C07E74">
        <w:t xml:space="preserve">                                                                                                Ort und Datum:</w:t>
      </w:r>
    </w:p>
    <w:p w:rsidR="00A331A8" w:rsidRPr="00C07E74" w:rsidRDefault="00A331A8" w:rsidP="00A331A8">
      <w:pPr>
        <w:pStyle w:val="AbschnittBriefe"/>
      </w:pPr>
    </w:p>
    <w:p w:rsidR="00A331A8" w:rsidRPr="00C07E74" w:rsidRDefault="00A331A8" w:rsidP="00A331A8">
      <w:pPr>
        <w:pStyle w:val="AbschnittBriefe"/>
      </w:pPr>
    </w:p>
    <w:p w:rsidR="00A22866" w:rsidRPr="00C07E74" w:rsidRDefault="00A22866" w:rsidP="00A331A8">
      <w:pPr>
        <w:pStyle w:val="AbschnittBriefe"/>
      </w:pPr>
    </w:p>
    <w:p w:rsidR="00A331A8" w:rsidRPr="00C07E74" w:rsidRDefault="00A22866" w:rsidP="007B50E6">
      <w:pPr>
        <w:pStyle w:val="BetreffzeileBrief"/>
      </w:pPr>
      <w:r w:rsidRPr="00C07E74">
        <w:t>Betrifft: Germain Rukuki</w:t>
      </w:r>
    </w:p>
    <w:p w:rsidR="00A331A8" w:rsidRPr="00C07E74" w:rsidRDefault="00A331A8" w:rsidP="00A331A8">
      <w:pPr>
        <w:pStyle w:val="AbschnittBriefe"/>
      </w:pPr>
    </w:p>
    <w:p w:rsidR="009525E3" w:rsidRPr="00C07E74" w:rsidRDefault="009525E3" w:rsidP="00A331A8">
      <w:pPr>
        <w:pStyle w:val="AbschnittBriefe"/>
      </w:pPr>
    </w:p>
    <w:p w:rsidR="00A22866" w:rsidRPr="00C07E74" w:rsidRDefault="00803007" w:rsidP="00A22866">
      <w:pPr>
        <w:pStyle w:val="AbschnittBriefe"/>
      </w:pPr>
      <w:r>
        <w:rPr>
          <w:noProof/>
          <w:lang w:eastAsia="de-CH"/>
        </w:rPr>
        <w:pict>
          <v:shape id="_x0000_s1112" type="#_x0000_t202" style="position:absolute;margin-left:351.55pt;margin-top:144.45pt;width:190.7pt;height:94.75pt;z-index:251659776;mso-position-horizontal-relative:page;mso-position-vertical-relative:page" o:allowincell="f" o:allowoverlap="f" filled="f" stroked="f">
            <v:textbox style="mso-next-textbox:#_x0000_s1112" inset="0,0,0,0">
              <w:txbxContent>
                <w:p w:rsidR="00A22866" w:rsidRPr="00A22866" w:rsidRDefault="00A22866" w:rsidP="00A22866">
                  <w:pPr>
                    <w:rPr>
                      <w:sz w:val="22"/>
                      <w:szCs w:val="22"/>
                      <w:lang w:val="en-GB"/>
                    </w:rPr>
                  </w:pPr>
                  <w:r w:rsidRPr="00A22866">
                    <w:rPr>
                      <w:sz w:val="22"/>
                      <w:szCs w:val="22"/>
                      <w:lang w:val="en-GB"/>
                    </w:rPr>
                    <w:t xml:space="preserve">Madame </w:t>
                  </w:r>
                  <w:proofErr w:type="spellStart"/>
                  <w:r w:rsidRPr="00A22866">
                    <w:rPr>
                      <w:sz w:val="22"/>
                      <w:szCs w:val="22"/>
                      <w:lang w:val="en-GB"/>
                    </w:rPr>
                    <w:t>Aimée</w:t>
                  </w:r>
                  <w:proofErr w:type="spellEnd"/>
                  <w:r w:rsidRPr="00A22866">
                    <w:rPr>
                      <w:sz w:val="22"/>
                      <w:szCs w:val="22"/>
                      <w:lang w:val="en-GB"/>
                    </w:rPr>
                    <w:t xml:space="preserve"> </w:t>
                  </w:r>
                  <w:proofErr w:type="spellStart"/>
                  <w:r w:rsidRPr="00A22866">
                    <w:rPr>
                      <w:sz w:val="22"/>
                      <w:szCs w:val="22"/>
                      <w:lang w:val="en-GB"/>
                    </w:rPr>
                    <w:t>Laurentine</w:t>
                  </w:r>
                  <w:proofErr w:type="spellEnd"/>
                  <w:r w:rsidRPr="00A22866">
                    <w:rPr>
                      <w:sz w:val="22"/>
                      <w:szCs w:val="22"/>
                      <w:lang w:val="en-GB"/>
                    </w:rPr>
                    <w:t xml:space="preserve"> </w:t>
                  </w:r>
                  <w:proofErr w:type="spellStart"/>
                  <w:r w:rsidRPr="00A22866">
                    <w:rPr>
                      <w:sz w:val="22"/>
                      <w:szCs w:val="22"/>
                      <w:lang w:val="en-GB"/>
                    </w:rPr>
                    <w:t>Kanyana</w:t>
                  </w:r>
                  <w:proofErr w:type="spellEnd"/>
                </w:p>
                <w:p w:rsidR="00A22866" w:rsidRDefault="00A22866" w:rsidP="00A22866">
                  <w:pPr>
                    <w:rPr>
                      <w:sz w:val="22"/>
                      <w:szCs w:val="22"/>
                      <w:lang w:val="en-GB"/>
                    </w:rPr>
                  </w:pPr>
                  <w:r w:rsidRPr="00A22866">
                    <w:rPr>
                      <w:sz w:val="22"/>
                      <w:szCs w:val="22"/>
                      <w:lang w:val="en-GB"/>
                    </w:rPr>
                    <w:t xml:space="preserve">Minister of Justice of the </w:t>
                  </w:r>
                </w:p>
                <w:p w:rsidR="00A22866" w:rsidRPr="00A22866" w:rsidRDefault="00A22866" w:rsidP="00A22866">
                  <w:pPr>
                    <w:rPr>
                      <w:sz w:val="22"/>
                      <w:szCs w:val="22"/>
                      <w:lang w:val="en-GB"/>
                    </w:rPr>
                  </w:pPr>
                  <w:r w:rsidRPr="00A22866">
                    <w:rPr>
                      <w:sz w:val="22"/>
                      <w:szCs w:val="22"/>
                      <w:lang w:val="en-GB"/>
                    </w:rPr>
                    <w:t>Republic of Burundi</w:t>
                  </w:r>
                </w:p>
                <w:p w:rsidR="00A22866" w:rsidRPr="00B52A9D" w:rsidRDefault="00A22866" w:rsidP="00A22866">
                  <w:pPr>
                    <w:rPr>
                      <w:sz w:val="22"/>
                      <w:szCs w:val="22"/>
                      <w:lang w:val="en-GB"/>
                    </w:rPr>
                  </w:pPr>
                  <w:r w:rsidRPr="00B52A9D">
                    <w:rPr>
                      <w:sz w:val="22"/>
                      <w:szCs w:val="22"/>
                      <w:lang w:val="en-GB"/>
                    </w:rPr>
                    <w:t>P.O. Box: 1305 Bujumbura</w:t>
                  </w:r>
                </w:p>
                <w:p w:rsidR="00A331A8" w:rsidRPr="00A22866" w:rsidRDefault="00A22866" w:rsidP="00A22866">
                  <w:pPr>
                    <w:rPr>
                      <w:szCs w:val="22"/>
                    </w:rPr>
                  </w:pPr>
                  <w:r w:rsidRPr="00A22866">
                    <w:rPr>
                      <w:sz w:val="22"/>
                      <w:szCs w:val="22"/>
                    </w:rPr>
                    <w:t>BURUNDI</w:t>
                  </w:r>
                </w:p>
              </w:txbxContent>
            </v:textbox>
            <w10:wrap anchorx="page" anchory="page"/>
            <w10:anchorlock/>
          </v:shape>
        </w:pict>
      </w:r>
      <w:r w:rsidR="00A22866" w:rsidRPr="00C07E74">
        <w:t xml:space="preserve">Sehr </w:t>
      </w:r>
      <w:r w:rsidR="00C54F29">
        <w:t>geehrte Frau Ministerin</w:t>
      </w:r>
      <w:r w:rsidR="003B61B6">
        <w:t>,</w:t>
      </w:r>
    </w:p>
    <w:p w:rsidR="00A22866" w:rsidRPr="00C07E74" w:rsidRDefault="00A22866" w:rsidP="00A22866">
      <w:pPr>
        <w:pStyle w:val="AbschnittBriefe"/>
      </w:pPr>
    </w:p>
    <w:p w:rsidR="00A22866" w:rsidRPr="00C07E74" w:rsidRDefault="00A22866" w:rsidP="00A22866">
      <w:pPr>
        <w:pStyle w:val="AbschnittBriefe"/>
      </w:pPr>
      <w:r w:rsidRPr="00C07E74">
        <w:t>Der Menschenrechtsverteidiger Germain Rukuki wurde am 13. Juli 2017 in Bujumbura festgenommen und am 26. April 2018 zu 32 Jahren Gefängnis verurteilt. Weder er noch sein Rechtsbeistand waren bei der Urteilsverkündung anwesend.</w:t>
      </w:r>
    </w:p>
    <w:p w:rsidR="00A22866" w:rsidRPr="00C07E74" w:rsidRDefault="00A22866" w:rsidP="00A22866">
      <w:pPr>
        <w:pStyle w:val="AbschnittBriefe"/>
      </w:pPr>
      <w:r w:rsidRPr="00C07E74">
        <w:t>Ein Berufungsgericht bestätigte die Entscheidung am 17. Juli 2019. Germain Rukuki arbeitete früher für die Nichtregierungsorganisation ACAT-Burundi, bevor diese 2016 von den Behörden verboten wurde. Die Staatsanwaltschaft legte als belastendes Beweismaterial E-Mails zwischen ihm und ACAT-MitarbeiterInnen vor, die aus der Zeit stammen, als ACAT-Burundi noch rechtmässig als Organisation zugelassen war.</w:t>
      </w:r>
    </w:p>
    <w:p w:rsidR="00A22866" w:rsidRPr="00C07E74" w:rsidRDefault="00A22866" w:rsidP="00A22866">
      <w:pPr>
        <w:pStyle w:val="AbschnittBriefe"/>
      </w:pPr>
    </w:p>
    <w:p w:rsidR="00A22866" w:rsidRPr="00C07E74" w:rsidRDefault="00A22866" w:rsidP="00A22866">
      <w:pPr>
        <w:pStyle w:val="AbschnittBriefe"/>
      </w:pPr>
      <w:r w:rsidRPr="00C07E74">
        <w:rPr>
          <w:b/>
        </w:rPr>
        <w:t xml:space="preserve">Ich bitte Sie, </w:t>
      </w:r>
      <w:r w:rsidR="00576AFC">
        <w:rPr>
          <w:b/>
        </w:rPr>
        <w:t xml:space="preserve">sich </w:t>
      </w:r>
      <w:r w:rsidRPr="00C07E74">
        <w:rPr>
          <w:b/>
        </w:rPr>
        <w:t xml:space="preserve">dafür </w:t>
      </w:r>
      <w:r w:rsidR="00576AFC">
        <w:rPr>
          <w:b/>
        </w:rPr>
        <w:t>einzusetzen</w:t>
      </w:r>
      <w:r w:rsidRPr="00C07E74">
        <w:rPr>
          <w:b/>
        </w:rPr>
        <w:t>, dass Germain Rukuki umgehend und bedingungslos freigelassen wird</w:t>
      </w:r>
      <w:r w:rsidR="000E5477" w:rsidRPr="00C07E74">
        <w:rPr>
          <w:b/>
        </w:rPr>
        <w:t>.</w:t>
      </w:r>
      <w:r w:rsidRPr="00C07E74">
        <w:rPr>
          <w:b/>
        </w:rPr>
        <w:t xml:space="preserve"> </w:t>
      </w:r>
      <w:r w:rsidR="000E5477" w:rsidRPr="00C07E74">
        <w:rPr>
          <w:b/>
        </w:rPr>
        <w:t>Er ist ein gewaltloser politischer Gefangener</w:t>
      </w:r>
      <w:r w:rsidR="000E5477" w:rsidRPr="00C07E74">
        <w:t>, der lediglich aufgrund seiner friedlichen Menschenrechtsarbeit in Haft ist.</w:t>
      </w:r>
    </w:p>
    <w:p w:rsidR="00A331A8" w:rsidRPr="00C07E74" w:rsidRDefault="00A331A8" w:rsidP="00A22866">
      <w:pPr>
        <w:pStyle w:val="AbschnittBriefe"/>
      </w:pPr>
    </w:p>
    <w:p w:rsidR="000E5477" w:rsidRPr="00C07E74" w:rsidRDefault="000E5477" w:rsidP="00A22866">
      <w:pPr>
        <w:pStyle w:val="AbschnittBriefe"/>
      </w:pPr>
    </w:p>
    <w:p w:rsidR="00986211" w:rsidRPr="00C07E74" w:rsidRDefault="00A331A8" w:rsidP="00A331A8">
      <w:pPr>
        <w:pStyle w:val="AbschnittBriefe"/>
      </w:pPr>
      <w:r w:rsidRPr="00C07E74">
        <w:t>Hochachtungsvoll</w:t>
      </w:r>
    </w:p>
    <w:p w:rsidR="00986211" w:rsidRPr="00C07E74" w:rsidRDefault="00986211" w:rsidP="00A331A8">
      <w:pPr>
        <w:pStyle w:val="AbschnittBriefe"/>
      </w:pPr>
    </w:p>
    <w:p w:rsidR="00BA2BC4" w:rsidRPr="00342831" w:rsidRDefault="00803007" w:rsidP="00A331A8">
      <w:pPr>
        <w:pStyle w:val="AbschnittBriefe"/>
      </w:pPr>
      <w:r>
        <w:rPr>
          <w:noProof/>
          <w:lang w:eastAsia="de-CH"/>
        </w:rPr>
        <w:pict>
          <v:shape id="_x0000_s1114" type="#_x0000_t202" style="position:absolute;margin-left:70.9pt;margin-top:764.7pt;width:481.9pt;height:33.45pt;z-index:251661824;mso-position-horizontal-relative:page;mso-position-vertical-relative:page" o:allowincell="f" o:allowoverlap="f" filled="f" stroked="f">
            <v:textbox style="mso-next-textbox:#_x0000_s1114" inset="0,0,0,0">
              <w:txbxContent>
                <w:p w:rsidR="00A22866" w:rsidRPr="00A22866" w:rsidRDefault="00A22866" w:rsidP="00A22866">
                  <w:pPr>
                    <w:rPr>
                      <w:b/>
                    </w:rPr>
                  </w:pPr>
                  <w:r w:rsidRPr="00A22866">
                    <w:rPr>
                      <w:b/>
                    </w:rPr>
                    <w:t>Kopie:</w:t>
                  </w:r>
                </w:p>
                <w:p w:rsidR="00A22866" w:rsidRPr="00A22866" w:rsidRDefault="00A22866" w:rsidP="00A22866">
                  <w:r w:rsidRPr="00A22866">
                    <w:t>Ambassade de la République du Burundi, Rue de Lausanne 44, 1201 Genève</w:t>
                  </w:r>
                </w:p>
                <w:p w:rsidR="00A331A8" w:rsidRPr="00A22866" w:rsidRDefault="00A22866" w:rsidP="00A22866">
                  <w:r w:rsidRPr="00A22866">
                    <w:t>Fax: 022 732 77 34 / E-Mail: mission.burundi217@gmail.com</w:t>
                  </w:r>
                </w:p>
              </w:txbxContent>
            </v:textbox>
            <w10:wrap anchorx="page" anchory="page"/>
            <w10:anchorlock/>
          </v:shape>
        </w:pict>
      </w:r>
    </w:p>
    <w:sectPr w:rsidR="00BA2BC4" w:rsidRPr="00342831" w:rsidSect="00BA2BC4">
      <w:headerReference w:type="default" r:id="rId14"/>
      <w:footerReference w:type="default" r:id="rId15"/>
      <w:headerReference w:type="first" r:id="rId16"/>
      <w:footerReference w:type="first" r:id="rId17"/>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E7E" w:rsidRPr="008702FA" w:rsidRDefault="00565E7E" w:rsidP="00553907">
      <w:r w:rsidRPr="008702FA">
        <w:separator/>
      </w:r>
    </w:p>
  </w:endnote>
  <w:endnote w:type="continuationSeparator" w:id="0">
    <w:p w:rsidR="00565E7E" w:rsidRPr="008702FA" w:rsidRDefault="00565E7E"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age Italic">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mnesty Trade Gothic">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88" w:rsidRPr="00320343" w:rsidRDefault="00803007" w:rsidP="00020788">
    <w:pPr>
      <w:pStyle w:val="AmnestyAdressblock"/>
    </w:pPr>
    <w:r w:rsidRPr="00803007">
      <w:rPr>
        <w:b/>
        <w:noProof/>
        <w:lang w:eastAsia="de-CH"/>
      </w:rPr>
      <w:pict>
        <v:shapetype id="_x0000_t202" coordsize="21600,21600" o:spt="202" path="m,l,21600r21600,l21600,xe">
          <v:stroke joinstyle="miter"/>
          <v:path gradientshapeok="t" o:connecttype="rect"/>
        </v:shapetype>
        <v:shape id="_x0000_s2119" type="#_x0000_t202" style="position:absolute;margin-left:432.5pt;margin-top:296.2pt;width:90.45pt;height:44.55pt;z-index:251660288" filled="f" stroked="f">
          <v:textbox style="mso-next-textbox:#_x0000_s2119">
            <w:txbxContent>
              <w:p w:rsidR="00020788" w:rsidRDefault="00F35319" w:rsidP="00020788">
                <w:r>
                  <w:rPr>
                    <w:rFonts w:ascii="Amnesty Trade Gothic" w:hAnsi="Amnesty Trade Gothic"/>
                    <w:noProof/>
                    <w:sz w:val="36"/>
                    <w:lang w:eastAsia="de-CH"/>
                  </w:rPr>
                  <w:drawing>
                    <wp:inline distT="0" distB="0" distL="0" distR="0">
                      <wp:extent cx="958850" cy="34671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958850" cy="346710"/>
                              </a:xfrm>
                              <a:prstGeom prst="rect">
                                <a:avLst/>
                              </a:prstGeom>
                              <a:noFill/>
                              <a:ln w="9525">
                                <a:noFill/>
                                <a:miter lim="800000"/>
                                <a:headEnd/>
                                <a:tailEnd/>
                              </a:ln>
                            </pic:spPr>
                          </pic:pic>
                        </a:graphicData>
                      </a:graphic>
                    </wp:inline>
                  </w:drawing>
                </w:r>
              </w:p>
            </w:txbxContent>
          </v:textbox>
        </v:shape>
      </w:pict>
    </w:r>
    <w:r w:rsidR="00020788" w:rsidRPr="00320343">
      <w:rPr>
        <w:b/>
      </w:rPr>
      <w:t>AMNESTY INTERNATIONAL</w:t>
    </w:r>
    <w:r w:rsidR="00020788" w:rsidRPr="00320343">
      <w:t xml:space="preserve">  Schweizer Sektion . Section Suisse . Sezione Svizzera . Speichergasse 33 . Postfach . 3001 Bern</w:t>
    </w:r>
  </w:p>
  <w:p w:rsidR="00333A12" w:rsidRPr="00B52A9D" w:rsidRDefault="00F35319" w:rsidP="00020788">
    <w:pPr>
      <w:pStyle w:val="AmnestyAdressblock"/>
      <w:rPr>
        <w:lang w:val="en-GB"/>
      </w:rPr>
    </w:pPr>
    <w:r>
      <w:rPr>
        <w:noProof/>
        <w:lang w:eastAsia="de-CH"/>
      </w:rPr>
      <w:drawing>
        <wp:anchor distT="0" distB="0" distL="114300" distR="114300" simplePos="0" relativeHeight="251661312"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020788" w:rsidRPr="00320343">
      <w:t xml:space="preserve">T: +41 31 307 22 22 . </w:t>
    </w:r>
    <w:r w:rsidR="00020788" w:rsidRPr="00B52A9D">
      <w:rPr>
        <w:lang w:val="en-GB"/>
      </w:rPr>
      <w:t>F: +41 31 307 22 33 . info@amnesty.ch . www.amnesty.ch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A12" w:rsidRPr="00EC6E9F" w:rsidRDefault="00333A12" w:rsidP="00EC6E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AE4BD1" w:rsidP="00333A12">
    <w:pPr>
      <w:pStyle w:val="Footer"/>
    </w:pPr>
    <w:r w:rsidRPr="00AE4BD1">
      <w:t xml:space="preserve">Kopie an: </w:t>
    </w:r>
  </w:p>
  <w:p w:rsidR="00AE4BD1" w:rsidRPr="00AE4BD1" w:rsidRDefault="00AE4BD1" w:rsidP="00333A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E7E" w:rsidRPr="008702FA" w:rsidRDefault="00565E7E" w:rsidP="00553907">
      <w:r w:rsidRPr="008702FA">
        <w:separator/>
      </w:r>
    </w:p>
  </w:footnote>
  <w:footnote w:type="continuationSeparator" w:id="0">
    <w:p w:rsidR="00565E7E" w:rsidRPr="008702FA" w:rsidRDefault="00565E7E"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803007"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Default="00803007" w:rsidP="00CC6921">
    <w:pPr>
      <w:pStyle w:val="Header"/>
      <w:framePr w:wrap="around" w:vAnchor="text" w:hAnchor="margin" w:xAlign="right" w:y="1"/>
      <w:rPr>
        <w:rStyle w:val="PageNumber"/>
      </w:rPr>
    </w:pPr>
    <w:r>
      <w:rPr>
        <w:rStyle w:val="PageNumber"/>
      </w:rPr>
      <w:fldChar w:fldCharType="begin"/>
    </w:r>
    <w:r w:rsidR="00387FE5">
      <w:rPr>
        <w:rStyle w:val="PageNumber"/>
      </w:rPr>
      <w:instrText xml:space="preserve">PAGE  </w:instrText>
    </w:r>
    <w:r>
      <w:rPr>
        <w:rStyle w:val="PageNumber"/>
      </w:rPr>
      <w:fldChar w:fldCharType="end"/>
    </w:r>
  </w:p>
  <w:p w:rsidR="00387FE5" w:rsidRDefault="00387FE5"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Pr="0060540A" w:rsidRDefault="00387FE5"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803007" w:rsidP="0051256A">
    <w:pPr>
      <w:pStyle w:val="Header"/>
      <w:jc w:val="center"/>
      <w:rPr>
        <w:noProof/>
        <w:sz w:val="16"/>
        <w:szCs w:val="16"/>
        <w:lang w:eastAsia="de-CH"/>
      </w:rPr>
    </w:pPr>
    <w:r>
      <w:rPr>
        <w:noProof/>
        <w:sz w:val="16"/>
        <w:szCs w:val="16"/>
        <w:lang w:eastAsia="de-CH"/>
      </w:rPr>
      <w:pict>
        <v:line id="_x0000_s2118" style="position:absolute;left:0;text-align:left;z-index:251659264;mso-position-horizontal-relative:page;mso-position-vertical-relative:page" from="17pt,419.6pt" to="38.25pt,419.6pt" o:allowincell="f" o:allowoverlap="f">
          <w10:wrap anchorx="page" anchory="page"/>
          <w10:anchorlock/>
        </v:line>
      </w:pict>
    </w:r>
    <w:r>
      <w:rPr>
        <w:noProof/>
        <w:sz w:val="16"/>
        <w:szCs w:val="16"/>
        <w:lang w:eastAsia="de-CH"/>
      </w:rPr>
      <w:pict>
        <v:line id="_x0000_s2117" style="position:absolute;left:0;text-align:left;z-index:251658240;mso-position-horizontal-relative:page;mso-position-vertical-relative:page" from="17pt,595.35pt" to="34pt,595.35pt" o:allowincell="f" o:allowoverlap="f">
          <w10:wrap anchorx="page" anchory="page"/>
          <w10:anchorlock/>
        </v:line>
      </w:pict>
    </w:r>
    <w:r>
      <w:rPr>
        <w:noProof/>
        <w:sz w:val="16"/>
        <w:szCs w:val="16"/>
        <w:lang w:eastAsia="de-CH"/>
      </w:rPr>
      <w:pict>
        <v:line id="_x0000_s2110" style="position:absolute;left:0;text-align:left;z-index:251657216;mso-position-horizontal-relative:page;mso-position-vertical-relative:page" from="17pt,297.7pt" to="34pt,297.8pt" o:allowincell="f" o:allowoverlap="f">
          <w10:wrap anchorx="page" anchory="page"/>
          <w10:anchorlock/>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803007" w:rsidP="00012F60">
    <w:pPr>
      <w:pStyle w:val="Header"/>
      <w:jc w:val="center"/>
      <w:rPr>
        <w:b/>
        <w:sz w:val="28"/>
        <w:szCs w:val="28"/>
      </w:rPr>
    </w:pPr>
    <w:r>
      <w:rPr>
        <w:b/>
        <w:noProof/>
        <w:sz w:val="28"/>
        <w:szCs w:val="28"/>
        <w:lang w:eastAsia="de-CH"/>
      </w:rPr>
      <w:pict>
        <v:line id="_x0000_s2102" style="position:absolute;left:0;text-align:left;z-index:251654144;mso-position-horizontal-relative:page;mso-position-vertical-relative:page" from="17pt,297.7pt" to="34pt,297.8pt" o:allowincell="f" o:allowoverlap="f">
          <w10:wrap anchorx="page" anchory="page"/>
          <w10:anchorlock/>
        </v:line>
      </w:pict>
    </w:r>
    <w:r w:rsidR="00BC4C4C">
      <w:rPr>
        <w:b/>
        <w:noProof/>
        <w:sz w:val="28"/>
        <w:szCs w:val="28"/>
        <w:lang w:eastAsia="de-CH"/>
      </w:rPr>
      <w:t>Maja Musterfrau</w:t>
    </w:r>
  </w:p>
  <w:p w:rsidR="00012F60" w:rsidRPr="008B30EC" w:rsidRDefault="00803007" w:rsidP="00012F60">
    <w:pPr>
      <w:pStyle w:val="Header"/>
      <w:jc w:val="center"/>
      <w:rPr>
        <w:sz w:val="28"/>
        <w:szCs w:val="28"/>
      </w:rPr>
    </w:pPr>
    <w:r w:rsidRPr="00803007">
      <w:rPr>
        <w:b/>
        <w:noProof/>
        <w:sz w:val="28"/>
        <w:szCs w:val="28"/>
        <w:lang w:eastAsia="de-CH"/>
      </w:rPr>
      <w:pict>
        <v:line id="_x0000_s2109" style="position:absolute;left:0;text-align:left;z-index:251656192;mso-position-horizontal-relative:page" from="17pt,419.6pt" to="38.25pt,419.6pt" o:allowincell="f" o:allowoverlap="f">
          <w10:wrap anchorx="page"/>
        </v:line>
      </w:pict>
    </w:r>
    <w:r w:rsidRPr="00803007">
      <w:rPr>
        <w:b/>
        <w:noProof/>
        <w:sz w:val="28"/>
        <w:szCs w:val="28"/>
        <w:lang w:eastAsia="de-CH"/>
      </w:rPr>
      <w:pict>
        <v:line id="_x0000_s2105" style="position:absolute;left:0;text-align:left;z-index:251655168;mso-position-horizontal-relative:page;mso-position-vertical-relative:page" from="17pt,595.35pt" to="34pt,595.4pt" o:allowincell="f" o:allowoverlap="f">
          <w10:wrap anchorx="page" anchory="page"/>
          <w10:anchorlock/>
        </v:line>
      </w:pict>
    </w:r>
    <w:r w:rsidR="00012F60" w:rsidRPr="008B30EC">
      <w:rPr>
        <w:sz w:val="28"/>
        <w:szCs w:val="28"/>
      </w:rPr>
      <w:t>Beispielstrasse 666</w:t>
    </w:r>
  </w:p>
  <w:p w:rsidR="00012F60" w:rsidRPr="008B30EC" w:rsidRDefault="00012F60" w:rsidP="00012F60">
    <w:pPr>
      <w:pStyle w:val="Header"/>
      <w:jc w:val="center"/>
      <w:rPr>
        <w:sz w:val="28"/>
        <w:szCs w:val="28"/>
      </w:rPr>
    </w:pPr>
    <w:r w:rsidRPr="008B30EC">
      <w:rPr>
        <w:sz w:val="28"/>
        <w:szCs w:val="28"/>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abstractNum w:abstractNumId="5">
    <w:nsid w:val="19BA1F94"/>
    <w:multiLevelType w:val="hybridMultilevel"/>
    <w:tmpl w:val="AEAC9A3A"/>
    <w:lvl w:ilvl="0" w:tplc="8350F474">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attachedTemplate r:id="rId1"/>
  <w:stylePaneFormatFilter w:val="0002"/>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F35319"/>
    <w:rsid w:val="00012F60"/>
    <w:rsid w:val="00014359"/>
    <w:rsid w:val="00020788"/>
    <w:rsid w:val="00025C14"/>
    <w:rsid w:val="00040CB3"/>
    <w:rsid w:val="00075D51"/>
    <w:rsid w:val="000776CA"/>
    <w:rsid w:val="00095BA5"/>
    <w:rsid w:val="00096748"/>
    <w:rsid w:val="000A33C9"/>
    <w:rsid w:val="000C26CF"/>
    <w:rsid w:val="000C3A18"/>
    <w:rsid w:val="000D05AF"/>
    <w:rsid w:val="000D1E1A"/>
    <w:rsid w:val="000D63CF"/>
    <w:rsid w:val="000E5477"/>
    <w:rsid w:val="00107195"/>
    <w:rsid w:val="00125361"/>
    <w:rsid w:val="001334B2"/>
    <w:rsid w:val="00140C91"/>
    <w:rsid w:val="0015194A"/>
    <w:rsid w:val="00152A99"/>
    <w:rsid w:val="001626BF"/>
    <w:rsid w:val="00164691"/>
    <w:rsid w:val="00170EF4"/>
    <w:rsid w:val="001776A4"/>
    <w:rsid w:val="00186C2E"/>
    <w:rsid w:val="001877AE"/>
    <w:rsid w:val="001A7F68"/>
    <w:rsid w:val="001B1DEA"/>
    <w:rsid w:val="001C4CE3"/>
    <w:rsid w:val="001D1400"/>
    <w:rsid w:val="001D501A"/>
    <w:rsid w:val="00207995"/>
    <w:rsid w:val="0021344B"/>
    <w:rsid w:val="00241ED9"/>
    <w:rsid w:val="0024497D"/>
    <w:rsid w:val="002504A5"/>
    <w:rsid w:val="00254954"/>
    <w:rsid w:val="00254ED0"/>
    <w:rsid w:val="00256D0B"/>
    <w:rsid w:val="002609C7"/>
    <w:rsid w:val="002713BA"/>
    <w:rsid w:val="00274867"/>
    <w:rsid w:val="00275983"/>
    <w:rsid w:val="00276417"/>
    <w:rsid w:val="002774CF"/>
    <w:rsid w:val="0028076B"/>
    <w:rsid w:val="0028252A"/>
    <w:rsid w:val="002939B5"/>
    <w:rsid w:val="002C4D4F"/>
    <w:rsid w:val="002F0468"/>
    <w:rsid w:val="00303EE5"/>
    <w:rsid w:val="00305D86"/>
    <w:rsid w:val="00320343"/>
    <w:rsid w:val="00333A12"/>
    <w:rsid w:val="00342831"/>
    <w:rsid w:val="00343B7D"/>
    <w:rsid w:val="00370680"/>
    <w:rsid w:val="00375842"/>
    <w:rsid w:val="003765BA"/>
    <w:rsid w:val="00376EAD"/>
    <w:rsid w:val="00387FE5"/>
    <w:rsid w:val="00396E52"/>
    <w:rsid w:val="003B4771"/>
    <w:rsid w:val="003B61B6"/>
    <w:rsid w:val="003C09E1"/>
    <w:rsid w:val="003E77CB"/>
    <w:rsid w:val="003F2034"/>
    <w:rsid w:val="003F2E00"/>
    <w:rsid w:val="003F5A32"/>
    <w:rsid w:val="004003E1"/>
    <w:rsid w:val="0041222D"/>
    <w:rsid w:val="00417E41"/>
    <w:rsid w:val="004210EA"/>
    <w:rsid w:val="00446E7B"/>
    <w:rsid w:val="004733B1"/>
    <w:rsid w:val="004764A6"/>
    <w:rsid w:val="004927F6"/>
    <w:rsid w:val="00495EA2"/>
    <w:rsid w:val="00497AF9"/>
    <w:rsid w:val="004A2D0C"/>
    <w:rsid w:val="004A5CBD"/>
    <w:rsid w:val="004A7DA5"/>
    <w:rsid w:val="004B15D3"/>
    <w:rsid w:val="004B2C97"/>
    <w:rsid w:val="004B7173"/>
    <w:rsid w:val="004F3441"/>
    <w:rsid w:val="004F6ED0"/>
    <w:rsid w:val="0050504D"/>
    <w:rsid w:val="00506E6C"/>
    <w:rsid w:val="00510FEC"/>
    <w:rsid w:val="0051256A"/>
    <w:rsid w:val="0052649A"/>
    <w:rsid w:val="00526988"/>
    <w:rsid w:val="00534AE5"/>
    <w:rsid w:val="00540269"/>
    <w:rsid w:val="005470B5"/>
    <w:rsid w:val="005478B9"/>
    <w:rsid w:val="00552E5F"/>
    <w:rsid w:val="00553907"/>
    <w:rsid w:val="005651A7"/>
    <w:rsid w:val="00565E7E"/>
    <w:rsid w:val="00576AFC"/>
    <w:rsid w:val="005864A0"/>
    <w:rsid w:val="00595256"/>
    <w:rsid w:val="00596DDE"/>
    <w:rsid w:val="005A778D"/>
    <w:rsid w:val="005C0044"/>
    <w:rsid w:val="005C36F5"/>
    <w:rsid w:val="005D6620"/>
    <w:rsid w:val="005E0B36"/>
    <w:rsid w:val="005F1729"/>
    <w:rsid w:val="00600B0C"/>
    <w:rsid w:val="0060540A"/>
    <w:rsid w:val="006058AB"/>
    <w:rsid w:val="0061101C"/>
    <w:rsid w:val="006244CF"/>
    <w:rsid w:val="00636790"/>
    <w:rsid w:val="006519BB"/>
    <w:rsid w:val="00657BE7"/>
    <w:rsid w:val="00665289"/>
    <w:rsid w:val="006672F2"/>
    <w:rsid w:val="0067489B"/>
    <w:rsid w:val="0067639B"/>
    <w:rsid w:val="006840C3"/>
    <w:rsid w:val="00684E37"/>
    <w:rsid w:val="006973E5"/>
    <w:rsid w:val="006A51AC"/>
    <w:rsid w:val="006B566F"/>
    <w:rsid w:val="006B5B6D"/>
    <w:rsid w:val="006C4A39"/>
    <w:rsid w:val="006D1E9C"/>
    <w:rsid w:val="006F17A0"/>
    <w:rsid w:val="006F1C06"/>
    <w:rsid w:val="00716BCE"/>
    <w:rsid w:val="00720F40"/>
    <w:rsid w:val="007210EC"/>
    <w:rsid w:val="00723B23"/>
    <w:rsid w:val="00725708"/>
    <w:rsid w:val="0073376D"/>
    <w:rsid w:val="00735E44"/>
    <w:rsid w:val="00744757"/>
    <w:rsid w:val="00746522"/>
    <w:rsid w:val="00773FD2"/>
    <w:rsid w:val="00781539"/>
    <w:rsid w:val="00783744"/>
    <w:rsid w:val="007A3A48"/>
    <w:rsid w:val="007A6568"/>
    <w:rsid w:val="007A7075"/>
    <w:rsid w:val="007B481D"/>
    <w:rsid w:val="007B50E6"/>
    <w:rsid w:val="007C0588"/>
    <w:rsid w:val="007C0BB9"/>
    <w:rsid w:val="007C3A4D"/>
    <w:rsid w:val="007C7DA1"/>
    <w:rsid w:val="007F475B"/>
    <w:rsid w:val="00802998"/>
    <w:rsid w:val="00803007"/>
    <w:rsid w:val="00815711"/>
    <w:rsid w:val="00817939"/>
    <w:rsid w:val="00832AFD"/>
    <w:rsid w:val="00860EAD"/>
    <w:rsid w:val="00864C07"/>
    <w:rsid w:val="008702FA"/>
    <w:rsid w:val="00873E0F"/>
    <w:rsid w:val="00894BFA"/>
    <w:rsid w:val="008A4D9D"/>
    <w:rsid w:val="008B30EC"/>
    <w:rsid w:val="008C3926"/>
    <w:rsid w:val="008D1C31"/>
    <w:rsid w:val="008E6C86"/>
    <w:rsid w:val="008F5CC4"/>
    <w:rsid w:val="00912546"/>
    <w:rsid w:val="009135E4"/>
    <w:rsid w:val="00927CA1"/>
    <w:rsid w:val="00931954"/>
    <w:rsid w:val="00935696"/>
    <w:rsid w:val="009421DF"/>
    <w:rsid w:val="00947320"/>
    <w:rsid w:val="009525E3"/>
    <w:rsid w:val="00953FA4"/>
    <w:rsid w:val="00960361"/>
    <w:rsid w:val="00961DE3"/>
    <w:rsid w:val="00976CEE"/>
    <w:rsid w:val="00982B54"/>
    <w:rsid w:val="0098582C"/>
    <w:rsid w:val="00986211"/>
    <w:rsid w:val="00986BEA"/>
    <w:rsid w:val="009879AD"/>
    <w:rsid w:val="009A178E"/>
    <w:rsid w:val="009A29F3"/>
    <w:rsid w:val="009B27B5"/>
    <w:rsid w:val="009B6BDE"/>
    <w:rsid w:val="009C3542"/>
    <w:rsid w:val="009E2DE1"/>
    <w:rsid w:val="009F212C"/>
    <w:rsid w:val="009F3A50"/>
    <w:rsid w:val="00A106D4"/>
    <w:rsid w:val="00A1547F"/>
    <w:rsid w:val="00A22866"/>
    <w:rsid w:val="00A2298E"/>
    <w:rsid w:val="00A331A8"/>
    <w:rsid w:val="00A3454C"/>
    <w:rsid w:val="00A417C8"/>
    <w:rsid w:val="00A43A2F"/>
    <w:rsid w:val="00A54A70"/>
    <w:rsid w:val="00A63C78"/>
    <w:rsid w:val="00A6497C"/>
    <w:rsid w:val="00A73B28"/>
    <w:rsid w:val="00A9605F"/>
    <w:rsid w:val="00AA171E"/>
    <w:rsid w:val="00AA60F1"/>
    <w:rsid w:val="00AB23DD"/>
    <w:rsid w:val="00AC6099"/>
    <w:rsid w:val="00AD6865"/>
    <w:rsid w:val="00AE2629"/>
    <w:rsid w:val="00AE295C"/>
    <w:rsid w:val="00AE4BD1"/>
    <w:rsid w:val="00AE7279"/>
    <w:rsid w:val="00AF62CB"/>
    <w:rsid w:val="00B01A70"/>
    <w:rsid w:val="00B07E14"/>
    <w:rsid w:val="00B1349E"/>
    <w:rsid w:val="00B2036D"/>
    <w:rsid w:val="00B27E64"/>
    <w:rsid w:val="00B3343A"/>
    <w:rsid w:val="00B44706"/>
    <w:rsid w:val="00B52A9D"/>
    <w:rsid w:val="00B55F5A"/>
    <w:rsid w:val="00B6623D"/>
    <w:rsid w:val="00B71CB1"/>
    <w:rsid w:val="00B73E40"/>
    <w:rsid w:val="00B813D5"/>
    <w:rsid w:val="00B842F2"/>
    <w:rsid w:val="00B910E1"/>
    <w:rsid w:val="00B91E0C"/>
    <w:rsid w:val="00B963A5"/>
    <w:rsid w:val="00B96C57"/>
    <w:rsid w:val="00BA2BC4"/>
    <w:rsid w:val="00BA3141"/>
    <w:rsid w:val="00BB71E3"/>
    <w:rsid w:val="00BB7F1D"/>
    <w:rsid w:val="00BC0D9B"/>
    <w:rsid w:val="00BC4C4C"/>
    <w:rsid w:val="00BD6FED"/>
    <w:rsid w:val="00BE012A"/>
    <w:rsid w:val="00BE3223"/>
    <w:rsid w:val="00BE5032"/>
    <w:rsid w:val="00BF2E27"/>
    <w:rsid w:val="00C03BB2"/>
    <w:rsid w:val="00C05A00"/>
    <w:rsid w:val="00C07E74"/>
    <w:rsid w:val="00C15293"/>
    <w:rsid w:val="00C16265"/>
    <w:rsid w:val="00C17266"/>
    <w:rsid w:val="00C20F20"/>
    <w:rsid w:val="00C25283"/>
    <w:rsid w:val="00C2774F"/>
    <w:rsid w:val="00C333F9"/>
    <w:rsid w:val="00C54F29"/>
    <w:rsid w:val="00C5556A"/>
    <w:rsid w:val="00C62DC3"/>
    <w:rsid w:val="00C71FD1"/>
    <w:rsid w:val="00C8351F"/>
    <w:rsid w:val="00C84B1F"/>
    <w:rsid w:val="00CA2B0D"/>
    <w:rsid w:val="00CB02FB"/>
    <w:rsid w:val="00CB13D8"/>
    <w:rsid w:val="00CB1785"/>
    <w:rsid w:val="00CC49E1"/>
    <w:rsid w:val="00CC6921"/>
    <w:rsid w:val="00CE1E16"/>
    <w:rsid w:val="00CF5765"/>
    <w:rsid w:val="00D045EB"/>
    <w:rsid w:val="00D10E8B"/>
    <w:rsid w:val="00D1445A"/>
    <w:rsid w:val="00D16E83"/>
    <w:rsid w:val="00D2055E"/>
    <w:rsid w:val="00D2435C"/>
    <w:rsid w:val="00D26ECA"/>
    <w:rsid w:val="00D323BE"/>
    <w:rsid w:val="00D37A73"/>
    <w:rsid w:val="00D44BDF"/>
    <w:rsid w:val="00D72DA4"/>
    <w:rsid w:val="00D777DB"/>
    <w:rsid w:val="00D80F93"/>
    <w:rsid w:val="00DA40D0"/>
    <w:rsid w:val="00DB2A82"/>
    <w:rsid w:val="00DD2C87"/>
    <w:rsid w:val="00DE1229"/>
    <w:rsid w:val="00DF22BC"/>
    <w:rsid w:val="00DF5E3F"/>
    <w:rsid w:val="00DF632B"/>
    <w:rsid w:val="00E058C3"/>
    <w:rsid w:val="00E210BF"/>
    <w:rsid w:val="00E24997"/>
    <w:rsid w:val="00E35A7A"/>
    <w:rsid w:val="00E90310"/>
    <w:rsid w:val="00E92C84"/>
    <w:rsid w:val="00E9716E"/>
    <w:rsid w:val="00EA59DB"/>
    <w:rsid w:val="00EB0746"/>
    <w:rsid w:val="00EB0F55"/>
    <w:rsid w:val="00EB1CE1"/>
    <w:rsid w:val="00EB23F6"/>
    <w:rsid w:val="00EB3B4B"/>
    <w:rsid w:val="00EB3DDB"/>
    <w:rsid w:val="00EB513F"/>
    <w:rsid w:val="00EC6E9F"/>
    <w:rsid w:val="00EE1DA6"/>
    <w:rsid w:val="00EE3746"/>
    <w:rsid w:val="00EE642D"/>
    <w:rsid w:val="00EE7BBB"/>
    <w:rsid w:val="00F03744"/>
    <w:rsid w:val="00F35319"/>
    <w:rsid w:val="00F53CBA"/>
    <w:rsid w:val="00F566AA"/>
    <w:rsid w:val="00F60292"/>
    <w:rsid w:val="00F728DA"/>
    <w:rsid w:val="00FA57FD"/>
    <w:rsid w:val="00FB1255"/>
    <w:rsid w:val="00FC6B8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907"/>
    <w:rPr>
      <w:rFonts w:ascii="Arial" w:hAnsi="Arial" w:cs="Arial"/>
      <w:sz w:val="18"/>
      <w:szCs w:val="18"/>
      <w:lang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333A12"/>
    <w:pPr>
      <w:tabs>
        <w:tab w:val="center" w:pos="4536"/>
        <w:tab w:val="right" w:pos="9072"/>
      </w:tabs>
      <w:jc w:val="both"/>
    </w:pPr>
    <w:rPr>
      <w:sz w:val="22"/>
      <w:szCs w:val="22"/>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rPr>
  </w:style>
  <w:style w:type="paragraph" w:customStyle="1" w:styleId="TITELTHEMEN24P">
    <w:name w:val="TITEL/THEMEN (24P)"/>
    <w:basedOn w:val="Normal"/>
    <w:autoRedefine/>
    <w:rsid w:val="009525E3"/>
    <w:pPr>
      <w:spacing w:after="120"/>
    </w:pPr>
    <w:rPr>
      <w:rFonts w:ascii="Arial Narrow" w:hAnsi="Arial Narrow"/>
      <w:b/>
      <w:caps/>
      <w:w w:val="99"/>
      <w:sz w:val="3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B15D3"/>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E90310"/>
    <w:pPr>
      <w:tabs>
        <w:tab w:val="left" w:pos="6085"/>
      </w:tabs>
    </w:pPr>
    <w:rPr>
      <w:rFonts w:ascii="Arial Narrow" w:hAnsi="Arial Narrow"/>
      <w:sz w:val="16"/>
      <w:szCs w:val="16"/>
    </w:rPr>
  </w:style>
  <w:style w:type="paragraph" w:customStyle="1" w:styleId="Adressen1-3">
    <w:name w:val="Adressen 1-3"/>
    <w:basedOn w:val="AmnestyAdressblock"/>
    <w:autoRedefine/>
    <w:rsid w:val="00E90310"/>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autoRedefine/>
    <w:rsid w:val="00A9605F"/>
    <w:pPr>
      <w:tabs>
        <w:tab w:val="right" w:pos="7088"/>
      </w:tabs>
    </w:pPr>
    <w:rPr>
      <w:sz w:val="21"/>
      <w:szCs w:val="22"/>
    </w:rPr>
  </w:style>
  <w:style w:type="paragraph" w:styleId="EndnoteText">
    <w:name w:val="endnote text"/>
    <w:basedOn w:val="Normal"/>
    <w:semiHidden/>
    <w:rsid w:val="00912546"/>
    <w:rPr>
      <w:sz w:val="20"/>
      <w:szCs w:val="20"/>
    </w:rPr>
  </w:style>
  <w:style w:type="character" w:styleId="EndnoteReference">
    <w:name w:val="endnote reference"/>
    <w:semiHidden/>
    <w:rsid w:val="00912546"/>
    <w:rPr>
      <w:vertAlign w:val="superscript"/>
    </w:rPr>
  </w:style>
  <w:style w:type="paragraph" w:customStyle="1" w:styleId="BetreffzeileBrief">
    <w:name w:val="Betreffzeile (Brief)"/>
    <w:autoRedefine/>
    <w:rsid w:val="007B50E6"/>
    <w:pPr>
      <w:spacing w:line="360" w:lineRule="auto"/>
    </w:pPr>
    <w:rPr>
      <w:rFonts w:ascii="Arial Narrow" w:hAnsi="Arial Narrow" w:cs="Arial"/>
      <w:b/>
      <w:sz w:val="24"/>
      <w:szCs w:val="24"/>
      <w:lang w:eastAsia="de-DE"/>
    </w:rPr>
  </w:style>
  <w:style w:type="paragraph" w:customStyle="1" w:styleId="Formatvorlage1">
    <w:name w:val="Formatvorlage1"/>
    <w:basedOn w:val="AbschnittBriefe"/>
    <w:next w:val="BetreffzeileBrief"/>
    <w:rsid w:val="00A9605F"/>
    <w:pPr>
      <w:spacing w:line="360" w:lineRule="auto"/>
    </w:pPr>
    <w:rPr>
      <w:b/>
    </w:rPr>
  </w:style>
  <w:style w:type="character" w:styleId="Hyperlink">
    <w:name w:val="Hyperlink"/>
    <w:basedOn w:val="DefaultParagraphFont"/>
    <w:unhideWhenUsed/>
    <w:rsid w:val="002504A5"/>
    <w:rPr>
      <w:color w:val="0000FF"/>
      <w:u w:val="single"/>
    </w:rPr>
  </w:style>
</w:styles>
</file>

<file path=word/webSettings.xml><?xml version="1.0" encoding="utf-8"?>
<w:webSettings xmlns:r="http://schemas.openxmlformats.org/officeDocument/2006/relationships" xmlns:w="http://schemas.openxmlformats.org/wordprocessingml/2006/main">
  <w:divs>
    <w:div w:id="1367022894">
      <w:bodyDiv w:val="1"/>
      <w:marLeft w:val="0"/>
      <w:marRight w:val="0"/>
      <w:marTop w:val="0"/>
      <w:marBottom w:val="0"/>
      <w:divBdr>
        <w:top w:val="none" w:sz="0" w:space="0" w:color="auto"/>
        <w:left w:val="none" w:sz="0" w:space="0" w:color="auto"/>
        <w:bottom w:val="none" w:sz="0" w:space="0" w:color="auto"/>
        <w:right w:val="none" w:sz="0" w:space="0" w:color="auto"/>
      </w:divBdr>
    </w:div>
    <w:div w:id="13810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ch/de/mitmachen/briefe-schreiben/briefe-gegen-das-vergessen/dok" TargetMode="Externa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ssion.burundi217@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amnesty.ch/de/mitmachen/briefe-schreiben/briefe-gegen-das-vergessen/do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BgdV_TEMPLATE_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BgdV_TEMPLATE_D</Template>
  <TotalTime>0</TotalTime>
  <Pages>5</Pages>
  <Words>1194</Words>
  <Characters>7526</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8703</CharactersWithSpaces>
  <SharedDoc>false</SharedDoc>
  <HLinks>
    <vt:vector size="18" baseType="variant">
      <vt:variant>
        <vt:i4>6357107</vt:i4>
      </vt:variant>
      <vt:variant>
        <vt:i4>6</vt:i4>
      </vt:variant>
      <vt:variant>
        <vt:i4>0</vt:i4>
      </vt:variant>
      <vt:variant>
        <vt:i4>5</vt:i4>
      </vt:variant>
      <vt:variant>
        <vt:lpwstr>https://www.amnesty.ch/de/mitmachen/briefe-schreiben/briefe-gegen-das-vergessen/dok</vt:lpwstr>
      </vt:variant>
      <vt:variant>
        <vt:lpwstr/>
      </vt:variant>
      <vt:variant>
        <vt:i4>6357107</vt:i4>
      </vt:variant>
      <vt:variant>
        <vt:i4>3</vt:i4>
      </vt:variant>
      <vt:variant>
        <vt:i4>0</vt:i4>
      </vt:variant>
      <vt:variant>
        <vt:i4>5</vt:i4>
      </vt:variant>
      <vt:variant>
        <vt:lpwstr>https://www.amnesty.ch/de/mitmachen/briefe-schreiben/briefe-gegen-das-vergessen/dok</vt:lpwstr>
      </vt:variant>
      <vt:variant>
        <vt:lpwstr/>
      </vt:variant>
      <vt:variant>
        <vt:i4>6357107</vt:i4>
      </vt:variant>
      <vt:variant>
        <vt:i4>0</vt:i4>
      </vt:variant>
      <vt:variant>
        <vt:i4>0</vt:i4>
      </vt:variant>
      <vt:variant>
        <vt:i4>5</vt:i4>
      </vt:variant>
      <vt:variant>
        <vt:lpwstr>https://www.amnesty.ch/de/mitmachen/briefe-schreiben/briefe-gegen-das-vergessen/dok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21</cp:revision>
  <cp:lastPrinted>2010-07-27T09:03:00Z</cp:lastPrinted>
  <dcterms:created xsi:type="dcterms:W3CDTF">2020-02-24T12:15:00Z</dcterms:created>
  <dcterms:modified xsi:type="dcterms:W3CDTF">2020-02-26T10:04:00Z</dcterms:modified>
</cp:coreProperties>
</file>