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W w:w="4963" w:type="pct"/>
        <w:tblLook w:val="01E0" w:firstRow="1" w:lastRow="1" w:firstColumn="1" w:lastColumn="1" w:noHBand="0" w:noVBand="0"/>
      </w:tblPr>
      <w:tblGrid>
        <w:gridCol w:w="4076"/>
        <w:gridCol w:w="6381"/>
      </w:tblGrid>
      <w:tr w:rsidR="00D1445A" w:rsidRPr="00D1445A" w14:paraId="32910F1B" w14:textId="77777777" w:rsidTr="009C3542">
        <w:trPr>
          <w:trHeight w:val="397"/>
        </w:trPr>
        <w:tc>
          <w:tcPr>
            <w:tcW w:w="1949" w:type="pct"/>
          </w:tcPr>
          <w:p w14:paraId="6517A782" w14:textId="77777777" w:rsidR="00D1445A" w:rsidRPr="00C64393" w:rsidRDefault="00025C14" w:rsidP="00C64393">
            <w:pPr>
              <w:pStyle w:val="BgdV12P"/>
            </w:pPr>
            <w:r w:rsidRPr="00C64393">
              <w:t>Briefe gegen das Vergessen</w:t>
            </w:r>
            <w:r w:rsidR="00D1445A" w:rsidRPr="00C64393">
              <w:t xml:space="preserve"> - 1/</w:t>
            </w:r>
            <w:r w:rsidR="00C64393" w:rsidRPr="00C64393">
              <w:t>2</w:t>
            </w:r>
          </w:p>
        </w:tc>
        <w:tc>
          <w:tcPr>
            <w:tcW w:w="3051" w:type="pct"/>
          </w:tcPr>
          <w:p w14:paraId="5782089B" w14:textId="77777777" w:rsidR="00D1445A" w:rsidRPr="00C64393" w:rsidRDefault="00C64393" w:rsidP="001877AE">
            <w:pPr>
              <w:pStyle w:val="MonatJahr12P"/>
            </w:pPr>
            <w:r w:rsidRPr="00C64393">
              <w:t>Oktober 2020</w:t>
            </w:r>
          </w:p>
        </w:tc>
      </w:tr>
      <w:tr w:rsidR="008C3926" w:rsidRPr="00446E7B" w14:paraId="6DC33B0C" w14:textId="77777777">
        <w:trPr>
          <w:trHeight w:val="583"/>
        </w:trPr>
        <w:tc>
          <w:tcPr>
            <w:tcW w:w="5000" w:type="pct"/>
            <w:gridSpan w:val="2"/>
            <w:vAlign w:val="bottom"/>
          </w:tcPr>
          <w:p w14:paraId="01FD4EC3" w14:textId="3B920F29" w:rsidR="008C3926" w:rsidRPr="00D77A39" w:rsidRDefault="006F11BB" w:rsidP="00D77A39">
            <w:pPr>
              <w:pStyle w:val="TITELTHEMEN24P"/>
              <w:ind w:right="-107"/>
              <w:rPr>
                <w:sz w:val="44"/>
                <w:szCs w:val="44"/>
                <w:highlight w:val="yellow"/>
              </w:rPr>
            </w:pPr>
            <w:r w:rsidRPr="00D77A39">
              <w:rPr>
                <w:sz w:val="44"/>
                <w:szCs w:val="44"/>
              </w:rPr>
              <w:t xml:space="preserve">Gerechtigkeit für Opfer von </w:t>
            </w:r>
            <w:r w:rsidR="00D77A39" w:rsidRPr="00D77A39">
              <w:rPr>
                <w:sz w:val="44"/>
                <w:szCs w:val="44"/>
              </w:rPr>
              <w:t xml:space="preserve">häuslicher </w:t>
            </w:r>
            <w:r w:rsidRPr="00D77A39">
              <w:rPr>
                <w:sz w:val="44"/>
                <w:szCs w:val="44"/>
              </w:rPr>
              <w:t>Gewalt</w:t>
            </w:r>
          </w:p>
        </w:tc>
      </w:tr>
      <w:tr w:rsidR="008C3926" w:rsidRPr="00446E7B" w14:paraId="72DA6314" w14:textId="77777777">
        <w:trPr>
          <w:trHeight w:val="454"/>
        </w:trPr>
        <w:tc>
          <w:tcPr>
            <w:tcW w:w="5000" w:type="pct"/>
            <w:gridSpan w:val="2"/>
          </w:tcPr>
          <w:p w14:paraId="75BD1BA4" w14:textId="77777777" w:rsidR="008C3926" w:rsidRPr="00C64393" w:rsidRDefault="00C64393" w:rsidP="0067489B">
            <w:pPr>
              <w:pStyle w:val="LAND14P"/>
            </w:pPr>
            <w:r w:rsidRPr="00C64393">
              <w:t>Mosambik</w:t>
            </w:r>
          </w:p>
        </w:tc>
      </w:tr>
      <w:tr w:rsidR="008C3926" w:rsidRPr="006F11BB" w14:paraId="128E4B6B" w14:textId="77777777">
        <w:tc>
          <w:tcPr>
            <w:tcW w:w="5000" w:type="pct"/>
            <w:gridSpan w:val="2"/>
          </w:tcPr>
          <w:p w14:paraId="3F17E3E3" w14:textId="77777777" w:rsidR="008C3926" w:rsidRPr="006F11BB" w:rsidRDefault="00C64393" w:rsidP="008A4D9D">
            <w:pPr>
              <w:pStyle w:val="Namen9P"/>
              <w:rPr>
                <w:sz w:val="20"/>
              </w:rPr>
            </w:pPr>
            <w:r w:rsidRPr="006F11BB">
              <w:rPr>
                <w:sz w:val="20"/>
              </w:rPr>
              <w:t>Josina Machel</w:t>
            </w:r>
          </w:p>
        </w:tc>
      </w:tr>
    </w:tbl>
    <w:p w14:paraId="77EFF413" w14:textId="77777777" w:rsidR="0061101C" w:rsidRDefault="0061101C">
      <w:pPr>
        <w:rPr>
          <w:sz w:val="20"/>
        </w:rPr>
      </w:pPr>
    </w:p>
    <w:p w14:paraId="4B73838C" w14:textId="77777777" w:rsidR="006F11BB" w:rsidRPr="006F11BB" w:rsidRDefault="006F11BB">
      <w:pPr>
        <w:rPr>
          <w:sz w:val="20"/>
        </w:rPr>
      </w:pPr>
    </w:p>
    <w:tbl>
      <w:tblPr>
        <w:tblW w:w="4963" w:type="pct"/>
        <w:tblLayout w:type="fixed"/>
        <w:tblLook w:val="01E0" w:firstRow="1" w:lastRow="1" w:firstColumn="1" w:lastColumn="1" w:noHBand="0" w:noVBand="0"/>
      </w:tblPr>
      <w:tblGrid>
        <w:gridCol w:w="10457"/>
      </w:tblGrid>
      <w:tr w:rsidR="008C3926" w:rsidRPr="00773FD2" w14:paraId="2727F8AE" w14:textId="77777777">
        <w:trPr>
          <w:cantSplit/>
        </w:trPr>
        <w:tc>
          <w:tcPr>
            <w:tcW w:w="5000" w:type="pct"/>
            <w:noWrap/>
          </w:tcPr>
          <w:p w14:paraId="298A7B6F" w14:textId="77777777" w:rsidR="006F11BB" w:rsidRPr="006F11BB" w:rsidRDefault="00C64393" w:rsidP="00C64393">
            <w:pPr>
              <w:pStyle w:val="Fallbeschrieb"/>
              <w:spacing w:after="120"/>
              <w:rPr>
                <w:sz w:val="20"/>
              </w:rPr>
            </w:pPr>
            <w:r w:rsidRPr="006F11BB">
              <w:rPr>
                <w:sz w:val="20"/>
              </w:rPr>
              <w:t xml:space="preserve">Am 17. Oktober 2015 wurde Josina Machel von ihrem damaligen Partner, Rofino Licuco, brutal angegriffen. Seitdem ist sie auf einem Auge blind. Nach dem Angriff wurde sie massiv bedroht, um sie daran zu hindern, gerichtlich gegen ihren Ex-Partner vorzugehen – diese Bedrohungen halten bis heute an. Doch Josina Machel lässt sich nicht einschüchtern. </w:t>
            </w:r>
          </w:p>
          <w:p w14:paraId="40AE288B" w14:textId="162B0971" w:rsidR="00C64393" w:rsidRPr="006F11BB" w:rsidRDefault="00C64393" w:rsidP="00C64393">
            <w:pPr>
              <w:pStyle w:val="Fallbeschrieb"/>
              <w:spacing w:after="120"/>
              <w:rPr>
                <w:sz w:val="20"/>
              </w:rPr>
            </w:pPr>
            <w:r w:rsidRPr="006F11BB">
              <w:rPr>
                <w:sz w:val="20"/>
              </w:rPr>
              <w:t xml:space="preserve">Im Februar 2017 verurteilte ein Bezirksgericht Rofino Licuco wegen schwerer Körperverletzung und psychischer Gewalt zu einer Haftstrafe von drei Jahren und vier Monaten, die unter der Bedingung der Zahlung einer moralischen und materiellen Entschädigung in Höhe von 2,8 Mio. US-Dollar zur Bewährung ausgesetzt wurde. </w:t>
            </w:r>
            <w:r w:rsidR="00011AB0">
              <w:rPr>
                <w:sz w:val="20"/>
              </w:rPr>
              <w:br/>
            </w:r>
            <w:r w:rsidRPr="006F11BB">
              <w:rPr>
                <w:sz w:val="20"/>
              </w:rPr>
              <w:t>Am 12. Juni 2020 hob die Zweite Berufungskammer des Strafgerichts von Maputo den Schuldspruch jedoch aus Mangel an Beweisen wieder auf. Gegen dieses Urteil legte Josina Machel beim Obersten Gerichtshof Berufung ein. Eine Entscheidung steht noch aus.</w:t>
            </w:r>
          </w:p>
          <w:p w14:paraId="74562074" w14:textId="77777777" w:rsidR="008C3926" w:rsidRPr="00C64393" w:rsidRDefault="00C64393" w:rsidP="00C64393">
            <w:pPr>
              <w:pStyle w:val="Fallbeschrieb"/>
              <w:spacing w:after="120"/>
              <w:rPr>
                <w:sz w:val="20"/>
              </w:rPr>
            </w:pPr>
            <w:r w:rsidRPr="006F11BB">
              <w:rPr>
                <w:sz w:val="20"/>
              </w:rPr>
              <w:t>Josina Machel ist eine bekannte Menschenrechtsverteidigerin. Sie ist die Tochter von Graça Machel, einer prominenten Aktivistin für Frauen- und Kinderrechte, und Samora Machel, dem ersten Präsidenten von Mosambik. Ihr Stiefvater ist Nelson Mandela.</w:t>
            </w:r>
          </w:p>
        </w:tc>
      </w:tr>
    </w:tbl>
    <w:p w14:paraId="437BEC79" w14:textId="77777777" w:rsidR="00B44706" w:rsidRPr="00773FD2" w:rsidRDefault="00B44706" w:rsidP="008C3926">
      <w:pPr>
        <w:tabs>
          <w:tab w:val="left" w:pos="6085"/>
        </w:tabs>
        <w:rPr>
          <w:sz w:val="20"/>
        </w:rPr>
      </w:pPr>
    </w:p>
    <w:tbl>
      <w:tblPr>
        <w:tblW w:w="4963" w:type="pct"/>
        <w:tblLook w:val="01E0" w:firstRow="1" w:lastRow="1" w:firstColumn="1" w:lastColumn="1" w:noHBand="0" w:noVBand="0"/>
      </w:tblPr>
      <w:tblGrid>
        <w:gridCol w:w="10457"/>
      </w:tblGrid>
      <w:tr w:rsidR="008C3926" w:rsidRPr="00773FD2" w14:paraId="1D6A70F2" w14:textId="77777777">
        <w:trPr>
          <w:trHeight w:val="284"/>
        </w:trPr>
        <w:tc>
          <w:tcPr>
            <w:tcW w:w="5000" w:type="pct"/>
          </w:tcPr>
          <w:p w14:paraId="042BBFD1" w14:textId="77777777" w:rsidR="008C3926" w:rsidRPr="00773FD2" w:rsidRDefault="00F916F2" w:rsidP="00860EAD">
            <w:pPr>
              <w:pStyle w:val="BriefvorschlagundForderungen"/>
              <w:rPr>
                <w:sz w:val="20"/>
              </w:rPr>
            </w:pPr>
            <w:r>
              <w:rPr>
                <w:sz w:val="20"/>
              </w:rPr>
              <w:t xml:space="preserve">Aktionsvorschlag und </w:t>
            </w:r>
            <w:r w:rsidR="008C3926" w:rsidRPr="00773FD2">
              <w:rPr>
                <w:sz w:val="20"/>
              </w:rPr>
              <w:t>Forderungen</w:t>
            </w:r>
            <w:r w:rsidR="00A54A70" w:rsidRPr="00773FD2">
              <w:rPr>
                <w:sz w:val="20"/>
              </w:rPr>
              <w:t xml:space="preserve"> auf deutsch</w:t>
            </w:r>
          </w:p>
        </w:tc>
      </w:tr>
      <w:tr w:rsidR="001A7F68" w:rsidRPr="00773FD2" w14:paraId="00A8B849" w14:textId="77777777" w:rsidTr="00982B54">
        <w:trPr>
          <w:trHeight w:val="149"/>
        </w:trPr>
        <w:tc>
          <w:tcPr>
            <w:tcW w:w="5000" w:type="pct"/>
          </w:tcPr>
          <w:p w14:paraId="177BBA59" w14:textId="77777777" w:rsidR="001A7F68" w:rsidRPr="00773FD2" w:rsidRDefault="00C64393" w:rsidP="003434F3">
            <w:pPr>
              <w:pStyle w:val="BitteschreibenSie"/>
              <w:rPr>
                <w:sz w:val="20"/>
                <w:highlight w:val="yellow"/>
              </w:rPr>
            </w:pPr>
            <w:r w:rsidRPr="00C64393">
              <w:rPr>
                <w:sz w:val="20"/>
              </w:rPr>
              <w:t xml:space="preserve">Bitte </w:t>
            </w:r>
            <w:r w:rsidRPr="003434F3">
              <w:rPr>
                <w:b/>
                <w:sz w:val="20"/>
              </w:rPr>
              <w:t>schreiben Sie höflich formulierte Briefe</w:t>
            </w:r>
            <w:r w:rsidRPr="003434F3">
              <w:rPr>
                <w:sz w:val="20"/>
              </w:rPr>
              <w:t xml:space="preserve"> in gutem Portugiesisch, Englisch oder auf Deutsch </w:t>
            </w:r>
            <w:r w:rsidRPr="003434F3">
              <w:rPr>
                <w:b/>
                <w:sz w:val="20"/>
              </w:rPr>
              <w:t>an die Justizministerin</w:t>
            </w:r>
            <w:r w:rsidRPr="003434F3">
              <w:rPr>
                <w:sz w:val="20"/>
              </w:rPr>
              <w:t xml:space="preserve"> und an </w:t>
            </w:r>
            <w:r w:rsidR="003434F3" w:rsidRPr="003434F3">
              <w:rPr>
                <w:sz w:val="20"/>
              </w:rPr>
              <w:t>den Präsidenten</w:t>
            </w:r>
            <w:r w:rsidRPr="003434F3">
              <w:rPr>
                <w:sz w:val="20"/>
              </w:rPr>
              <w:t xml:space="preserve"> und bitten Sie sie, ein unparteiisches und unabhängiges Gerichtsverfahren zum Angriff auf Josina Machel zu gewährleisten, das internationalen Standards entspricht und ihren Angreifer für seine Straftaten</w:t>
            </w:r>
            <w:r w:rsidRPr="00C64393">
              <w:rPr>
                <w:sz w:val="20"/>
              </w:rPr>
              <w:t xml:space="preserve"> zur Rechenschaft zieht. Fordern Sie sie auf, dafür zu sorgen, dass Josina Machel in einem sicheren Umfeld leben und arbeiten kann, ohne Angst vor Angriffen, Einschüchterungen und Belästigungen haben zu müssen. Au</w:t>
            </w:r>
            <w:r w:rsidR="003B7E88">
              <w:rPr>
                <w:sz w:val="20"/>
              </w:rPr>
              <w:t>ss</w:t>
            </w:r>
            <w:r w:rsidRPr="00C64393">
              <w:rPr>
                <w:sz w:val="20"/>
              </w:rPr>
              <w:t>erdem müssen die Drohungen und Einschüchterungsversuche, mit denen Josina Machel zum Schweigen gebracht werden soll, unverzüglich, unabhängig und unparteiisch untersucht werden.</w:t>
            </w:r>
          </w:p>
        </w:tc>
      </w:tr>
      <w:tr w:rsidR="00CE1E16" w:rsidRPr="00773FD2" w14:paraId="5034E3DB" w14:textId="77777777" w:rsidTr="00982B54">
        <w:trPr>
          <w:trHeight w:val="149"/>
        </w:trPr>
        <w:tc>
          <w:tcPr>
            <w:tcW w:w="5000" w:type="pct"/>
          </w:tcPr>
          <w:p w14:paraId="63B274BA" w14:textId="77777777" w:rsidR="00CE1E16" w:rsidRPr="00773FD2" w:rsidRDefault="00CE1E16" w:rsidP="004B15D3">
            <w:pPr>
              <w:pStyle w:val="BitteschreibenSie"/>
              <w:rPr>
                <w:sz w:val="20"/>
                <w:highlight w:val="yellow"/>
              </w:rPr>
            </w:pPr>
          </w:p>
        </w:tc>
      </w:tr>
      <w:tr w:rsidR="00CE1E16" w:rsidRPr="00773FD2" w14:paraId="22834821" w14:textId="77777777" w:rsidTr="00982B54">
        <w:trPr>
          <w:trHeight w:val="149"/>
        </w:trPr>
        <w:tc>
          <w:tcPr>
            <w:tcW w:w="5000" w:type="pct"/>
          </w:tcPr>
          <w:p w14:paraId="18161729" w14:textId="77777777" w:rsidR="00CE1E16" w:rsidRPr="003434F3" w:rsidRDefault="00CE1E16" w:rsidP="004B15D3">
            <w:pPr>
              <w:pStyle w:val="BitteschreibenSie"/>
              <w:rPr>
                <w:sz w:val="20"/>
              </w:rPr>
            </w:pPr>
            <w:r w:rsidRPr="003434F3">
              <w:rPr>
                <w:b/>
                <w:sz w:val="20"/>
              </w:rPr>
              <w:sym w:font="Wingdings" w:char="F0E0"/>
            </w:r>
            <w:r w:rsidRPr="003434F3">
              <w:rPr>
                <w:sz w:val="20"/>
              </w:rPr>
              <w:t xml:space="preserve"> </w:t>
            </w:r>
            <w:r w:rsidRPr="003434F3">
              <w:rPr>
                <w:b/>
                <w:sz w:val="20"/>
              </w:rPr>
              <w:t>Anrede</w:t>
            </w:r>
            <w:r w:rsidR="003434F3" w:rsidRPr="003434F3">
              <w:rPr>
                <w:b/>
                <w:sz w:val="20"/>
              </w:rPr>
              <w:t xml:space="preserve"> Justizministerin</w:t>
            </w:r>
            <w:r w:rsidR="00C64393" w:rsidRPr="003434F3">
              <w:rPr>
                <w:sz w:val="20"/>
              </w:rPr>
              <w:t>: Dear Minister / Sehr geehrte Frau Ministerin</w:t>
            </w:r>
          </w:p>
        </w:tc>
      </w:tr>
      <w:tr w:rsidR="003434F3" w:rsidRPr="00773FD2" w14:paraId="4CD6992D" w14:textId="77777777" w:rsidTr="002C4DEC">
        <w:trPr>
          <w:trHeight w:val="149"/>
        </w:trPr>
        <w:tc>
          <w:tcPr>
            <w:tcW w:w="5000" w:type="pct"/>
          </w:tcPr>
          <w:p w14:paraId="2172D15D" w14:textId="0C15E92E" w:rsidR="003434F3" w:rsidRPr="003434F3" w:rsidRDefault="003434F3" w:rsidP="00011AB0">
            <w:pPr>
              <w:pStyle w:val="BitteschreibenSie"/>
              <w:rPr>
                <w:sz w:val="20"/>
              </w:rPr>
            </w:pPr>
            <w:r w:rsidRPr="003434F3">
              <w:rPr>
                <w:b/>
                <w:sz w:val="20"/>
              </w:rPr>
              <w:sym w:font="Wingdings" w:char="F0E0"/>
            </w:r>
            <w:r w:rsidRPr="003434F3">
              <w:rPr>
                <w:sz w:val="20"/>
              </w:rPr>
              <w:t xml:space="preserve"> </w:t>
            </w:r>
            <w:r w:rsidRPr="003434F3">
              <w:rPr>
                <w:b/>
                <w:sz w:val="20"/>
              </w:rPr>
              <w:t>Anrede Präsident</w:t>
            </w:r>
            <w:r w:rsidRPr="003434F3">
              <w:rPr>
                <w:sz w:val="20"/>
              </w:rPr>
              <w:t>: Sehr geehrter Herr Präsident</w:t>
            </w:r>
          </w:p>
        </w:tc>
      </w:tr>
      <w:tr w:rsidR="00982B54" w:rsidRPr="00773FD2" w14:paraId="46858178" w14:textId="77777777" w:rsidTr="00982B54">
        <w:trPr>
          <w:trHeight w:val="138"/>
        </w:trPr>
        <w:tc>
          <w:tcPr>
            <w:tcW w:w="5000" w:type="pct"/>
          </w:tcPr>
          <w:p w14:paraId="5FBF3C9F" w14:textId="77777777" w:rsidR="00982B54" w:rsidRPr="00773FD2" w:rsidRDefault="00982B54" w:rsidP="004B15D3">
            <w:pPr>
              <w:pStyle w:val="BitteschreibenSie"/>
              <w:rPr>
                <w:sz w:val="20"/>
                <w:highlight w:val="yellow"/>
              </w:rPr>
            </w:pPr>
          </w:p>
        </w:tc>
      </w:tr>
      <w:tr w:rsidR="009E2DE1" w:rsidRPr="00FD23C4" w14:paraId="0F71E12C" w14:textId="77777777" w:rsidTr="009E2DE1">
        <w:tc>
          <w:tcPr>
            <w:tcW w:w="5000" w:type="pct"/>
          </w:tcPr>
          <w:p w14:paraId="4A03D0E6" w14:textId="5B0D3EDF" w:rsidR="009E2DE1" w:rsidRPr="00FD23C4" w:rsidRDefault="00986211" w:rsidP="00FD23C4">
            <w:pPr>
              <w:pStyle w:val="BitteschreibenSie"/>
              <w:rPr>
                <w:sz w:val="20"/>
              </w:rPr>
            </w:pPr>
            <w:r w:rsidRPr="00FD23C4">
              <w:rPr>
                <w:b/>
                <w:sz w:val="20"/>
              </w:rPr>
              <w:sym w:font="Wingdings" w:char="F0E0"/>
            </w:r>
            <w:r w:rsidR="00011AB0" w:rsidRPr="00FD23C4">
              <w:rPr>
                <w:sz w:val="20"/>
              </w:rPr>
              <w:t xml:space="preserve"> Zwei fertige</w:t>
            </w:r>
            <w:r w:rsidR="009E2DE1" w:rsidRPr="00FD23C4">
              <w:rPr>
                <w:sz w:val="20"/>
              </w:rPr>
              <w:t xml:space="preserve"> </w:t>
            </w:r>
            <w:r w:rsidR="009E2DE1" w:rsidRPr="00FD23C4">
              <w:rPr>
                <w:b/>
                <w:sz w:val="20"/>
              </w:rPr>
              <w:t>Modellbrief</w:t>
            </w:r>
            <w:r w:rsidR="00011AB0" w:rsidRPr="00FD23C4">
              <w:rPr>
                <w:b/>
                <w:sz w:val="20"/>
              </w:rPr>
              <w:t>e</w:t>
            </w:r>
            <w:r w:rsidR="009E2DE1" w:rsidRPr="00FD23C4">
              <w:rPr>
                <w:b/>
                <w:sz w:val="20"/>
              </w:rPr>
              <w:t xml:space="preserve"> auf Deutsch</w:t>
            </w:r>
            <w:r w:rsidR="009E2DE1" w:rsidRPr="00FD23C4">
              <w:rPr>
                <w:sz w:val="20"/>
              </w:rPr>
              <w:t xml:space="preserve"> zu diesem Fall finden Sie </w:t>
            </w:r>
            <w:r w:rsidR="009E2DE1" w:rsidRPr="00FD23C4">
              <w:rPr>
                <w:b/>
                <w:sz w:val="20"/>
              </w:rPr>
              <w:t xml:space="preserve">auf </w:t>
            </w:r>
            <w:r w:rsidR="00011AB0" w:rsidRPr="00FD23C4">
              <w:rPr>
                <w:b/>
                <w:sz w:val="20"/>
              </w:rPr>
              <w:t xml:space="preserve">den </w:t>
            </w:r>
            <w:r w:rsidR="009E2DE1" w:rsidRPr="00FD23C4">
              <w:rPr>
                <w:b/>
                <w:sz w:val="20"/>
              </w:rPr>
              <w:t>Seite</w:t>
            </w:r>
            <w:r w:rsidR="00011AB0" w:rsidRPr="00FD23C4">
              <w:rPr>
                <w:b/>
                <w:sz w:val="20"/>
              </w:rPr>
              <w:t>n</w:t>
            </w:r>
            <w:r w:rsidR="009E2DE1" w:rsidRPr="00FD23C4">
              <w:rPr>
                <w:b/>
                <w:sz w:val="20"/>
              </w:rPr>
              <w:t xml:space="preserve"> </w:t>
            </w:r>
            <w:r w:rsidR="00011AB0" w:rsidRPr="00FD23C4">
              <w:rPr>
                <w:b/>
                <w:sz w:val="20"/>
              </w:rPr>
              <w:t>3 und 4</w:t>
            </w:r>
            <w:r w:rsidR="009E2DE1" w:rsidRPr="00FD23C4">
              <w:rPr>
                <w:b/>
                <w:sz w:val="20"/>
              </w:rPr>
              <w:t>.</w:t>
            </w:r>
          </w:p>
        </w:tc>
      </w:tr>
    </w:tbl>
    <w:p w14:paraId="1ED811C1" w14:textId="77777777" w:rsidR="002504A5" w:rsidRDefault="002504A5" w:rsidP="002504A5">
      <w:pPr>
        <w:tabs>
          <w:tab w:val="left" w:pos="6085"/>
        </w:tabs>
        <w:rPr>
          <w:sz w:val="14"/>
        </w:rPr>
      </w:pPr>
      <w:r w:rsidRPr="00605F5D">
        <w:rPr>
          <w:b/>
          <w:sz w:val="20"/>
          <w:szCs w:val="20"/>
        </w:rPr>
        <w:sym w:font="Wingdings" w:char="00E0"/>
      </w:r>
      <w:r w:rsidRPr="00605F5D">
        <w:rPr>
          <w:sz w:val="20"/>
        </w:rPr>
        <w:t xml:space="preserve"> </w:t>
      </w:r>
      <w:r w:rsidRPr="00605F5D">
        <w:rPr>
          <w:sz w:val="14"/>
        </w:rPr>
        <w:t xml:space="preserve">Einen </w:t>
      </w:r>
      <w:r w:rsidRPr="00605F5D">
        <w:rPr>
          <w:b/>
          <w:sz w:val="14"/>
        </w:rPr>
        <w:t>Briefvorschlag auf Englisch</w:t>
      </w:r>
      <w:r w:rsidRPr="00605F5D">
        <w:rPr>
          <w:sz w:val="14"/>
        </w:rPr>
        <w:t xml:space="preserve"> finden Sie </w:t>
      </w:r>
      <w:r w:rsidRPr="00605F5D">
        <w:rPr>
          <w:b/>
          <w:sz w:val="14"/>
        </w:rPr>
        <w:t>auf unserer Website</w:t>
      </w:r>
      <w:r w:rsidRPr="00605F5D">
        <w:rPr>
          <w:sz w:val="14"/>
        </w:rPr>
        <w:t xml:space="preserve"> : </w:t>
      </w:r>
      <w:hyperlink r:id="rId8" w:history="1">
        <w:r w:rsidRPr="00605F5D">
          <w:rPr>
            <w:rStyle w:val="Lienhypertexte"/>
            <w:sz w:val="14"/>
          </w:rPr>
          <w:t>https://www.amnesty.ch/de/mitmachen/briefe-schreiben/briefe-gegen-das-vergessen/dok</w:t>
        </w:r>
      </w:hyperlink>
      <w:r>
        <w:rPr>
          <w:sz w:val="14"/>
        </w:rPr>
        <w:t xml:space="preserve"> </w:t>
      </w:r>
    </w:p>
    <w:p w14:paraId="622DD880" w14:textId="77777777" w:rsidR="009A178E" w:rsidRPr="00F916F2" w:rsidRDefault="009A178E" w:rsidP="008C3926">
      <w:pPr>
        <w:tabs>
          <w:tab w:val="left" w:pos="6085"/>
        </w:tabs>
        <w:rPr>
          <w:sz w:val="20"/>
          <w:szCs w:val="20"/>
        </w:rPr>
      </w:pPr>
    </w:p>
    <w:p w14:paraId="13D799F8" w14:textId="77777777" w:rsidR="00982B54" w:rsidRPr="00F916F2" w:rsidRDefault="00986211" w:rsidP="009A178E">
      <w:pPr>
        <w:rPr>
          <w:b/>
          <w:sz w:val="20"/>
          <w:szCs w:val="20"/>
          <w:lang w:eastAsia="zh-CN"/>
        </w:rPr>
      </w:pPr>
      <w:r w:rsidRPr="00F916F2">
        <w:rPr>
          <w:b/>
          <w:sz w:val="20"/>
          <w:szCs w:val="20"/>
        </w:rPr>
        <w:sym w:font="Wingdings" w:char="F0E0"/>
      </w:r>
      <w:r w:rsidRPr="00F916F2">
        <w:rPr>
          <w:b/>
          <w:sz w:val="20"/>
          <w:szCs w:val="20"/>
        </w:rPr>
        <w:t xml:space="preserve"> </w:t>
      </w:r>
      <w:r w:rsidR="009A178E" w:rsidRPr="00F916F2">
        <w:rPr>
          <w:b/>
          <w:sz w:val="20"/>
          <w:szCs w:val="20"/>
        </w:rPr>
        <w:t>Porto</w:t>
      </w:r>
      <w:r w:rsidR="005A778D" w:rsidRPr="00F916F2">
        <w:rPr>
          <w:b/>
          <w:sz w:val="20"/>
          <w:szCs w:val="20"/>
        </w:rPr>
        <w:t xml:space="preserve"> A-Post</w:t>
      </w:r>
      <w:r w:rsidR="009A178E" w:rsidRPr="00F916F2">
        <w:rPr>
          <w:b/>
          <w:sz w:val="20"/>
          <w:szCs w:val="20"/>
        </w:rPr>
        <w:t>:</w:t>
      </w:r>
      <w:r w:rsidR="005A778D" w:rsidRPr="00F916F2">
        <w:rPr>
          <w:b/>
          <w:sz w:val="20"/>
          <w:szCs w:val="20"/>
        </w:rPr>
        <w:t xml:space="preserve"> </w:t>
      </w:r>
      <w:r w:rsidR="005A778D" w:rsidRPr="00F916F2">
        <w:rPr>
          <w:sz w:val="20"/>
          <w:szCs w:val="20"/>
        </w:rPr>
        <w:t>Eur</w:t>
      </w:r>
      <w:r w:rsidR="008A1D76" w:rsidRPr="00F916F2">
        <w:rPr>
          <w:sz w:val="20"/>
          <w:szCs w:val="20"/>
        </w:rPr>
        <w:t>opa: CHF 1.50 / übrige Länder: CHF 2.00</w:t>
      </w:r>
    </w:p>
    <w:p w14:paraId="513A6F0C" w14:textId="77777777" w:rsidR="004A5CBD" w:rsidRPr="00F916F2" w:rsidRDefault="004A5CBD" w:rsidP="004A5CBD">
      <w:pPr>
        <w:tabs>
          <w:tab w:val="left" w:pos="6085"/>
        </w:tabs>
        <w:rPr>
          <w:sz w:val="20"/>
          <w:szCs w:val="20"/>
        </w:rPr>
      </w:pPr>
    </w:p>
    <w:p w14:paraId="49C302CA" w14:textId="77777777" w:rsidR="00B44706" w:rsidRPr="00773FD2" w:rsidRDefault="00B44706" w:rsidP="008C3926">
      <w:pPr>
        <w:tabs>
          <w:tab w:val="left" w:pos="6085"/>
        </w:tabs>
        <w:rPr>
          <w:sz w:val="20"/>
        </w:rPr>
      </w:pPr>
    </w:p>
    <w:tbl>
      <w:tblPr>
        <w:tblW w:w="4963" w:type="pct"/>
        <w:tblLook w:val="01E0" w:firstRow="1" w:lastRow="1" w:firstColumn="1" w:lastColumn="1" w:noHBand="0" w:noVBand="0"/>
      </w:tblPr>
      <w:tblGrid>
        <w:gridCol w:w="5921"/>
        <w:gridCol w:w="4536"/>
      </w:tblGrid>
      <w:tr w:rsidR="008C3926" w:rsidRPr="00773FD2" w14:paraId="08DD0B8E" w14:textId="77777777" w:rsidTr="003434F3">
        <w:trPr>
          <w:trHeight w:val="126"/>
        </w:trPr>
        <w:tc>
          <w:tcPr>
            <w:tcW w:w="2831" w:type="pct"/>
            <w:tcBorders>
              <w:left w:val="single" w:sz="2" w:space="0" w:color="auto"/>
              <w:right w:val="single" w:sz="2" w:space="0" w:color="auto"/>
            </w:tcBorders>
          </w:tcPr>
          <w:p w14:paraId="594EDAA5" w14:textId="77777777" w:rsidR="008C3926" w:rsidRPr="00773FD2" w:rsidRDefault="006244CF" w:rsidP="00254ED0">
            <w:pPr>
              <w:pStyle w:val="BriefvorschlagundForderungen"/>
              <w:rPr>
                <w:sz w:val="20"/>
              </w:rPr>
            </w:pPr>
            <w:r w:rsidRPr="00773FD2">
              <w:rPr>
                <w:sz w:val="20"/>
              </w:rPr>
              <w:t>Höflich formulierten</w:t>
            </w:r>
            <w:r w:rsidR="00A54A70" w:rsidRPr="00773FD2">
              <w:rPr>
                <w:sz w:val="20"/>
              </w:rPr>
              <w:t xml:space="preserve"> Brief</w:t>
            </w:r>
            <w:r w:rsidR="00254ED0" w:rsidRPr="00773FD2">
              <w:rPr>
                <w:sz w:val="20"/>
              </w:rPr>
              <w:t xml:space="preserve"> schicken </w:t>
            </w:r>
            <w:r w:rsidR="00A54A70" w:rsidRPr="00773FD2">
              <w:rPr>
                <w:sz w:val="20"/>
              </w:rPr>
              <w:t>an</w:t>
            </w:r>
          </w:p>
        </w:tc>
        <w:tc>
          <w:tcPr>
            <w:tcW w:w="2169" w:type="pct"/>
            <w:tcBorders>
              <w:left w:val="single" w:sz="2" w:space="0" w:color="auto"/>
            </w:tcBorders>
          </w:tcPr>
          <w:p w14:paraId="4126CEEC" w14:textId="77777777" w:rsidR="008C3926" w:rsidRPr="00773FD2" w:rsidRDefault="008C3926" w:rsidP="004B15D3">
            <w:pPr>
              <w:pStyle w:val="HflichformulierterBriefan"/>
              <w:rPr>
                <w:sz w:val="20"/>
              </w:rPr>
            </w:pPr>
            <w:r w:rsidRPr="00773FD2">
              <w:rPr>
                <w:sz w:val="20"/>
              </w:rPr>
              <w:t>Kopie an</w:t>
            </w:r>
          </w:p>
        </w:tc>
      </w:tr>
      <w:tr w:rsidR="00982B54" w:rsidRPr="00773FD2" w14:paraId="7035E1FE" w14:textId="77777777" w:rsidTr="003434F3">
        <w:trPr>
          <w:trHeight w:val="126"/>
        </w:trPr>
        <w:tc>
          <w:tcPr>
            <w:tcW w:w="2831" w:type="pct"/>
            <w:tcBorders>
              <w:left w:val="single" w:sz="2" w:space="0" w:color="auto"/>
              <w:right w:val="single" w:sz="2" w:space="0" w:color="auto"/>
            </w:tcBorders>
          </w:tcPr>
          <w:p w14:paraId="2310F591" w14:textId="77777777" w:rsidR="00982B54" w:rsidRPr="00773FD2" w:rsidRDefault="00982B54" w:rsidP="00860EAD">
            <w:pPr>
              <w:pStyle w:val="BriefvorschlagundForderungen"/>
              <w:rPr>
                <w:sz w:val="12"/>
              </w:rPr>
            </w:pPr>
          </w:p>
        </w:tc>
        <w:tc>
          <w:tcPr>
            <w:tcW w:w="2169" w:type="pct"/>
            <w:tcBorders>
              <w:left w:val="single" w:sz="2" w:space="0" w:color="auto"/>
            </w:tcBorders>
          </w:tcPr>
          <w:p w14:paraId="5CA9913E" w14:textId="77777777" w:rsidR="00982B54" w:rsidRPr="00773FD2" w:rsidRDefault="00982B54" w:rsidP="004B15D3">
            <w:pPr>
              <w:pStyle w:val="HflichformulierterBriefan"/>
              <w:rPr>
                <w:sz w:val="12"/>
              </w:rPr>
            </w:pPr>
          </w:p>
        </w:tc>
      </w:tr>
      <w:tr w:rsidR="00453CCA" w:rsidRPr="00773FD2" w14:paraId="550E020A" w14:textId="77777777" w:rsidTr="003434F3">
        <w:trPr>
          <w:trHeight w:val="1785"/>
        </w:trPr>
        <w:tc>
          <w:tcPr>
            <w:tcW w:w="2831" w:type="pct"/>
            <w:tcBorders>
              <w:left w:val="single" w:sz="2" w:space="0" w:color="auto"/>
              <w:right w:val="single" w:sz="2" w:space="0" w:color="auto"/>
            </w:tcBorders>
          </w:tcPr>
          <w:p w14:paraId="5E2BD1BF" w14:textId="77777777" w:rsidR="003434F3" w:rsidRDefault="00453CCA" w:rsidP="00453CCA">
            <w:pPr>
              <w:pStyle w:val="Fallbeschrieb"/>
              <w:spacing w:after="80"/>
              <w:rPr>
                <w:sz w:val="20"/>
              </w:rPr>
            </w:pPr>
            <w:r w:rsidRPr="00C64393">
              <w:rPr>
                <w:sz w:val="20"/>
              </w:rPr>
              <w:t>JUSTIZMINISTERIN</w:t>
            </w:r>
            <w:r>
              <w:rPr>
                <w:sz w:val="20"/>
              </w:rPr>
              <w:t>:</w:t>
            </w:r>
          </w:p>
          <w:p w14:paraId="521A6B9F" w14:textId="77777777" w:rsidR="00453CCA" w:rsidRPr="003C34C6" w:rsidRDefault="009A66D0" w:rsidP="00453CCA">
            <w:pPr>
              <w:pStyle w:val="Fallbeschrieb"/>
              <w:spacing w:after="80"/>
              <w:rPr>
                <w:sz w:val="20"/>
              </w:rPr>
            </w:pPr>
            <w:r>
              <w:rPr>
                <w:sz w:val="20"/>
              </w:rPr>
              <w:t>Helena Kida</w:t>
            </w:r>
            <w:r w:rsidR="00453CCA">
              <w:rPr>
                <w:sz w:val="20"/>
              </w:rPr>
              <w:br/>
            </w:r>
            <w:r>
              <w:rPr>
                <w:sz w:val="20"/>
              </w:rPr>
              <w:t>Ministre de la Justice</w:t>
            </w:r>
            <w:r>
              <w:rPr>
                <w:sz w:val="20"/>
              </w:rPr>
              <w:br/>
            </w:r>
            <w:r w:rsidR="00453CCA" w:rsidRPr="00C64393">
              <w:rPr>
                <w:sz w:val="20"/>
              </w:rPr>
              <w:t>Av. Julius Nyerere 33</w:t>
            </w:r>
            <w:r w:rsidR="00453CCA">
              <w:rPr>
                <w:sz w:val="20"/>
              </w:rPr>
              <w:br/>
            </w:r>
            <w:r w:rsidR="00453CCA" w:rsidRPr="003C34C6">
              <w:rPr>
                <w:sz w:val="20"/>
              </w:rPr>
              <w:t>Maputo</w:t>
            </w:r>
            <w:r w:rsidR="00453CCA" w:rsidRPr="003C34C6">
              <w:rPr>
                <w:sz w:val="20"/>
              </w:rPr>
              <w:br/>
              <w:t>MO</w:t>
            </w:r>
            <w:r>
              <w:rPr>
                <w:sz w:val="20"/>
              </w:rPr>
              <w:t>Z</w:t>
            </w:r>
            <w:r w:rsidR="00453CCA" w:rsidRPr="003C34C6">
              <w:rPr>
                <w:sz w:val="20"/>
              </w:rPr>
              <w:t>AMBI</w:t>
            </w:r>
            <w:r>
              <w:rPr>
                <w:sz w:val="20"/>
              </w:rPr>
              <w:t>QUE</w:t>
            </w:r>
          </w:p>
          <w:p w14:paraId="5A9F876E" w14:textId="77777777" w:rsidR="00453CCA" w:rsidRPr="00C64393" w:rsidRDefault="00453CCA" w:rsidP="00453CCA">
            <w:pPr>
              <w:pStyle w:val="Fallbeschrieb"/>
              <w:spacing w:after="80"/>
              <w:rPr>
                <w:sz w:val="20"/>
              </w:rPr>
            </w:pPr>
            <w:r w:rsidRPr="00C64393">
              <w:rPr>
                <w:sz w:val="20"/>
              </w:rPr>
              <w:t xml:space="preserve">E-Mail: </w:t>
            </w:r>
            <w:hyperlink r:id="rId9" w:history="1">
              <w:r w:rsidRPr="00E113D6">
                <w:rPr>
                  <w:rStyle w:val="Lienhypertexte"/>
                  <w:sz w:val="20"/>
                </w:rPr>
                <w:t>mjcr@mjcr.gov.mz</w:t>
              </w:r>
            </w:hyperlink>
            <w:r>
              <w:rPr>
                <w:sz w:val="20"/>
              </w:rPr>
              <w:t xml:space="preserve"> </w:t>
            </w:r>
          </w:p>
        </w:tc>
        <w:tc>
          <w:tcPr>
            <w:tcW w:w="2169" w:type="pct"/>
            <w:vMerge w:val="restart"/>
            <w:tcBorders>
              <w:left w:val="single" w:sz="2" w:space="0" w:color="auto"/>
            </w:tcBorders>
          </w:tcPr>
          <w:p w14:paraId="351B6A8B" w14:textId="77777777" w:rsidR="00453CCA" w:rsidRDefault="00453CCA" w:rsidP="00453CCA">
            <w:pPr>
              <w:pStyle w:val="Adressen1-3"/>
              <w:spacing w:after="80"/>
              <w:rPr>
                <w:sz w:val="20"/>
              </w:rPr>
            </w:pPr>
            <w:r w:rsidRPr="00C64393">
              <w:rPr>
                <w:sz w:val="20"/>
              </w:rPr>
              <w:t>BOTSCHAFT DER REPUBLIK MOSAMBIK</w:t>
            </w:r>
            <w:r>
              <w:rPr>
                <w:sz w:val="20"/>
              </w:rPr>
              <w:t>:</w:t>
            </w:r>
          </w:p>
          <w:p w14:paraId="77D31954" w14:textId="77777777" w:rsidR="00453CCA" w:rsidRPr="003C34C6" w:rsidRDefault="00453CCA" w:rsidP="00453CCA">
            <w:pPr>
              <w:pStyle w:val="Adressen1-3"/>
              <w:spacing w:after="80"/>
              <w:rPr>
                <w:sz w:val="20"/>
              </w:rPr>
            </w:pPr>
            <w:r w:rsidRPr="003C34C6">
              <w:rPr>
                <w:sz w:val="20"/>
              </w:rPr>
              <w:t>Ambassade de la République du Mozambique</w:t>
            </w:r>
            <w:r w:rsidRPr="003C34C6">
              <w:rPr>
                <w:sz w:val="20"/>
              </w:rPr>
              <w:br/>
              <w:t>Chemin Louis-Dunant 17, 2ème étage</w:t>
            </w:r>
            <w:r w:rsidRPr="003C34C6">
              <w:rPr>
                <w:sz w:val="20"/>
              </w:rPr>
              <w:br/>
              <w:t>1202 Genève</w:t>
            </w:r>
          </w:p>
          <w:p w14:paraId="787FAC9D" w14:textId="77777777" w:rsidR="00453CCA" w:rsidRPr="00773FD2" w:rsidRDefault="00453CCA" w:rsidP="00453CCA">
            <w:pPr>
              <w:pStyle w:val="Adressen1-3"/>
              <w:spacing w:after="80"/>
              <w:rPr>
                <w:sz w:val="20"/>
                <w:highlight w:val="yellow"/>
              </w:rPr>
            </w:pPr>
            <w:r w:rsidRPr="00453CCA">
              <w:rPr>
                <w:sz w:val="20"/>
              </w:rPr>
              <w:t xml:space="preserve">E-mail: </w:t>
            </w:r>
            <w:hyperlink r:id="rId10" w:history="1">
              <w:r w:rsidRPr="00E113D6">
                <w:rPr>
                  <w:rStyle w:val="Lienhypertexte"/>
                  <w:sz w:val="20"/>
                </w:rPr>
                <w:t>mission.mozambique@bluewin.ch</w:t>
              </w:r>
            </w:hyperlink>
            <w:r>
              <w:rPr>
                <w:sz w:val="20"/>
              </w:rPr>
              <w:t xml:space="preserve"> </w:t>
            </w:r>
          </w:p>
        </w:tc>
      </w:tr>
      <w:tr w:rsidR="00453CCA" w:rsidRPr="00453CCA" w14:paraId="32C35A70" w14:textId="77777777" w:rsidTr="003434F3">
        <w:tc>
          <w:tcPr>
            <w:tcW w:w="2831" w:type="pct"/>
            <w:tcBorders>
              <w:left w:val="single" w:sz="2" w:space="0" w:color="auto"/>
              <w:right w:val="single" w:sz="2" w:space="0" w:color="auto"/>
            </w:tcBorders>
          </w:tcPr>
          <w:p w14:paraId="15710EFB" w14:textId="77777777" w:rsidR="00453CCA" w:rsidRPr="00453CCA" w:rsidRDefault="00453CCA" w:rsidP="003434F3">
            <w:pPr>
              <w:pStyle w:val="Adressen1-3"/>
              <w:spacing w:after="80"/>
              <w:rPr>
                <w:sz w:val="20"/>
                <w:highlight w:val="yellow"/>
                <w:lang w:val="en-GB"/>
              </w:rPr>
            </w:pPr>
          </w:p>
        </w:tc>
        <w:tc>
          <w:tcPr>
            <w:tcW w:w="2169" w:type="pct"/>
            <w:vMerge/>
            <w:tcBorders>
              <w:left w:val="single" w:sz="2" w:space="0" w:color="auto"/>
            </w:tcBorders>
          </w:tcPr>
          <w:p w14:paraId="2D586264" w14:textId="77777777" w:rsidR="00453CCA" w:rsidRPr="00453CCA" w:rsidRDefault="00453CCA" w:rsidP="00453CCA">
            <w:pPr>
              <w:pStyle w:val="Adressen1-3"/>
              <w:spacing w:after="80"/>
              <w:rPr>
                <w:sz w:val="20"/>
                <w:lang w:val="en-GB"/>
              </w:rPr>
            </w:pPr>
          </w:p>
        </w:tc>
      </w:tr>
      <w:tr w:rsidR="007B5D09" w:rsidRPr="00453CCA" w14:paraId="070C95F3" w14:textId="77777777" w:rsidTr="003434F3">
        <w:tc>
          <w:tcPr>
            <w:tcW w:w="2831" w:type="pct"/>
            <w:tcBorders>
              <w:left w:val="single" w:sz="2" w:space="0" w:color="auto"/>
              <w:right w:val="single" w:sz="2" w:space="0" w:color="auto"/>
            </w:tcBorders>
          </w:tcPr>
          <w:p w14:paraId="0B7158CD" w14:textId="77777777" w:rsidR="007B5D09" w:rsidRPr="003C34C6" w:rsidRDefault="007B5D09" w:rsidP="006F11BB">
            <w:pPr>
              <w:pStyle w:val="Adressen1-3"/>
              <w:spacing w:after="60"/>
              <w:rPr>
                <w:sz w:val="16"/>
                <w:lang w:val="en-GB"/>
              </w:rPr>
            </w:pPr>
            <w:r w:rsidRPr="003C34C6">
              <w:rPr>
                <w:sz w:val="16"/>
                <w:lang w:val="en-GB"/>
              </w:rPr>
              <w:t>PRÄSIDENT:</w:t>
            </w:r>
          </w:p>
          <w:p w14:paraId="16686959" w14:textId="77777777" w:rsidR="007B5D09" w:rsidRPr="003434F3" w:rsidRDefault="007B5D09" w:rsidP="006F11BB">
            <w:pPr>
              <w:pStyle w:val="Adressen1-3"/>
              <w:spacing w:after="60"/>
              <w:rPr>
                <w:sz w:val="16"/>
                <w:lang w:val="en-GB"/>
              </w:rPr>
            </w:pPr>
            <w:proofErr w:type="spellStart"/>
            <w:r w:rsidRPr="003434F3">
              <w:rPr>
                <w:sz w:val="16"/>
                <w:lang w:val="en-GB"/>
              </w:rPr>
              <w:t>Président</w:t>
            </w:r>
            <w:proofErr w:type="spellEnd"/>
            <w:r w:rsidRPr="003434F3">
              <w:rPr>
                <w:sz w:val="16"/>
                <w:lang w:val="en-GB"/>
              </w:rPr>
              <w:t xml:space="preserve"> de la </w:t>
            </w:r>
            <w:proofErr w:type="spellStart"/>
            <w:r w:rsidRPr="003434F3">
              <w:rPr>
                <w:sz w:val="16"/>
                <w:lang w:val="en-GB"/>
              </w:rPr>
              <w:t>République</w:t>
            </w:r>
            <w:proofErr w:type="spellEnd"/>
            <w:r w:rsidRPr="003434F3">
              <w:rPr>
                <w:sz w:val="16"/>
                <w:lang w:val="en-GB"/>
              </w:rPr>
              <w:t xml:space="preserve"> du Mozambique</w:t>
            </w:r>
            <w:r w:rsidRPr="003434F3">
              <w:rPr>
                <w:sz w:val="16"/>
                <w:lang w:val="en-GB"/>
              </w:rPr>
              <w:br/>
              <w:t xml:space="preserve">M. Filipe Jacinto </w:t>
            </w:r>
            <w:proofErr w:type="spellStart"/>
            <w:r w:rsidRPr="003434F3">
              <w:rPr>
                <w:sz w:val="16"/>
                <w:lang w:val="en-GB"/>
              </w:rPr>
              <w:t>Nyusi</w:t>
            </w:r>
            <w:proofErr w:type="spellEnd"/>
            <w:r w:rsidRPr="003434F3">
              <w:rPr>
                <w:sz w:val="16"/>
                <w:lang w:val="en-GB"/>
              </w:rPr>
              <w:br/>
            </w:r>
            <w:proofErr w:type="spellStart"/>
            <w:r w:rsidRPr="003434F3">
              <w:rPr>
                <w:sz w:val="16"/>
                <w:lang w:val="en-GB"/>
              </w:rPr>
              <w:t>Avenida</w:t>
            </w:r>
            <w:proofErr w:type="spellEnd"/>
            <w:r w:rsidRPr="003434F3">
              <w:rPr>
                <w:sz w:val="16"/>
                <w:lang w:val="en-GB"/>
              </w:rPr>
              <w:t xml:space="preserve"> Julius </w:t>
            </w:r>
            <w:proofErr w:type="spellStart"/>
            <w:r w:rsidRPr="003434F3">
              <w:rPr>
                <w:sz w:val="16"/>
                <w:lang w:val="en-GB"/>
              </w:rPr>
              <w:t>Nyerere</w:t>
            </w:r>
            <w:proofErr w:type="spellEnd"/>
            <w:r w:rsidRPr="003434F3">
              <w:rPr>
                <w:sz w:val="16"/>
                <w:lang w:val="en-GB"/>
              </w:rPr>
              <w:t>, PABX 2000</w:t>
            </w:r>
            <w:r w:rsidRPr="003434F3">
              <w:rPr>
                <w:sz w:val="16"/>
                <w:lang w:val="en-GB"/>
              </w:rPr>
              <w:br/>
              <w:t>Maputo</w:t>
            </w:r>
            <w:r w:rsidRPr="003434F3">
              <w:rPr>
                <w:sz w:val="16"/>
                <w:lang w:val="en-GB"/>
              </w:rPr>
              <w:br/>
              <w:t>MOZAMBIQUE</w:t>
            </w:r>
          </w:p>
          <w:p w14:paraId="3E9E29A3" w14:textId="77777777" w:rsidR="007B5D09" w:rsidRPr="003C34C6" w:rsidRDefault="007B5D09" w:rsidP="006F11BB">
            <w:pPr>
              <w:pStyle w:val="Adressen1-3"/>
              <w:spacing w:after="60"/>
              <w:rPr>
                <w:sz w:val="16"/>
                <w:lang w:val="en-GB"/>
              </w:rPr>
            </w:pPr>
            <w:r w:rsidRPr="003434F3">
              <w:rPr>
                <w:sz w:val="16"/>
                <w:lang w:val="en-GB"/>
              </w:rPr>
              <w:t>Facebook (@</w:t>
            </w:r>
            <w:proofErr w:type="spellStart"/>
            <w:r w:rsidRPr="003434F3">
              <w:rPr>
                <w:sz w:val="16"/>
                <w:lang w:val="en-GB"/>
              </w:rPr>
              <w:t>NyusiConfioemti</w:t>
            </w:r>
            <w:proofErr w:type="spellEnd"/>
            <w:r w:rsidRPr="003434F3">
              <w:rPr>
                <w:sz w:val="16"/>
                <w:lang w:val="en-GB"/>
              </w:rPr>
              <w:t>)</w:t>
            </w:r>
            <w:r w:rsidRPr="003434F3">
              <w:rPr>
                <w:sz w:val="16"/>
                <w:lang w:val="en-GB"/>
              </w:rPr>
              <w:br/>
              <w:t>Twitter (@</w:t>
            </w:r>
            <w:proofErr w:type="spellStart"/>
            <w:r w:rsidRPr="003434F3">
              <w:rPr>
                <w:sz w:val="16"/>
                <w:lang w:val="en-GB"/>
              </w:rPr>
              <w:t>FNyusi</w:t>
            </w:r>
            <w:proofErr w:type="spellEnd"/>
            <w:r w:rsidRPr="003434F3">
              <w:rPr>
                <w:sz w:val="16"/>
                <w:lang w:val="en-GB"/>
              </w:rPr>
              <w:t>)</w:t>
            </w:r>
          </w:p>
        </w:tc>
        <w:tc>
          <w:tcPr>
            <w:tcW w:w="2169" w:type="pct"/>
            <w:tcBorders>
              <w:left w:val="single" w:sz="2" w:space="0" w:color="auto"/>
            </w:tcBorders>
          </w:tcPr>
          <w:p w14:paraId="54B035CB" w14:textId="77777777" w:rsidR="007B5D09" w:rsidRPr="00453CCA" w:rsidRDefault="007B5D09" w:rsidP="00453CCA">
            <w:pPr>
              <w:pStyle w:val="Adressen1-3"/>
              <w:spacing w:after="80"/>
              <w:rPr>
                <w:sz w:val="20"/>
                <w:lang w:val="en-GB"/>
              </w:rPr>
            </w:pPr>
          </w:p>
        </w:tc>
      </w:tr>
    </w:tbl>
    <w:p w14:paraId="08E13FA8" w14:textId="77777777" w:rsidR="00276417" w:rsidRPr="00453CCA" w:rsidRDefault="00276417" w:rsidP="00B44706">
      <w:pPr>
        <w:rPr>
          <w:sz w:val="2"/>
          <w:szCs w:val="2"/>
          <w:lang w:val="en-GB"/>
        </w:rPr>
      </w:pPr>
    </w:p>
    <w:p w14:paraId="4453C23C" w14:textId="77777777" w:rsidR="00107195" w:rsidRPr="00453CCA" w:rsidRDefault="00107195" w:rsidP="00B44706">
      <w:pPr>
        <w:rPr>
          <w:sz w:val="2"/>
          <w:szCs w:val="2"/>
          <w:lang w:val="en-GB"/>
        </w:rPr>
        <w:sectPr w:rsidR="00107195" w:rsidRPr="00453CCA" w:rsidSect="000C3A18">
          <w:headerReference w:type="even" r:id="rId11"/>
          <w:footerReference w:type="default" r:id="rId12"/>
          <w:pgSz w:w="11907" w:h="16840" w:code="9"/>
          <w:pgMar w:top="794" w:right="794" w:bottom="794" w:left="794" w:header="720" w:footer="720" w:gutter="0"/>
          <w:cols w:space="708"/>
          <w:docGrid w:linePitch="360"/>
        </w:sectPr>
      </w:pPr>
    </w:p>
    <w:tbl>
      <w:tblPr>
        <w:tblW w:w="5000" w:type="pct"/>
        <w:tblLook w:val="01E0" w:firstRow="1" w:lastRow="1" w:firstColumn="1" w:lastColumn="1" w:noHBand="0" w:noVBand="0"/>
      </w:tblPr>
      <w:tblGrid>
        <w:gridCol w:w="4077"/>
        <w:gridCol w:w="6458"/>
      </w:tblGrid>
      <w:tr w:rsidR="00387FE5" w:rsidRPr="00D1445A" w14:paraId="20A249B2" w14:textId="77777777" w:rsidTr="009C3542">
        <w:trPr>
          <w:trHeight w:val="397"/>
        </w:trPr>
        <w:tc>
          <w:tcPr>
            <w:tcW w:w="1935" w:type="pct"/>
          </w:tcPr>
          <w:p w14:paraId="5C4F4618" w14:textId="77777777" w:rsidR="00387FE5" w:rsidRPr="00067D38" w:rsidRDefault="00387FE5" w:rsidP="00C64393">
            <w:pPr>
              <w:pStyle w:val="BgdV12P"/>
            </w:pPr>
            <w:r w:rsidRPr="00067D38">
              <w:lastRenderedPageBreak/>
              <w:t xml:space="preserve">Briefe gegen das Vergessen - </w:t>
            </w:r>
            <w:r w:rsidR="00C5556A" w:rsidRPr="00067D38">
              <w:t>2</w:t>
            </w:r>
            <w:r w:rsidRPr="00067D38">
              <w:t>/</w:t>
            </w:r>
            <w:r w:rsidR="00C64393" w:rsidRPr="00067D38">
              <w:t>2</w:t>
            </w:r>
          </w:p>
        </w:tc>
        <w:tc>
          <w:tcPr>
            <w:tcW w:w="3065" w:type="pct"/>
          </w:tcPr>
          <w:p w14:paraId="6840FFCD" w14:textId="77777777" w:rsidR="00387FE5" w:rsidRPr="00067D38" w:rsidRDefault="00067D38" w:rsidP="00CC6921">
            <w:pPr>
              <w:pStyle w:val="MonatJahr12P"/>
            </w:pPr>
            <w:r w:rsidRPr="00067D38">
              <w:t>Oktober 2020</w:t>
            </w:r>
          </w:p>
        </w:tc>
      </w:tr>
      <w:tr w:rsidR="00387FE5" w:rsidRPr="00446E7B" w14:paraId="380CFAF3" w14:textId="77777777" w:rsidTr="00095BA5">
        <w:trPr>
          <w:trHeight w:val="583"/>
        </w:trPr>
        <w:tc>
          <w:tcPr>
            <w:tcW w:w="5000" w:type="pct"/>
            <w:gridSpan w:val="2"/>
          </w:tcPr>
          <w:p w14:paraId="0CF1EC90" w14:textId="77777777" w:rsidR="00387FE5" w:rsidRPr="006F11BB" w:rsidRDefault="006F11BB" w:rsidP="00095BA5">
            <w:pPr>
              <w:pStyle w:val="TITELTHEMEN24P"/>
            </w:pPr>
            <w:r w:rsidRPr="006F11BB">
              <w:t>Gewaltloser politischer Gefangener muss freigelassen werden</w:t>
            </w:r>
          </w:p>
        </w:tc>
      </w:tr>
      <w:tr w:rsidR="00387FE5" w:rsidRPr="00446E7B" w14:paraId="6519D960" w14:textId="77777777" w:rsidTr="00095BA5">
        <w:trPr>
          <w:trHeight w:val="454"/>
        </w:trPr>
        <w:tc>
          <w:tcPr>
            <w:tcW w:w="5000" w:type="pct"/>
            <w:gridSpan w:val="2"/>
          </w:tcPr>
          <w:p w14:paraId="6503FD50" w14:textId="77777777" w:rsidR="00387FE5" w:rsidRPr="003B39C0" w:rsidRDefault="003B39C0" w:rsidP="00CC6921">
            <w:pPr>
              <w:pStyle w:val="LAND14P"/>
            </w:pPr>
            <w:r w:rsidRPr="003B39C0">
              <w:t>Bangladesh</w:t>
            </w:r>
          </w:p>
        </w:tc>
      </w:tr>
      <w:tr w:rsidR="00387FE5" w:rsidRPr="00773FD2" w14:paraId="5F976712" w14:textId="77777777" w:rsidTr="00095BA5">
        <w:tc>
          <w:tcPr>
            <w:tcW w:w="5000" w:type="pct"/>
            <w:gridSpan w:val="2"/>
          </w:tcPr>
          <w:p w14:paraId="2BB5269F" w14:textId="77777777" w:rsidR="00387FE5" w:rsidRPr="00773FD2" w:rsidRDefault="003B39C0" w:rsidP="00CC6921">
            <w:pPr>
              <w:pStyle w:val="Namen9P"/>
              <w:rPr>
                <w:sz w:val="20"/>
                <w:highlight w:val="yellow"/>
              </w:rPr>
            </w:pPr>
            <w:r w:rsidRPr="00C64393">
              <w:rPr>
                <w:sz w:val="20"/>
              </w:rPr>
              <w:t>Shafiqul Islam Kajol</w:t>
            </w:r>
          </w:p>
        </w:tc>
      </w:tr>
    </w:tbl>
    <w:p w14:paraId="4E59F80D" w14:textId="77777777" w:rsidR="00387FE5" w:rsidRPr="00773FD2" w:rsidRDefault="00387FE5" w:rsidP="00387FE5">
      <w:pPr>
        <w:rPr>
          <w:sz w:val="20"/>
        </w:rPr>
      </w:pPr>
    </w:p>
    <w:p w14:paraId="6C8DF4BE" w14:textId="77777777" w:rsidR="00387FE5" w:rsidRPr="00773FD2" w:rsidRDefault="00387FE5" w:rsidP="00387FE5">
      <w:pPr>
        <w:rPr>
          <w:sz w:val="20"/>
        </w:rPr>
      </w:pPr>
    </w:p>
    <w:tbl>
      <w:tblPr>
        <w:tblW w:w="4963" w:type="pct"/>
        <w:tblLayout w:type="fixed"/>
        <w:tblLook w:val="01E0" w:firstRow="1" w:lastRow="1" w:firstColumn="1" w:lastColumn="1" w:noHBand="0" w:noVBand="0"/>
      </w:tblPr>
      <w:tblGrid>
        <w:gridCol w:w="10457"/>
      </w:tblGrid>
      <w:tr w:rsidR="00665289" w:rsidRPr="00773FD2" w14:paraId="256463BF" w14:textId="77777777" w:rsidTr="009135E4">
        <w:trPr>
          <w:cantSplit/>
        </w:trPr>
        <w:tc>
          <w:tcPr>
            <w:tcW w:w="5000" w:type="pct"/>
            <w:noWrap/>
          </w:tcPr>
          <w:p w14:paraId="1CF31E0D" w14:textId="75B2B2C6" w:rsidR="00C64393" w:rsidRPr="00C64393" w:rsidRDefault="00C64393" w:rsidP="003B39C0">
            <w:pPr>
              <w:pStyle w:val="Fallbeschrieb"/>
              <w:spacing w:after="120"/>
              <w:rPr>
                <w:sz w:val="20"/>
              </w:rPr>
            </w:pPr>
            <w:r w:rsidRPr="00C64393">
              <w:rPr>
                <w:sz w:val="20"/>
              </w:rPr>
              <w:t xml:space="preserve">Der Journalist und Fotograf Shafiqul Islam Kajol befindet sich seit </w:t>
            </w:r>
            <w:r w:rsidR="00FB4BF2">
              <w:rPr>
                <w:sz w:val="20"/>
              </w:rPr>
              <w:t>Juni 2020</w:t>
            </w:r>
            <w:r w:rsidRPr="00C64393">
              <w:rPr>
                <w:sz w:val="20"/>
              </w:rPr>
              <w:t xml:space="preserve"> in unbefristeter Untersuch</w:t>
            </w:r>
            <w:r w:rsidR="003B39C0">
              <w:rPr>
                <w:sz w:val="20"/>
              </w:rPr>
              <w:t>ungshaft. Zuvor war er 53 Tage verschwunden</w:t>
            </w:r>
            <w:r w:rsidRPr="00C64393">
              <w:rPr>
                <w:sz w:val="20"/>
              </w:rPr>
              <w:t>. Drei unbekannte Männer sollen am 10. März 2020 das Motorrad von Shafiqul Islam Kajol manipuliert haben, kurz bevor er damit von seiner Arbeit wegfuhr. Danach wurde er nicht mehr gesehen.</w:t>
            </w:r>
          </w:p>
          <w:p w14:paraId="35D4AA78" w14:textId="77777777" w:rsidR="00C64393" w:rsidRPr="00C64393" w:rsidRDefault="00C64393" w:rsidP="003B39C0">
            <w:pPr>
              <w:pStyle w:val="Fallbeschrieb"/>
              <w:spacing w:after="120"/>
              <w:rPr>
                <w:sz w:val="20"/>
              </w:rPr>
            </w:pPr>
            <w:r w:rsidRPr="00C64393">
              <w:rPr>
                <w:sz w:val="20"/>
              </w:rPr>
              <w:t>Es scheint, als sei er allein wegen der Ausübung seines Rechts auf freie Meinungsäu</w:t>
            </w:r>
            <w:r w:rsidR="003B7E88">
              <w:rPr>
                <w:sz w:val="20"/>
              </w:rPr>
              <w:t>ss</w:t>
            </w:r>
            <w:r w:rsidRPr="00C64393">
              <w:rPr>
                <w:sz w:val="20"/>
              </w:rPr>
              <w:t xml:space="preserve">erung inhaftiert worden. Gegen ihn liegen wegen seiner Facebook-Posts mehrere Anklagen auf Grundlage des repressiven Gesetzes über digitale Sicherheit (Digital Security Act – DSA) vor. </w:t>
            </w:r>
          </w:p>
          <w:p w14:paraId="3A9C9DF4" w14:textId="1B434F5C" w:rsidR="00665289" w:rsidRPr="003B39C0" w:rsidRDefault="00C64393" w:rsidP="003B7E88">
            <w:pPr>
              <w:pStyle w:val="Fallbeschrieb"/>
              <w:spacing w:after="120"/>
              <w:rPr>
                <w:sz w:val="20"/>
              </w:rPr>
            </w:pPr>
            <w:r w:rsidRPr="00C64393">
              <w:rPr>
                <w:sz w:val="20"/>
              </w:rPr>
              <w:t>Im Zentralgefängnis von Dhaka in Keraniganj, wo er inhaftiert ist, befinden sich zurzeit mehr als 10</w:t>
            </w:r>
            <w:r w:rsidR="003B7E88">
              <w:rPr>
                <w:sz w:val="20"/>
              </w:rPr>
              <w:t>‘</w:t>
            </w:r>
            <w:r w:rsidRPr="00C64393">
              <w:rPr>
                <w:sz w:val="20"/>
              </w:rPr>
              <w:t>000 Gefangene, obwohl es nur für 4</w:t>
            </w:r>
            <w:r w:rsidR="003B7E88">
              <w:rPr>
                <w:sz w:val="20"/>
              </w:rPr>
              <w:t>‘</w:t>
            </w:r>
            <w:r w:rsidRPr="00C64393">
              <w:rPr>
                <w:sz w:val="20"/>
              </w:rPr>
              <w:t xml:space="preserve">097 Menschen ausgelegt ist. Nach Angaben der Gefängnisbehörden können neue Häftlinge, die potenziell an Covid-19 erkrankt sind, nicht unter Quarantäne gestellt werden. Anstatt die Zahl der Inhaftierten zu verringern, gefährden die Behörden </w:t>
            </w:r>
            <w:r w:rsidR="00011AB0">
              <w:rPr>
                <w:sz w:val="20"/>
              </w:rPr>
              <w:t>Shafiqul Islam Kajol und andere</w:t>
            </w:r>
            <w:r w:rsidRPr="00C64393">
              <w:rPr>
                <w:sz w:val="20"/>
              </w:rPr>
              <w:t>, die allein wegen ihrer Ausübung des Rechts auf Meinungsfreiheit inhaftiert sind. Sh</w:t>
            </w:r>
            <w:bookmarkStart w:id="0" w:name="_GoBack"/>
            <w:bookmarkEnd w:id="0"/>
            <w:r w:rsidRPr="00C64393">
              <w:rPr>
                <w:sz w:val="20"/>
              </w:rPr>
              <w:t>afiqul Islam Kojal ist ein gewaltloser politischer Gefangener und muss umgehend und bedingungslos freigelassen werden.</w:t>
            </w:r>
          </w:p>
        </w:tc>
      </w:tr>
    </w:tbl>
    <w:p w14:paraId="17536284" w14:textId="77777777" w:rsidR="00665289" w:rsidRPr="00773FD2" w:rsidRDefault="00665289" w:rsidP="00665289">
      <w:pPr>
        <w:tabs>
          <w:tab w:val="left" w:pos="6085"/>
        </w:tabs>
        <w:rPr>
          <w:sz w:val="20"/>
        </w:rPr>
      </w:pPr>
    </w:p>
    <w:p w14:paraId="74F72A68" w14:textId="77777777" w:rsidR="00665289" w:rsidRPr="00773FD2" w:rsidRDefault="00665289" w:rsidP="00665289">
      <w:pPr>
        <w:tabs>
          <w:tab w:val="left" w:pos="6085"/>
        </w:tabs>
        <w:rPr>
          <w:sz w:val="20"/>
        </w:rPr>
      </w:pPr>
    </w:p>
    <w:tbl>
      <w:tblPr>
        <w:tblW w:w="4963" w:type="pct"/>
        <w:tblLook w:val="01E0" w:firstRow="1" w:lastRow="1" w:firstColumn="1" w:lastColumn="1" w:noHBand="0" w:noVBand="0"/>
      </w:tblPr>
      <w:tblGrid>
        <w:gridCol w:w="10457"/>
      </w:tblGrid>
      <w:tr w:rsidR="00665289" w:rsidRPr="00773FD2" w14:paraId="56BC67C7" w14:textId="77777777" w:rsidTr="009135E4">
        <w:trPr>
          <w:trHeight w:val="284"/>
        </w:trPr>
        <w:tc>
          <w:tcPr>
            <w:tcW w:w="5000" w:type="pct"/>
          </w:tcPr>
          <w:p w14:paraId="4922CA6C" w14:textId="77777777" w:rsidR="00665289" w:rsidRPr="00773FD2" w:rsidRDefault="00F916F2" w:rsidP="009135E4">
            <w:pPr>
              <w:pStyle w:val="BriefvorschlagundForderungen"/>
              <w:rPr>
                <w:sz w:val="20"/>
              </w:rPr>
            </w:pPr>
            <w:r>
              <w:rPr>
                <w:sz w:val="20"/>
              </w:rPr>
              <w:t xml:space="preserve">Aktionsvorschlag und </w:t>
            </w:r>
            <w:r w:rsidRPr="00773FD2">
              <w:rPr>
                <w:sz w:val="20"/>
              </w:rPr>
              <w:t>Forderungen auf deutsch</w:t>
            </w:r>
          </w:p>
        </w:tc>
      </w:tr>
      <w:tr w:rsidR="00665289" w:rsidRPr="00773FD2" w14:paraId="58E4729A" w14:textId="77777777" w:rsidTr="009135E4">
        <w:trPr>
          <w:trHeight w:val="149"/>
        </w:trPr>
        <w:tc>
          <w:tcPr>
            <w:tcW w:w="5000" w:type="pct"/>
          </w:tcPr>
          <w:p w14:paraId="14E60F44" w14:textId="77777777" w:rsidR="00665289" w:rsidRPr="00773FD2" w:rsidRDefault="003B39C0" w:rsidP="009135E4">
            <w:pPr>
              <w:pStyle w:val="BitteschreibenSie"/>
              <w:rPr>
                <w:sz w:val="20"/>
                <w:highlight w:val="yellow"/>
              </w:rPr>
            </w:pPr>
            <w:r w:rsidRPr="00C64393">
              <w:rPr>
                <w:sz w:val="20"/>
              </w:rPr>
              <w:t xml:space="preserve">Bitte </w:t>
            </w:r>
            <w:r w:rsidRPr="008A1D76">
              <w:rPr>
                <w:b/>
                <w:sz w:val="20"/>
              </w:rPr>
              <w:t>schreiben Sie einen höflich formulierten Brief</w:t>
            </w:r>
            <w:r w:rsidRPr="00773FD2">
              <w:rPr>
                <w:sz w:val="20"/>
              </w:rPr>
              <w:t xml:space="preserve"> </w:t>
            </w:r>
            <w:r w:rsidRPr="00C64393">
              <w:rPr>
                <w:sz w:val="20"/>
              </w:rPr>
              <w:t xml:space="preserve">in gutem Bengali, Englisch oder auf Deutsch </w:t>
            </w:r>
            <w:r w:rsidRPr="003B39C0">
              <w:rPr>
                <w:b/>
                <w:sz w:val="20"/>
              </w:rPr>
              <w:t>an die Premierministerin</w:t>
            </w:r>
            <w:r w:rsidRPr="00C64393">
              <w:rPr>
                <w:sz w:val="20"/>
              </w:rPr>
              <w:t xml:space="preserve"> von Bangladesch und bitten Sie sie, den Innenminister und den Justizminister anzuweisen, dafür zu sorgen, dass Shafiqul Islam Kajol umgehend und bedingungslos freigelassen wird und sämtliche Ermittlungen gegen ihn eingestellt werden. Die bangladeschischen Behörden müssen zudem das Verschwindenlassen des Journalisten untersuchen.</w:t>
            </w:r>
          </w:p>
        </w:tc>
      </w:tr>
      <w:tr w:rsidR="00CE1E16" w:rsidRPr="00773FD2" w14:paraId="4F7759F9" w14:textId="77777777" w:rsidTr="009135E4">
        <w:trPr>
          <w:trHeight w:val="149"/>
        </w:trPr>
        <w:tc>
          <w:tcPr>
            <w:tcW w:w="5000" w:type="pct"/>
          </w:tcPr>
          <w:p w14:paraId="4F0D620D" w14:textId="77777777" w:rsidR="00CE1E16" w:rsidRPr="00773FD2" w:rsidRDefault="00CE1E16" w:rsidP="009135E4">
            <w:pPr>
              <w:pStyle w:val="BitteschreibenSie"/>
              <w:rPr>
                <w:sz w:val="20"/>
                <w:highlight w:val="yellow"/>
              </w:rPr>
            </w:pPr>
          </w:p>
        </w:tc>
      </w:tr>
      <w:tr w:rsidR="00CE1E16" w:rsidRPr="00773FD2" w14:paraId="5886E64E" w14:textId="77777777" w:rsidTr="009135E4">
        <w:trPr>
          <w:trHeight w:val="149"/>
        </w:trPr>
        <w:tc>
          <w:tcPr>
            <w:tcW w:w="5000" w:type="pct"/>
          </w:tcPr>
          <w:p w14:paraId="30C389B6" w14:textId="77777777" w:rsidR="00CE1E16" w:rsidRPr="003B39C0" w:rsidRDefault="00986211" w:rsidP="009135E4">
            <w:pPr>
              <w:pStyle w:val="BitteschreibenSie"/>
              <w:rPr>
                <w:sz w:val="20"/>
              </w:rPr>
            </w:pPr>
            <w:r w:rsidRPr="003B39C0">
              <w:rPr>
                <w:b/>
                <w:sz w:val="20"/>
              </w:rPr>
              <w:sym w:font="Wingdings" w:char="F0E0"/>
            </w:r>
            <w:r w:rsidR="00CE1E16" w:rsidRPr="003B39C0">
              <w:rPr>
                <w:sz w:val="20"/>
              </w:rPr>
              <w:t xml:space="preserve"> </w:t>
            </w:r>
            <w:r w:rsidR="00CE1E16" w:rsidRPr="003B39C0">
              <w:rPr>
                <w:b/>
                <w:sz w:val="20"/>
              </w:rPr>
              <w:t>Anrede</w:t>
            </w:r>
            <w:r w:rsidR="00CE1E16" w:rsidRPr="003B39C0">
              <w:rPr>
                <w:sz w:val="20"/>
              </w:rPr>
              <w:t xml:space="preserve">: </w:t>
            </w:r>
            <w:r w:rsidR="003B39C0" w:rsidRPr="003B39C0">
              <w:rPr>
                <w:sz w:val="20"/>
              </w:rPr>
              <w:t>Her Excellency / Exzellenz</w:t>
            </w:r>
          </w:p>
        </w:tc>
      </w:tr>
      <w:tr w:rsidR="00665289" w:rsidRPr="00773FD2" w14:paraId="4B85A445" w14:textId="77777777" w:rsidTr="009135E4">
        <w:trPr>
          <w:trHeight w:val="138"/>
        </w:trPr>
        <w:tc>
          <w:tcPr>
            <w:tcW w:w="5000" w:type="pct"/>
          </w:tcPr>
          <w:p w14:paraId="4A3E1A59" w14:textId="77777777" w:rsidR="00665289" w:rsidRPr="00773FD2" w:rsidRDefault="00665289" w:rsidP="009135E4">
            <w:pPr>
              <w:pStyle w:val="BitteschreibenSie"/>
              <w:rPr>
                <w:sz w:val="20"/>
                <w:highlight w:val="yellow"/>
              </w:rPr>
            </w:pPr>
          </w:p>
        </w:tc>
      </w:tr>
      <w:tr w:rsidR="00AC6099" w:rsidRPr="00FD23C4" w14:paraId="41C4F6F4" w14:textId="77777777" w:rsidTr="00164691">
        <w:tc>
          <w:tcPr>
            <w:tcW w:w="5000" w:type="pct"/>
          </w:tcPr>
          <w:p w14:paraId="4D188C23" w14:textId="5E9366A0" w:rsidR="00AC6099" w:rsidRPr="00FD23C4" w:rsidRDefault="00986211" w:rsidP="00FD23C4">
            <w:pPr>
              <w:pStyle w:val="BitteschreibenSie"/>
              <w:rPr>
                <w:sz w:val="20"/>
              </w:rPr>
            </w:pPr>
            <w:r w:rsidRPr="00FD23C4">
              <w:rPr>
                <w:b/>
                <w:sz w:val="20"/>
              </w:rPr>
              <w:sym w:font="Wingdings" w:char="F0E0"/>
            </w:r>
            <w:r w:rsidR="00AC6099" w:rsidRPr="00FD23C4">
              <w:rPr>
                <w:sz w:val="20"/>
              </w:rPr>
              <w:t xml:space="preserve"> Einen fertigen </w:t>
            </w:r>
            <w:r w:rsidR="00AC6099" w:rsidRPr="00FD23C4">
              <w:rPr>
                <w:b/>
                <w:sz w:val="20"/>
              </w:rPr>
              <w:t>Modellbrief auf Deutsch</w:t>
            </w:r>
            <w:r w:rsidR="00AC6099" w:rsidRPr="00FD23C4">
              <w:rPr>
                <w:sz w:val="20"/>
              </w:rPr>
              <w:t xml:space="preserve"> zu diesem Fall finden Sie </w:t>
            </w:r>
            <w:r w:rsidR="00AC6099" w:rsidRPr="00FD23C4">
              <w:rPr>
                <w:b/>
                <w:sz w:val="20"/>
              </w:rPr>
              <w:t>auf Seite 5</w:t>
            </w:r>
            <w:r w:rsidR="00FD23C4" w:rsidRPr="00FD23C4">
              <w:rPr>
                <w:b/>
                <w:sz w:val="20"/>
              </w:rPr>
              <w:t>.</w:t>
            </w:r>
          </w:p>
        </w:tc>
      </w:tr>
    </w:tbl>
    <w:p w14:paraId="3C42B91F" w14:textId="77777777" w:rsidR="002504A5" w:rsidRDefault="002504A5" w:rsidP="002504A5">
      <w:pPr>
        <w:tabs>
          <w:tab w:val="left" w:pos="6085"/>
        </w:tabs>
        <w:rPr>
          <w:sz w:val="14"/>
        </w:rPr>
      </w:pPr>
      <w:r w:rsidRPr="00605F5D">
        <w:rPr>
          <w:b/>
          <w:sz w:val="20"/>
          <w:szCs w:val="20"/>
        </w:rPr>
        <w:sym w:font="Wingdings" w:char="00E0"/>
      </w:r>
      <w:r w:rsidRPr="00605F5D">
        <w:rPr>
          <w:sz w:val="20"/>
        </w:rPr>
        <w:t xml:space="preserve"> </w:t>
      </w:r>
      <w:r w:rsidRPr="00605F5D">
        <w:rPr>
          <w:sz w:val="14"/>
        </w:rPr>
        <w:t xml:space="preserve">Einen </w:t>
      </w:r>
      <w:r w:rsidRPr="00605F5D">
        <w:rPr>
          <w:b/>
          <w:sz w:val="14"/>
        </w:rPr>
        <w:t>Briefvorschlag auf Englisch</w:t>
      </w:r>
      <w:r w:rsidRPr="00605F5D">
        <w:rPr>
          <w:sz w:val="14"/>
        </w:rPr>
        <w:t xml:space="preserve"> finden Sie </w:t>
      </w:r>
      <w:r w:rsidRPr="00605F5D">
        <w:rPr>
          <w:b/>
          <w:sz w:val="14"/>
        </w:rPr>
        <w:t>auf unserer Website</w:t>
      </w:r>
      <w:r w:rsidRPr="00605F5D">
        <w:rPr>
          <w:sz w:val="14"/>
        </w:rPr>
        <w:t xml:space="preserve"> : </w:t>
      </w:r>
      <w:hyperlink r:id="rId13" w:history="1">
        <w:r w:rsidRPr="00605F5D">
          <w:rPr>
            <w:rStyle w:val="Lienhypertexte"/>
            <w:sz w:val="14"/>
          </w:rPr>
          <w:t>https://www.amnesty.ch/de/mitmachen/briefe-schreiben/briefe-gegen-das-vergessen/dok</w:t>
        </w:r>
      </w:hyperlink>
      <w:r>
        <w:rPr>
          <w:sz w:val="14"/>
        </w:rPr>
        <w:t xml:space="preserve"> </w:t>
      </w:r>
    </w:p>
    <w:p w14:paraId="66C4A2DD" w14:textId="77777777" w:rsidR="009A178E" w:rsidRPr="00F916F2" w:rsidRDefault="009A178E" w:rsidP="00665289">
      <w:pPr>
        <w:tabs>
          <w:tab w:val="left" w:pos="6085"/>
        </w:tabs>
        <w:rPr>
          <w:sz w:val="20"/>
          <w:szCs w:val="20"/>
        </w:rPr>
      </w:pPr>
    </w:p>
    <w:p w14:paraId="20A8F8DD" w14:textId="77777777" w:rsidR="008A1D76" w:rsidRPr="00F916F2" w:rsidRDefault="008A1D76" w:rsidP="008A1D76">
      <w:pPr>
        <w:rPr>
          <w:b/>
          <w:sz w:val="20"/>
          <w:szCs w:val="20"/>
          <w:lang w:eastAsia="zh-CN"/>
        </w:rPr>
      </w:pPr>
      <w:r w:rsidRPr="00F916F2">
        <w:rPr>
          <w:b/>
          <w:sz w:val="20"/>
          <w:szCs w:val="20"/>
        </w:rPr>
        <w:sym w:font="Wingdings" w:char="F0E0"/>
      </w:r>
      <w:r w:rsidRPr="00F916F2">
        <w:rPr>
          <w:b/>
          <w:sz w:val="20"/>
          <w:szCs w:val="20"/>
        </w:rPr>
        <w:t xml:space="preserve"> Porto A-Post: </w:t>
      </w:r>
      <w:r w:rsidRPr="00F916F2">
        <w:rPr>
          <w:sz w:val="20"/>
          <w:szCs w:val="20"/>
        </w:rPr>
        <w:t>Europa: CHF 1.50 / übrige Länder: CHF 2.00</w:t>
      </w:r>
    </w:p>
    <w:p w14:paraId="0D600470" w14:textId="77777777" w:rsidR="004A5CBD" w:rsidRPr="00F916F2" w:rsidRDefault="004A5CBD" w:rsidP="004A5CBD">
      <w:pPr>
        <w:tabs>
          <w:tab w:val="left" w:pos="6085"/>
        </w:tabs>
        <w:rPr>
          <w:sz w:val="20"/>
          <w:szCs w:val="20"/>
        </w:rPr>
      </w:pPr>
    </w:p>
    <w:p w14:paraId="37970179" w14:textId="77777777" w:rsidR="00665289" w:rsidRPr="00773FD2" w:rsidRDefault="00665289" w:rsidP="00665289">
      <w:pPr>
        <w:tabs>
          <w:tab w:val="left" w:pos="6085"/>
        </w:tabs>
        <w:rPr>
          <w:sz w:val="20"/>
        </w:rPr>
      </w:pPr>
    </w:p>
    <w:tbl>
      <w:tblPr>
        <w:tblW w:w="4963" w:type="pct"/>
        <w:tblLook w:val="01E0" w:firstRow="1" w:lastRow="1" w:firstColumn="1" w:lastColumn="1" w:noHBand="0" w:noVBand="0"/>
      </w:tblPr>
      <w:tblGrid>
        <w:gridCol w:w="5212"/>
        <w:gridCol w:w="5245"/>
      </w:tblGrid>
      <w:tr w:rsidR="00665289" w:rsidRPr="00773FD2" w14:paraId="3C3B1B43" w14:textId="77777777" w:rsidTr="00453CCA">
        <w:trPr>
          <w:trHeight w:val="126"/>
        </w:trPr>
        <w:tc>
          <w:tcPr>
            <w:tcW w:w="2492" w:type="pct"/>
            <w:tcBorders>
              <w:left w:val="single" w:sz="2" w:space="0" w:color="auto"/>
              <w:right w:val="single" w:sz="2" w:space="0" w:color="auto"/>
            </w:tcBorders>
          </w:tcPr>
          <w:p w14:paraId="37204F0E" w14:textId="77777777" w:rsidR="00665289" w:rsidRPr="00773FD2" w:rsidRDefault="00665289" w:rsidP="009135E4">
            <w:pPr>
              <w:pStyle w:val="BriefvorschlagundForderungen"/>
              <w:rPr>
                <w:sz w:val="20"/>
              </w:rPr>
            </w:pPr>
            <w:r w:rsidRPr="00773FD2">
              <w:rPr>
                <w:sz w:val="20"/>
              </w:rPr>
              <w:t>Höflich formulierten Brief schicken an</w:t>
            </w:r>
          </w:p>
        </w:tc>
        <w:tc>
          <w:tcPr>
            <w:tcW w:w="2508" w:type="pct"/>
            <w:tcBorders>
              <w:left w:val="single" w:sz="2" w:space="0" w:color="auto"/>
            </w:tcBorders>
          </w:tcPr>
          <w:p w14:paraId="6D85AC97" w14:textId="77777777" w:rsidR="00665289" w:rsidRPr="00773FD2" w:rsidRDefault="00665289" w:rsidP="009135E4">
            <w:pPr>
              <w:pStyle w:val="HflichformulierterBriefan"/>
              <w:rPr>
                <w:sz w:val="20"/>
              </w:rPr>
            </w:pPr>
            <w:r w:rsidRPr="00773FD2">
              <w:rPr>
                <w:sz w:val="20"/>
              </w:rPr>
              <w:t>Kopie an</w:t>
            </w:r>
          </w:p>
        </w:tc>
      </w:tr>
      <w:tr w:rsidR="00665289" w:rsidRPr="00773FD2" w14:paraId="788469EA" w14:textId="77777777" w:rsidTr="00453CCA">
        <w:trPr>
          <w:trHeight w:val="126"/>
        </w:trPr>
        <w:tc>
          <w:tcPr>
            <w:tcW w:w="2492" w:type="pct"/>
            <w:tcBorders>
              <w:left w:val="single" w:sz="2" w:space="0" w:color="auto"/>
              <w:right w:val="single" w:sz="2" w:space="0" w:color="auto"/>
            </w:tcBorders>
          </w:tcPr>
          <w:p w14:paraId="42919D4D" w14:textId="77777777" w:rsidR="00665289" w:rsidRPr="00773FD2" w:rsidRDefault="00665289" w:rsidP="009135E4">
            <w:pPr>
              <w:pStyle w:val="BriefvorschlagundForderungen"/>
              <w:rPr>
                <w:sz w:val="12"/>
              </w:rPr>
            </w:pPr>
          </w:p>
        </w:tc>
        <w:tc>
          <w:tcPr>
            <w:tcW w:w="2508" w:type="pct"/>
            <w:tcBorders>
              <w:left w:val="single" w:sz="2" w:space="0" w:color="auto"/>
            </w:tcBorders>
          </w:tcPr>
          <w:p w14:paraId="674C6325" w14:textId="77777777" w:rsidR="00665289" w:rsidRPr="00773FD2" w:rsidRDefault="00665289" w:rsidP="009135E4">
            <w:pPr>
              <w:pStyle w:val="HflichformulierterBriefan"/>
              <w:rPr>
                <w:sz w:val="12"/>
              </w:rPr>
            </w:pPr>
          </w:p>
        </w:tc>
      </w:tr>
      <w:tr w:rsidR="00605F5D" w:rsidRPr="00773FD2" w14:paraId="4DE32763" w14:textId="77777777" w:rsidTr="00453CCA">
        <w:tc>
          <w:tcPr>
            <w:tcW w:w="2492" w:type="pct"/>
            <w:tcBorders>
              <w:left w:val="single" w:sz="2" w:space="0" w:color="auto"/>
              <w:right w:val="single" w:sz="2" w:space="0" w:color="auto"/>
            </w:tcBorders>
          </w:tcPr>
          <w:p w14:paraId="0AE0304B" w14:textId="77777777" w:rsidR="00453CCA" w:rsidRDefault="003B39C0" w:rsidP="00453CCA">
            <w:pPr>
              <w:pStyle w:val="Fallbeschrieb"/>
              <w:spacing w:after="120"/>
              <w:rPr>
                <w:sz w:val="20"/>
                <w:lang w:val="en-GB"/>
              </w:rPr>
            </w:pPr>
            <w:r w:rsidRPr="00C64393">
              <w:rPr>
                <w:sz w:val="20"/>
                <w:lang w:val="en-GB"/>
              </w:rPr>
              <w:t xml:space="preserve">Ms. Sheikh </w:t>
            </w:r>
            <w:proofErr w:type="spellStart"/>
            <w:r w:rsidRPr="00C64393">
              <w:rPr>
                <w:sz w:val="20"/>
                <w:lang w:val="en-GB"/>
              </w:rPr>
              <w:t>Hasina</w:t>
            </w:r>
            <w:proofErr w:type="spellEnd"/>
            <w:r w:rsidRPr="00C64393">
              <w:rPr>
                <w:sz w:val="20"/>
                <w:lang w:val="en-GB"/>
              </w:rPr>
              <w:t>, MP</w:t>
            </w:r>
            <w:r w:rsidR="00453CCA">
              <w:rPr>
                <w:sz w:val="20"/>
                <w:lang w:val="en-GB"/>
              </w:rPr>
              <w:br/>
            </w:r>
            <w:r w:rsidRPr="00C64393">
              <w:rPr>
                <w:sz w:val="20"/>
                <w:lang w:val="en-GB"/>
              </w:rPr>
              <w:t>Prime Minister’s Office</w:t>
            </w:r>
            <w:r w:rsidR="00453CCA">
              <w:rPr>
                <w:sz w:val="20"/>
                <w:lang w:val="en-GB"/>
              </w:rPr>
              <w:br/>
            </w:r>
            <w:r w:rsidRPr="00C64393">
              <w:rPr>
                <w:sz w:val="20"/>
                <w:lang w:val="en-GB"/>
              </w:rPr>
              <w:t xml:space="preserve">Old </w:t>
            </w:r>
            <w:proofErr w:type="spellStart"/>
            <w:r w:rsidRPr="00C64393">
              <w:rPr>
                <w:sz w:val="20"/>
                <w:lang w:val="en-GB"/>
              </w:rPr>
              <w:t>Sangsad</w:t>
            </w:r>
            <w:proofErr w:type="spellEnd"/>
            <w:r w:rsidRPr="00C64393">
              <w:rPr>
                <w:sz w:val="20"/>
                <w:lang w:val="en-GB"/>
              </w:rPr>
              <w:t xml:space="preserve"> </w:t>
            </w:r>
            <w:proofErr w:type="spellStart"/>
            <w:r w:rsidRPr="00C64393">
              <w:rPr>
                <w:sz w:val="20"/>
                <w:lang w:val="en-GB"/>
              </w:rPr>
              <w:t>Bhaban</w:t>
            </w:r>
            <w:proofErr w:type="spellEnd"/>
            <w:r w:rsidR="00453CCA">
              <w:rPr>
                <w:sz w:val="20"/>
                <w:lang w:val="en-GB"/>
              </w:rPr>
              <w:br/>
            </w:r>
            <w:proofErr w:type="spellStart"/>
            <w:r w:rsidRPr="00C64393">
              <w:rPr>
                <w:sz w:val="20"/>
                <w:lang w:val="en-GB"/>
              </w:rPr>
              <w:t>Tejgaon</w:t>
            </w:r>
            <w:proofErr w:type="spellEnd"/>
            <w:r w:rsidR="00453CCA">
              <w:rPr>
                <w:sz w:val="20"/>
                <w:lang w:val="en-GB"/>
              </w:rPr>
              <w:br/>
            </w:r>
            <w:r w:rsidRPr="00C64393">
              <w:rPr>
                <w:sz w:val="20"/>
                <w:lang w:val="en-GB"/>
              </w:rPr>
              <w:t>1215 Dhaka</w:t>
            </w:r>
            <w:r w:rsidR="00453CCA">
              <w:rPr>
                <w:sz w:val="20"/>
                <w:lang w:val="en-GB"/>
              </w:rPr>
              <w:br/>
              <w:t>BANGLADES</w:t>
            </w:r>
            <w:r w:rsidRPr="00C64393">
              <w:rPr>
                <w:sz w:val="20"/>
                <w:lang w:val="en-GB"/>
              </w:rPr>
              <w:t>H</w:t>
            </w:r>
          </w:p>
          <w:p w14:paraId="55A97181" w14:textId="77777777" w:rsidR="00605F5D" w:rsidRPr="003B39C0" w:rsidRDefault="003B39C0" w:rsidP="00453CCA">
            <w:pPr>
              <w:pStyle w:val="Fallbeschrieb"/>
              <w:spacing w:after="120"/>
              <w:rPr>
                <w:sz w:val="20"/>
              </w:rPr>
            </w:pPr>
            <w:r w:rsidRPr="00C64393">
              <w:rPr>
                <w:sz w:val="20"/>
              </w:rPr>
              <w:t>Fax: 00 88 – 02 55 02 94 18</w:t>
            </w:r>
            <w:r w:rsidR="00453CCA">
              <w:rPr>
                <w:sz w:val="20"/>
              </w:rPr>
              <w:br/>
              <w:t xml:space="preserve">E-Mail: </w:t>
            </w:r>
            <w:hyperlink r:id="rId14" w:history="1">
              <w:r w:rsidR="00453CCA" w:rsidRPr="00E113D6">
                <w:rPr>
                  <w:rStyle w:val="Lienhypertexte"/>
                  <w:sz w:val="20"/>
                </w:rPr>
                <w:t>ps1topm@pmo.gov.bd</w:t>
              </w:r>
            </w:hyperlink>
            <w:r w:rsidR="00453CCA">
              <w:rPr>
                <w:sz w:val="20"/>
              </w:rPr>
              <w:t xml:space="preserve"> ;</w:t>
            </w:r>
            <w:r w:rsidRPr="00C64393">
              <w:rPr>
                <w:sz w:val="20"/>
              </w:rPr>
              <w:t xml:space="preserve"> </w:t>
            </w:r>
            <w:hyperlink r:id="rId15" w:history="1">
              <w:r w:rsidR="00453CCA" w:rsidRPr="00E113D6">
                <w:rPr>
                  <w:rStyle w:val="Lienhypertexte"/>
                  <w:sz w:val="20"/>
                </w:rPr>
                <w:t>psecy@pmo.gov.bd</w:t>
              </w:r>
            </w:hyperlink>
            <w:r w:rsidR="00453CCA">
              <w:rPr>
                <w:sz w:val="20"/>
              </w:rPr>
              <w:t xml:space="preserve"> </w:t>
            </w:r>
          </w:p>
        </w:tc>
        <w:tc>
          <w:tcPr>
            <w:tcW w:w="2508" w:type="pct"/>
            <w:tcBorders>
              <w:left w:val="single" w:sz="2" w:space="0" w:color="auto"/>
            </w:tcBorders>
          </w:tcPr>
          <w:p w14:paraId="60744DE9" w14:textId="77777777" w:rsidR="00453CCA" w:rsidRDefault="00453CCA" w:rsidP="00453CCA">
            <w:pPr>
              <w:pStyle w:val="Adressen1-3"/>
              <w:spacing w:after="120"/>
              <w:ind w:right="-107"/>
              <w:rPr>
                <w:sz w:val="20"/>
              </w:rPr>
            </w:pPr>
            <w:r w:rsidRPr="00C64393">
              <w:rPr>
                <w:sz w:val="20"/>
              </w:rPr>
              <w:t>BOTSCHAFT DER VOLKSREPUBLIK BANGLADESCH</w:t>
            </w:r>
            <w:r>
              <w:rPr>
                <w:sz w:val="20"/>
              </w:rPr>
              <w:t>:</w:t>
            </w:r>
          </w:p>
          <w:p w14:paraId="68DDBAA2" w14:textId="77777777" w:rsidR="00453CCA" w:rsidRDefault="00453CCA" w:rsidP="00453CCA">
            <w:pPr>
              <w:pStyle w:val="Adressen1-3"/>
              <w:spacing w:after="120"/>
              <w:ind w:right="-107"/>
              <w:rPr>
                <w:sz w:val="20"/>
              </w:rPr>
            </w:pPr>
            <w:r w:rsidRPr="00453CCA">
              <w:rPr>
                <w:sz w:val="20"/>
              </w:rPr>
              <w:t>Ambassade de la République populaire du Bangladesh</w:t>
            </w:r>
            <w:r>
              <w:rPr>
                <w:sz w:val="20"/>
              </w:rPr>
              <w:br/>
            </w:r>
            <w:r w:rsidRPr="00453CCA">
              <w:rPr>
                <w:sz w:val="20"/>
              </w:rPr>
              <w:t>Rue de Lausanne 65</w:t>
            </w:r>
            <w:r>
              <w:rPr>
                <w:sz w:val="20"/>
              </w:rPr>
              <w:br/>
            </w:r>
            <w:r w:rsidRPr="00453CCA">
              <w:rPr>
                <w:sz w:val="20"/>
              </w:rPr>
              <w:t>1202 Genève</w:t>
            </w:r>
          </w:p>
          <w:p w14:paraId="1D4DD4A3" w14:textId="77777777" w:rsidR="00453CCA" w:rsidRPr="00773FD2" w:rsidRDefault="00453CCA" w:rsidP="00453CCA">
            <w:pPr>
              <w:pStyle w:val="Adressen1-3"/>
              <w:spacing w:after="120"/>
              <w:ind w:right="-107"/>
              <w:rPr>
                <w:sz w:val="20"/>
                <w:highlight w:val="yellow"/>
              </w:rPr>
            </w:pPr>
            <w:r w:rsidRPr="00453CCA">
              <w:rPr>
                <w:sz w:val="20"/>
              </w:rPr>
              <w:t>Fax: 022 738 46 16</w:t>
            </w:r>
            <w:r>
              <w:rPr>
                <w:sz w:val="20"/>
              </w:rPr>
              <w:br/>
            </w:r>
            <w:r w:rsidRPr="00453CCA">
              <w:rPr>
                <w:sz w:val="20"/>
              </w:rPr>
              <w:t xml:space="preserve">E-mail: </w:t>
            </w:r>
            <w:hyperlink r:id="rId16" w:history="1">
              <w:r w:rsidRPr="00E113D6">
                <w:rPr>
                  <w:rStyle w:val="Lienhypertexte"/>
                  <w:sz w:val="20"/>
                </w:rPr>
                <w:t>permanentmission.geneva@mofa.gov.bd</w:t>
              </w:r>
            </w:hyperlink>
            <w:r>
              <w:rPr>
                <w:sz w:val="20"/>
              </w:rPr>
              <w:t xml:space="preserve"> </w:t>
            </w:r>
          </w:p>
        </w:tc>
      </w:tr>
    </w:tbl>
    <w:p w14:paraId="1E6AE752" w14:textId="77777777" w:rsidR="00387FE5" w:rsidRPr="00B44706" w:rsidRDefault="00387FE5" w:rsidP="00B44706">
      <w:pPr>
        <w:rPr>
          <w:sz w:val="2"/>
          <w:szCs w:val="2"/>
        </w:rPr>
      </w:pPr>
    </w:p>
    <w:p w14:paraId="0638ECEA" w14:textId="77777777" w:rsidR="00387FE5" w:rsidRPr="00B44706" w:rsidRDefault="00387FE5" w:rsidP="00B44706">
      <w:pPr>
        <w:rPr>
          <w:sz w:val="2"/>
          <w:szCs w:val="2"/>
        </w:rPr>
        <w:sectPr w:rsidR="00387FE5" w:rsidRPr="00B44706" w:rsidSect="000C3A18">
          <w:headerReference w:type="even" r:id="rId17"/>
          <w:headerReference w:type="default" r:id="rId18"/>
          <w:pgSz w:w="11907" w:h="16840" w:code="9"/>
          <w:pgMar w:top="794" w:right="794" w:bottom="794" w:left="794" w:header="720" w:footer="720" w:gutter="0"/>
          <w:cols w:space="708"/>
          <w:docGrid w:linePitch="360"/>
        </w:sectPr>
      </w:pPr>
    </w:p>
    <w:p w14:paraId="50E5825B" w14:textId="77777777" w:rsidR="00387FE5" w:rsidRPr="0060540A" w:rsidRDefault="00387FE5" w:rsidP="0060540A">
      <w:pPr>
        <w:rPr>
          <w:sz w:val="2"/>
          <w:szCs w:val="2"/>
        </w:rPr>
      </w:pPr>
    </w:p>
    <w:p w14:paraId="0FC6C37D" w14:textId="77777777" w:rsidR="008B30EC" w:rsidRPr="00912546" w:rsidRDefault="008B30EC" w:rsidP="00A9605F">
      <w:pPr>
        <w:pStyle w:val="AbschnittBriefe"/>
      </w:pPr>
    </w:p>
    <w:p w14:paraId="57465180" w14:textId="77777777" w:rsidR="008B30EC" w:rsidRPr="00912546" w:rsidRDefault="008B30EC" w:rsidP="00A9605F">
      <w:pPr>
        <w:pStyle w:val="AbschnittBriefe"/>
      </w:pPr>
    </w:p>
    <w:p w14:paraId="3FB17317" w14:textId="77777777" w:rsidR="008B30EC" w:rsidRPr="00912546" w:rsidRDefault="008B30EC" w:rsidP="00A9605F">
      <w:pPr>
        <w:pStyle w:val="AbschnittBriefe"/>
      </w:pPr>
    </w:p>
    <w:p w14:paraId="15992029" w14:textId="77777777" w:rsidR="008B30EC" w:rsidRPr="00912546" w:rsidRDefault="008B30EC" w:rsidP="00A9605F">
      <w:pPr>
        <w:pStyle w:val="AbschnittBriefe"/>
      </w:pPr>
    </w:p>
    <w:p w14:paraId="2E738077" w14:textId="77777777" w:rsidR="008B30EC" w:rsidRPr="00912546" w:rsidRDefault="008B30EC" w:rsidP="00A9605F">
      <w:pPr>
        <w:pStyle w:val="AbschnittBriefe"/>
      </w:pPr>
    </w:p>
    <w:p w14:paraId="20141838" w14:textId="77777777" w:rsidR="008B30EC" w:rsidRPr="00912546" w:rsidRDefault="008B30EC" w:rsidP="00A9605F">
      <w:pPr>
        <w:pStyle w:val="AbschnittBriefe"/>
      </w:pPr>
    </w:p>
    <w:p w14:paraId="3DF1DEA8" w14:textId="77777777" w:rsidR="008B30EC" w:rsidRPr="00912546" w:rsidRDefault="00FD23C4" w:rsidP="00A9605F">
      <w:pPr>
        <w:pStyle w:val="AbschnittBriefe"/>
      </w:pPr>
      <w:r>
        <w:rPr>
          <w:noProof/>
          <w:lang w:eastAsia="de-CH"/>
        </w:rPr>
        <w:pict w14:anchorId="1A886BD8">
          <v:shapetype id="_x0000_t202" coordsize="21600,21600" o:spt="202" path="m0,0l0,21600,21600,21600,21600,0xe">
            <v:stroke joinstyle="miter"/>
            <v:path gradientshapeok="t" o:connecttype="rect"/>
          </v:shapetype>
          <v:shape id="_x0000_s1100" type="#_x0000_t202" style="position:absolute;margin-left:70.9pt;margin-top:72.5pt;width:155.9pt;height:85.05pt;z-index:251654656;mso-position-horizontal-relative:page;mso-position-vertical-relative:page" o:allowincell="f" o:allowoverlap="f" filled="f" stroked="f">
            <v:textbox style="mso-next-textbox:#_x0000_s1100" inset="0,0,0,0">
              <w:txbxContent>
                <w:p w14:paraId="6A0BEB8F" w14:textId="77777777" w:rsidR="00011AB0" w:rsidRPr="00DF22BC" w:rsidRDefault="00011AB0">
                  <w:pPr>
                    <w:rPr>
                      <w:sz w:val="22"/>
                      <w:szCs w:val="22"/>
                    </w:rPr>
                  </w:pPr>
                  <w:r w:rsidRPr="00DF22BC">
                    <w:rPr>
                      <w:sz w:val="22"/>
                      <w:szCs w:val="22"/>
                    </w:rPr>
                    <w:t>Absender</w:t>
                  </w:r>
                  <w:r>
                    <w:rPr>
                      <w:sz w:val="22"/>
                      <w:szCs w:val="22"/>
                    </w:rPr>
                    <w:t>:</w:t>
                  </w:r>
                </w:p>
              </w:txbxContent>
            </v:textbox>
            <w10:wrap anchorx="page" anchory="page"/>
            <w10:anchorlock/>
          </v:shape>
        </w:pict>
      </w:r>
    </w:p>
    <w:p w14:paraId="02F7A35C" w14:textId="77777777" w:rsidR="008B30EC" w:rsidRPr="00912546" w:rsidRDefault="008B30EC" w:rsidP="00A9605F">
      <w:pPr>
        <w:pStyle w:val="AbschnittBriefe"/>
      </w:pPr>
    </w:p>
    <w:p w14:paraId="7142A91B" w14:textId="77777777" w:rsidR="008B30EC" w:rsidRPr="00912546" w:rsidRDefault="008B30EC" w:rsidP="00A9605F">
      <w:pPr>
        <w:pStyle w:val="AbschnittBriefe"/>
      </w:pPr>
    </w:p>
    <w:p w14:paraId="255E62DB" w14:textId="77777777" w:rsidR="008B30EC" w:rsidRPr="00912546" w:rsidRDefault="008B30EC" w:rsidP="00A9605F">
      <w:pPr>
        <w:pStyle w:val="AbschnittBriefe"/>
      </w:pPr>
    </w:p>
    <w:p w14:paraId="31032149" w14:textId="77777777" w:rsidR="008B30EC" w:rsidRPr="00912546" w:rsidRDefault="008B30EC" w:rsidP="00A9605F">
      <w:pPr>
        <w:pStyle w:val="AbschnittBriefe"/>
      </w:pPr>
    </w:p>
    <w:p w14:paraId="6020AA0F" w14:textId="77777777" w:rsidR="008B30EC" w:rsidRPr="00912546" w:rsidRDefault="008B30EC" w:rsidP="00A9605F">
      <w:pPr>
        <w:pStyle w:val="AbschnittBriefe"/>
      </w:pPr>
    </w:p>
    <w:p w14:paraId="6028F8A9" w14:textId="77777777" w:rsidR="008B30EC" w:rsidRPr="00912546" w:rsidRDefault="008B30EC" w:rsidP="00A9605F">
      <w:pPr>
        <w:pStyle w:val="AbschnittBriefe"/>
      </w:pPr>
    </w:p>
    <w:p w14:paraId="1ED844DC" w14:textId="77777777" w:rsidR="008B30EC" w:rsidRPr="00912546" w:rsidRDefault="008B30EC" w:rsidP="00A9605F">
      <w:pPr>
        <w:pStyle w:val="AbschnittBriefe"/>
      </w:pPr>
    </w:p>
    <w:p w14:paraId="69D6811D" w14:textId="77777777" w:rsidR="00912546" w:rsidRDefault="00912546" w:rsidP="00A9605F">
      <w:pPr>
        <w:pStyle w:val="AbschnittBriefe"/>
      </w:pPr>
    </w:p>
    <w:p w14:paraId="65242387" w14:textId="77777777" w:rsidR="005470B5" w:rsidRDefault="005470B5" w:rsidP="00A9605F">
      <w:pPr>
        <w:pStyle w:val="AbschnittBriefe"/>
      </w:pPr>
    </w:p>
    <w:p w14:paraId="3673E4C2" w14:textId="77777777" w:rsidR="00912546" w:rsidRPr="00EC6E9F" w:rsidRDefault="00AA60F1" w:rsidP="00A9605F">
      <w:pPr>
        <w:pStyle w:val="AbschnittBriefe"/>
      </w:pPr>
      <w:r>
        <w:t xml:space="preserve">                                                                </w:t>
      </w:r>
      <w:r w:rsidR="00F916F2">
        <w:t xml:space="preserve">                            </w:t>
      </w:r>
      <w:r w:rsidR="009F212C" w:rsidRPr="00EC6E9F">
        <w:t>Ort und Datum:</w:t>
      </w:r>
    </w:p>
    <w:p w14:paraId="171BC3D7" w14:textId="77777777" w:rsidR="0028252A" w:rsidRDefault="0028252A" w:rsidP="00A9605F">
      <w:pPr>
        <w:pStyle w:val="AbschnittBriefe"/>
      </w:pPr>
    </w:p>
    <w:p w14:paraId="1F34CF06" w14:textId="77777777" w:rsidR="00A331A8" w:rsidRDefault="00A331A8" w:rsidP="00A9605F">
      <w:pPr>
        <w:pStyle w:val="AbschnittBriefe"/>
      </w:pPr>
    </w:p>
    <w:p w14:paraId="47F6CA55" w14:textId="77777777" w:rsidR="008A1D76" w:rsidRPr="0028252A" w:rsidRDefault="008A1D76" w:rsidP="00A9605F">
      <w:pPr>
        <w:pStyle w:val="AbschnittBriefe"/>
      </w:pPr>
    </w:p>
    <w:p w14:paraId="61BCFEB6" w14:textId="77777777" w:rsidR="008A1D76" w:rsidRPr="004D3F70" w:rsidRDefault="008A1D76" w:rsidP="00F916F2">
      <w:pPr>
        <w:pStyle w:val="UEBERSCHRIFTIMBRIEF"/>
      </w:pPr>
      <w:proofErr w:type="spellStart"/>
      <w:r>
        <w:t>Betrifft</w:t>
      </w:r>
      <w:proofErr w:type="spellEnd"/>
      <w:r w:rsidRPr="00C52895">
        <w:t xml:space="preserve">: </w:t>
      </w:r>
      <w:proofErr w:type="spellStart"/>
      <w:r w:rsidR="009A66D0" w:rsidRPr="009A66D0">
        <w:t>Josina</w:t>
      </w:r>
      <w:proofErr w:type="spellEnd"/>
      <w:r w:rsidR="009A66D0" w:rsidRPr="009A66D0">
        <w:t xml:space="preserve"> Machel</w:t>
      </w:r>
    </w:p>
    <w:p w14:paraId="2A84722C" w14:textId="77777777" w:rsidR="00912546" w:rsidRPr="00F916F2" w:rsidRDefault="00912546" w:rsidP="00A9605F">
      <w:pPr>
        <w:pStyle w:val="AbschnittBriefe"/>
        <w:rPr>
          <w:lang w:val="fr-FR"/>
        </w:rPr>
      </w:pPr>
    </w:p>
    <w:p w14:paraId="361CC499" w14:textId="77777777" w:rsidR="008A1D76" w:rsidRPr="00F916F2" w:rsidRDefault="008A1D76" w:rsidP="00A9605F">
      <w:pPr>
        <w:pStyle w:val="AbschnittBriefe"/>
        <w:rPr>
          <w:lang w:val="fr-FR"/>
        </w:rPr>
      </w:pPr>
    </w:p>
    <w:p w14:paraId="08AEE76B" w14:textId="77777777" w:rsidR="003C34C6" w:rsidRPr="003C34C6" w:rsidRDefault="00FD23C4" w:rsidP="003C34C6">
      <w:pPr>
        <w:pStyle w:val="AbschnittBriefe"/>
        <w:rPr>
          <w:highlight w:val="yellow"/>
        </w:rPr>
      </w:pPr>
      <w:r>
        <w:rPr>
          <w:noProof/>
          <w:highlight w:val="yellow"/>
          <w:lang w:eastAsia="de-CH"/>
        </w:rPr>
        <w:pict w14:anchorId="7E9E0AF1">
          <v:shape id="_x0000_s1081" type="#_x0000_t202" style="position:absolute;margin-left:351.55pt;margin-top:144.45pt;width:177.1pt;height:94.75pt;z-index:251653632;mso-position-horizontal-relative:page;mso-position-vertical-relative:page" o:allowincell="f" o:allowoverlap="f" filled="f" stroked="f">
            <v:textbox style="mso-next-textbox:#_x0000_s1081" inset="0,0,0,0">
              <w:txbxContent>
                <w:p w14:paraId="763674AF" w14:textId="77777777" w:rsidR="00011AB0" w:rsidRPr="009A66D0" w:rsidRDefault="00011AB0" w:rsidP="009A66D0">
                  <w:pPr>
                    <w:rPr>
                      <w:sz w:val="22"/>
                      <w:szCs w:val="22"/>
                      <w:lang w:val="en-GB"/>
                    </w:rPr>
                  </w:pPr>
                  <w:r w:rsidRPr="009A66D0">
                    <w:rPr>
                      <w:sz w:val="22"/>
                      <w:szCs w:val="22"/>
                      <w:lang w:val="en-GB"/>
                    </w:rPr>
                    <w:t>Helena Kida</w:t>
                  </w:r>
                </w:p>
                <w:p w14:paraId="22275696" w14:textId="77777777" w:rsidR="00011AB0" w:rsidRPr="009A66D0" w:rsidRDefault="00011AB0" w:rsidP="009A66D0">
                  <w:pPr>
                    <w:rPr>
                      <w:sz w:val="22"/>
                      <w:szCs w:val="22"/>
                      <w:lang w:val="en-GB"/>
                    </w:rPr>
                  </w:pPr>
                  <w:proofErr w:type="spellStart"/>
                  <w:r w:rsidRPr="009A66D0">
                    <w:rPr>
                      <w:sz w:val="22"/>
                      <w:szCs w:val="22"/>
                      <w:lang w:val="en-GB"/>
                    </w:rPr>
                    <w:t>Ministre</w:t>
                  </w:r>
                  <w:proofErr w:type="spellEnd"/>
                  <w:r w:rsidRPr="009A66D0">
                    <w:rPr>
                      <w:sz w:val="22"/>
                      <w:szCs w:val="22"/>
                      <w:lang w:val="en-GB"/>
                    </w:rPr>
                    <w:t xml:space="preserve"> de la Justice</w:t>
                  </w:r>
                </w:p>
                <w:p w14:paraId="5A317974" w14:textId="77777777" w:rsidR="00011AB0" w:rsidRPr="009A66D0" w:rsidRDefault="00011AB0" w:rsidP="009A66D0">
                  <w:pPr>
                    <w:rPr>
                      <w:sz w:val="22"/>
                      <w:szCs w:val="22"/>
                    </w:rPr>
                  </w:pPr>
                  <w:r w:rsidRPr="009A66D0">
                    <w:rPr>
                      <w:sz w:val="22"/>
                      <w:szCs w:val="22"/>
                    </w:rPr>
                    <w:t>Av. Julius Nyerere 33</w:t>
                  </w:r>
                </w:p>
                <w:p w14:paraId="370D437D" w14:textId="77777777" w:rsidR="00011AB0" w:rsidRPr="009A66D0" w:rsidRDefault="00011AB0" w:rsidP="009A66D0">
                  <w:pPr>
                    <w:rPr>
                      <w:sz w:val="22"/>
                      <w:szCs w:val="22"/>
                    </w:rPr>
                  </w:pPr>
                  <w:r w:rsidRPr="009A66D0">
                    <w:rPr>
                      <w:sz w:val="22"/>
                      <w:szCs w:val="22"/>
                    </w:rPr>
                    <w:t>Maputo</w:t>
                  </w:r>
                </w:p>
                <w:p w14:paraId="12E2DEEA" w14:textId="77777777" w:rsidR="00011AB0" w:rsidRPr="009A66D0" w:rsidRDefault="00011AB0" w:rsidP="009A66D0">
                  <w:pPr>
                    <w:rPr>
                      <w:szCs w:val="22"/>
                    </w:rPr>
                  </w:pPr>
                  <w:r w:rsidRPr="009A66D0">
                    <w:rPr>
                      <w:sz w:val="22"/>
                      <w:szCs w:val="22"/>
                      <w:lang w:val="en-GB"/>
                    </w:rPr>
                    <w:t>Mozambique</w:t>
                  </w:r>
                </w:p>
              </w:txbxContent>
            </v:textbox>
            <w10:wrap anchorx="page" anchory="page"/>
            <w10:anchorlock/>
          </v:shape>
        </w:pict>
      </w:r>
      <w:r w:rsidR="003C34C6">
        <w:t>Sehr geehrte Frau Ministerin</w:t>
      </w:r>
    </w:p>
    <w:p w14:paraId="38F0B270" w14:textId="77777777" w:rsidR="003C34C6" w:rsidRDefault="003C34C6" w:rsidP="003C34C6">
      <w:pPr>
        <w:pStyle w:val="AbschnittBriefe"/>
      </w:pPr>
    </w:p>
    <w:p w14:paraId="04FA3FDE" w14:textId="0DEB39E7" w:rsidR="003C34C6" w:rsidRDefault="003C34C6" w:rsidP="003C34C6">
      <w:pPr>
        <w:pStyle w:val="AbschnittBriefe"/>
      </w:pPr>
      <w:r>
        <w:t>Am 17. Oktober 2015 wurde Josina Machel von ihrem damaligen Partner, Rofino Licuco, brutal angegriffen. Seitdem ist sie auf einem Auge blind. Nach dem Angriff wurde sie massiv bedroht, um sie daran zu hindern, gerichtlich gegen ihren Ex-Partner vorzugehen – diese B</w:t>
      </w:r>
      <w:r w:rsidR="00D77A39">
        <w:t>edrohungen halten bis heute an.</w:t>
      </w:r>
      <w:r w:rsidR="00D77A39">
        <w:br/>
      </w:r>
      <w:r>
        <w:t xml:space="preserve">Im Februar 2017 verurteilte ein Bezirksgericht Rofino Licuco wegen schwerer Körperverletzung und psychischer Gewalt zu einer Haftstrafe von drei Jahren und vier Monaten, die unter der Bedingung der Zahlung einer moralischen und materiellen Entschädigung in Höhe von 2,8 Mio. US-Dollar zur Bewährung ausgesetzt wurde. </w:t>
      </w:r>
      <w:r w:rsidR="00D77A39">
        <w:br/>
      </w:r>
      <w:r>
        <w:t>Am 12. Juni 2020 hob die Zweite Berufungskammer des Strafgerichts von Maputo den Schuldspruch jedoch aus Mangel an Beweisen wieder auf. Gegen dieses Urteil legte Josina Machel beim Obe</w:t>
      </w:r>
      <w:r w:rsidR="00D77A39">
        <w:t>rsten Gerichtshof Berufung ein.</w:t>
      </w:r>
    </w:p>
    <w:p w14:paraId="0F70DE93" w14:textId="77777777" w:rsidR="003C34C6" w:rsidRDefault="003C34C6" w:rsidP="003C34C6">
      <w:pPr>
        <w:pStyle w:val="AbschnittBriefe"/>
      </w:pPr>
    </w:p>
    <w:p w14:paraId="78176658" w14:textId="77777777" w:rsidR="003C34C6" w:rsidRPr="009A66D0" w:rsidRDefault="003C34C6" w:rsidP="003C34C6">
      <w:pPr>
        <w:pStyle w:val="AbschnittBriefe"/>
      </w:pPr>
      <w:r>
        <w:t>Ich bitte Sie hiermit, ein unparteiisches und unabhängiges Gerichtsverfahren zum Angriff auf Josina Machel zu gewährleisten, das internationalen Standards entspricht und ihren Angreifer für seine Straftaten zur Rechenschaft zieht. Bitte sorgen Sie dafür, dass Josina Machel in einem sicheren Umfeld leben und arbeiten kann, ohne Angst vor Angriffen, Einschüchterungen und Belästigungen haben zu müssen. Au</w:t>
      </w:r>
      <w:r w:rsidR="003B7E88">
        <w:t>ss</w:t>
      </w:r>
      <w:r>
        <w:t xml:space="preserve">erdem müssen die Drohungen und </w:t>
      </w:r>
      <w:r w:rsidRPr="009A66D0">
        <w:t>Einschüchterungsversuche, mit denen Josina Machel zum Schweigen gebracht werden soll, unverzüglich, unabhängig und unparteiisch untersucht werden.</w:t>
      </w:r>
    </w:p>
    <w:p w14:paraId="34BE3FF8" w14:textId="77777777" w:rsidR="003C34C6" w:rsidRPr="009A66D0" w:rsidRDefault="003C34C6" w:rsidP="003C34C6">
      <w:pPr>
        <w:pStyle w:val="AbschnittBriefe"/>
      </w:pPr>
    </w:p>
    <w:p w14:paraId="01A8ECA2" w14:textId="77777777" w:rsidR="00AE4BD1" w:rsidRPr="00F916F2" w:rsidRDefault="00A331A8" w:rsidP="00A9605F">
      <w:pPr>
        <w:pStyle w:val="AbschnittBriefe"/>
      </w:pPr>
      <w:r w:rsidRPr="009A66D0">
        <w:t>Hochachtungsvoll</w:t>
      </w:r>
      <w:r w:rsidR="00A7227D">
        <w:t>,</w:t>
      </w:r>
    </w:p>
    <w:p w14:paraId="488AA6AB" w14:textId="77777777" w:rsidR="00986211" w:rsidRPr="00F916F2" w:rsidRDefault="00986211" w:rsidP="00A9605F">
      <w:pPr>
        <w:pStyle w:val="AbschnittBriefe"/>
      </w:pPr>
    </w:p>
    <w:p w14:paraId="0A28C139" w14:textId="77777777" w:rsidR="00986211" w:rsidRPr="00F916F2" w:rsidRDefault="00986211" w:rsidP="00A9605F">
      <w:pPr>
        <w:pStyle w:val="AbschnittBriefe"/>
      </w:pPr>
    </w:p>
    <w:p w14:paraId="58895124" w14:textId="77777777" w:rsidR="00A331A8" w:rsidRPr="00912546" w:rsidRDefault="00FD23C4" w:rsidP="00A331A8">
      <w:pPr>
        <w:pStyle w:val="AbschnittBriefe"/>
      </w:pPr>
      <w:r>
        <w:rPr>
          <w:noProof/>
          <w:lang w:eastAsia="de-CH"/>
        </w:rPr>
        <w:pict w14:anchorId="1016B8B7">
          <v:shape id="_x0000_s1106" type="#_x0000_t202" style="position:absolute;margin-left:70.9pt;margin-top:763.45pt;width:481.9pt;height:33.45pt;z-index:251655680;mso-position-horizontal-relative:page;mso-position-vertical-relative:page" o:allowincell="f" o:allowoverlap="f" filled="f" stroked="f">
            <v:textbox style="mso-next-textbox:#_x0000_s1106" inset="0,0,0,0">
              <w:txbxContent>
                <w:p w14:paraId="0935AA97" w14:textId="77777777" w:rsidR="00011AB0" w:rsidRPr="00A331A8" w:rsidRDefault="00011AB0" w:rsidP="0028252A">
                  <w:pPr>
                    <w:rPr>
                      <w:b/>
                    </w:rPr>
                  </w:pPr>
                  <w:r w:rsidRPr="008A1D76">
                    <w:rPr>
                      <w:b/>
                    </w:rPr>
                    <w:t>Kopie:</w:t>
                  </w:r>
                </w:p>
                <w:p w14:paraId="6ADE14C1" w14:textId="77777777" w:rsidR="00011AB0" w:rsidRDefault="00011AB0" w:rsidP="009A66D0">
                  <w:r>
                    <w:t>Ambassade de la République du Mozambique, Chemin Louis-Dunant 17, 2ème étage, 1202 Genève</w:t>
                  </w:r>
                </w:p>
                <w:p w14:paraId="64CF2F44" w14:textId="77777777" w:rsidR="00011AB0" w:rsidRPr="00A331A8" w:rsidRDefault="00011AB0" w:rsidP="009A66D0">
                  <w:r>
                    <w:t>E-mail: mission.mozambique@bluewin.ch</w:t>
                  </w:r>
                </w:p>
              </w:txbxContent>
            </v:textbox>
            <w10:wrap anchorx="page" anchory="page"/>
            <w10:anchorlock/>
          </v:shape>
        </w:pict>
      </w:r>
      <w:r w:rsidR="00333A12" w:rsidRPr="00EC6E9F">
        <w:br w:type="page"/>
      </w:r>
    </w:p>
    <w:p w14:paraId="26FABD14" w14:textId="77777777" w:rsidR="00A331A8" w:rsidRPr="00912546" w:rsidRDefault="00A331A8" w:rsidP="00A331A8">
      <w:pPr>
        <w:pStyle w:val="AbschnittBriefe"/>
      </w:pPr>
    </w:p>
    <w:p w14:paraId="7C346A6D" w14:textId="77777777" w:rsidR="00A331A8" w:rsidRPr="00912546" w:rsidRDefault="00A331A8" w:rsidP="00A331A8">
      <w:pPr>
        <w:pStyle w:val="AbschnittBriefe"/>
      </w:pPr>
    </w:p>
    <w:p w14:paraId="01E3C05A" w14:textId="77777777" w:rsidR="00A331A8" w:rsidRPr="00912546" w:rsidRDefault="00A331A8" w:rsidP="00A331A8">
      <w:pPr>
        <w:pStyle w:val="AbschnittBriefe"/>
      </w:pPr>
    </w:p>
    <w:p w14:paraId="1956EDC7" w14:textId="77777777" w:rsidR="00A331A8" w:rsidRPr="00912546" w:rsidRDefault="00A331A8" w:rsidP="00A331A8">
      <w:pPr>
        <w:pStyle w:val="AbschnittBriefe"/>
      </w:pPr>
    </w:p>
    <w:p w14:paraId="36EC9DCC" w14:textId="77777777" w:rsidR="00A331A8" w:rsidRPr="00912546" w:rsidRDefault="00A331A8" w:rsidP="00A331A8">
      <w:pPr>
        <w:pStyle w:val="AbschnittBriefe"/>
      </w:pPr>
    </w:p>
    <w:p w14:paraId="2E6E75ED" w14:textId="77777777" w:rsidR="00A331A8" w:rsidRPr="00912546" w:rsidRDefault="00FD23C4" w:rsidP="00A331A8">
      <w:pPr>
        <w:pStyle w:val="AbschnittBriefe"/>
      </w:pPr>
      <w:r>
        <w:rPr>
          <w:noProof/>
          <w:lang w:eastAsia="de-CH"/>
        </w:rPr>
        <w:pict w14:anchorId="52B8ED04">
          <v:shape id="_x0000_s1110" type="#_x0000_t202" style="position:absolute;margin-left:70.9pt;margin-top:72.5pt;width:155.9pt;height:85.05pt;z-index:251657728;mso-position-horizontal-relative:page;mso-position-vertical-relative:page" o:allowincell="f" o:allowoverlap="f" filled="f" stroked="f">
            <v:textbox style="mso-next-textbox:#_x0000_s1110" inset="0,0,0,0">
              <w:txbxContent>
                <w:p w14:paraId="0CC55EE0" w14:textId="77777777" w:rsidR="00011AB0" w:rsidRPr="00DF22BC" w:rsidRDefault="00011AB0" w:rsidP="00A331A8">
                  <w:pPr>
                    <w:rPr>
                      <w:sz w:val="22"/>
                      <w:szCs w:val="22"/>
                    </w:rPr>
                  </w:pPr>
                  <w:r w:rsidRPr="00DF22BC">
                    <w:rPr>
                      <w:sz w:val="22"/>
                      <w:szCs w:val="22"/>
                    </w:rPr>
                    <w:t>Absender</w:t>
                  </w:r>
                  <w:r>
                    <w:rPr>
                      <w:sz w:val="22"/>
                      <w:szCs w:val="22"/>
                    </w:rPr>
                    <w:t>:</w:t>
                  </w:r>
                </w:p>
              </w:txbxContent>
            </v:textbox>
            <w10:wrap anchorx="page" anchory="page"/>
            <w10:anchorlock/>
          </v:shape>
        </w:pict>
      </w:r>
    </w:p>
    <w:p w14:paraId="5EAEBE44" w14:textId="77777777" w:rsidR="00A331A8" w:rsidRPr="00912546" w:rsidRDefault="00A331A8" w:rsidP="00A331A8">
      <w:pPr>
        <w:pStyle w:val="AbschnittBriefe"/>
      </w:pPr>
    </w:p>
    <w:p w14:paraId="70C6273E" w14:textId="77777777" w:rsidR="00A331A8" w:rsidRPr="00912546" w:rsidRDefault="00A331A8" w:rsidP="00A331A8">
      <w:pPr>
        <w:pStyle w:val="AbschnittBriefe"/>
      </w:pPr>
    </w:p>
    <w:p w14:paraId="7CDC6EFB" w14:textId="77777777" w:rsidR="00A331A8" w:rsidRPr="00912546" w:rsidRDefault="00A331A8" w:rsidP="00A331A8">
      <w:pPr>
        <w:pStyle w:val="AbschnittBriefe"/>
      </w:pPr>
    </w:p>
    <w:p w14:paraId="2F9A7DF5" w14:textId="77777777" w:rsidR="00A331A8" w:rsidRPr="00912546" w:rsidRDefault="00A331A8" w:rsidP="00A331A8">
      <w:pPr>
        <w:pStyle w:val="AbschnittBriefe"/>
      </w:pPr>
    </w:p>
    <w:p w14:paraId="54DEF3B3" w14:textId="77777777" w:rsidR="00A331A8" w:rsidRPr="00912546" w:rsidRDefault="00A331A8" w:rsidP="00A331A8">
      <w:pPr>
        <w:pStyle w:val="AbschnittBriefe"/>
      </w:pPr>
    </w:p>
    <w:p w14:paraId="0837EFC0" w14:textId="77777777" w:rsidR="00A331A8" w:rsidRPr="00912546" w:rsidRDefault="00A331A8" w:rsidP="00A331A8">
      <w:pPr>
        <w:pStyle w:val="AbschnittBriefe"/>
      </w:pPr>
    </w:p>
    <w:p w14:paraId="64F5446E" w14:textId="77777777" w:rsidR="00A331A8" w:rsidRPr="00912546" w:rsidRDefault="00A331A8" w:rsidP="00A331A8">
      <w:pPr>
        <w:pStyle w:val="AbschnittBriefe"/>
      </w:pPr>
    </w:p>
    <w:p w14:paraId="304F2C31" w14:textId="77777777" w:rsidR="00A331A8" w:rsidRPr="006F1C06" w:rsidRDefault="00A331A8" w:rsidP="00A331A8">
      <w:pPr>
        <w:pStyle w:val="AbschnittBriefe"/>
      </w:pPr>
    </w:p>
    <w:p w14:paraId="685F33C8" w14:textId="77777777" w:rsidR="00A331A8" w:rsidRDefault="00A331A8" w:rsidP="00A331A8">
      <w:pPr>
        <w:pStyle w:val="AbschnittBriefe"/>
      </w:pPr>
    </w:p>
    <w:p w14:paraId="275273A6" w14:textId="77777777" w:rsidR="00AA60F1" w:rsidRPr="00EC6E9F" w:rsidRDefault="00AA60F1" w:rsidP="00AA60F1">
      <w:pPr>
        <w:pStyle w:val="AbschnittBriefe"/>
      </w:pPr>
      <w:r>
        <w:t xml:space="preserve">                                                              </w:t>
      </w:r>
      <w:r w:rsidR="00F916F2">
        <w:t xml:space="preserve">                            </w:t>
      </w:r>
      <w:r>
        <w:t xml:space="preserve">  </w:t>
      </w:r>
      <w:r w:rsidRPr="00EC6E9F">
        <w:t>Ort und Datum:</w:t>
      </w:r>
    </w:p>
    <w:p w14:paraId="212B61AD" w14:textId="77777777" w:rsidR="00A331A8" w:rsidRDefault="00A331A8" w:rsidP="00A331A8">
      <w:pPr>
        <w:pStyle w:val="AbschnittBriefe"/>
      </w:pPr>
    </w:p>
    <w:p w14:paraId="184EF06F" w14:textId="77777777" w:rsidR="00A331A8" w:rsidRDefault="00A331A8" w:rsidP="00A331A8">
      <w:pPr>
        <w:pStyle w:val="AbschnittBriefe"/>
      </w:pPr>
    </w:p>
    <w:p w14:paraId="276A89D9" w14:textId="77777777" w:rsidR="008A1D76" w:rsidRPr="0028252A" w:rsidRDefault="008A1D76" w:rsidP="00A331A8">
      <w:pPr>
        <w:pStyle w:val="AbschnittBriefe"/>
      </w:pPr>
    </w:p>
    <w:p w14:paraId="3D371429" w14:textId="77777777" w:rsidR="009A66D0" w:rsidRPr="004D3F70" w:rsidRDefault="009A66D0" w:rsidP="009A66D0">
      <w:pPr>
        <w:pStyle w:val="UEBERSCHRIFTIMBRIEF"/>
      </w:pPr>
      <w:proofErr w:type="spellStart"/>
      <w:r>
        <w:t>Betrifft</w:t>
      </w:r>
      <w:proofErr w:type="spellEnd"/>
      <w:r w:rsidRPr="00C52895">
        <w:t xml:space="preserve">: </w:t>
      </w:r>
      <w:proofErr w:type="spellStart"/>
      <w:r w:rsidRPr="009A66D0">
        <w:t>Josina</w:t>
      </w:r>
      <w:proofErr w:type="spellEnd"/>
      <w:r w:rsidRPr="009A66D0">
        <w:t xml:space="preserve"> Machel</w:t>
      </w:r>
    </w:p>
    <w:p w14:paraId="050D49EE" w14:textId="77777777" w:rsidR="009A66D0" w:rsidRPr="00F916F2" w:rsidRDefault="009A66D0" w:rsidP="009A66D0">
      <w:pPr>
        <w:pStyle w:val="AbschnittBriefe"/>
        <w:rPr>
          <w:lang w:val="fr-FR"/>
        </w:rPr>
      </w:pPr>
    </w:p>
    <w:p w14:paraId="69D9EB8D" w14:textId="77777777" w:rsidR="009A66D0" w:rsidRPr="00F916F2" w:rsidRDefault="009A66D0" w:rsidP="009A66D0">
      <w:pPr>
        <w:pStyle w:val="AbschnittBriefe"/>
        <w:rPr>
          <w:lang w:val="fr-FR"/>
        </w:rPr>
      </w:pPr>
    </w:p>
    <w:p w14:paraId="682E73FC" w14:textId="77777777" w:rsidR="009A66D0" w:rsidRPr="003C34C6" w:rsidRDefault="00FD23C4" w:rsidP="009A66D0">
      <w:pPr>
        <w:pStyle w:val="AbschnittBriefe"/>
        <w:rPr>
          <w:highlight w:val="yellow"/>
        </w:rPr>
      </w:pPr>
      <w:r>
        <w:rPr>
          <w:noProof/>
          <w:highlight w:val="yellow"/>
          <w:lang w:eastAsia="de-CH"/>
        </w:rPr>
        <w:pict w14:anchorId="1B69968F">
          <v:shape id="_x0000_s1116" type="#_x0000_t202" style="position:absolute;margin-left:351.55pt;margin-top:144.45pt;width:190.1pt;height:94.75pt;z-index:251663872;mso-position-horizontal-relative:page;mso-position-vertical-relative:page" o:allowincell="f" o:allowoverlap="f" filled="f" stroked="f">
            <v:textbox style="mso-next-textbox:#_x0000_s1116" inset="0,0,0,0">
              <w:txbxContent>
                <w:p w14:paraId="3B0BE0DD" w14:textId="77777777" w:rsidR="00011AB0" w:rsidRPr="009A66D0" w:rsidRDefault="00011AB0" w:rsidP="009A66D0">
                  <w:pPr>
                    <w:rPr>
                      <w:sz w:val="22"/>
                      <w:szCs w:val="22"/>
                      <w:lang w:val="en-GB"/>
                    </w:rPr>
                  </w:pPr>
                  <w:proofErr w:type="spellStart"/>
                  <w:r w:rsidRPr="009A66D0">
                    <w:rPr>
                      <w:sz w:val="22"/>
                      <w:szCs w:val="22"/>
                      <w:lang w:val="en-GB"/>
                    </w:rPr>
                    <w:t>Président</w:t>
                  </w:r>
                  <w:proofErr w:type="spellEnd"/>
                  <w:r w:rsidRPr="009A66D0">
                    <w:rPr>
                      <w:sz w:val="22"/>
                      <w:szCs w:val="22"/>
                      <w:lang w:val="en-GB"/>
                    </w:rPr>
                    <w:t xml:space="preserve"> de la </w:t>
                  </w:r>
                  <w:proofErr w:type="spellStart"/>
                  <w:r w:rsidRPr="009A66D0">
                    <w:rPr>
                      <w:sz w:val="22"/>
                      <w:szCs w:val="22"/>
                      <w:lang w:val="en-GB"/>
                    </w:rPr>
                    <w:t>République</w:t>
                  </w:r>
                  <w:proofErr w:type="spellEnd"/>
                  <w:r w:rsidRPr="009A66D0">
                    <w:rPr>
                      <w:sz w:val="22"/>
                      <w:szCs w:val="22"/>
                      <w:lang w:val="en-GB"/>
                    </w:rPr>
                    <w:t xml:space="preserve"> du Mozambique</w:t>
                  </w:r>
                </w:p>
                <w:p w14:paraId="51BE5AAC" w14:textId="77777777" w:rsidR="00011AB0" w:rsidRPr="009A66D0" w:rsidRDefault="00011AB0" w:rsidP="009A66D0">
                  <w:pPr>
                    <w:rPr>
                      <w:sz w:val="22"/>
                      <w:szCs w:val="22"/>
                      <w:lang w:val="en-GB"/>
                    </w:rPr>
                  </w:pPr>
                  <w:r w:rsidRPr="009A66D0">
                    <w:rPr>
                      <w:sz w:val="22"/>
                      <w:szCs w:val="22"/>
                      <w:lang w:val="en-GB"/>
                    </w:rPr>
                    <w:t xml:space="preserve">M. Filipe Jacinto </w:t>
                  </w:r>
                  <w:proofErr w:type="spellStart"/>
                  <w:r w:rsidRPr="009A66D0">
                    <w:rPr>
                      <w:sz w:val="22"/>
                      <w:szCs w:val="22"/>
                      <w:lang w:val="en-GB"/>
                    </w:rPr>
                    <w:t>Nyusi</w:t>
                  </w:r>
                  <w:proofErr w:type="spellEnd"/>
                </w:p>
                <w:p w14:paraId="0EA950E7" w14:textId="77777777" w:rsidR="00011AB0" w:rsidRPr="009A66D0" w:rsidRDefault="00011AB0" w:rsidP="009A66D0">
                  <w:pPr>
                    <w:rPr>
                      <w:sz w:val="22"/>
                      <w:szCs w:val="22"/>
                      <w:lang w:val="en-GB"/>
                    </w:rPr>
                  </w:pPr>
                  <w:proofErr w:type="spellStart"/>
                  <w:r w:rsidRPr="009A66D0">
                    <w:rPr>
                      <w:sz w:val="22"/>
                      <w:szCs w:val="22"/>
                      <w:lang w:val="en-GB"/>
                    </w:rPr>
                    <w:t>Avenida</w:t>
                  </w:r>
                  <w:proofErr w:type="spellEnd"/>
                  <w:r w:rsidRPr="009A66D0">
                    <w:rPr>
                      <w:sz w:val="22"/>
                      <w:szCs w:val="22"/>
                      <w:lang w:val="en-GB"/>
                    </w:rPr>
                    <w:t xml:space="preserve"> Julius </w:t>
                  </w:r>
                  <w:proofErr w:type="spellStart"/>
                  <w:r w:rsidRPr="009A66D0">
                    <w:rPr>
                      <w:sz w:val="22"/>
                      <w:szCs w:val="22"/>
                      <w:lang w:val="en-GB"/>
                    </w:rPr>
                    <w:t>Nyerere</w:t>
                  </w:r>
                  <w:proofErr w:type="spellEnd"/>
                  <w:r w:rsidRPr="009A66D0">
                    <w:rPr>
                      <w:sz w:val="22"/>
                      <w:szCs w:val="22"/>
                      <w:lang w:val="en-GB"/>
                    </w:rPr>
                    <w:t>, PABX 2000</w:t>
                  </w:r>
                </w:p>
                <w:p w14:paraId="10916E49" w14:textId="77777777" w:rsidR="00011AB0" w:rsidRPr="009A66D0" w:rsidRDefault="00011AB0" w:rsidP="009A66D0">
                  <w:pPr>
                    <w:rPr>
                      <w:sz w:val="22"/>
                      <w:szCs w:val="22"/>
                      <w:lang w:val="en-GB"/>
                    </w:rPr>
                  </w:pPr>
                  <w:r w:rsidRPr="009A66D0">
                    <w:rPr>
                      <w:sz w:val="22"/>
                      <w:szCs w:val="22"/>
                      <w:lang w:val="en-GB"/>
                    </w:rPr>
                    <w:t>Maputo</w:t>
                  </w:r>
                </w:p>
                <w:p w14:paraId="36409B1F" w14:textId="77777777" w:rsidR="00011AB0" w:rsidRPr="009A66D0" w:rsidRDefault="00011AB0" w:rsidP="009A66D0">
                  <w:pPr>
                    <w:rPr>
                      <w:szCs w:val="22"/>
                    </w:rPr>
                  </w:pPr>
                  <w:r w:rsidRPr="009A66D0">
                    <w:rPr>
                      <w:sz w:val="22"/>
                      <w:szCs w:val="22"/>
                      <w:lang w:val="en-GB"/>
                    </w:rPr>
                    <w:t>Mozambique</w:t>
                  </w:r>
                </w:p>
              </w:txbxContent>
            </v:textbox>
            <w10:wrap anchorx="page" anchory="page"/>
            <w10:anchorlock/>
          </v:shape>
        </w:pict>
      </w:r>
      <w:r w:rsidR="009A66D0">
        <w:t>Sehr geehrte</w:t>
      </w:r>
      <w:r w:rsidR="002C4DEC">
        <w:t>r</w:t>
      </w:r>
      <w:r w:rsidR="009A66D0">
        <w:t xml:space="preserve"> </w:t>
      </w:r>
      <w:r w:rsidR="002C4DEC">
        <w:t>Herr Präsident</w:t>
      </w:r>
    </w:p>
    <w:p w14:paraId="59247CBD" w14:textId="77777777" w:rsidR="009A66D0" w:rsidRDefault="009A66D0" w:rsidP="009A66D0">
      <w:pPr>
        <w:pStyle w:val="AbschnittBriefe"/>
      </w:pPr>
    </w:p>
    <w:p w14:paraId="67D2319B" w14:textId="5CFC0B83" w:rsidR="009A66D0" w:rsidRDefault="009A66D0" w:rsidP="009A66D0">
      <w:pPr>
        <w:pStyle w:val="AbschnittBriefe"/>
      </w:pPr>
      <w:r>
        <w:t xml:space="preserve">Am 17. Oktober 2015 wurde Josina Machel von ihrem damaligen Partner, Rofino Licuco, brutal angegriffen. Seitdem ist sie auf einem Auge blind. Nach dem Angriff wurde sie massiv bedroht, um sie daran zu hindern, gerichtlich gegen ihren Ex-Partner vorzugehen – diese Bedrohungen halten bis heute an. </w:t>
      </w:r>
      <w:r w:rsidR="00D77A39">
        <w:br/>
      </w:r>
      <w:r>
        <w:t xml:space="preserve">Im Februar 2017 verurteilte ein Bezirksgericht Rofino Licuco wegen schwerer Körperverletzung und psychischer Gewalt zu einer Haftstrafe von drei Jahren und vier Monaten, die unter der Bedingung der Zahlung einer moralischen und materiellen Entschädigung in Höhe von 2,8 Mio. US-Dollar zur Bewährung ausgesetzt wurde. </w:t>
      </w:r>
      <w:r w:rsidR="00D77A39">
        <w:br/>
      </w:r>
      <w:r>
        <w:t xml:space="preserve">Am 12. Juni 2020 hob die Zweite Berufungskammer des Strafgerichts von Maputo den Schuldspruch jedoch aus Mangel an Beweisen wieder auf. Gegen dieses Urteil legte Josina Machel beim Obersten Gerichtshof Berufung ein. </w:t>
      </w:r>
    </w:p>
    <w:p w14:paraId="05C5E413" w14:textId="77777777" w:rsidR="009A66D0" w:rsidRDefault="009A66D0" w:rsidP="009A66D0">
      <w:pPr>
        <w:pStyle w:val="AbschnittBriefe"/>
      </w:pPr>
    </w:p>
    <w:p w14:paraId="13CB5B70" w14:textId="77777777" w:rsidR="009A66D0" w:rsidRPr="009A66D0" w:rsidRDefault="009A66D0" w:rsidP="009A66D0">
      <w:pPr>
        <w:pStyle w:val="AbschnittBriefe"/>
      </w:pPr>
      <w:r>
        <w:t xml:space="preserve">Ich bitte Sie hiermit, ein unparteiisches und unabhängiges Gerichtsverfahren zum Angriff auf Josina Machel zu gewährleisten, das internationalen Standards entspricht und ihren Angreifer für seine Straftaten zur Rechenschaft zieht. Bitte sorgen Sie dafür, dass Josina Machel in einem sicheren Umfeld leben und arbeiten kann, ohne Angst vor Angriffen, Einschüchterungen und </w:t>
      </w:r>
      <w:r w:rsidRPr="009A66D0">
        <w:t>Belästigungen haben zu müssen. Au</w:t>
      </w:r>
      <w:r w:rsidR="003B7E88">
        <w:t>ss</w:t>
      </w:r>
      <w:r w:rsidRPr="009A66D0">
        <w:t>erdem müssen die Drohungen und Einschüchterungsversuche, mit denen Josina Machel zum Schweigen gebracht werden soll, unverzüglich, unabhängig und unparteiisch untersucht werden.</w:t>
      </w:r>
    </w:p>
    <w:p w14:paraId="7B7F8371" w14:textId="77777777" w:rsidR="009A66D0" w:rsidRPr="009A66D0" w:rsidRDefault="009A66D0" w:rsidP="009A66D0">
      <w:pPr>
        <w:pStyle w:val="AbschnittBriefe"/>
      </w:pPr>
    </w:p>
    <w:p w14:paraId="65E28940" w14:textId="77777777" w:rsidR="00A331A8" w:rsidRDefault="00A331A8" w:rsidP="00A331A8">
      <w:pPr>
        <w:pStyle w:val="AbschnittBriefe"/>
      </w:pPr>
      <w:r w:rsidRPr="009A66D0">
        <w:t>Hochachtungsvoll</w:t>
      </w:r>
      <w:r w:rsidR="00A7227D">
        <w:t>,</w:t>
      </w:r>
    </w:p>
    <w:p w14:paraId="3EB83830" w14:textId="77777777" w:rsidR="00986211" w:rsidRDefault="00986211" w:rsidP="00A331A8">
      <w:pPr>
        <w:pStyle w:val="AbschnittBriefe"/>
      </w:pPr>
    </w:p>
    <w:p w14:paraId="3C505E68" w14:textId="77777777" w:rsidR="00986211" w:rsidRPr="00EC6E9F" w:rsidRDefault="00986211" w:rsidP="00A331A8">
      <w:pPr>
        <w:pStyle w:val="AbschnittBriefe"/>
      </w:pPr>
    </w:p>
    <w:p w14:paraId="724294DE" w14:textId="77777777" w:rsidR="00A331A8" w:rsidRPr="00912546" w:rsidRDefault="00FD23C4" w:rsidP="00A331A8">
      <w:pPr>
        <w:pStyle w:val="AbschnittBriefe"/>
      </w:pPr>
      <w:r>
        <w:rPr>
          <w:noProof/>
          <w:lang w:eastAsia="de-CH"/>
        </w:rPr>
        <w:pict w14:anchorId="3CC1B933">
          <v:shape id="_x0000_s1111" type="#_x0000_t202" style="position:absolute;margin-left:70.9pt;margin-top:759.65pt;width:481.9pt;height:34pt;z-index:251658752;mso-position-horizontal-relative:page;mso-position-vertical-relative:page" o:allowincell="f" o:allowoverlap="f" filled="f" stroked="f">
            <v:textbox style="mso-next-textbox:#_x0000_s1111" inset="0,0,0,0">
              <w:txbxContent>
                <w:p w14:paraId="769FED72" w14:textId="77777777" w:rsidR="00011AB0" w:rsidRPr="00A331A8" w:rsidRDefault="00011AB0" w:rsidP="008A1D76">
                  <w:pPr>
                    <w:rPr>
                      <w:b/>
                    </w:rPr>
                  </w:pPr>
                  <w:r w:rsidRPr="008A1D76">
                    <w:rPr>
                      <w:b/>
                    </w:rPr>
                    <w:t>Kopie:</w:t>
                  </w:r>
                </w:p>
                <w:p w14:paraId="7065289F" w14:textId="77777777" w:rsidR="00011AB0" w:rsidRDefault="00011AB0" w:rsidP="009A66D0">
                  <w:r>
                    <w:t>Ambassade de la République du Mozambique, Chemin Louis-Dunant 17, 2ème étage, 1202 Genève</w:t>
                  </w:r>
                </w:p>
                <w:p w14:paraId="73D43F7D" w14:textId="77777777" w:rsidR="00011AB0" w:rsidRPr="008A1D76" w:rsidRDefault="00011AB0" w:rsidP="009A66D0">
                  <w:r>
                    <w:t>E-mail: mission.mozambique@bluewin.ch</w:t>
                  </w:r>
                </w:p>
              </w:txbxContent>
            </v:textbox>
            <w10:wrap anchorx="page" anchory="page"/>
            <w10:anchorlock/>
          </v:shape>
        </w:pict>
      </w:r>
      <w:r w:rsidR="00A331A8" w:rsidRPr="00EC6E9F">
        <w:br w:type="page"/>
      </w:r>
    </w:p>
    <w:p w14:paraId="7F5607B9" w14:textId="77777777" w:rsidR="00A331A8" w:rsidRPr="00912546" w:rsidRDefault="00A331A8" w:rsidP="00A331A8">
      <w:pPr>
        <w:pStyle w:val="AbschnittBriefe"/>
      </w:pPr>
    </w:p>
    <w:p w14:paraId="227346CF" w14:textId="77777777" w:rsidR="00A331A8" w:rsidRPr="00912546" w:rsidRDefault="00A331A8" w:rsidP="00A331A8">
      <w:pPr>
        <w:pStyle w:val="AbschnittBriefe"/>
      </w:pPr>
    </w:p>
    <w:p w14:paraId="3B703DC1" w14:textId="77777777" w:rsidR="00A331A8" w:rsidRPr="00912546" w:rsidRDefault="00A331A8" w:rsidP="00A331A8">
      <w:pPr>
        <w:pStyle w:val="AbschnittBriefe"/>
      </w:pPr>
    </w:p>
    <w:p w14:paraId="5BFDE4B0" w14:textId="77777777" w:rsidR="00A331A8" w:rsidRPr="00912546" w:rsidRDefault="00A331A8" w:rsidP="00A331A8">
      <w:pPr>
        <w:pStyle w:val="AbschnittBriefe"/>
      </w:pPr>
    </w:p>
    <w:p w14:paraId="363B0A08" w14:textId="77777777" w:rsidR="00A331A8" w:rsidRPr="00912546" w:rsidRDefault="00A331A8" w:rsidP="00A331A8">
      <w:pPr>
        <w:pStyle w:val="AbschnittBriefe"/>
      </w:pPr>
    </w:p>
    <w:p w14:paraId="11FCA36F" w14:textId="77777777" w:rsidR="00A331A8" w:rsidRPr="00912546" w:rsidRDefault="00FD23C4" w:rsidP="00A331A8">
      <w:pPr>
        <w:pStyle w:val="AbschnittBriefe"/>
      </w:pPr>
      <w:r>
        <w:rPr>
          <w:noProof/>
          <w:lang w:eastAsia="de-CH"/>
        </w:rPr>
        <w:pict w14:anchorId="6EEABDC7">
          <v:shape id="_x0000_s1113" type="#_x0000_t202" style="position:absolute;margin-left:70.9pt;margin-top:72.45pt;width:155.9pt;height:85.05pt;z-index:251660800;mso-position-horizontal-relative:page;mso-position-vertical-relative:page" o:allowincell="f" o:allowoverlap="f" filled="f" stroked="f">
            <v:textbox style="mso-next-textbox:#_x0000_s1113" inset="0,0,0,0">
              <w:txbxContent>
                <w:p w14:paraId="4F3CCE4D" w14:textId="77777777" w:rsidR="00011AB0" w:rsidRPr="00DF22BC" w:rsidRDefault="00011AB0" w:rsidP="00A331A8">
                  <w:pPr>
                    <w:rPr>
                      <w:sz w:val="22"/>
                      <w:szCs w:val="22"/>
                    </w:rPr>
                  </w:pPr>
                  <w:r w:rsidRPr="00DF22BC">
                    <w:rPr>
                      <w:sz w:val="22"/>
                      <w:szCs w:val="22"/>
                    </w:rPr>
                    <w:t>Absender</w:t>
                  </w:r>
                  <w:r>
                    <w:rPr>
                      <w:sz w:val="22"/>
                      <w:szCs w:val="22"/>
                    </w:rPr>
                    <w:t>:</w:t>
                  </w:r>
                </w:p>
              </w:txbxContent>
            </v:textbox>
            <w10:wrap anchorx="page" anchory="page"/>
            <w10:anchorlock/>
          </v:shape>
        </w:pict>
      </w:r>
    </w:p>
    <w:p w14:paraId="24169A97" w14:textId="77777777" w:rsidR="00A331A8" w:rsidRPr="00912546" w:rsidRDefault="00A331A8" w:rsidP="00A331A8">
      <w:pPr>
        <w:pStyle w:val="AbschnittBriefe"/>
      </w:pPr>
    </w:p>
    <w:p w14:paraId="12354E5A" w14:textId="77777777" w:rsidR="00A331A8" w:rsidRPr="00912546" w:rsidRDefault="00A331A8" w:rsidP="00A331A8">
      <w:pPr>
        <w:pStyle w:val="AbschnittBriefe"/>
      </w:pPr>
    </w:p>
    <w:p w14:paraId="220B8EB7" w14:textId="77777777" w:rsidR="00A331A8" w:rsidRPr="00912546" w:rsidRDefault="00A331A8" w:rsidP="00A331A8">
      <w:pPr>
        <w:pStyle w:val="AbschnittBriefe"/>
      </w:pPr>
    </w:p>
    <w:p w14:paraId="306EC8EA" w14:textId="77777777" w:rsidR="00A331A8" w:rsidRPr="00912546" w:rsidRDefault="00A331A8" w:rsidP="00A331A8">
      <w:pPr>
        <w:pStyle w:val="AbschnittBriefe"/>
      </w:pPr>
    </w:p>
    <w:p w14:paraId="251E88F5" w14:textId="77777777" w:rsidR="00A331A8" w:rsidRPr="00912546" w:rsidRDefault="00A331A8" w:rsidP="00A331A8">
      <w:pPr>
        <w:pStyle w:val="AbschnittBriefe"/>
      </w:pPr>
    </w:p>
    <w:p w14:paraId="1F78F194" w14:textId="77777777" w:rsidR="00A331A8" w:rsidRPr="00912546" w:rsidRDefault="00A331A8" w:rsidP="00A331A8">
      <w:pPr>
        <w:pStyle w:val="AbschnittBriefe"/>
      </w:pPr>
    </w:p>
    <w:p w14:paraId="7DD874AF" w14:textId="77777777" w:rsidR="00A331A8" w:rsidRPr="00912546" w:rsidRDefault="00A331A8" w:rsidP="00A331A8">
      <w:pPr>
        <w:pStyle w:val="AbschnittBriefe"/>
      </w:pPr>
    </w:p>
    <w:p w14:paraId="74014712" w14:textId="77777777" w:rsidR="00A331A8" w:rsidRDefault="00A331A8" w:rsidP="00A331A8">
      <w:pPr>
        <w:pStyle w:val="AbschnittBriefe"/>
      </w:pPr>
    </w:p>
    <w:p w14:paraId="70107426" w14:textId="77777777" w:rsidR="00A331A8" w:rsidRDefault="00A331A8" w:rsidP="00A331A8">
      <w:pPr>
        <w:pStyle w:val="AbschnittBriefe"/>
      </w:pPr>
    </w:p>
    <w:p w14:paraId="4244C453" w14:textId="77777777" w:rsidR="00AA60F1" w:rsidRPr="00EC6E9F" w:rsidRDefault="00AA60F1" w:rsidP="00AA60F1">
      <w:pPr>
        <w:pStyle w:val="AbschnittBriefe"/>
      </w:pPr>
      <w:r>
        <w:t xml:space="preserve">                                                              </w:t>
      </w:r>
      <w:r w:rsidR="00F916F2">
        <w:t xml:space="preserve">                            </w:t>
      </w:r>
      <w:r>
        <w:t xml:space="preserve">  </w:t>
      </w:r>
      <w:r w:rsidRPr="00EC6E9F">
        <w:t>Ort und Datum:</w:t>
      </w:r>
    </w:p>
    <w:p w14:paraId="632C7AFE" w14:textId="77777777" w:rsidR="00A331A8" w:rsidRDefault="00A331A8" w:rsidP="00A331A8">
      <w:pPr>
        <w:pStyle w:val="AbschnittBriefe"/>
      </w:pPr>
    </w:p>
    <w:p w14:paraId="3C77501E" w14:textId="77777777" w:rsidR="00A331A8" w:rsidRDefault="00A331A8" w:rsidP="00A331A8">
      <w:pPr>
        <w:pStyle w:val="AbschnittBriefe"/>
      </w:pPr>
    </w:p>
    <w:p w14:paraId="484973AD" w14:textId="77777777" w:rsidR="008A1D76" w:rsidRDefault="008A1D76" w:rsidP="00A331A8">
      <w:pPr>
        <w:pStyle w:val="AbschnittBriefe"/>
      </w:pPr>
    </w:p>
    <w:p w14:paraId="44E79973" w14:textId="77777777" w:rsidR="00A7227D" w:rsidRPr="0028252A" w:rsidRDefault="00A7227D" w:rsidP="00A331A8">
      <w:pPr>
        <w:pStyle w:val="AbschnittBriefe"/>
      </w:pPr>
    </w:p>
    <w:p w14:paraId="03F6B64F" w14:textId="77777777" w:rsidR="008A1D76" w:rsidRPr="004D3F70" w:rsidRDefault="008A1D76" w:rsidP="00F916F2">
      <w:pPr>
        <w:pStyle w:val="UEBERSCHRIFTIMBRIEF"/>
      </w:pPr>
      <w:proofErr w:type="spellStart"/>
      <w:r>
        <w:t>Betrifft</w:t>
      </w:r>
      <w:proofErr w:type="spellEnd"/>
      <w:r w:rsidRPr="00C52895">
        <w:t xml:space="preserve">: </w:t>
      </w:r>
      <w:proofErr w:type="spellStart"/>
      <w:r w:rsidR="00791B2E" w:rsidRPr="00791B2E">
        <w:t>Shafiqul</w:t>
      </w:r>
      <w:proofErr w:type="spellEnd"/>
      <w:r w:rsidR="00791B2E" w:rsidRPr="00791B2E">
        <w:t xml:space="preserve"> Islam </w:t>
      </w:r>
      <w:proofErr w:type="spellStart"/>
      <w:r w:rsidR="00791B2E" w:rsidRPr="00791B2E">
        <w:t>Kajol</w:t>
      </w:r>
      <w:proofErr w:type="spellEnd"/>
    </w:p>
    <w:p w14:paraId="2ABCACE6" w14:textId="77777777" w:rsidR="00A331A8" w:rsidRDefault="00A331A8" w:rsidP="00A331A8">
      <w:pPr>
        <w:pStyle w:val="AbschnittBriefe"/>
        <w:rPr>
          <w:lang w:val="fr-FR"/>
        </w:rPr>
      </w:pPr>
    </w:p>
    <w:p w14:paraId="2341AFE0" w14:textId="77777777" w:rsidR="008A1D76" w:rsidRPr="008A1D76" w:rsidRDefault="008A1D76" w:rsidP="00A331A8">
      <w:pPr>
        <w:pStyle w:val="AbschnittBriefe"/>
        <w:rPr>
          <w:lang w:val="fr-FR"/>
        </w:rPr>
      </w:pPr>
    </w:p>
    <w:p w14:paraId="2A04E052" w14:textId="77777777" w:rsidR="00A7227D" w:rsidRPr="00A7227D" w:rsidRDefault="00FD23C4" w:rsidP="00A7227D">
      <w:pPr>
        <w:pStyle w:val="AbschnittBriefe"/>
        <w:spacing w:after="120"/>
        <w:rPr>
          <w:highlight w:val="yellow"/>
        </w:rPr>
      </w:pPr>
      <w:r>
        <w:rPr>
          <w:noProof/>
          <w:highlight w:val="yellow"/>
          <w:lang w:eastAsia="de-CH"/>
        </w:rPr>
        <w:pict w14:anchorId="3E7F7CD8">
          <v:shape id="_x0000_s1112" type="#_x0000_t202" style="position:absolute;margin-left:351.55pt;margin-top:144.45pt;width:177.1pt;height:94.75pt;z-index:251659776;mso-position-horizontal-relative:page;mso-position-vertical-relative:page" o:allowincell="f" o:allowoverlap="f" filled="f" stroked="f">
            <v:textbox style="mso-next-textbox:#_x0000_s1112" inset="0,0,0,0">
              <w:txbxContent>
                <w:p w14:paraId="5EE6CE39" w14:textId="77777777" w:rsidR="00011AB0" w:rsidRPr="00791B2E" w:rsidRDefault="00011AB0" w:rsidP="00791B2E">
                  <w:pPr>
                    <w:rPr>
                      <w:sz w:val="22"/>
                      <w:szCs w:val="22"/>
                      <w:lang w:val="en-GB"/>
                    </w:rPr>
                  </w:pPr>
                  <w:r w:rsidRPr="00791B2E">
                    <w:rPr>
                      <w:sz w:val="22"/>
                      <w:szCs w:val="22"/>
                      <w:lang w:val="en-GB"/>
                    </w:rPr>
                    <w:t xml:space="preserve">Ms. Sheikh </w:t>
                  </w:r>
                  <w:proofErr w:type="spellStart"/>
                  <w:r w:rsidRPr="00791B2E">
                    <w:rPr>
                      <w:sz w:val="22"/>
                      <w:szCs w:val="22"/>
                      <w:lang w:val="en-GB"/>
                    </w:rPr>
                    <w:t>Hasina</w:t>
                  </w:r>
                  <w:proofErr w:type="spellEnd"/>
                  <w:r w:rsidRPr="00791B2E">
                    <w:rPr>
                      <w:sz w:val="22"/>
                      <w:szCs w:val="22"/>
                      <w:lang w:val="en-GB"/>
                    </w:rPr>
                    <w:t>, MP</w:t>
                  </w:r>
                </w:p>
                <w:p w14:paraId="578253CC" w14:textId="77777777" w:rsidR="00011AB0" w:rsidRPr="00791B2E" w:rsidRDefault="00011AB0" w:rsidP="00791B2E">
                  <w:pPr>
                    <w:rPr>
                      <w:sz w:val="22"/>
                      <w:szCs w:val="22"/>
                      <w:lang w:val="en-GB"/>
                    </w:rPr>
                  </w:pPr>
                  <w:r w:rsidRPr="00791B2E">
                    <w:rPr>
                      <w:sz w:val="22"/>
                      <w:szCs w:val="22"/>
                      <w:lang w:val="en-GB"/>
                    </w:rPr>
                    <w:t>Prime Minister’s Office</w:t>
                  </w:r>
                </w:p>
                <w:p w14:paraId="3DD592F3" w14:textId="77777777" w:rsidR="00011AB0" w:rsidRPr="00F82DC3" w:rsidRDefault="00011AB0" w:rsidP="00791B2E">
                  <w:pPr>
                    <w:rPr>
                      <w:sz w:val="22"/>
                      <w:szCs w:val="22"/>
                      <w:lang w:val="en-GB"/>
                    </w:rPr>
                  </w:pPr>
                  <w:r w:rsidRPr="00F82DC3">
                    <w:rPr>
                      <w:sz w:val="22"/>
                      <w:szCs w:val="22"/>
                      <w:lang w:val="en-GB"/>
                    </w:rPr>
                    <w:t>Old Sangsad Bhaban</w:t>
                  </w:r>
                </w:p>
                <w:p w14:paraId="457345F3" w14:textId="77777777" w:rsidR="00011AB0" w:rsidRPr="00F82DC3" w:rsidRDefault="00011AB0" w:rsidP="00791B2E">
                  <w:pPr>
                    <w:rPr>
                      <w:sz w:val="22"/>
                      <w:szCs w:val="22"/>
                      <w:lang w:val="en-GB"/>
                    </w:rPr>
                  </w:pPr>
                  <w:r w:rsidRPr="00F82DC3">
                    <w:rPr>
                      <w:sz w:val="22"/>
                      <w:szCs w:val="22"/>
                      <w:lang w:val="en-GB"/>
                    </w:rPr>
                    <w:t>Tejgaon</w:t>
                  </w:r>
                </w:p>
                <w:p w14:paraId="724F54AA" w14:textId="77777777" w:rsidR="00011AB0" w:rsidRPr="00F82DC3" w:rsidRDefault="00011AB0" w:rsidP="00791B2E">
                  <w:pPr>
                    <w:rPr>
                      <w:sz w:val="22"/>
                      <w:szCs w:val="22"/>
                      <w:lang w:val="en-GB"/>
                    </w:rPr>
                  </w:pPr>
                  <w:r w:rsidRPr="00F82DC3">
                    <w:rPr>
                      <w:sz w:val="22"/>
                      <w:szCs w:val="22"/>
                      <w:lang w:val="en-GB"/>
                    </w:rPr>
                    <w:t>1215 Dhaka</w:t>
                  </w:r>
                </w:p>
                <w:p w14:paraId="686FF258" w14:textId="77777777" w:rsidR="00011AB0" w:rsidRPr="00F82DC3" w:rsidRDefault="00011AB0" w:rsidP="00791B2E">
                  <w:pPr>
                    <w:rPr>
                      <w:szCs w:val="22"/>
                      <w:lang w:val="en-GB"/>
                    </w:rPr>
                  </w:pPr>
                  <w:r w:rsidRPr="00F82DC3">
                    <w:rPr>
                      <w:sz w:val="22"/>
                      <w:szCs w:val="22"/>
                      <w:lang w:val="en-GB"/>
                    </w:rPr>
                    <w:t>BANGLADESH</w:t>
                  </w:r>
                </w:p>
              </w:txbxContent>
            </v:textbox>
            <w10:wrap anchorx="page" anchory="page"/>
            <w10:anchorlock/>
          </v:shape>
        </w:pict>
      </w:r>
      <w:r w:rsidR="00A7227D">
        <w:t>Sehr geehrte Premierministerin</w:t>
      </w:r>
    </w:p>
    <w:p w14:paraId="181E6942" w14:textId="77777777" w:rsidR="00A7227D" w:rsidRDefault="00A7227D" w:rsidP="00A7227D">
      <w:pPr>
        <w:pStyle w:val="AbschnittBriefe"/>
        <w:spacing w:after="120"/>
      </w:pPr>
      <w:r>
        <w:t>Mit grosser Sorge habe ich vom Schicksal von Shafiqul Islam Kajol erfahren.</w:t>
      </w:r>
    </w:p>
    <w:p w14:paraId="61B8B6AE" w14:textId="77777777" w:rsidR="00A7227D" w:rsidRDefault="00A7227D" w:rsidP="00A7227D">
      <w:pPr>
        <w:pStyle w:val="AbschnittBriefe"/>
        <w:spacing w:after="120"/>
      </w:pPr>
      <w:r>
        <w:t>Bitte weisen Sie den Innenminister und den Justizminister an, dafür zu sorgen, dass Shafiqul Islam Kajol umgehend und bedingungslos freigelassen wird und sämtliche Ermittlungen gegen ihn eingestellt werden.</w:t>
      </w:r>
    </w:p>
    <w:p w14:paraId="064529C6" w14:textId="77777777" w:rsidR="00A7227D" w:rsidRDefault="00A7227D" w:rsidP="00A7227D">
      <w:pPr>
        <w:pStyle w:val="AbschnittBriefe"/>
        <w:spacing w:after="120"/>
      </w:pPr>
      <w:r>
        <w:t>Die bangladeschischen Behörden müssen zudem das Verschwindenlassen des Journalisten untersuchen.</w:t>
      </w:r>
    </w:p>
    <w:p w14:paraId="26604E5F" w14:textId="77777777" w:rsidR="00A7227D" w:rsidRDefault="00A7227D" w:rsidP="00A7227D">
      <w:pPr>
        <w:pStyle w:val="AbschnittBriefe"/>
        <w:spacing w:after="120"/>
      </w:pPr>
    </w:p>
    <w:p w14:paraId="57AB6A40" w14:textId="77777777" w:rsidR="00A7227D" w:rsidRDefault="00A7227D" w:rsidP="00A7227D">
      <w:pPr>
        <w:pStyle w:val="AbschnittBriefe"/>
        <w:spacing w:after="120"/>
      </w:pPr>
      <w:r>
        <w:t>In der Hoffnung auf ein rechtstaatliches Vorgehen verbleibe ich</w:t>
      </w:r>
    </w:p>
    <w:p w14:paraId="66180DFC" w14:textId="77777777" w:rsidR="00986211" w:rsidRDefault="00A331A8" w:rsidP="00A7227D">
      <w:pPr>
        <w:pStyle w:val="AbschnittBriefe"/>
        <w:spacing w:after="120"/>
      </w:pPr>
      <w:r w:rsidRPr="00A7227D">
        <w:t>Hochachtungsvoll</w:t>
      </w:r>
      <w:r w:rsidR="00A7227D">
        <w:t>,</w:t>
      </w:r>
    </w:p>
    <w:p w14:paraId="43DD7C99" w14:textId="77777777" w:rsidR="00986211" w:rsidRDefault="00986211" w:rsidP="00A331A8">
      <w:pPr>
        <w:pStyle w:val="AbschnittBriefe"/>
      </w:pPr>
    </w:p>
    <w:p w14:paraId="2301E3AF" w14:textId="77777777" w:rsidR="00BA2BC4" w:rsidRPr="00342831" w:rsidRDefault="00FD23C4" w:rsidP="00A331A8">
      <w:pPr>
        <w:pStyle w:val="AbschnittBriefe"/>
      </w:pPr>
      <w:r>
        <w:rPr>
          <w:noProof/>
          <w:lang w:eastAsia="de-CH"/>
        </w:rPr>
        <w:pict w14:anchorId="3BE5468E">
          <v:shape id="_x0000_s1114" type="#_x0000_t202" style="position:absolute;margin-left:70.9pt;margin-top:765.2pt;width:481.9pt;height:33.45pt;z-index:251661824;mso-position-horizontal-relative:page;mso-position-vertical-relative:page" o:allowincell="f" o:allowoverlap="f" filled="f" stroked="f">
            <v:textbox style="mso-next-textbox:#_x0000_s1114" inset="0,0,0,0">
              <w:txbxContent>
                <w:p w14:paraId="082973F9" w14:textId="77777777" w:rsidR="00011AB0" w:rsidRPr="00A331A8" w:rsidRDefault="00011AB0" w:rsidP="008A1D76">
                  <w:pPr>
                    <w:rPr>
                      <w:b/>
                    </w:rPr>
                  </w:pPr>
                  <w:r w:rsidRPr="008A1D76">
                    <w:rPr>
                      <w:b/>
                    </w:rPr>
                    <w:t>Kopie:</w:t>
                  </w:r>
                </w:p>
                <w:p w14:paraId="3952D1FA" w14:textId="77777777" w:rsidR="00011AB0" w:rsidRDefault="00011AB0" w:rsidP="00791B2E">
                  <w:r>
                    <w:t>Ambassade de la République populaire du Bangladesh, Rue de Lausanne 65, 1202 Genève</w:t>
                  </w:r>
                </w:p>
                <w:p w14:paraId="394E3857" w14:textId="77777777" w:rsidR="00011AB0" w:rsidRPr="008A1D76" w:rsidRDefault="00011AB0" w:rsidP="00791B2E">
                  <w:r>
                    <w:t>Fax: 022 738 46 16 / E-mail: permanentmission.geneva@mofa.gov.bd</w:t>
                  </w:r>
                </w:p>
              </w:txbxContent>
            </v:textbox>
            <w10:wrap anchorx="page" anchory="page"/>
            <w10:anchorlock/>
          </v:shape>
        </w:pict>
      </w:r>
    </w:p>
    <w:sectPr w:rsidR="00BA2BC4" w:rsidRPr="00342831" w:rsidSect="00BA2BC4">
      <w:headerReference w:type="default" r:id="rId19"/>
      <w:footerReference w:type="default" r:id="rId20"/>
      <w:headerReference w:type="first" r:id="rId21"/>
      <w:footerReference w:type="first" r:id="rId22"/>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7740D57" w14:textId="77777777" w:rsidR="00011AB0" w:rsidRPr="008702FA" w:rsidRDefault="00011AB0" w:rsidP="00553907">
      <w:r w:rsidRPr="008702FA">
        <w:separator/>
      </w:r>
    </w:p>
  </w:endnote>
  <w:endnote w:type="continuationSeparator" w:id="0">
    <w:p w14:paraId="219BE4E1" w14:textId="77777777" w:rsidR="00011AB0" w:rsidRPr="008702FA" w:rsidRDefault="00011AB0"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mnesty Trade Gothic">
    <w:altName w:val="COCOMAT UltraLight"/>
    <w:charset w:val="00"/>
    <w:family w:val="swiss"/>
    <w:pitch w:val="variable"/>
    <w:sig w:usb0="800000AF" w:usb1="5000204A" w:usb2="00000000" w:usb3="00000000" w:csb0="0000009B"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FD3DAD" w14:textId="77777777" w:rsidR="00011AB0" w:rsidRPr="00320343" w:rsidRDefault="00FD23C4" w:rsidP="00020788">
    <w:pPr>
      <w:pStyle w:val="AmnestyAdressblock"/>
    </w:pPr>
    <w:r>
      <w:rPr>
        <w:b/>
        <w:noProof/>
        <w:lang w:eastAsia="de-CH"/>
      </w:rPr>
      <w:pict w14:anchorId="5AB9D6E4">
        <v:shapetype id="_x0000_t202" coordsize="21600,21600" o:spt="202" path="m0,0l0,21600,21600,21600,21600,0xe">
          <v:stroke joinstyle="miter"/>
          <v:path gradientshapeok="t" o:connecttype="rect"/>
        </v:shapetype>
        <v:shape id="_x0000_s2119" type="#_x0000_t202" style="position:absolute;margin-left:432.5pt;margin-top:296.2pt;width:90.45pt;height:44.55pt;z-index:251660288" filled="f" stroked="f">
          <v:textbox style="mso-next-textbox:#_x0000_s2119">
            <w:txbxContent>
              <w:p w14:paraId="69013981" w14:textId="77777777" w:rsidR="00011AB0" w:rsidRDefault="00011AB0" w:rsidP="00020788">
                <w:r>
                  <w:rPr>
                    <w:rFonts w:ascii="Amnesty Trade Gothic" w:hAnsi="Amnesty Trade Gothic"/>
                    <w:noProof/>
                    <w:sz w:val="36"/>
                    <w:lang w:val="fr-FR" w:eastAsia="fr-FR"/>
                  </w:rPr>
                  <w:drawing>
                    <wp:inline distT="0" distB="0" distL="0" distR="0" wp14:anchorId="689C12DB" wp14:editId="468C4D99">
                      <wp:extent cx="955675" cy="3479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5675" cy="347980"/>
                              </a:xfrm>
                              <a:prstGeom prst="rect">
                                <a:avLst/>
                              </a:prstGeom>
                              <a:noFill/>
                              <a:ln w="9525">
                                <a:noFill/>
                                <a:miter lim="800000"/>
                                <a:headEnd/>
                                <a:tailEnd/>
                              </a:ln>
                            </pic:spPr>
                          </pic:pic>
                        </a:graphicData>
                      </a:graphic>
                    </wp:inline>
                  </w:drawing>
                </w:r>
              </w:p>
            </w:txbxContent>
          </v:textbox>
        </v:shape>
      </w:pict>
    </w:r>
    <w:r w:rsidR="00011AB0" w:rsidRPr="00320343">
      <w:rPr>
        <w:b/>
      </w:rPr>
      <w:t>AMNESTY INTERNATIONAL</w:t>
    </w:r>
    <w:r w:rsidR="00011AB0" w:rsidRPr="00320343">
      <w:t xml:space="preserve">  Schweizer Sektion . Section Suisse . Sezione Svizzera . Speichergasse 33 . Postfach . 3001 Bern</w:t>
    </w:r>
  </w:p>
  <w:p w14:paraId="5A33DB74" w14:textId="77777777" w:rsidR="00011AB0" w:rsidRPr="003C34C6" w:rsidRDefault="00011AB0" w:rsidP="00020788">
    <w:pPr>
      <w:pStyle w:val="AmnestyAdressblock"/>
      <w:rPr>
        <w:lang w:val="en-GB"/>
      </w:rPr>
    </w:pPr>
    <w:r>
      <w:rPr>
        <w:noProof/>
        <w:lang w:val="fr-FR" w:eastAsia="fr-FR"/>
      </w:rPr>
      <w:drawing>
        <wp:anchor distT="0" distB="0" distL="114300" distR="114300" simplePos="0" relativeHeight="251661312" behindDoc="0" locked="1" layoutInCell="1" allowOverlap="1" wp14:anchorId="2675D793" wp14:editId="11DBE7B7">
          <wp:simplePos x="0" y="0"/>
          <wp:positionH relativeFrom="page">
            <wp:posOffset>6265545</wp:posOffset>
          </wp:positionH>
          <wp:positionV relativeFrom="page">
            <wp:posOffset>9933305</wp:posOffset>
          </wp:positionV>
          <wp:extent cx="807085" cy="312420"/>
          <wp:effectExtent l="19050" t="0" r="0" b="0"/>
          <wp:wrapTopAndBottom/>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Pr="00320343">
      <w:t xml:space="preserve">T: +41 31 307 22 22 . </w:t>
    </w:r>
    <w:r w:rsidRPr="003C34C6">
      <w:rPr>
        <w:lang w:val="en-GB"/>
      </w:rPr>
      <w:t>F: +41 31 307 22 33 . info@amnesty.ch . www.amnesty.ch</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C80C47" w14:textId="77777777" w:rsidR="00011AB0" w:rsidRPr="00EC6E9F" w:rsidRDefault="00011AB0" w:rsidP="00EC6E9F">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0493F5" w14:textId="77777777" w:rsidR="00011AB0" w:rsidRPr="00AE4BD1" w:rsidRDefault="00011AB0" w:rsidP="00333A12">
    <w:pPr>
      <w:pStyle w:val="Pieddepage"/>
    </w:pPr>
    <w:r w:rsidRPr="00AE4BD1">
      <w:t xml:space="preserve">Kopie an: </w:t>
    </w:r>
  </w:p>
  <w:p w14:paraId="0AACFF44" w14:textId="77777777" w:rsidR="00011AB0" w:rsidRPr="00AE4BD1" w:rsidRDefault="00011AB0" w:rsidP="00333A12">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5D0987D" w14:textId="77777777" w:rsidR="00011AB0" w:rsidRPr="008702FA" w:rsidRDefault="00011AB0" w:rsidP="00553907">
      <w:r w:rsidRPr="008702FA">
        <w:separator/>
      </w:r>
    </w:p>
  </w:footnote>
  <w:footnote w:type="continuationSeparator" w:id="0">
    <w:p w14:paraId="0313AF3B" w14:textId="77777777" w:rsidR="00011AB0" w:rsidRPr="008702FA" w:rsidRDefault="00011AB0" w:rsidP="00553907">
      <w:r w:rsidRPr="008702FA">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8ABBC2" w14:textId="77777777" w:rsidR="00011AB0" w:rsidRDefault="00011AB0" w:rsidP="00CC692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05200C8" w14:textId="77777777" w:rsidR="00011AB0" w:rsidRDefault="00011AB0" w:rsidP="00241ED9">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9CFF94" w14:textId="77777777" w:rsidR="00011AB0" w:rsidRDefault="00011AB0" w:rsidP="00CC692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005D34C" w14:textId="77777777" w:rsidR="00011AB0" w:rsidRDefault="00011AB0" w:rsidP="00241ED9">
    <w:pPr>
      <w:pStyle w:val="En-tte"/>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4149F2" w14:textId="77777777" w:rsidR="00011AB0" w:rsidRPr="0060540A" w:rsidRDefault="00011AB0" w:rsidP="00B71CB1">
    <w:pPr>
      <w:rPr>
        <w:sz w:val="2"/>
        <w:szCs w:val="2"/>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510DF5" w14:textId="77777777" w:rsidR="00011AB0" w:rsidRPr="008F5CC4" w:rsidRDefault="00FD23C4" w:rsidP="0051256A">
    <w:pPr>
      <w:pStyle w:val="En-tte"/>
      <w:jc w:val="center"/>
      <w:rPr>
        <w:noProof/>
        <w:sz w:val="16"/>
        <w:szCs w:val="16"/>
        <w:lang w:eastAsia="de-CH"/>
      </w:rPr>
    </w:pPr>
    <w:r>
      <w:rPr>
        <w:noProof/>
        <w:sz w:val="16"/>
        <w:szCs w:val="16"/>
        <w:lang w:eastAsia="de-CH"/>
      </w:rPr>
      <w:pict w14:anchorId="3C550BA2">
        <v:line id="_x0000_s2118" style="position:absolute;left:0;text-align:left;z-index:251659264;mso-position-horizontal-relative:page;mso-position-vertical-relative:page" from="17pt,419.6pt" to="38.25pt,419.6pt" o:allowincell="f" o:allowoverlap="f">
          <w10:wrap anchorx="page" anchory="page"/>
          <w10:anchorlock/>
        </v:line>
      </w:pict>
    </w:r>
    <w:r>
      <w:rPr>
        <w:noProof/>
        <w:sz w:val="16"/>
        <w:szCs w:val="16"/>
        <w:lang w:eastAsia="de-CH"/>
      </w:rPr>
      <w:pict w14:anchorId="25AC0984">
        <v:line id="_x0000_s2117" style="position:absolute;left:0;text-align:left;z-index:251658240;mso-position-horizontal-relative:page;mso-position-vertical-relative:page" from="17pt,595.35pt" to="34pt,595.35pt" o:allowincell="f" o:allowoverlap="f">
          <w10:wrap anchorx="page" anchory="page"/>
          <w10:anchorlock/>
        </v:line>
      </w:pict>
    </w:r>
    <w:r>
      <w:rPr>
        <w:noProof/>
        <w:sz w:val="16"/>
        <w:szCs w:val="16"/>
        <w:lang w:eastAsia="de-CH"/>
      </w:rPr>
      <w:pict w14:anchorId="53F5C141">
        <v:line id="_x0000_s2110" style="position:absolute;left:0;text-align:left;z-index:251657216;mso-position-horizontal-relative:page;mso-position-vertical-relative:page" from="17pt,297.7pt" to="34pt,297.8pt" o:allowincell="f" o:allowoverlap="f">
          <w10:wrap anchorx="page" anchory="page"/>
          <w10:anchorlock/>
        </v:lin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20B8E6" w14:textId="77777777" w:rsidR="00011AB0" w:rsidRPr="008B30EC" w:rsidRDefault="00FD23C4" w:rsidP="00012F60">
    <w:pPr>
      <w:pStyle w:val="En-tte"/>
      <w:jc w:val="center"/>
      <w:rPr>
        <w:b/>
        <w:sz w:val="28"/>
        <w:szCs w:val="28"/>
      </w:rPr>
    </w:pPr>
    <w:r>
      <w:rPr>
        <w:b/>
        <w:noProof/>
        <w:sz w:val="28"/>
        <w:szCs w:val="28"/>
        <w:lang w:eastAsia="de-CH"/>
      </w:rPr>
      <w:pict w14:anchorId="1603AC37">
        <v:line id="_x0000_s2102" style="position:absolute;left:0;text-align:left;z-index:251654144;mso-position-horizontal-relative:page;mso-position-vertical-relative:page" from="17pt,297.7pt" to="34pt,297.8pt" o:allowincell="f" o:allowoverlap="f">
          <w10:wrap anchorx="page" anchory="page"/>
          <w10:anchorlock/>
        </v:line>
      </w:pict>
    </w:r>
    <w:r w:rsidR="00011AB0">
      <w:rPr>
        <w:b/>
        <w:noProof/>
        <w:sz w:val="28"/>
        <w:szCs w:val="28"/>
        <w:lang w:eastAsia="de-CH"/>
      </w:rPr>
      <w:t>Maja Musterfrau</w:t>
    </w:r>
  </w:p>
  <w:p w14:paraId="41622FC3" w14:textId="77777777" w:rsidR="00011AB0" w:rsidRPr="008B30EC" w:rsidRDefault="00FD23C4" w:rsidP="00012F60">
    <w:pPr>
      <w:pStyle w:val="En-tte"/>
      <w:jc w:val="center"/>
      <w:rPr>
        <w:sz w:val="28"/>
        <w:szCs w:val="28"/>
      </w:rPr>
    </w:pPr>
    <w:r>
      <w:rPr>
        <w:b/>
        <w:noProof/>
        <w:sz w:val="28"/>
        <w:szCs w:val="28"/>
        <w:lang w:eastAsia="de-CH"/>
      </w:rPr>
      <w:pict w14:anchorId="25F2660A">
        <v:line id="_x0000_s2109" style="position:absolute;left:0;text-align:left;z-index:251656192;mso-position-horizontal-relative:page" from="17pt,419.6pt" to="38.25pt,419.6pt" o:allowincell="f" o:allowoverlap="f">
          <w10:wrap anchorx="page"/>
        </v:line>
      </w:pict>
    </w:r>
    <w:r>
      <w:rPr>
        <w:b/>
        <w:noProof/>
        <w:sz w:val="28"/>
        <w:szCs w:val="28"/>
        <w:lang w:eastAsia="de-CH"/>
      </w:rPr>
      <w:pict w14:anchorId="5F415FFA">
        <v:line id="_x0000_s2105" style="position:absolute;left:0;text-align:left;z-index:251655168;mso-position-horizontal-relative:page;mso-position-vertical-relative:page" from="17pt,595.35pt" to="34pt,595.4pt" o:allowincell="f" o:allowoverlap="f">
          <w10:wrap anchorx="page" anchory="page"/>
          <w10:anchorlock/>
        </v:line>
      </w:pict>
    </w:r>
    <w:r w:rsidR="00011AB0" w:rsidRPr="008B30EC">
      <w:rPr>
        <w:sz w:val="28"/>
        <w:szCs w:val="28"/>
      </w:rPr>
      <w:t>Beispielstrasse 666</w:t>
    </w:r>
  </w:p>
  <w:p w14:paraId="6ECF2E5E" w14:textId="77777777" w:rsidR="00011AB0" w:rsidRPr="008B30EC" w:rsidRDefault="00011AB0" w:rsidP="00012F60">
    <w:pPr>
      <w:pStyle w:val="En-tte"/>
      <w:jc w:val="center"/>
      <w:rPr>
        <w:sz w:val="28"/>
        <w:szCs w:val="28"/>
      </w:rPr>
    </w:pPr>
    <w:r w:rsidRPr="008B30EC">
      <w:rPr>
        <w:sz w:val="28"/>
        <w:szCs w:val="28"/>
      </w:rPr>
      <w:t>6666 Teststadt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abstractNum w:abstractNumId="5">
    <w:nsid w:val="19BA1F94"/>
    <w:multiLevelType w:val="hybridMultilevel"/>
    <w:tmpl w:val="AEAC9A3A"/>
    <w:lvl w:ilvl="0" w:tplc="8350F474">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2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B39C0"/>
    <w:rsid w:val="00011AB0"/>
    <w:rsid w:val="00012F60"/>
    <w:rsid w:val="00014359"/>
    <w:rsid w:val="00020788"/>
    <w:rsid w:val="00025C14"/>
    <w:rsid w:val="00040CB3"/>
    <w:rsid w:val="00067D38"/>
    <w:rsid w:val="00075D51"/>
    <w:rsid w:val="000776CA"/>
    <w:rsid w:val="000940CB"/>
    <w:rsid w:val="00095BA5"/>
    <w:rsid w:val="000A33C9"/>
    <w:rsid w:val="000C26CF"/>
    <w:rsid w:val="000C3A18"/>
    <w:rsid w:val="000D05AF"/>
    <w:rsid w:val="000D1E1A"/>
    <w:rsid w:val="000D63CF"/>
    <w:rsid w:val="00107195"/>
    <w:rsid w:val="00125361"/>
    <w:rsid w:val="001334B2"/>
    <w:rsid w:val="00140C91"/>
    <w:rsid w:val="0015194A"/>
    <w:rsid w:val="00152A99"/>
    <w:rsid w:val="0015575F"/>
    <w:rsid w:val="00164691"/>
    <w:rsid w:val="00170EF4"/>
    <w:rsid w:val="001776A4"/>
    <w:rsid w:val="00186C2E"/>
    <w:rsid w:val="001877AE"/>
    <w:rsid w:val="001A7F68"/>
    <w:rsid w:val="001B1DEA"/>
    <w:rsid w:val="001D1400"/>
    <w:rsid w:val="001D501A"/>
    <w:rsid w:val="00207995"/>
    <w:rsid w:val="00241ED9"/>
    <w:rsid w:val="0024497D"/>
    <w:rsid w:val="002504A5"/>
    <w:rsid w:val="002519B4"/>
    <w:rsid w:val="00254954"/>
    <w:rsid w:val="00254ED0"/>
    <w:rsid w:val="00256D0B"/>
    <w:rsid w:val="002609C7"/>
    <w:rsid w:val="002713BA"/>
    <w:rsid w:val="00274867"/>
    <w:rsid w:val="00275983"/>
    <w:rsid w:val="00276417"/>
    <w:rsid w:val="002774CF"/>
    <w:rsid w:val="0028076B"/>
    <w:rsid w:val="0028252A"/>
    <w:rsid w:val="002C4D4F"/>
    <w:rsid w:val="002C4DEC"/>
    <w:rsid w:val="002F0468"/>
    <w:rsid w:val="00303EE5"/>
    <w:rsid w:val="00305D86"/>
    <w:rsid w:val="00320343"/>
    <w:rsid w:val="00333A12"/>
    <w:rsid w:val="00342831"/>
    <w:rsid w:val="003434F3"/>
    <w:rsid w:val="00343B7D"/>
    <w:rsid w:val="00370680"/>
    <w:rsid w:val="003765BA"/>
    <w:rsid w:val="00376EAD"/>
    <w:rsid w:val="00387FE5"/>
    <w:rsid w:val="00396E52"/>
    <w:rsid w:val="003B39C0"/>
    <w:rsid w:val="003B7E88"/>
    <w:rsid w:val="003C09E1"/>
    <w:rsid w:val="003C34C6"/>
    <w:rsid w:val="003E77CB"/>
    <w:rsid w:val="003F2034"/>
    <w:rsid w:val="003F2E00"/>
    <w:rsid w:val="004003E1"/>
    <w:rsid w:val="0041222D"/>
    <w:rsid w:val="00417E41"/>
    <w:rsid w:val="00446E7B"/>
    <w:rsid w:val="00453CCA"/>
    <w:rsid w:val="004733B1"/>
    <w:rsid w:val="004927F6"/>
    <w:rsid w:val="00495EA2"/>
    <w:rsid w:val="00497AF9"/>
    <w:rsid w:val="004A2D0C"/>
    <w:rsid w:val="004A5CBD"/>
    <w:rsid w:val="004B15D3"/>
    <w:rsid w:val="004B2C97"/>
    <w:rsid w:val="004B7173"/>
    <w:rsid w:val="004F005C"/>
    <w:rsid w:val="004F3441"/>
    <w:rsid w:val="004F6ED0"/>
    <w:rsid w:val="0050504D"/>
    <w:rsid w:val="00506E6C"/>
    <w:rsid w:val="00510FEC"/>
    <w:rsid w:val="0051256A"/>
    <w:rsid w:val="0052649A"/>
    <w:rsid w:val="00526988"/>
    <w:rsid w:val="00534AE5"/>
    <w:rsid w:val="00540269"/>
    <w:rsid w:val="005470B5"/>
    <w:rsid w:val="005478B9"/>
    <w:rsid w:val="00552E5F"/>
    <w:rsid w:val="00553907"/>
    <w:rsid w:val="005651A7"/>
    <w:rsid w:val="0057174F"/>
    <w:rsid w:val="005864A0"/>
    <w:rsid w:val="00595256"/>
    <w:rsid w:val="00596DDE"/>
    <w:rsid w:val="005A778D"/>
    <w:rsid w:val="005C0044"/>
    <w:rsid w:val="005C36F5"/>
    <w:rsid w:val="005D6620"/>
    <w:rsid w:val="005E0B36"/>
    <w:rsid w:val="00600B0C"/>
    <w:rsid w:val="0060540A"/>
    <w:rsid w:val="006058AB"/>
    <w:rsid w:val="00605F5D"/>
    <w:rsid w:val="0061101C"/>
    <w:rsid w:val="006244CF"/>
    <w:rsid w:val="006519BB"/>
    <w:rsid w:val="00665289"/>
    <w:rsid w:val="006672F2"/>
    <w:rsid w:val="0067489B"/>
    <w:rsid w:val="0067639B"/>
    <w:rsid w:val="006840C3"/>
    <w:rsid w:val="006973E5"/>
    <w:rsid w:val="006A51AC"/>
    <w:rsid w:val="006B566F"/>
    <w:rsid w:val="006B5B6D"/>
    <w:rsid w:val="006C4A39"/>
    <w:rsid w:val="006D1E9C"/>
    <w:rsid w:val="006F11BB"/>
    <w:rsid w:val="006F17A0"/>
    <w:rsid w:val="006F1C06"/>
    <w:rsid w:val="00720F40"/>
    <w:rsid w:val="007210EC"/>
    <w:rsid w:val="00723B23"/>
    <w:rsid w:val="00725708"/>
    <w:rsid w:val="0073376D"/>
    <w:rsid w:val="00735E44"/>
    <w:rsid w:val="00744757"/>
    <w:rsid w:val="00746522"/>
    <w:rsid w:val="00773FD2"/>
    <w:rsid w:val="00781539"/>
    <w:rsid w:val="00783744"/>
    <w:rsid w:val="00791B2E"/>
    <w:rsid w:val="007A3A48"/>
    <w:rsid w:val="007A6568"/>
    <w:rsid w:val="007A7075"/>
    <w:rsid w:val="007B481D"/>
    <w:rsid w:val="007B5D09"/>
    <w:rsid w:val="007C0588"/>
    <w:rsid w:val="007C0BB9"/>
    <w:rsid w:val="007C3A4D"/>
    <w:rsid w:val="007C7DA1"/>
    <w:rsid w:val="00802998"/>
    <w:rsid w:val="00815711"/>
    <w:rsid w:val="00817939"/>
    <w:rsid w:val="00860EAD"/>
    <w:rsid w:val="00864C07"/>
    <w:rsid w:val="008702FA"/>
    <w:rsid w:val="00873E0F"/>
    <w:rsid w:val="00894BFA"/>
    <w:rsid w:val="008A1D76"/>
    <w:rsid w:val="008A4D9D"/>
    <w:rsid w:val="008B30EC"/>
    <w:rsid w:val="008C3926"/>
    <w:rsid w:val="008D1C31"/>
    <w:rsid w:val="008D6440"/>
    <w:rsid w:val="008E6C86"/>
    <w:rsid w:val="008F49F1"/>
    <w:rsid w:val="008F5CC4"/>
    <w:rsid w:val="00912546"/>
    <w:rsid w:val="009135E4"/>
    <w:rsid w:val="00927CA1"/>
    <w:rsid w:val="00931954"/>
    <w:rsid w:val="00935696"/>
    <w:rsid w:val="009421DF"/>
    <w:rsid w:val="00947320"/>
    <w:rsid w:val="00953FA4"/>
    <w:rsid w:val="00960361"/>
    <w:rsid w:val="00961DE3"/>
    <w:rsid w:val="00976CEE"/>
    <w:rsid w:val="00982B54"/>
    <w:rsid w:val="0098582C"/>
    <w:rsid w:val="00986211"/>
    <w:rsid w:val="009A178E"/>
    <w:rsid w:val="009A66D0"/>
    <w:rsid w:val="009B27B5"/>
    <w:rsid w:val="009B6BDE"/>
    <w:rsid w:val="009C3542"/>
    <w:rsid w:val="009E2DE1"/>
    <w:rsid w:val="009F212C"/>
    <w:rsid w:val="009F3A50"/>
    <w:rsid w:val="00A106D4"/>
    <w:rsid w:val="00A1547F"/>
    <w:rsid w:val="00A2298E"/>
    <w:rsid w:val="00A331A8"/>
    <w:rsid w:val="00A3454C"/>
    <w:rsid w:val="00A417C8"/>
    <w:rsid w:val="00A43A2F"/>
    <w:rsid w:val="00A54A70"/>
    <w:rsid w:val="00A63C78"/>
    <w:rsid w:val="00A6497C"/>
    <w:rsid w:val="00A7227D"/>
    <w:rsid w:val="00A73B28"/>
    <w:rsid w:val="00A9605F"/>
    <w:rsid w:val="00AA171E"/>
    <w:rsid w:val="00AA60F1"/>
    <w:rsid w:val="00AB23DD"/>
    <w:rsid w:val="00AC6099"/>
    <w:rsid w:val="00AE2629"/>
    <w:rsid w:val="00AE4BD1"/>
    <w:rsid w:val="00AE7279"/>
    <w:rsid w:val="00AF62CB"/>
    <w:rsid w:val="00B01A70"/>
    <w:rsid w:val="00B07E14"/>
    <w:rsid w:val="00B1349E"/>
    <w:rsid w:val="00B2036D"/>
    <w:rsid w:val="00B27E64"/>
    <w:rsid w:val="00B3343A"/>
    <w:rsid w:val="00B44706"/>
    <w:rsid w:val="00B55F5A"/>
    <w:rsid w:val="00B6623D"/>
    <w:rsid w:val="00B71CB1"/>
    <w:rsid w:val="00B73E40"/>
    <w:rsid w:val="00B813D5"/>
    <w:rsid w:val="00B842F2"/>
    <w:rsid w:val="00B910E1"/>
    <w:rsid w:val="00B963A5"/>
    <w:rsid w:val="00B96C57"/>
    <w:rsid w:val="00BA2BC4"/>
    <w:rsid w:val="00BA3141"/>
    <w:rsid w:val="00BB71E3"/>
    <w:rsid w:val="00BB7F1D"/>
    <w:rsid w:val="00BC0D9B"/>
    <w:rsid w:val="00BC4C4C"/>
    <w:rsid w:val="00BC77B8"/>
    <w:rsid w:val="00BD6FED"/>
    <w:rsid w:val="00BE012A"/>
    <w:rsid w:val="00BE3223"/>
    <w:rsid w:val="00BE5032"/>
    <w:rsid w:val="00BF2E27"/>
    <w:rsid w:val="00C03BB2"/>
    <w:rsid w:val="00C05A00"/>
    <w:rsid w:val="00C15293"/>
    <w:rsid w:val="00C16265"/>
    <w:rsid w:val="00C17266"/>
    <w:rsid w:val="00C20F20"/>
    <w:rsid w:val="00C25283"/>
    <w:rsid w:val="00C2774F"/>
    <w:rsid w:val="00C333F9"/>
    <w:rsid w:val="00C5556A"/>
    <w:rsid w:val="00C56C79"/>
    <w:rsid w:val="00C62DC3"/>
    <w:rsid w:val="00C64393"/>
    <w:rsid w:val="00C71FD1"/>
    <w:rsid w:val="00C8351F"/>
    <w:rsid w:val="00CA2B0D"/>
    <w:rsid w:val="00CB13D8"/>
    <w:rsid w:val="00CB1785"/>
    <w:rsid w:val="00CC49E1"/>
    <w:rsid w:val="00CC6921"/>
    <w:rsid w:val="00CE1E16"/>
    <w:rsid w:val="00CF5765"/>
    <w:rsid w:val="00D045EB"/>
    <w:rsid w:val="00D1445A"/>
    <w:rsid w:val="00D16E83"/>
    <w:rsid w:val="00D2055E"/>
    <w:rsid w:val="00D26ECA"/>
    <w:rsid w:val="00D323BE"/>
    <w:rsid w:val="00D37A73"/>
    <w:rsid w:val="00D44BDF"/>
    <w:rsid w:val="00D54837"/>
    <w:rsid w:val="00D72DA4"/>
    <w:rsid w:val="00D777DB"/>
    <w:rsid w:val="00D77A39"/>
    <w:rsid w:val="00D80F93"/>
    <w:rsid w:val="00DA40D0"/>
    <w:rsid w:val="00DD2C87"/>
    <w:rsid w:val="00DE1229"/>
    <w:rsid w:val="00DF22BC"/>
    <w:rsid w:val="00DF5E3F"/>
    <w:rsid w:val="00DF632B"/>
    <w:rsid w:val="00E058C3"/>
    <w:rsid w:val="00E210BF"/>
    <w:rsid w:val="00E90310"/>
    <w:rsid w:val="00E92C84"/>
    <w:rsid w:val="00E9716E"/>
    <w:rsid w:val="00EA59DB"/>
    <w:rsid w:val="00EB0746"/>
    <w:rsid w:val="00EB0F55"/>
    <w:rsid w:val="00EB1CE1"/>
    <w:rsid w:val="00EB23F6"/>
    <w:rsid w:val="00EB3B4B"/>
    <w:rsid w:val="00EB513F"/>
    <w:rsid w:val="00EC6E9F"/>
    <w:rsid w:val="00ED3D5D"/>
    <w:rsid w:val="00EE1DA6"/>
    <w:rsid w:val="00EE3746"/>
    <w:rsid w:val="00EE642D"/>
    <w:rsid w:val="00EE7BBB"/>
    <w:rsid w:val="00F00AF2"/>
    <w:rsid w:val="00F03744"/>
    <w:rsid w:val="00F53CBA"/>
    <w:rsid w:val="00F566AA"/>
    <w:rsid w:val="00F60292"/>
    <w:rsid w:val="00F728DA"/>
    <w:rsid w:val="00F82DC3"/>
    <w:rsid w:val="00F916F2"/>
    <w:rsid w:val="00FA57FD"/>
    <w:rsid w:val="00FB1255"/>
    <w:rsid w:val="00FB4BF2"/>
    <w:rsid w:val="00FC6B8A"/>
    <w:rsid w:val="00FD23C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23"/>
    <o:shapelayout v:ext="edit">
      <o:idmap v:ext="edit" data="1"/>
    </o:shapelayout>
  </w:shapeDefaults>
  <w:decimalSymbol w:val="."/>
  <w:listSeparator w:val=","/>
  <w14:docId w14:val="3548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907"/>
    <w:rPr>
      <w:rFonts w:ascii="Arial" w:hAnsi="Arial" w:cs="Arial"/>
      <w:sz w:val="18"/>
      <w:szCs w:val="18"/>
      <w:lang w:eastAsia="de-DE"/>
    </w:rPr>
  </w:style>
  <w:style w:type="paragraph" w:styleId="Titre1">
    <w:name w:val="heading 1"/>
    <w:basedOn w:val="Normal"/>
    <w:next w:val="Normal"/>
    <w:qFormat/>
    <w:rsid w:val="00EE7BBB"/>
    <w:pPr>
      <w:keepNext/>
      <w:suppressAutoHyphens/>
      <w:outlineLvl w:val="0"/>
    </w:pPr>
    <w:rPr>
      <w:rFonts w:ascii="Rage Italic" w:hAnsi="Rage Italic"/>
      <w:sz w:val="16"/>
    </w:rPr>
  </w:style>
  <w:style w:type="paragraph" w:styleId="Titre2">
    <w:name w:val="heading 2"/>
    <w:basedOn w:val="Normal"/>
    <w:next w:val="Normal"/>
    <w:qFormat/>
    <w:rsid w:val="00EE7BBB"/>
    <w:pPr>
      <w:keepNext/>
      <w:spacing w:before="240" w:after="60"/>
      <w:outlineLvl w:val="1"/>
    </w:pPr>
    <w:rPr>
      <w:rFonts w:ascii="Rage Italic" w:hAnsi="Rage Italic"/>
      <w:bCs/>
      <w:iCs/>
      <w:sz w:val="16"/>
      <w:szCs w:val="28"/>
    </w:rPr>
  </w:style>
  <w:style w:type="paragraph" w:styleId="Titre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EE3746"/>
    <w:pPr>
      <w:tabs>
        <w:tab w:val="center" w:pos="4536"/>
        <w:tab w:val="right" w:pos="9072"/>
      </w:tabs>
    </w:pPr>
  </w:style>
  <w:style w:type="paragraph" w:styleId="Pieddepage">
    <w:name w:val="footer"/>
    <w:aliases w:val="Adresse Amnesty (8P)"/>
    <w:basedOn w:val="Normal"/>
    <w:autoRedefine/>
    <w:rsid w:val="00333A12"/>
    <w:pPr>
      <w:tabs>
        <w:tab w:val="center" w:pos="4536"/>
        <w:tab w:val="right" w:pos="9072"/>
      </w:tabs>
      <w:jc w:val="both"/>
    </w:pPr>
    <w:rPr>
      <w:sz w:val="22"/>
      <w:szCs w:val="22"/>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rPr>
  </w:style>
  <w:style w:type="paragraph" w:customStyle="1" w:styleId="TITELTHEMEN24P">
    <w:name w:val="TITEL/THEMEN (24P)"/>
    <w:basedOn w:val="Normal"/>
    <w:rsid w:val="00095BA5"/>
    <w:pPr>
      <w:spacing w:after="120"/>
    </w:pPr>
    <w:rPr>
      <w:rFonts w:ascii="Arial Narrow" w:hAnsi="Arial Narrow"/>
      <w:b/>
      <w:caps/>
      <w:w w:val="99"/>
      <w:sz w:val="48"/>
      <w:szCs w:val="48"/>
    </w:rPr>
  </w:style>
  <w:style w:type="paragraph" w:customStyle="1" w:styleId="LAND14P">
    <w:name w:val="LAND (14P)"/>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rsid w:val="008A4D9D"/>
    <w:rPr>
      <w:b/>
    </w:rPr>
  </w:style>
  <w:style w:type="character" w:styleId="Marquedannotation">
    <w:name w:val="annotation reference"/>
    <w:semiHidden/>
    <w:rsid w:val="00276417"/>
    <w:rPr>
      <w:sz w:val="16"/>
      <w:szCs w:val="16"/>
    </w:rPr>
  </w:style>
  <w:style w:type="paragraph" w:styleId="Commentaire">
    <w:name w:val="annotation text"/>
    <w:basedOn w:val="Normal"/>
    <w:semiHidden/>
    <w:rsid w:val="00276417"/>
    <w:rPr>
      <w:sz w:val="20"/>
      <w:szCs w:val="20"/>
    </w:rPr>
  </w:style>
  <w:style w:type="paragraph" w:styleId="Objetducommentaire">
    <w:name w:val="annotation subject"/>
    <w:basedOn w:val="Commentaire"/>
    <w:next w:val="Commentaire"/>
    <w:semiHidden/>
    <w:rsid w:val="00276417"/>
    <w:rPr>
      <w:b/>
      <w:bCs/>
    </w:rPr>
  </w:style>
  <w:style w:type="paragraph" w:styleId="Textedebulles">
    <w:name w:val="Balloon Text"/>
    <w:basedOn w:val="Normal"/>
    <w:semiHidden/>
    <w:rsid w:val="00276417"/>
    <w:rPr>
      <w:rFonts w:ascii="Tahoma" w:hAnsi="Tahoma" w:cs="Tahoma"/>
      <w:sz w:val="16"/>
      <w:szCs w:val="16"/>
    </w:rPr>
  </w:style>
  <w:style w:type="paragraph" w:customStyle="1" w:styleId="Seitenwechsel">
    <w:name w:val="Seitenwechsel"/>
    <w:basedOn w:val="Normal"/>
    <w:next w:val="Explorateurdedocument"/>
    <w:rsid w:val="00276417"/>
    <w:pPr>
      <w:spacing w:after="140" w:line="280" w:lineRule="exact"/>
      <w:jc w:val="both"/>
    </w:pPr>
    <w:rPr>
      <w:color w:val="000000"/>
      <w:szCs w:val="24"/>
      <w:lang w:val="fr-FR" w:eastAsia="fr-FR"/>
    </w:rPr>
  </w:style>
  <w:style w:type="character" w:styleId="Numrodepage">
    <w:name w:val="page number"/>
    <w:basedOn w:val="Policepardfaut"/>
    <w:rsid w:val="00241ED9"/>
  </w:style>
  <w:style w:type="paragraph" w:styleId="Explorateurdedocument">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rsid w:val="004B15D3"/>
  </w:style>
  <w:style w:type="paragraph" w:customStyle="1" w:styleId="BitteschreibenSie">
    <w:name w:val="Bitte schreiben Sie ..."/>
    <w:basedOn w:val="Normal"/>
    <w:rsid w:val="004B15D3"/>
  </w:style>
  <w:style w:type="paragraph" w:customStyle="1" w:styleId="AmnestyAdressblock">
    <w:name w:val="Amnesty Adressblock"/>
    <w:basedOn w:val="Normal"/>
    <w:autoRedefine/>
    <w:rsid w:val="00E90310"/>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Grille">
    <w:name w:val="Table Grid"/>
    <w:basedOn w:val="Tableau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rsid w:val="004B15D3"/>
  </w:style>
  <w:style w:type="paragraph" w:customStyle="1" w:styleId="AbschnittBriefe">
    <w:name w:val="Abschnitt Briefe"/>
    <w:basedOn w:val="Normal"/>
    <w:rsid w:val="00F916F2"/>
    <w:pPr>
      <w:tabs>
        <w:tab w:val="right" w:pos="7088"/>
      </w:tabs>
    </w:pPr>
    <w:rPr>
      <w:sz w:val="22"/>
      <w:szCs w:val="22"/>
    </w:rPr>
  </w:style>
  <w:style w:type="paragraph" w:styleId="Notedefin">
    <w:name w:val="endnote text"/>
    <w:basedOn w:val="Normal"/>
    <w:semiHidden/>
    <w:rsid w:val="00912546"/>
    <w:rPr>
      <w:sz w:val="20"/>
      <w:szCs w:val="20"/>
    </w:rPr>
  </w:style>
  <w:style w:type="character" w:styleId="Marquedenotedefin">
    <w:name w:val="endnote reference"/>
    <w:semiHidden/>
    <w:rsid w:val="00912546"/>
    <w:rPr>
      <w:vertAlign w:val="superscript"/>
    </w:rPr>
  </w:style>
  <w:style w:type="paragraph" w:customStyle="1" w:styleId="BetreffzeileBrief">
    <w:name w:val="Betreffzeile (Brief)"/>
    <w:autoRedefine/>
    <w:rsid w:val="006D1E9C"/>
    <w:pPr>
      <w:spacing w:line="360" w:lineRule="auto"/>
    </w:pPr>
    <w:rPr>
      <w:rFonts w:ascii="Arial Narrow" w:hAnsi="Arial Narrow" w:cs="Arial"/>
      <w:b/>
      <w:caps/>
      <w:sz w:val="22"/>
      <w:szCs w:val="22"/>
      <w:lang w:eastAsia="de-DE"/>
    </w:rPr>
  </w:style>
  <w:style w:type="paragraph" w:customStyle="1" w:styleId="Formatvorlage1">
    <w:name w:val="Formatvorlage1"/>
    <w:basedOn w:val="AbschnittBriefe"/>
    <w:next w:val="BetreffzeileBrief"/>
    <w:rsid w:val="00A9605F"/>
    <w:pPr>
      <w:spacing w:line="360" w:lineRule="auto"/>
    </w:pPr>
    <w:rPr>
      <w:b/>
    </w:rPr>
  </w:style>
  <w:style w:type="character" w:styleId="Lienhypertexte">
    <w:name w:val="Hyperlink"/>
    <w:basedOn w:val="Policepardfaut"/>
    <w:unhideWhenUsed/>
    <w:rsid w:val="002504A5"/>
    <w:rPr>
      <w:color w:val="0000FF"/>
      <w:u w:val="single"/>
    </w:rPr>
  </w:style>
  <w:style w:type="paragraph" w:customStyle="1" w:styleId="UEBERSCHRIFTIMBRIEF">
    <w:name w:val="UEBERSCHRIFT IM BRIEF"/>
    <w:basedOn w:val="AbschnittBriefe"/>
    <w:autoRedefine/>
    <w:rsid w:val="00F916F2"/>
    <w:rPr>
      <w:rFonts w:ascii="Arial Narrow" w:hAnsi="Arial Narrow"/>
      <w:b/>
      <w:sz w:val="26"/>
      <w:szCs w:val="24"/>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022894">
      <w:bodyDiv w:val="1"/>
      <w:marLeft w:val="0"/>
      <w:marRight w:val="0"/>
      <w:marTop w:val="0"/>
      <w:marBottom w:val="0"/>
      <w:divBdr>
        <w:top w:val="none" w:sz="0" w:space="0" w:color="auto"/>
        <w:left w:val="none" w:sz="0" w:space="0" w:color="auto"/>
        <w:bottom w:val="none" w:sz="0" w:space="0" w:color="auto"/>
        <w:right w:val="none" w:sz="0" w:space="0" w:color="auto"/>
      </w:divBdr>
    </w:div>
    <w:div w:id="13810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jcr@mjcr.gov.mz" TargetMode="External"/><Relationship Id="rId20" Type="http://schemas.openxmlformats.org/officeDocument/2006/relationships/footer" Target="footer2.xml"/><Relationship Id="rId21" Type="http://schemas.openxmlformats.org/officeDocument/2006/relationships/header" Target="header5.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mission.mozambique@bluewin.ch"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yperlink" Target="https://www.amnesty.ch/de/mitmachen/briefe-schreiben/briefe-gegen-das-vergessen/dok" TargetMode="External"/><Relationship Id="rId14" Type="http://schemas.openxmlformats.org/officeDocument/2006/relationships/hyperlink" Target="mailto:ps1topm@pmo.gov.bd" TargetMode="External"/><Relationship Id="rId15" Type="http://schemas.openxmlformats.org/officeDocument/2006/relationships/hyperlink" Target="mailto:psecy@pmo.gov.bd" TargetMode="External"/><Relationship Id="rId16" Type="http://schemas.openxmlformats.org/officeDocument/2006/relationships/hyperlink" Target="mailto:permanentmission.geneva@mofa.gov.bd" TargetMode="External"/><Relationship Id="rId17" Type="http://schemas.openxmlformats.org/officeDocument/2006/relationships/header" Target="header2.xml"/><Relationship Id="rId18" Type="http://schemas.openxmlformats.org/officeDocument/2006/relationships/header" Target="header3.xml"/><Relationship Id="rId19" Type="http://schemas.openxmlformats.org/officeDocument/2006/relationships/header" Target="header4.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mnesty.ch/de/mitmachen/briefe-schreiben/briefe-gegen-das-vergessen/do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BgdV_TEMPLATE_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\Users\cornelia\Desktop\BgdV\BgdV_TEMPLATE_D.dot</Template>
  <TotalTime>8</TotalTime>
  <Pages>5</Pages>
  <Words>1535</Words>
  <Characters>8448</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URGENT ACTION                             Amnesty International</vt:lpstr>
    </vt:vector>
  </TitlesOfParts>
  <Company/>
  <LinksUpToDate>false</LinksUpToDate>
  <CharactersWithSpaces>9964</CharactersWithSpaces>
  <SharedDoc>false</SharedDoc>
  <HLinks>
    <vt:vector size="18" baseType="variant">
      <vt:variant>
        <vt:i4>6357107</vt:i4>
      </vt:variant>
      <vt:variant>
        <vt:i4>6</vt:i4>
      </vt:variant>
      <vt:variant>
        <vt:i4>0</vt:i4>
      </vt:variant>
      <vt:variant>
        <vt:i4>5</vt:i4>
      </vt:variant>
      <vt:variant>
        <vt:lpwstr>https://www.amnesty.ch/de/mitmachen/briefe-schreiben/briefe-gegen-das-vergessen/dok</vt:lpwstr>
      </vt:variant>
      <vt:variant>
        <vt:lpwstr/>
      </vt:variant>
      <vt:variant>
        <vt:i4>6357107</vt:i4>
      </vt:variant>
      <vt:variant>
        <vt:i4>3</vt:i4>
      </vt:variant>
      <vt:variant>
        <vt:i4>0</vt:i4>
      </vt:variant>
      <vt:variant>
        <vt:i4>5</vt:i4>
      </vt:variant>
      <vt:variant>
        <vt:lpwstr>https://www.amnesty.ch/de/mitmachen/briefe-schreiben/briefe-gegen-das-vergessen/dok</vt:lpwstr>
      </vt:variant>
      <vt:variant>
        <vt:lpwstr/>
      </vt:variant>
      <vt:variant>
        <vt:i4>6357107</vt:i4>
      </vt:variant>
      <vt:variant>
        <vt:i4>0</vt:i4>
      </vt:variant>
      <vt:variant>
        <vt:i4>0</vt:i4>
      </vt:variant>
      <vt:variant>
        <vt:i4>5</vt:i4>
      </vt:variant>
      <vt:variant>
        <vt:lpwstr>https://www.amnesty.ch/de/mitmachen/briefe-schreiben/briefe-gegen-das-vergessen/dok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Christoph Aebi</cp:lastModifiedBy>
  <cp:revision>16</cp:revision>
  <cp:lastPrinted>2010-07-27T08:03:00Z</cp:lastPrinted>
  <dcterms:created xsi:type="dcterms:W3CDTF">2020-09-28T13:50:00Z</dcterms:created>
  <dcterms:modified xsi:type="dcterms:W3CDTF">2020-10-04T11:58:00Z</dcterms:modified>
</cp:coreProperties>
</file>