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577"/>
        <w:gridCol w:w="2083"/>
        <w:gridCol w:w="1250"/>
        <w:gridCol w:w="3333"/>
      </w:tblGrid>
      <w:tr w:rsidR="00611F0E" w14:paraId="5585EFCE" w14:textId="77777777" w:rsidTr="002B1449">
        <w:trPr>
          <w:cantSplit/>
          <w:trHeight w:val="397"/>
        </w:trPr>
        <w:tc>
          <w:tcPr>
            <w:tcW w:w="1746" w:type="pct"/>
            <w:hideMark/>
          </w:tcPr>
          <w:p w14:paraId="362895AA" w14:textId="77777777" w:rsidR="00611F0E" w:rsidRPr="00456866" w:rsidRDefault="00611F0E" w:rsidP="00752FFF">
            <w:pPr>
              <w:pStyle w:val="BgdV12P"/>
            </w:pPr>
            <w:r w:rsidRPr="00456866">
              <w:t>Briefe gegen das Vergessen</w:t>
            </w:r>
          </w:p>
        </w:tc>
        <w:tc>
          <w:tcPr>
            <w:tcW w:w="1017" w:type="pct"/>
            <w:hideMark/>
          </w:tcPr>
          <w:p w14:paraId="4E0264C9" w14:textId="5AAC50D5" w:rsidR="00611F0E" w:rsidRPr="00456866" w:rsidRDefault="008B1EED" w:rsidP="00752FFF">
            <w:pPr>
              <w:pStyle w:val="MonatJahr12P"/>
            </w:pPr>
            <w:r>
              <w:t>April</w:t>
            </w:r>
            <w:r w:rsidR="00456866" w:rsidRPr="00456866">
              <w:t xml:space="preserve"> 202</w:t>
            </w:r>
            <w:r>
              <w:t>2</w:t>
            </w:r>
          </w:p>
        </w:tc>
        <w:tc>
          <w:tcPr>
            <w:tcW w:w="610" w:type="pct"/>
          </w:tcPr>
          <w:p w14:paraId="4CE15E8B" w14:textId="613E2EF0" w:rsidR="00611F0E" w:rsidRPr="00456866" w:rsidRDefault="008B1EED" w:rsidP="00611F0E">
            <w:pPr>
              <w:pStyle w:val="MonatJahr12P"/>
              <w:jc w:val="right"/>
            </w:pPr>
            <w:r>
              <w:t>2</w:t>
            </w:r>
            <w:r w:rsidR="00611F0E" w:rsidRPr="00456866">
              <w:t xml:space="preserve"> Fälle</w:t>
            </w:r>
            <w:r w:rsidR="00456866" w:rsidRPr="00456866">
              <w:t>:</w:t>
            </w:r>
          </w:p>
        </w:tc>
        <w:tc>
          <w:tcPr>
            <w:tcW w:w="1627" w:type="pct"/>
          </w:tcPr>
          <w:p w14:paraId="7CF4C712" w14:textId="0B9CDA59" w:rsidR="00611F0E" w:rsidRPr="00456866" w:rsidRDefault="008B1EED" w:rsidP="00611F0E">
            <w:pPr>
              <w:pStyle w:val="MonatJahr12P"/>
              <w:jc w:val="right"/>
              <w:rPr>
                <w:b/>
                <w:bCs/>
              </w:rPr>
            </w:pPr>
            <w:r w:rsidRPr="008B1EED">
              <w:rPr>
                <w:b/>
                <w:bCs/>
                <w:u w:val="single"/>
              </w:rPr>
              <w:t>Simbabwe</w:t>
            </w:r>
            <w:r>
              <w:rPr>
                <w:b/>
                <w:bCs/>
              </w:rPr>
              <w:t xml:space="preserve"> &amp; Venezuela</w:t>
            </w:r>
          </w:p>
        </w:tc>
      </w:tr>
    </w:tbl>
    <w:p w14:paraId="0E4D8BD4" w14:textId="77777777" w:rsidR="00611F0E" w:rsidRDefault="00611F0E"/>
    <w:tbl>
      <w:tblPr>
        <w:tblW w:w="4963" w:type="pct"/>
        <w:tblLook w:val="01E0" w:firstRow="1" w:lastRow="1" w:firstColumn="1" w:lastColumn="1" w:noHBand="0" w:noVBand="0"/>
      </w:tblPr>
      <w:tblGrid>
        <w:gridCol w:w="10243"/>
      </w:tblGrid>
      <w:tr w:rsidR="00774FE7" w:rsidRPr="00F94905" w14:paraId="4475C47D" w14:textId="77777777" w:rsidTr="00774FE7">
        <w:trPr>
          <w:trHeight w:val="583"/>
        </w:trPr>
        <w:tc>
          <w:tcPr>
            <w:tcW w:w="5000" w:type="pct"/>
            <w:vAlign w:val="bottom"/>
            <w:hideMark/>
          </w:tcPr>
          <w:p w14:paraId="4FF9FD43" w14:textId="0C5A9A23" w:rsidR="00774FE7" w:rsidRPr="00D96B29" w:rsidRDefault="00D96B29">
            <w:pPr>
              <w:pStyle w:val="TITELTHEMEN24P"/>
              <w:rPr>
                <w:sz w:val="46"/>
                <w:szCs w:val="46"/>
                <w:lang w:val="de-CH"/>
              </w:rPr>
            </w:pPr>
            <w:r w:rsidRPr="00D96B29">
              <w:rPr>
                <w:sz w:val="46"/>
                <w:szCs w:val="46"/>
                <w:lang w:val="de-CH"/>
              </w:rPr>
              <w:t xml:space="preserve">Journalist seit sieben </w:t>
            </w:r>
            <w:r w:rsidR="002A6E2A">
              <w:rPr>
                <w:sz w:val="46"/>
                <w:szCs w:val="46"/>
                <w:lang w:val="de-CH"/>
              </w:rPr>
              <w:t>J</w:t>
            </w:r>
            <w:r w:rsidRPr="00D96B29">
              <w:rPr>
                <w:sz w:val="46"/>
                <w:szCs w:val="46"/>
                <w:lang w:val="de-CH"/>
              </w:rPr>
              <w:t>ahren verschwunden</w:t>
            </w:r>
          </w:p>
        </w:tc>
      </w:tr>
      <w:tr w:rsidR="00774FE7" w14:paraId="1237A0AD" w14:textId="77777777" w:rsidTr="00774FE7">
        <w:trPr>
          <w:trHeight w:val="454"/>
        </w:trPr>
        <w:tc>
          <w:tcPr>
            <w:tcW w:w="5000" w:type="pct"/>
            <w:hideMark/>
          </w:tcPr>
          <w:p w14:paraId="74FFBE62" w14:textId="311A6622" w:rsidR="00774FE7" w:rsidRPr="00456866" w:rsidRDefault="008B1EED">
            <w:pPr>
              <w:pStyle w:val="LAND14P"/>
            </w:pPr>
            <w:r>
              <w:rPr>
                <w:sz w:val="32"/>
                <w:szCs w:val="32"/>
              </w:rPr>
              <w:t>Simbabwe</w:t>
            </w:r>
          </w:p>
        </w:tc>
      </w:tr>
      <w:tr w:rsidR="00774FE7" w14:paraId="75EF9C51" w14:textId="77777777" w:rsidTr="00774FE7">
        <w:tc>
          <w:tcPr>
            <w:tcW w:w="5000" w:type="pct"/>
            <w:hideMark/>
          </w:tcPr>
          <w:p w14:paraId="7B1BD60D" w14:textId="0D661129" w:rsidR="00774FE7" w:rsidRPr="00430DF5" w:rsidRDefault="00BF4DC0">
            <w:pPr>
              <w:pStyle w:val="Namen9P"/>
              <w:rPr>
                <w:rFonts w:ascii="Arial Narrow" w:hAnsi="Arial Narrow"/>
                <w:sz w:val="24"/>
                <w:szCs w:val="22"/>
                <w:highlight w:val="yellow"/>
              </w:rPr>
            </w:pPr>
            <w:r w:rsidRPr="008C27EC">
              <w:rPr>
                <w:rFonts w:ascii="Arial Narrow" w:hAnsi="Arial Narrow"/>
                <w:sz w:val="24"/>
                <w:szCs w:val="24"/>
              </w:rPr>
              <w:t>Itai Dzamara</w:t>
            </w:r>
          </w:p>
        </w:tc>
      </w:tr>
    </w:tbl>
    <w:p w14:paraId="74D22A9A" w14:textId="43B61AB7" w:rsidR="00430DF5" w:rsidRDefault="00430DF5" w:rsidP="00774FE7">
      <w:pPr>
        <w:rPr>
          <w:sz w:val="20"/>
        </w:rPr>
      </w:pPr>
    </w:p>
    <w:tbl>
      <w:tblPr>
        <w:tblW w:w="4950" w:type="pct"/>
        <w:tblLook w:val="01E0" w:firstRow="1" w:lastRow="1" w:firstColumn="1" w:lastColumn="1" w:noHBand="0" w:noVBand="0"/>
      </w:tblPr>
      <w:tblGrid>
        <w:gridCol w:w="10319"/>
      </w:tblGrid>
      <w:tr w:rsidR="00774FE7" w:rsidRPr="00F94905" w14:paraId="06734C4A" w14:textId="77777777" w:rsidTr="00774FE7">
        <w:trPr>
          <w:cantSplit/>
        </w:trPr>
        <w:tc>
          <w:tcPr>
            <w:tcW w:w="5000" w:type="pct"/>
            <w:noWrap/>
            <w:hideMark/>
          </w:tcPr>
          <w:p w14:paraId="33FC04EE" w14:textId="79BA68C9" w:rsidR="00F57843" w:rsidRDefault="00FA53EE" w:rsidP="00161F0C">
            <w:pPr>
              <w:pStyle w:val="Fallbeschrieb"/>
              <w:spacing w:after="80"/>
              <w:rPr>
                <w:sz w:val="20"/>
                <w:lang w:val="de-CH"/>
              </w:rPr>
            </w:pPr>
            <w:r w:rsidRPr="00FA53EE">
              <w:rPr>
                <w:sz w:val="20"/>
                <w:lang w:val="de-CH"/>
              </w:rPr>
              <w:t xml:space="preserve">Im März 2022 jährte sich das Verschwindenlassen von Itai Dzamara zum siebten Mal, sein Schicksal ist nach wie vor unbekannt. Der Journalist und Demokratieverfechter war am 9. März 2015 bei einem Frisörbesuch in Harare von fünf Männern überwältigt worden. </w:t>
            </w:r>
            <w:r w:rsidR="00F57843" w:rsidRPr="00F57843">
              <w:rPr>
                <w:sz w:val="20"/>
                <w:lang w:val="de-CH"/>
              </w:rPr>
              <w:t>Die Männer beschuldigten ihn, Vieh gestohlen zu haben, bevor sie ihm Handschellen anlegten und ihn in einem wei</w:t>
            </w:r>
            <w:r w:rsidR="00F60DF4">
              <w:rPr>
                <w:sz w:val="20"/>
                <w:lang w:val="de-CH"/>
              </w:rPr>
              <w:t>ss</w:t>
            </w:r>
            <w:r w:rsidR="00F57843" w:rsidRPr="00F57843">
              <w:rPr>
                <w:sz w:val="20"/>
                <w:lang w:val="de-CH"/>
              </w:rPr>
              <w:t xml:space="preserve">en Lieferwagen mit versteckten Nummernschildern wegbrachten. </w:t>
            </w:r>
          </w:p>
          <w:p w14:paraId="782B0139" w14:textId="7F52DEC0" w:rsidR="00FA53EE" w:rsidRPr="00FA53EE" w:rsidRDefault="00FA53EE" w:rsidP="00161F0C">
            <w:pPr>
              <w:pStyle w:val="Fallbeschrieb"/>
              <w:spacing w:after="80"/>
              <w:rPr>
                <w:sz w:val="20"/>
                <w:lang w:val="de-CH"/>
              </w:rPr>
            </w:pPr>
            <w:r w:rsidRPr="00FA53EE">
              <w:rPr>
                <w:sz w:val="20"/>
                <w:lang w:val="de-CH"/>
              </w:rPr>
              <w:t xml:space="preserve">Zwei Tage vor seiner Verschleppung hatte Itai Dzamara auf einer Kundgebung der Oppositionspartei MDC </w:t>
            </w:r>
            <w:r w:rsidR="00F57843">
              <w:rPr>
                <w:sz w:val="20"/>
                <w:lang w:val="de-CH"/>
              </w:rPr>
              <w:t>(</w:t>
            </w:r>
            <w:r w:rsidR="00F57843" w:rsidRPr="00F57843">
              <w:rPr>
                <w:i/>
                <w:iCs/>
                <w:sz w:val="20"/>
                <w:lang w:val="de-CH"/>
              </w:rPr>
              <w:t>Movement for Democratic Change</w:t>
            </w:r>
            <w:r w:rsidR="00F57843">
              <w:rPr>
                <w:sz w:val="20"/>
                <w:lang w:val="de-CH"/>
              </w:rPr>
              <w:t xml:space="preserve">) </w:t>
            </w:r>
            <w:r w:rsidRPr="00FA53EE">
              <w:rPr>
                <w:sz w:val="20"/>
                <w:lang w:val="de-CH"/>
              </w:rPr>
              <w:t xml:space="preserve">in Harare die desolate Wirtschaftslage in Simbabwe kritisiert und zu massenhaften Protesten aufgerufen. </w:t>
            </w:r>
          </w:p>
          <w:p w14:paraId="5010458C" w14:textId="7B88CFC7" w:rsidR="00161F0C" w:rsidRDefault="00161F0C" w:rsidP="00161F0C">
            <w:pPr>
              <w:pStyle w:val="Fallbeschrieb"/>
              <w:spacing w:after="80"/>
              <w:rPr>
                <w:sz w:val="20"/>
                <w:lang w:val="de-CH"/>
              </w:rPr>
            </w:pPr>
            <w:r w:rsidRPr="00161F0C">
              <w:rPr>
                <w:sz w:val="20"/>
                <w:lang w:val="de-CH"/>
              </w:rPr>
              <w:t xml:space="preserve">Itai Dzamara war </w:t>
            </w:r>
            <w:r>
              <w:rPr>
                <w:sz w:val="20"/>
                <w:lang w:val="de-CH"/>
              </w:rPr>
              <w:t>bereits a</w:t>
            </w:r>
            <w:r w:rsidRPr="00161F0C">
              <w:rPr>
                <w:sz w:val="20"/>
                <w:lang w:val="de-CH"/>
              </w:rPr>
              <w:t>m 2. Dezember 2014 von staatlichen Sicherheitskräften angegriffen, geschlagen und rechtswidrig festgenommen worden</w:t>
            </w:r>
            <w:r>
              <w:rPr>
                <w:sz w:val="20"/>
                <w:lang w:val="de-CH"/>
              </w:rPr>
              <w:t>.</w:t>
            </w:r>
            <w:r w:rsidRPr="00161F0C">
              <w:rPr>
                <w:sz w:val="20"/>
                <w:lang w:val="de-CH"/>
              </w:rPr>
              <w:t xml:space="preserve"> Itai Dzamara und zwei weitere demokratiefreundliche Aktivisten </w:t>
            </w:r>
            <w:r>
              <w:rPr>
                <w:sz w:val="20"/>
                <w:lang w:val="de-CH"/>
              </w:rPr>
              <w:t xml:space="preserve">wurden damals </w:t>
            </w:r>
            <w:r w:rsidRPr="00161F0C">
              <w:rPr>
                <w:sz w:val="20"/>
                <w:lang w:val="de-CH"/>
              </w:rPr>
              <w:t>von Männern entführt, als sie an einem friedlichen Protest in Harare teilnahmen. Berichten zufolge wurden sie zum Hauptquartier der Regierungspartei ZANU-PF gebracht, ihrer Besitztümer beraubt und von Parteimitgliedern geschlagen. Sie wurden dann zur zentralen Polizeiwache von Harare gebracht und Sicherheitsbeamt</w:t>
            </w:r>
            <w:r w:rsidR="00137141">
              <w:rPr>
                <w:sz w:val="20"/>
                <w:lang w:val="de-CH"/>
              </w:rPr>
              <w:t>*inn</w:t>
            </w:r>
            <w:r w:rsidRPr="00161F0C">
              <w:rPr>
                <w:sz w:val="20"/>
                <w:lang w:val="de-CH"/>
              </w:rPr>
              <w:t xml:space="preserve">en übergeben, die sie folterten, bevor sie ohne Anklageerhebung freigelassen wurden. </w:t>
            </w:r>
            <w:r>
              <w:rPr>
                <w:sz w:val="20"/>
                <w:lang w:val="de-CH"/>
              </w:rPr>
              <w:t>Die Aktivisten</w:t>
            </w:r>
            <w:r w:rsidRPr="00161F0C">
              <w:rPr>
                <w:sz w:val="20"/>
                <w:lang w:val="de-CH"/>
              </w:rPr>
              <w:t xml:space="preserve"> </w:t>
            </w:r>
            <w:r>
              <w:rPr>
                <w:sz w:val="20"/>
                <w:lang w:val="de-CH"/>
              </w:rPr>
              <w:t>mussten in der Folge</w:t>
            </w:r>
            <w:r w:rsidRPr="00161F0C">
              <w:rPr>
                <w:sz w:val="20"/>
                <w:lang w:val="de-CH"/>
              </w:rPr>
              <w:t xml:space="preserve"> wegen schwerer Verletzungen, die durch die Folter verursacht wurden, ins Krankenhaus eingeliefert</w:t>
            </w:r>
            <w:r>
              <w:rPr>
                <w:sz w:val="20"/>
                <w:lang w:val="de-CH"/>
              </w:rPr>
              <w:t xml:space="preserve"> werden</w:t>
            </w:r>
            <w:r w:rsidRPr="00161F0C">
              <w:rPr>
                <w:sz w:val="20"/>
                <w:lang w:val="de-CH"/>
              </w:rPr>
              <w:t>.</w:t>
            </w:r>
          </w:p>
          <w:p w14:paraId="3DB93D59" w14:textId="588AF194" w:rsidR="00582565" w:rsidRPr="00AE31EB" w:rsidRDefault="00582565" w:rsidP="00161F0C">
            <w:pPr>
              <w:pStyle w:val="Fallbeschrieb"/>
              <w:spacing w:after="80"/>
              <w:rPr>
                <w:sz w:val="20"/>
                <w:lang w:val="de-CH"/>
              </w:rPr>
            </w:pPr>
            <w:r w:rsidRPr="00582565">
              <w:rPr>
                <w:sz w:val="20"/>
                <w:lang w:val="de-CH"/>
              </w:rPr>
              <w:t xml:space="preserve">Während der </w:t>
            </w:r>
            <w:r w:rsidRPr="00582565">
              <w:rPr>
                <w:i/>
                <w:iCs/>
                <w:sz w:val="20"/>
                <w:lang w:val="de-CH"/>
              </w:rPr>
              <w:t>40. Allgemeinen Überprüfung von Simbabwe</w:t>
            </w:r>
            <w:r w:rsidRPr="00582565">
              <w:rPr>
                <w:sz w:val="20"/>
                <w:lang w:val="de-CH"/>
              </w:rPr>
              <w:t xml:space="preserve"> (</w:t>
            </w:r>
            <w:r w:rsidRPr="00582565">
              <w:rPr>
                <w:lang w:val="de-CH"/>
              </w:rPr>
              <w:t>40th Universal Periodic Review</w:t>
            </w:r>
            <w:r w:rsidR="00EA04E1">
              <w:rPr>
                <w:lang w:val="de-CH"/>
              </w:rPr>
              <w:t xml:space="preserve"> der Uno</w:t>
            </w:r>
            <w:r w:rsidRPr="00582565">
              <w:rPr>
                <w:sz w:val="20"/>
                <w:lang w:val="de-CH"/>
              </w:rPr>
              <w:t>) am 26. Januar 2022 sagte der Justizminister, dass die Untersuchung des Verschwindens von Itai noch andauere</w:t>
            </w:r>
            <w:r>
              <w:rPr>
                <w:sz w:val="20"/>
                <w:lang w:val="de-CH"/>
              </w:rPr>
              <w:t>.</w:t>
            </w:r>
            <w:r w:rsidRPr="00582565">
              <w:rPr>
                <w:sz w:val="20"/>
                <w:lang w:val="de-CH"/>
              </w:rPr>
              <w:t xml:space="preserve"> </w:t>
            </w:r>
            <w:r>
              <w:rPr>
                <w:sz w:val="20"/>
                <w:lang w:val="de-CH"/>
              </w:rPr>
              <w:t>S</w:t>
            </w:r>
            <w:r w:rsidRPr="00582565">
              <w:rPr>
                <w:sz w:val="20"/>
                <w:lang w:val="de-CH"/>
              </w:rPr>
              <w:t xml:space="preserve">eine Familie </w:t>
            </w:r>
            <w:r>
              <w:rPr>
                <w:sz w:val="20"/>
                <w:lang w:val="de-CH"/>
              </w:rPr>
              <w:t xml:space="preserve">wartet nach wie vor </w:t>
            </w:r>
            <w:r w:rsidRPr="00582565">
              <w:rPr>
                <w:sz w:val="20"/>
                <w:lang w:val="de-CH"/>
              </w:rPr>
              <w:t>auf Antworten</w:t>
            </w:r>
            <w:r>
              <w:rPr>
                <w:sz w:val="20"/>
                <w:lang w:val="de-CH"/>
              </w:rPr>
              <w:t>.</w:t>
            </w:r>
            <w:r w:rsidRPr="00582565">
              <w:rPr>
                <w:sz w:val="20"/>
                <w:lang w:val="de-CH"/>
              </w:rPr>
              <w:t xml:space="preserve"> Die Behörden müssen die Untersuchung des Verschwindens von Itai unverzüglich abschlie</w:t>
            </w:r>
            <w:r w:rsidR="00F60DF4">
              <w:rPr>
                <w:sz w:val="20"/>
                <w:lang w:val="de-CH"/>
              </w:rPr>
              <w:t>ss</w:t>
            </w:r>
            <w:r w:rsidRPr="00582565">
              <w:rPr>
                <w:sz w:val="20"/>
                <w:lang w:val="de-CH"/>
              </w:rPr>
              <w:t xml:space="preserve">en, seinen Aufenthaltsort ermitteln und die </w:t>
            </w:r>
            <w:r w:rsidR="004516F5">
              <w:rPr>
                <w:sz w:val="20"/>
                <w:lang w:val="de-CH"/>
              </w:rPr>
              <w:t>Verantwortlichen</w:t>
            </w:r>
            <w:r w:rsidRPr="00582565">
              <w:rPr>
                <w:sz w:val="20"/>
                <w:lang w:val="de-CH"/>
              </w:rPr>
              <w:t xml:space="preserve"> vor Gericht stellen.</w:t>
            </w:r>
          </w:p>
        </w:tc>
      </w:tr>
    </w:tbl>
    <w:p w14:paraId="5BBFE73A" w14:textId="5DD1B7D4" w:rsidR="00774FE7" w:rsidRDefault="00774FE7" w:rsidP="00774FE7">
      <w:pPr>
        <w:tabs>
          <w:tab w:val="left" w:pos="6085"/>
        </w:tabs>
        <w:rPr>
          <w:sz w:val="20"/>
          <w:lang w:val="de-CH"/>
        </w:rPr>
      </w:pPr>
    </w:p>
    <w:p w14:paraId="51861B5A" w14:textId="77777777" w:rsidR="00F94905" w:rsidRPr="00582565" w:rsidRDefault="00F94905" w:rsidP="00774FE7">
      <w:pPr>
        <w:tabs>
          <w:tab w:val="left" w:pos="6085"/>
        </w:tabs>
        <w:rPr>
          <w:sz w:val="20"/>
          <w:lang w:val="de-CH"/>
        </w:rPr>
      </w:pPr>
    </w:p>
    <w:tbl>
      <w:tblPr>
        <w:tblW w:w="5000" w:type="pct"/>
        <w:tblLook w:val="01E0" w:firstRow="1" w:lastRow="1" w:firstColumn="1" w:lastColumn="1" w:noHBand="0" w:noVBand="0"/>
      </w:tblPr>
      <w:tblGrid>
        <w:gridCol w:w="10319"/>
      </w:tblGrid>
      <w:tr w:rsidR="00430DF5" w:rsidRPr="003C6A71" w14:paraId="34D01C27" w14:textId="77777777" w:rsidTr="00AE31EB">
        <w:trPr>
          <w:trHeight w:val="348"/>
        </w:trPr>
        <w:tc>
          <w:tcPr>
            <w:tcW w:w="5000" w:type="pct"/>
            <w:hideMark/>
          </w:tcPr>
          <w:p w14:paraId="6C167695"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F94905" w14:paraId="377842D9" w14:textId="77777777" w:rsidTr="00AE31EB">
        <w:trPr>
          <w:trHeight w:val="340"/>
        </w:trPr>
        <w:tc>
          <w:tcPr>
            <w:tcW w:w="5000" w:type="pct"/>
            <w:hideMark/>
          </w:tcPr>
          <w:p w14:paraId="2ED4DEE8" w14:textId="7ED4299C" w:rsidR="00774FE7" w:rsidRPr="000C59A4" w:rsidRDefault="00774FE7">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AE31EB" w:rsidRPr="00FA53EE">
              <w:rPr>
                <w:sz w:val="20"/>
                <w:lang w:val="de-CH"/>
              </w:rPr>
              <w:t>gutem Englisch, Shona oder auf Deutsch</w:t>
            </w:r>
            <w:r w:rsidRPr="000C59A4">
              <w:rPr>
                <w:sz w:val="20"/>
                <w:lang w:val="de-CH"/>
              </w:rPr>
              <w:t xml:space="preserve"> </w:t>
            </w:r>
            <w:r w:rsidR="00AE31EB" w:rsidRPr="00AE31EB">
              <w:rPr>
                <w:b/>
                <w:bCs/>
                <w:sz w:val="20"/>
                <w:lang w:val="de-CH"/>
              </w:rPr>
              <w:t>an den Präsidenten von Simbabwe</w:t>
            </w:r>
            <w:r w:rsidR="00AE31EB" w:rsidRPr="00AE31EB">
              <w:rPr>
                <w:sz w:val="20"/>
                <w:lang w:val="de-CH"/>
              </w:rPr>
              <w:t>, in denen Sie ihn auffordern, die Verschleppung von Itai Dzamara unabhängig untersuchen zu lassen, seinen Verbleib zu ermitteln und die Verantwortlichen vor Gericht zu stellen. Bitten Sie ihn – falls sich Itai Dzamara in staatlichem Gewahrsam befindet – seinen Aufenthaltsort bekannt zu geben und dafür zu sorgen, dass er vor Folter und anderweitigen Misshandlungen geschützt wird.</w:t>
            </w:r>
          </w:p>
        </w:tc>
      </w:tr>
      <w:tr w:rsidR="00774FE7" w:rsidRPr="00F94905" w14:paraId="579E17BB" w14:textId="77777777" w:rsidTr="00AE31EB">
        <w:trPr>
          <w:trHeight w:val="149"/>
        </w:trPr>
        <w:tc>
          <w:tcPr>
            <w:tcW w:w="5000" w:type="pct"/>
          </w:tcPr>
          <w:p w14:paraId="423A74C2" w14:textId="77777777" w:rsidR="00774FE7" w:rsidRPr="00EA04E1" w:rsidRDefault="00774FE7">
            <w:pPr>
              <w:pStyle w:val="BitteschreibenSie"/>
              <w:rPr>
                <w:sz w:val="20"/>
                <w:highlight w:val="yellow"/>
                <w:lang w:val="de-CH"/>
              </w:rPr>
            </w:pPr>
          </w:p>
        </w:tc>
      </w:tr>
      <w:tr w:rsidR="00774FE7" w14:paraId="39A51CA6" w14:textId="77777777" w:rsidTr="00AE31EB">
        <w:trPr>
          <w:trHeight w:val="149"/>
        </w:trPr>
        <w:tc>
          <w:tcPr>
            <w:tcW w:w="5000" w:type="pct"/>
            <w:hideMark/>
          </w:tcPr>
          <w:p w14:paraId="6701584B" w14:textId="424FCA7F" w:rsidR="00774FE7" w:rsidRPr="00AE31EB" w:rsidRDefault="00774FE7" w:rsidP="0002340F">
            <w:pPr>
              <w:pStyle w:val="BitteschreibenSie"/>
              <w:spacing w:after="120"/>
              <w:rPr>
                <w:sz w:val="20"/>
              </w:rPr>
            </w:pPr>
            <w:r w:rsidRPr="00AE31EB">
              <w:rPr>
                <w:b/>
                <w:sz w:val="20"/>
              </w:rPr>
              <w:sym w:font="Wingdings" w:char="00E0"/>
            </w:r>
            <w:r w:rsidRPr="00AE31EB">
              <w:rPr>
                <w:sz w:val="20"/>
              </w:rPr>
              <w:t xml:space="preserve"> </w:t>
            </w:r>
            <w:r w:rsidRPr="00AE31EB">
              <w:rPr>
                <w:b/>
                <w:sz w:val="20"/>
              </w:rPr>
              <w:t>Anrede</w:t>
            </w:r>
            <w:r w:rsidRPr="00AE31EB">
              <w:rPr>
                <w:sz w:val="20"/>
              </w:rPr>
              <w:t>:</w:t>
            </w:r>
            <w:r w:rsidR="00AE31EB" w:rsidRPr="00AE31EB">
              <w:rPr>
                <w:sz w:val="20"/>
                <w:lang w:val="de-CH"/>
              </w:rPr>
              <w:t xml:space="preserve"> Your Excellency / Exzellenz</w:t>
            </w:r>
          </w:p>
        </w:tc>
      </w:tr>
      <w:tr w:rsidR="00AC3EBE" w:rsidRPr="00F94905" w14:paraId="469FBF72" w14:textId="77777777" w:rsidTr="00AE31EB">
        <w:tc>
          <w:tcPr>
            <w:tcW w:w="5000" w:type="pct"/>
            <w:hideMark/>
          </w:tcPr>
          <w:p w14:paraId="36466BBB" w14:textId="53034DA1" w:rsidR="00774FE7" w:rsidRPr="00AC3EBE" w:rsidRDefault="00774FE7">
            <w:pPr>
              <w:pStyle w:val="BitteschreibenSie"/>
              <w:rPr>
                <w:sz w:val="20"/>
                <w:lang w:val="de-CH"/>
              </w:rPr>
            </w:pPr>
            <w:r w:rsidRPr="00AC3EBE">
              <w:rPr>
                <w:b/>
                <w:sz w:val="20"/>
              </w:rPr>
              <w:sym w:font="Wingdings" w:char="00E0"/>
            </w:r>
            <w:r w:rsidRPr="00AC3EBE">
              <w:rPr>
                <w:sz w:val="20"/>
                <w:lang w:val="de-CH"/>
              </w:rPr>
              <w:t xml:space="preserve"> Einen fertigen </w:t>
            </w:r>
            <w:r w:rsidRPr="00AC3EBE">
              <w:rPr>
                <w:b/>
                <w:sz w:val="20"/>
                <w:lang w:val="de-CH"/>
              </w:rPr>
              <w:t>Modellbrief auf Deutsch</w:t>
            </w:r>
            <w:r w:rsidRPr="00AC3EBE">
              <w:rPr>
                <w:sz w:val="20"/>
                <w:lang w:val="de-CH"/>
              </w:rPr>
              <w:t xml:space="preserve"> zu diesem Fall finden Sie </w:t>
            </w:r>
            <w:r w:rsidRPr="00AC3EBE">
              <w:rPr>
                <w:b/>
                <w:sz w:val="20"/>
                <w:lang w:val="de-CH"/>
              </w:rPr>
              <w:t xml:space="preserve">auf Seite </w:t>
            </w:r>
            <w:r w:rsidR="00E412DD" w:rsidRPr="00AC3EBE">
              <w:rPr>
                <w:b/>
                <w:sz w:val="20"/>
                <w:lang w:val="de-CH"/>
              </w:rPr>
              <w:t>3</w:t>
            </w:r>
            <w:r w:rsidR="00AC3EBE" w:rsidRPr="00AC3EBE">
              <w:rPr>
                <w:b/>
                <w:sz w:val="20"/>
                <w:lang w:val="de-CH"/>
              </w:rPr>
              <w:t>.</w:t>
            </w:r>
          </w:p>
        </w:tc>
      </w:tr>
      <w:tr w:rsidR="000C59A4" w:rsidRPr="00F94905" w14:paraId="27377772" w14:textId="77777777" w:rsidTr="00137141">
        <w:trPr>
          <w:trHeight w:val="621"/>
        </w:trPr>
        <w:tc>
          <w:tcPr>
            <w:tcW w:w="5000" w:type="pct"/>
          </w:tcPr>
          <w:p w14:paraId="4D4D3D5A" w14:textId="07100C6B" w:rsidR="000C59A4" w:rsidRPr="00F7061F" w:rsidRDefault="000C59A4" w:rsidP="00F7061F">
            <w:pPr>
              <w:tabs>
                <w:tab w:val="left" w:pos="6085"/>
              </w:tabs>
              <w:ind w:right="-140"/>
              <w:rPr>
                <w:sz w:val="16"/>
                <w:szCs w:val="20"/>
                <w:lang w:val="de-CH"/>
              </w:rPr>
            </w:pPr>
            <w:r w:rsidRPr="00186D54">
              <w:rPr>
                <w:b/>
                <w:sz w:val="20"/>
                <w:szCs w:val="22"/>
              </w:rPr>
              <w:sym w:font="Wingdings" w:char="F0E0"/>
            </w:r>
            <w:r w:rsidR="00AC3EBE" w:rsidRPr="00AC3EBE">
              <w:rPr>
                <w:sz w:val="20"/>
                <w:lang w:val="de-CH"/>
              </w:rPr>
              <w:t xml:space="preserve"> </w:t>
            </w:r>
            <w:r w:rsidRPr="00AC3EBE">
              <w:rPr>
                <w:sz w:val="20"/>
                <w:szCs w:val="20"/>
                <w:lang w:val="de-CH"/>
              </w:rPr>
              <w:t xml:space="preserve">Einen </w:t>
            </w:r>
            <w:r w:rsidRPr="00AC3EBE">
              <w:rPr>
                <w:b/>
                <w:sz w:val="20"/>
                <w:szCs w:val="20"/>
                <w:lang w:val="de-CH"/>
              </w:rPr>
              <w:t>Briefvorschlag auf Englisch</w:t>
            </w:r>
            <w:r w:rsidRPr="00AC3EBE">
              <w:rPr>
                <w:sz w:val="20"/>
                <w:szCs w:val="20"/>
                <w:lang w:val="de-CH"/>
              </w:rPr>
              <w:t xml:space="preserve"> finden Sie </w:t>
            </w:r>
            <w:r w:rsidR="00186D54" w:rsidRPr="00AC3EBE">
              <w:rPr>
                <w:b/>
                <w:sz w:val="20"/>
                <w:szCs w:val="20"/>
                <w:lang w:val="de-CH"/>
              </w:rPr>
              <w:t>online</w:t>
            </w:r>
            <w:r w:rsidRPr="00AC3EBE">
              <w:rPr>
                <w:sz w:val="20"/>
                <w:szCs w:val="20"/>
                <w:lang w:val="de-CH"/>
              </w:rPr>
              <w:t xml:space="preserve">: </w:t>
            </w:r>
            <w:r w:rsidR="00137141" w:rsidRPr="00AC3EBE">
              <w:rPr>
                <w:sz w:val="20"/>
                <w:szCs w:val="20"/>
                <w:lang w:val="de-CH"/>
              </w:rPr>
              <w:br/>
              <w:t xml:space="preserve">     </w:t>
            </w:r>
            <w:hyperlink r:id="rId7" w:history="1">
              <w:r w:rsidR="00AC3EBE" w:rsidRPr="006452AA">
                <w:rPr>
                  <w:rStyle w:val="Hyperlink"/>
                  <w:sz w:val="20"/>
                  <w:szCs w:val="20"/>
                  <w:lang w:val="de-CH"/>
                </w:rPr>
                <w:t>https://www.amnesty.ch/de/mitmachen/briefe-schreiben/briefe-gegen-das-vergessen/dok/2022/april</w:t>
              </w:r>
            </w:hyperlink>
            <w:r w:rsidR="00137141">
              <w:rPr>
                <w:sz w:val="15"/>
                <w:szCs w:val="15"/>
                <w:lang w:val="de-CH"/>
              </w:rPr>
              <w:t xml:space="preserve"> </w:t>
            </w:r>
          </w:p>
        </w:tc>
      </w:tr>
      <w:tr w:rsidR="00E42AB7" w:rsidRPr="00F94905" w14:paraId="5AE83697" w14:textId="77777777" w:rsidTr="00137141">
        <w:trPr>
          <w:trHeight w:val="540"/>
        </w:trPr>
        <w:tc>
          <w:tcPr>
            <w:tcW w:w="5000" w:type="pct"/>
          </w:tcPr>
          <w:p w14:paraId="6E49D49E" w14:textId="3EF3E622" w:rsidR="00F7061F" w:rsidRPr="00F7061F" w:rsidRDefault="00AC3EBE" w:rsidP="00F7061F">
            <w:pPr>
              <w:tabs>
                <w:tab w:val="left" w:pos="6085"/>
              </w:tabs>
              <w:ind w:right="-140"/>
              <w:rPr>
                <w:sz w:val="20"/>
                <w:szCs w:val="20"/>
                <w:lang w:val="de-CH"/>
              </w:rPr>
            </w:pPr>
            <w:r w:rsidRPr="00F7061F">
              <w:rPr>
                <w:b/>
                <w:sz w:val="20"/>
                <w:szCs w:val="20"/>
              </w:rPr>
              <w:sym w:font="Wingdings" w:char="F0E0"/>
            </w:r>
            <w:r w:rsidRPr="00F7061F">
              <w:rPr>
                <w:sz w:val="20"/>
                <w:szCs w:val="20"/>
                <w:lang w:val="de-CH"/>
              </w:rPr>
              <w:t xml:space="preserve"> </w:t>
            </w:r>
            <w:r w:rsidR="00F7061F" w:rsidRPr="00F7061F">
              <w:rPr>
                <w:sz w:val="20"/>
                <w:szCs w:val="20"/>
                <w:lang w:val="de-CH"/>
              </w:rPr>
              <w:t xml:space="preserve">Sie können auch </w:t>
            </w:r>
            <w:r w:rsidR="00F7061F" w:rsidRPr="00F7061F">
              <w:rPr>
                <w:b/>
                <w:bCs/>
                <w:sz w:val="20"/>
                <w:szCs w:val="20"/>
                <w:lang w:val="de-CH"/>
              </w:rPr>
              <w:t>Solidaritätsbotschaften</w:t>
            </w:r>
            <w:r w:rsidR="00F7061F" w:rsidRPr="00F7061F">
              <w:rPr>
                <w:sz w:val="20"/>
                <w:szCs w:val="20"/>
                <w:lang w:val="de-CH"/>
              </w:rPr>
              <w:t xml:space="preserve"> an Itais Frau schreiben.</w:t>
            </w:r>
          </w:p>
          <w:p w14:paraId="30EEF98C" w14:textId="4BE973AD" w:rsidR="00F7061F" w:rsidRPr="00F7061F" w:rsidRDefault="00AC3EBE" w:rsidP="00F7061F">
            <w:pPr>
              <w:tabs>
                <w:tab w:val="left" w:pos="6085"/>
              </w:tabs>
              <w:ind w:right="-140"/>
              <w:rPr>
                <w:sz w:val="20"/>
                <w:szCs w:val="20"/>
                <w:lang w:val="de-CH"/>
              </w:rPr>
            </w:pPr>
            <w:r w:rsidRPr="00AC3EBE">
              <w:rPr>
                <w:sz w:val="20"/>
                <w:szCs w:val="20"/>
                <w:lang w:val="de-CH"/>
              </w:rPr>
              <w:t xml:space="preserve">     </w:t>
            </w:r>
            <w:r w:rsidR="00F7061F" w:rsidRPr="00F7061F">
              <w:rPr>
                <w:sz w:val="20"/>
                <w:szCs w:val="20"/>
                <w:lang w:val="de-CH"/>
              </w:rPr>
              <w:t>Informationen dazu siehe online (über den Link oben)</w:t>
            </w:r>
            <w:r>
              <w:rPr>
                <w:sz w:val="20"/>
                <w:szCs w:val="20"/>
                <w:lang w:val="de-CH"/>
              </w:rPr>
              <w:t>.</w:t>
            </w:r>
          </w:p>
        </w:tc>
      </w:tr>
      <w:tr w:rsidR="003C6A71" w:rsidRPr="00F94905" w14:paraId="6812283F" w14:textId="77777777" w:rsidTr="00AE31EB">
        <w:tc>
          <w:tcPr>
            <w:tcW w:w="5000" w:type="pct"/>
          </w:tcPr>
          <w:p w14:paraId="15EE0A69" w14:textId="77777777" w:rsidR="003C6A71" w:rsidRPr="003C6A71" w:rsidRDefault="003C6A71" w:rsidP="0002340F">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Europa: CHF 1.</w:t>
            </w:r>
            <w:r w:rsidR="00A73236">
              <w:rPr>
                <w:sz w:val="20"/>
                <w:szCs w:val="20"/>
                <w:lang w:val="de-CH"/>
              </w:rPr>
              <w:t>8</w:t>
            </w:r>
            <w:r w:rsidRPr="000C59A4">
              <w:rPr>
                <w:sz w:val="20"/>
                <w:szCs w:val="20"/>
                <w:lang w:val="de-CH"/>
              </w:rPr>
              <w:t>0 / übrige Länder: CHF 2.</w:t>
            </w:r>
            <w:r w:rsidR="00A73236">
              <w:rPr>
                <w:sz w:val="20"/>
                <w:szCs w:val="20"/>
                <w:lang w:val="de-CH"/>
              </w:rPr>
              <w:t>3</w:t>
            </w:r>
            <w:r w:rsidRPr="000C59A4">
              <w:rPr>
                <w:sz w:val="20"/>
                <w:szCs w:val="20"/>
                <w:lang w:val="de-CH"/>
              </w:rPr>
              <w:t>0</w:t>
            </w:r>
          </w:p>
        </w:tc>
      </w:tr>
      <w:tr w:rsidR="0002340F" w:rsidRPr="00F94905" w14:paraId="3CBBF6F3" w14:textId="77777777" w:rsidTr="00AE31EB">
        <w:tc>
          <w:tcPr>
            <w:tcW w:w="5000" w:type="pct"/>
          </w:tcPr>
          <w:p w14:paraId="1B9EEB61" w14:textId="77777777" w:rsidR="0002340F" w:rsidRDefault="0002340F" w:rsidP="0002340F">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3AB8B0B2" w14:textId="77777777" w:rsidR="0002340F" w:rsidRPr="0041493D" w:rsidRDefault="0002340F" w:rsidP="0002340F">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5A5F68F1" w14:textId="2313577F" w:rsidR="0002340F" w:rsidRPr="0041493D" w:rsidRDefault="0041493D" w:rsidP="0002340F">
            <w:pPr>
              <w:tabs>
                <w:tab w:val="left" w:pos="6085"/>
              </w:tabs>
              <w:rPr>
                <w:sz w:val="16"/>
                <w:szCs w:val="16"/>
                <w:lang w:val="de-CH"/>
              </w:rPr>
            </w:pPr>
            <w:r w:rsidRPr="0041493D">
              <w:rPr>
                <w:lang w:val="de-CH"/>
              </w:rPr>
              <w:t xml:space="preserve">     </w:t>
            </w:r>
            <w:r w:rsidR="0002340F" w:rsidRPr="0041493D">
              <w:rPr>
                <w:sz w:val="16"/>
                <w:szCs w:val="16"/>
                <w:lang w:val="de-CH"/>
              </w:rPr>
              <w:t xml:space="preserve">Falls nicht, benutzen Sie für die Zustellung Ihres Appells E-Mail, Fax, soziale Medien </w:t>
            </w:r>
          </w:p>
          <w:p w14:paraId="1949BBF2" w14:textId="6966CDB5" w:rsidR="0002340F" w:rsidRPr="0002340F" w:rsidRDefault="0041493D" w:rsidP="0002340F">
            <w:pPr>
              <w:tabs>
                <w:tab w:val="left" w:pos="6085"/>
              </w:tabs>
              <w:rPr>
                <w:sz w:val="20"/>
                <w:szCs w:val="20"/>
                <w:lang w:val="de-CH"/>
              </w:rPr>
            </w:pPr>
            <w:r w:rsidRPr="0041493D">
              <w:rPr>
                <w:lang w:val="de-CH"/>
              </w:rPr>
              <w:t xml:space="preserve">     </w:t>
            </w:r>
            <w:r w:rsidR="0002340F" w:rsidRPr="0041493D">
              <w:rPr>
                <w:sz w:val="16"/>
                <w:szCs w:val="16"/>
                <w:lang w:val="de-CH"/>
              </w:rPr>
              <w:t>und/oder senden Sie Ihren Brief via die Botschaft mit der Bitte um Weiterleitung an die Zielperson.</w:t>
            </w:r>
          </w:p>
        </w:tc>
      </w:tr>
    </w:tbl>
    <w:p w14:paraId="49D9AF3A" w14:textId="2E50D63B" w:rsidR="0002340F" w:rsidRDefault="0002340F" w:rsidP="00774FE7">
      <w:pPr>
        <w:tabs>
          <w:tab w:val="left" w:pos="6085"/>
        </w:tabs>
        <w:rPr>
          <w:sz w:val="20"/>
          <w:lang w:val="de-CH"/>
        </w:rPr>
      </w:pPr>
    </w:p>
    <w:p w14:paraId="6E3762AF" w14:textId="77777777" w:rsidR="00F94905" w:rsidRPr="000C59A4" w:rsidRDefault="00F94905" w:rsidP="00774FE7">
      <w:pPr>
        <w:tabs>
          <w:tab w:val="left" w:pos="6085"/>
        </w:tabs>
        <w:rPr>
          <w:sz w:val="20"/>
          <w:lang w:val="de-CH"/>
        </w:rPr>
      </w:pPr>
    </w:p>
    <w:tbl>
      <w:tblPr>
        <w:tblW w:w="4963" w:type="pct"/>
        <w:tblLook w:val="01E0" w:firstRow="1" w:lastRow="1" w:firstColumn="1" w:lastColumn="1" w:noHBand="0" w:noVBand="0"/>
      </w:tblPr>
      <w:tblGrid>
        <w:gridCol w:w="5951"/>
        <w:gridCol w:w="4289"/>
      </w:tblGrid>
      <w:tr w:rsidR="00774FE7" w14:paraId="10C171E9" w14:textId="77777777" w:rsidTr="001205DE">
        <w:trPr>
          <w:trHeight w:val="126"/>
        </w:trPr>
        <w:tc>
          <w:tcPr>
            <w:tcW w:w="2906" w:type="pct"/>
            <w:tcBorders>
              <w:top w:val="nil"/>
              <w:left w:val="single" w:sz="2" w:space="0" w:color="auto"/>
              <w:bottom w:val="nil"/>
              <w:right w:val="single" w:sz="2" w:space="0" w:color="auto"/>
            </w:tcBorders>
            <w:hideMark/>
          </w:tcPr>
          <w:p w14:paraId="3F24185D" w14:textId="77777777" w:rsidR="00774FE7" w:rsidRPr="000C59A4" w:rsidRDefault="00774FE7">
            <w:pPr>
              <w:pStyle w:val="BriefvorschlagundForderungen"/>
              <w:rPr>
                <w:sz w:val="20"/>
                <w:lang w:val="de-CH"/>
              </w:rPr>
            </w:pPr>
            <w:r w:rsidRPr="000C59A4">
              <w:rPr>
                <w:sz w:val="20"/>
                <w:lang w:val="de-CH"/>
              </w:rPr>
              <w:t>Höflich formulierten Brief schicken an</w:t>
            </w:r>
          </w:p>
        </w:tc>
        <w:tc>
          <w:tcPr>
            <w:tcW w:w="2094" w:type="pct"/>
            <w:tcBorders>
              <w:top w:val="nil"/>
              <w:left w:val="single" w:sz="2" w:space="0" w:color="auto"/>
              <w:bottom w:val="nil"/>
              <w:right w:val="nil"/>
            </w:tcBorders>
            <w:hideMark/>
          </w:tcPr>
          <w:p w14:paraId="66C78EE2" w14:textId="77777777" w:rsidR="00774FE7" w:rsidRDefault="00774FE7">
            <w:pPr>
              <w:pStyle w:val="HflichformulierterBriefan"/>
              <w:rPr>
                <w:sz w:val="20"/>
              </w:rPr>
            </w:pPr>
            <w:r>
              <w:rPr>
                <w:sz w:val="20"/>
              </w:rPr>
              <w:t>Kopie an</w:t>
            </w:r>
          </w:p>
        </w:tc>
      </w:tr>
      <w:tr w:rsidR="00774FE7" w14:paraId="67916AA2" w14:textId="77777777" w:rsidTr="001205DE">
        <w:trPr>
          <w:trHeight w:val="126"/>
        </w:trPr>
        <w:tc>
          <w:tcPr>
            <w:tcW w:w="2906" w:type="pct"/>
            <w:tcBorders>
              <w:top w:val="nil"/>
              <w:left w:val="single" w:sz="2" w:space="0" w:color="auto"/>
              <w:bottom w:val="nil"/>
              <w:right w:val="single" w:sz="2" w:space="0" w:color="auto"/>
            </w:tcBorders>
          </w:tcPr>
          <w:p w14:paraId="683BAA25" w14:textId="77777777" w:rsidR="00774FE7" w:rsidRDefault="00774FE7">
            <w:pPr>
              <w:pStyle w:val="BriefvorschlagundForderungen"/>
              <w:rPr>
                <w:sz w:val="12"/>
              </w:rPr>
            </w:pPr>
          </w:p>
        </w:tc>
        <w:tc>
          <w:tcPr>
            <w:tcW w:w="2094" w:type="pct"/>
            <w:tcBorders>
              <w:top w:val="nil"/>
              <w:left w:val="single" w:sz="2" w:space="0" w:color="auto"/>
              <w:bottom w:val="nil"/>
              <w:right w:val="nil"/>
            </w:tcBorders>
          </w:tcPr>
          <w:p w14:paraId="53FB379D" w14:textId="77777777" w:rsidR="00774FE7" w:rsidRDefault="00774FE7">
            <w:pPr>
              <w:pStyle w:val="HflichformulierterBriefan"/>
              <w:rPr>
                <w:sz w:val="12"/>
              </w:rPr>
            </w:pPr>
          </w:p>
        </w:tc>
      </w:tr>
      <w:tr w:rsidR="00774FE7" w:rsidRPr="00BF4DC0" w14:paraId="2FBD2C44" w14:textId="77777777" w:rsidTr="001205DE">
        <w:tc>
          <w:tcPr>
            <w:tcW w:w="2906" w:type="pct"/>
            <w:tcBorders>
              <w:top w:val="nil"/>
              <w:left w:val="single" w:sz="2" w:space="0" w:color="auto"/>
              <w:bottom w:val="nil"/>
              <w:right w:val="single" w:sz="2" w:space="0" w:color="auto"/>
            </w:tcBorders>
            <w:hideMark/>
          </w:tcPr>
          <w:p w14:paraId="48B2BEFB" w14:textId="2866C2D5" w:rsidR="001205DE" w:rsidRPr="00EA04E1" w:rsidRDefault="005E446A" w:rsidP="001205DE">
            <w:pPr>
              <w:pStyle w:val="Adressen1-3"/>
              <w:spacing w:after="120"/>
              <w:rPr>
                <w:sz w:val="20"/>
                <w:lang w:val="en-US"/>
              </w:rPr>
            </w:pPr>
            <w:r w:rsidRPr="00EA04E1">
              <w:rPr>
                <w:sz w:val="20"/>
                <w:lang w:val="en-US"/>
              </w:rPr>
              <w:t>President Emmerson Mnangagwa</w:t>
            </w:r>
            <w:r w:rsidR="001205DE" w:rsidRPr="00EA04E1">
              <w:rPr>
                <w:sz w:val="20"/>
                <w:lang w:val="en-US"/>
              </w:rPr>
              <w:br/>
            </w:r>
            <w:r w:rsidRPr="00EA04E1">
              <w:rPr>
                <w:sz w:val="20"/>
                <w:lang w:val="en-US"/>
              </w:rPr>
              <w:t>President of the Republic of Zimbabwe</w:t>
            </w:r>
            <w:r w:rsidR="001205DE" w:rsidRPr="00EA04E1">
              <w:rPr>
                <w:sz w:val="20"/>
                <w:lang w:val="en-US"/>
              </w:rPr>
              <w:br/>
            </w:r>
            <w:r w:rsidRPr="00EA04E1">
              <w:rPr>
                <w:sz w:val="20"/>
                <w:lang w:val="en-US"/>
              </w:rPr>
              <w:t>Office of the President</w:t>
            </w:r>
            <w:r w:rsidR="00AC3EBE">
              <w:rPr>
                <w:sz w:val="20"/>
                <w:lang w:val="en-US"/>
              </w:rPr>
              <w:br/>
            </w:r>
            <w:r w:rsidRPr="00EA04E1">
              <w:rPr>
                <w:sz w:val="20"/>
                <w:lang w:val="en-US"/>
              </w:rPr>
              <w:t>Munhumutapa Building</w:t>
            </w:r>
            <w:r w:rsidR="001205DE" w:rsidRPr="00EA04E1">
              <w:rPr>
                <w:sz w:val="20"/>
                <w:lang w:val="en-US"/>
              </w:rPr>
              <w:br/>
            </w:r>
            <w:r w:rsidRPr="00EA04E1">
              <w:rPr>
                <w:sz w:val="20"/>
                <w:lang w:val="en-US"/>
              </w:rPr>
              <w:t>Corner Samora Machel Avenue and Sam Nujoma Street</w:t>
            </w:r>
            <w:r w:rsidR="001205DE" w:rsidRPr="00EA04E1">
              <w:rPr>
                <w:sz w:val="20"/>
                <w:lang w:val="en-US"/>
              </w:rPr>
              <w:br/>
            </w:r>
            <w:r w:rsidRPr="00EA04E1">
              <w:rPr>
                <w:sz w:val="20"/>
                <w:lang w:val="en-US"/>
              </w:rPr>
              <w:t>Private.Bag 7700, Causeway</w:t>
            </w:r>
            <w:r w:rsidR="00AC3EBE">
              <w:rPr>
                <w:sz w:val="20"/>
                <w:lang w:val="en-US"/>
              </w:rPr>
              <w:br/>
            </w:r>
            <w:r w:rsidRPr="00EA04E1">
              <w:rPr>
                <w:sz w:val="20"/>
                <w:lang w:val="en-US"/>
              </w:rPr>
              <w:t>Harare,</w:t>
            </w:r>
            <w:r w:rsidR="00AC3EBE">
              <w:rPr>
                <w:sz w:val="20"/>
                <w:lang w:val="en-US"/>
              </w:rPr>
              <w:br/>
            </w:r>
            <w:r w:rsidRPr="00EA04E1">
              <w:rPr>
                <w:sz w:val="20"/>
                <w:lang w:val="en-US"/>
              </w:rPr>
              <w:t>Zimbabwe</w:t>
            </w:r>
          </w:p>
          <w:p w14:paraId="50B4B892" w14:textId="65629D12" w:rsidR="005E446A" w:rsidRPr="005E446A" w:rsidRDefault="005E446A" w:rsidP="005E446A">
            <w:pPr>
              <w:pStyle w:val="Adressen1-3"/>
              <w:rPr>
                <w:sz w:val="20"/>
                <w:highlight w:val="yellow"/>
                <w:lang w:val="de-CH"/>
              </w:rPr>
            </w:pPr>
            <w:r w:rsidRPr="005E446A">
              <w:rPr>
                <w:sz w:val="20"/>
                <w:lang w:val="de-CH"/>
              </w:rPr>
              <w:t>Twitter: @edmnangagw</w:t>
            </w:r>
          </w:p>
        </w:tc>
        <w:tc>
          <w:tcPr>
            <w:tcW w:w="2094" w:type="pct"/>
            <w:tcBorders>
              <w:top w:val="nil"/>
              <w:left w:val="single" w:sz="2" w:space="0" w:color="auto"/>
              <w:bottom w:val="nil"/>
              <w:right w:val="nil"/>
            </w:tcBorders>
            <w:hideMark/>
          </w:tcPr>
          <w:p w14:paraId="44929988" w14:textId="77777777" w:rsidR="001205DE" w:rsidRDefault="006735C8" w:rsidP="001205DE">
            <w:pPr>
              <w:pStyle w:val="Adressen1-3"/>
              <w:spacing w:after="120"/>
              <w:rPr>
                <w:sz w:val="20"/>
                <w:lang w:val="de-CH"/>
              </w:rPr>
            </w:pPr>
            <w:r w:rsidRPr="006735C8">
              <w:rPr>
                <w:sz w:val="20"/>
                <w:lang w:val="de-CH"/>
              </w:rPr>
              <w:t>Botschaft der Republik Simbabwe</w:t>
            </w:r>
            <w:r w:rsidR="001205DE">
              <w:rPr>
                <w:sz w:val="20"/>
                <w:lang w:val="de-CH"/>
              </w:rPr>
              <w:br/>
            </w:r>
            <w:r w:rsidRPr="006735C8">
              <w:rPr>
                <w:sz w:val="20"/>
                <w:lang w:val="de-CH"/>
              </w:rPr>
              <w:t>Kommandantenstrasse 80</w:t>
            </w:r>
            <w:r w:rsidR="001205DE">
              <w:rPr>
                <w:sz w:val="20"/>
                <w:lang w:val="de-CH"/>
              </w:rPr>
              <w:br/>
            </w:r>
            <w:r w:rsidRPr="00840BCC">
              <w:rPr>
                <w:b/>
                <w:bCs/>
                <w:sz w:val="20"/>
                <w:lang w:val="de-CH"/>
              </w:rPr>
              <w:t>D</w:t>
            </w:r>
            <w:r w:rsidRPr="006735C8">
              <w:rPr>
                <w:sz w:val="20"/>
                <w:lang w:val="de-CH"/>
              </w:rPr>
              <w:t>-10117 Berlin</w:t>
            </w:r>
            <w:r w:rsidR="001205DE">
              <w:rPr>
                <w:sz w:val="20"/>
                <w:lang w:val="de-CH"/>
              </w:rPr>
              <w:br/>
            </w:r>
            <w:r w:rsidRPr="006735C8">
              <w:rPr>
                <w:sz w:val="20"/>
                <w:lang w:val="de-CH"/>
              </w:rPr>
              <w:t>Deutschland</w:t>
            </w:r>
          </w:p>
          <w:p w14:paraId="2F24BEEC" w14:textId="46624F8C" w:rsidR="00774FE7" w:rsidRPr="000C59A4" w:rsidRDefault="006735C8" w:rsidP="006735C8">
            <w:pPr>
              <w:pStyle w:val="Adressen1-3"/>
              <w:rPr>
                <w:sz w:val="20"/>
                <w:highlight w:val="yellow"/>
                <w:lang w:val="de-CH"/>
              </w:rPr>
            </w:pPr>
            <w:r w:rsidRPr="006735C8">
              <w:rPr>
                <w:sz w:val="20"/>
                <w:lang w:val="de-CH"/>
              </w:rPr>
              <w:t>Fax: 004930/ 20 45 50 62</w:t>
            </w:r>
            <w:r w:rsidR="001205DE">
              <w:rPr>
                <w:sz w:val="20"/>
                <w:lang w:val="de-CH"/>
              </w:rPr>
              <w:br/>
            </w:r>
            <w:r w:rsidRPr="006735C8">
              <w:rPr>
                <w:sz w:val="20"/>
              </w:rPr>
              <w:t xml:space="preserve">E-Mail: </w:t>
            </w:r>
            <w:hyperlink r:id="rId8" w:history="1">
              <w:r w:rsidR="00F7061F" w:rsidRPr="00315B54">
                <w:rPr>
                  <w:rStyle w:val="Hyperlink"/>
                  <w:sz w:val="20"/>
                </w:rPr>
                <w:t>infor@zimembassyberlin.com</w:t>
              </w:r>
            </w:hyperlink>
            <w:r w:rsidR="00F7061F">
              <w:rPr>
                <w:sz w:val="20"/>
              </w:rPr>
              <w:t xml:space="preserve"> </w:t>
            </w:r>
            <w:r w:rsidRPr="006735C8">
              <w:rPr>
                <w:sz w:val="20"/>
              </w:rPr>
              <w:t xml:space="preserve">; </w:t>
            </w:r>
            <w:hyperlink r:id="rId9" w:history="1">
              <w:r w:rsidR="00F7061F" w:rsidRPr="00315B54">
                <w:rPr>
                  <w:rStyle w:val="Hyperlink"/>
                  <w:sz w:val="20"/>
                </w:rPr>
                <w:t>zimberlin@zimfa.gov.zw</w:t>
              </w:r>
            </w:hyperlink>
            <w:r w:rsidR="00F7061F">
              <w:rPr>
                <w:sz w:val="20"/>
              </w:rPr>
              <w:t xml:space="preserve"> </w:t>
            </w:r>
          </w:p>
        </w:tc>
      </w:tr>
    </w:tbl>
    <w:p w14:paraId="0757FFF4" w14:textId="77777777" w:rsidR="00774FE7" w:rsidRPr="00611F0E" w:rsidRDefault="00774FE7" w:rsidP="00774FE7">
      <w:pPr>
        <w:rPr>
          <w:sz w:val="2"/>
          <w:szCs w:val="2"/>
          <w:lang w:val="de-CH"/>
        </w:rPr>
      </w:pPr>
    </w:p>
    <w:p w14:paraId="5602DF8C"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3577"/>
        <w:gridCol w:w="2083"/>
        <w:gridCol w:w="1250"/>
        <w:gridCol w:w="3333"/>
      </w:tblGrid>
      <w:tr w:rsidR="008B1EED" w14:paraId="43D18E3A" w14:textId="77777777" w:rsidTr="002B1449">
        <w:trPr>
          <w:cantSplit/>
          <w:trHeight w:val="397"/>
        </w:trPr>
        <w:tc>
          <w:tcPr>
            <w:tcW w:w="1746" w:type="pct"/>
            <w:hideMark/>
          </w:tcPr>
          <w:p w14:paraId="4746E8A2" w14:textId="76407567" w:rsidR="008B1EED" w:rsidRPr="00456866" w:rsidRDefault="008B1EED" w:rsidP="008B1EED">
            <w:pPr>
              <w:pStyle w:val="BgdV12P"/>
            </w:pPr>
            <w:r w:rsidRPr="00456866">
              <w:lastRenderedPageBreak/>
              <w:t>Briefe gegen das Vergessen</w:t>
            </w:r>
          </w:p>
        </w:tc>
        <w:tc>
          <w:tcPr>
            <w:tcW w:w="1017" w:type="pct"/>
            <w:hideMark/>
          </w:tcPr>
          <w:p w14:paraId="0657627A" w14:textId="62BCC5E0" w:rsidR="008B1EED" w:rsidRPr="00456866" w:rsidRDefault="008B1EED" w:rsidP="008B1EED">
            <w:pPr>
              <w:pStyle w:val="MonatJahr12P"/>
            </w:pPr>
            <w:r>
              <w:t>April</w:t>
            </w:r>
            <w:r w:rsidRPr="00456866">
              <w:t xml:space="preserve"> 202</w:t>
            </w:r>
            <w:r>
              <w:t>2</w:t>
            </w:r>
          </w:p>
        </w:tc>
        <w:tc>
          <w:tcPr>
            <w:tcW w:w="610" w:type="pct"/>
          </w:tcPr>
          <w:p w14:paraId="61698AB4" w14:textId="3F7864C3" w:rsidR="008B1EED" w:rsidRPr="00456866" w:rsidRDefault="008B1EED" w:rsidP="008B1EED">
            <w:pPr>
              <w:pStyle w:val="MonatJahr12P"/>
              <w:jc w:val="right"/>
            </w:pPr>
            <w:r>
              <w:t>2</w:t>
            </w:r>
            <w:r w:rsidRPr="00456866">
              <w:t xml:space="preserve"> Fälle:</w:t>
            </w:r>
          </w:p>
        </w:tc>
        <w:tc>
          <w:tcPr>
            <w:tcW w:w="1627" w:type="pct"/>
          </w:tcPr>
          <w:p w14:paraId="28FB17EC" w14:textId="617FB6F9" w:rsidR="008B1EED" w:rsidRPr="00456866" w:rsidRDefault="008B1EED" w:rsidP="008B1EED">
            <w:pPr>
              <w:pStyle w:val="MonatJahr12P"/>
              <w:jc w:val="right"/>
              <w:rPr>
                <w:b/>
                <w:bCs/>
              </w:rPr>
            </w:pPr>
            <w:r>
              <w:rPr>
                <w:b/>
                <w:bCs/>
              </w:rPr>
              <w:t xml:space="preserve">Simbabwe &amp; </w:t>
            </w:r>
            <w:r w:rsidRPr="008B1EED">
              <w:rPr>
                <w:b/>
                <w:bCs/>
                <w:u w:val="single"/>
              </w:rPr>
              <w:t>Venezuela</w:t>
            </w:r>
          </w:p>
        </w:tc>
      </w:tr>
    </w:tbl>
    <w:p w14:paraId="594A2A93"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rsidRPr="00F94905" w14:paraId="57A6C4B6" w14:textId="77777777" w:rsidTr="00632893">
        <w:trPr>
          <w:trHeight w:val="583"/>
        </w:trPr>
        <w:tc>
          <w:tcPr>
            <w:tcW w:w="5000" w:type="pct"/>
            <w:vAlign w:val="bottom"/>
            <w:hideMark/>
          </w:tcPr>
          <w:p w14:paraId="0D502BA3" w14:textId="6C5B4AEF" w:rsidR="00D632AA" w:rsidRPr="0091523D" w:rsidRDefault="0091523D" w:rsidP="00632893">
            <w:pPr>
              <w:pStyle w:val="TITELTHEMEN24P"/>
              <w:rPr>
                <w:lang w:val="de-CH"/>
              </w:rPr>
            </w:pPr>
            <w:r w:rsidRPr="0091523D">
              <w:rPr>
                <w:lang w:val="de-CH"/>
              </w:rPr>
              <w:t xml:space="preserve">Sorge um die Gesundheit eines </w:t>
            </w:r>
            <w:r w:rsidR="002A6E2A">
              <w:rPr>
                <w:lang w:val="de-CH"/>
              </w:rPr>
              <w:t>g</w:t>
            </w:r>
            <w:r w:rsidRPr="0091523D">
              <w:rPr>
                <w:lang w:val="de-CH"/>
              </w:rPr>
              <w:t xml:space="preserve">ewaltlosen politischen </w:t>
            </w:r>
            <w:r w:rsidR="002A6E2A">
              <w:rPr>
                <w:lang w:val="de-CH"/>
              </w:rPr>
              <w:t>G</w:t>
            </w:r>
            <w:r w:rsidRPr="0091523D">
              <w:rPr>
                <w:lang w:val="de-CH"/>
              </w:rPr>
              <w:t>efangenen</w:t>
            </w:r>
          </w:p>
        </w:tc>
      </w:tr>
      <w:tr w:rsidR="00D632AA" w14:paraId="19C37286" w14:textId="77777777" w:rsidTr="00632893">
        <w:trPr>
          <w:trHeight w:val="454"/>
        </w:trPr>
        <w:tc>
          <w:tcPr>
            <w:tcW w:w="5000" w:type="pct"/>
            <w:hideMark/>
          </w:tcPr>
          <w:p w14:paraId="33D5524F" w14:textId="559198DD" w:rsidR="00D632AA" w:rsidRPr="008B1EED" w:rsidRDefault="008B1EED" w:rsidP="00632893">
            <w:pPr>
              <w:pStyle w:val="LAND14P"/>
              <w:rPr>
                <w:sz w:val="32"/>
                <w:szCs w:val="32"/>
              </w:rPr>
            </w:pPr>
            <w:r w:rsidRPr="008B1EED">
              <w:rPr>
                <w:sz w:val="32"/>
                <w:szCs w:val="32"/>
              </w:rPr>
              <w:t>Venezuela</w:t>
            </w:r>
          </w:p>
        </w:tc>
      </w:tr>
      <w:tr w:rsidR="00D632AA" w14:paraId="694F62EC" w14:textId="77777777" w:rsidTr="00632893">
        <w:tc>
          <w:tcPr>
            <w:tcW w:w="5000" w:type="pct"/>
            <w:hideMark/>
          </w:tcPr>
          <w:p w14:paraId="7A0D3FA4" w14:textId="7B341A53" w:rsidR="00D632AA" w:rsidRPr="00430DF5" w:rsidRDefault="00BF4DC0" w:rsidP="00632893">
            <w:pPr>
              <w:pStyle w:val="Namen9P"/>
              <w:rPr>
                <w:rFonts w:ascii="Arial Narrow" w:hAnsi="Arial Narrow"/>
                <w:sz w:val="24"/>
                <w:szCs w:val="22"/>
                <w:highlight w:val="yellow"/>
              </w:rPr>
            </w:pPr>
            <w:r w:rsidRPr="000A32B3">
              <w:rPr>
                <w:rFonts w:ascii="Arial Narrow" w:hAnsi="Arial Narrow"/>
                <w:sz w:val="24"/>
                <w:szCs w:val="24"/>
              </w:rPr>
              <w:t>Javier Tarazona</w:t>
            </w:r>
          </w:p>
        </w:tc>
      </w:tr>
    </w:tbl>
    <w:p w14:paraId="6277C5FE" w14:textId="77777777" w:rsidR="00BE20E8" w:rsidRDefault="00BE20E8" w:rsidP="00D632AA">
      <w:pPr>
        <w:rPr>
          <w:sz w:val="20"/>
        </w:rPr>
      </w:pPr>
    </w:p>
    <w:tbl>
      <w:tblPr>
        <w:tblW w:w="4950" w:type="pct"/>
        <w:tblLook w:val="01E0" w:firstRow="1" w:lastRow="1" w:firstColumn="1" w:lastColumn="1" w:noHBand="0" w:noVBand="0"/>
      </w:tblPr>
      <w:tblGrid>
        <w:gridCol w:w="10319"/>
      </w:tblGrid>
      <w:tr w:rsidR="00D632AA" w:rsidRPr="00F94905" w14:paraId="567E38B1" w14:textId="77777777" w:rsidTr="00632893">
        <w:trPr>
          <w:cantSplit/>
        </w:trPr>
        <w:tc>
          <w:tcPr>
            <w:tcW w:w="5000" w:type="pct"/>
            <w:noWrap/>
            <w:hideMark/>
          </w:tcPr>
          <w:p w14:paraId="53323118" w14:textId="7419537D" w:rsidR="00FA53EE" w:rsidRPr="00DA22AF" w:rsidRDefault="00FA53EE" w:rsidP="00A16D3F">
            <w:pPr>
              <w:pStyle w:val="Fallbeschrieb"/>
              <w:spacing w:after="120"/>
              <w:rPr>
                <w:sz w:val="20"/>
                <w:lang w:val="de-CH"/>
              </w:rPr>
            </w:pPr>
            <w:r w:rsidRPr="00DA22AF">
              <w:rPr>
                <w:sz w:val="20"/>
                <w:lang w:val="de-CH"/>
              </w:rPr>
              <w:t xml:space="preserve">Javier Tarazona, Leiter der venezolanischen NGO FundaREDES, wird seit </w:t>
            </w:r>
            <w:r w:rsidR="00D96B29">
              <w:rPr>
                <w:sz w:val="20"/>
                <w:lang w:val="de-CH"/>
              </w:rPr>
              <w:t>Juli 2021</w:t>
            </w:r>
            <w:r w:rsidRPr="00DA22AF">
              <w:rPr>
                <w:sz w:val="20"/>
                <w:lang w:val="de-CH"/>
              </w:rPr>
              <w:t xml:space="preserve"> </w:t>
            </w:r>
            <w:r w:rsidR="0080342E" w:rsidRPr="00DA22AF">
              <w:rPr>
                <w:sz w:val="20"/>
                <w:lang w:val="de-CH"/>
              </w:rPr>
              <w:t xml:space="preserve">vom Geheimdienst (SEBIN) </w:t>
            </w:r>
            <w:r w:rsidRPr="00DA22AF">
              <w:rPr>
                <w:sz w:val="20"/>
                <w:lang w:val="de-CH"/>
              </w:rPr>
              <w:t xml:space="preserve">willkürlich in Haft gehalten. Er hatte </w:t>
            </w:r>
            <w:r w:rsidR="00D96B29">
              <w:rPr>
                <w:sz w:val="20"/>
                <w:lang w:val="de-CH"/>
              </w:rPr>
              <w:t xml:space="preserve">damals </w:t>
            </w:r>
            <w:r w:rsidRPr="00DA22AF">
              <w:rPr>
                <w:sz w:val="20"/>
                <w:lang w:val="de-CH"/>
              </w:rPr>
              <w:t>versucht, bei der Generalstaatsanwaltschaft in der Stadt Coro Schikanen durch Sicherheitskräfte anzuzeigen. Dabei wurde er willkürlich festgenommen und anschlie</w:t>
            </w:r>
            <w:r w:rsidR="00F60DF4" w:rsidRPr="00DA22AF">
              <w:rPr>
                <w:sz w:val="20"/>
                <w:lang w:val="de-CH"/>
              </w:rPr>
              <w:t>ss</w:t>
            </w:r>
            <w:r w:rsidRPr="00DA22AF">
              <w:rPr>
                <w:sz w:val="20"/>
                <w:lang w:val="de-CH"/>
              </w:rPr>
              <w:t xml:space="preserve">end wegen Aufstachelung zu Hass, Verrat und </w:t>
            </w:r>
            <w:r w:rsidR="00F60DF4" w:rsidRPr="00DA22AF">
              <w:rPr>
                <w:sz w:val="20"/>
                <w:lang w:val="de-CH"/>
              </w:rPr>
              <w:t>«</w:t>
            </w:r>
            <w:r w:rsidRPr="00DA22AF">
              <w:rPr>
                <w:sz w:val="20"/>
                <w:lang w:val="de-CH"/>
              </w:rPr>
              <w:t>Terrorismus</w:t>
            </w:r>
            <w:r w:rsidR="00F60DF4" w:rsidRPr="00DA22AF">
              <w:rPr>
                <w:sz w:val="20"/>
                <w:lang w:val="de-CH"/>
              </w:rPr>
              <w:t>»</w:t>
            </w:r>
            <w:r w:rsidRPr="00DA22AF">
              <w:rPr>
                <w:sz w:val="20"/>
                <w:lang w:val="de-CH"/>
              </w:rPr>
              <w:t xml:space="preserve"> angeklagt. Javier Tarazona ist ein gewaltloser, politischer Gefangener, der nur wegen seiner Menschenrechtsarbeit willkürlich inhaftiert ist. </w:t>
            </w:r>
          </w:p>
          <w:p w14:paraId="54DD21D2" w14:textId="547905BA" w:rsidR="00D632AA" w:rsidRPr="00DA22AF" w:rsidRDefault="00FA53EE" w:rsidP="00A16D3F">
            <w:pPr>
              <w:pStyle w:val="Fallbeschrieb"/>
              <w:spacing w:after="120"/>
              <w:rPr>
                <w:sz w:val="20"/>
                <w:lang w:val="de-CH"/>
              </w:rPr>
            </w:pPr>
            <w:r w:rsidRPr="00DA22AF">
              <w:rPr>
                <w:sz w:val="20"/>
                <w:lang w:val="de-CH"/>
              </w:rPr>
              <w:t>Die Menschenrechtsorganisation FundaREDES dokumentiert Menschenrechtsverletzungen durch nichtstaatliche Akteure in den Grenzregionen Venezuelas. Die Anklage gegen ihn ist offenkundig politisch motiviert: Sowohl seine Festnahme ohne Haftbefehl durch SEBIN-Agent</w:t>
            </w:r>
            <w:r w:rsidR="00F60DF4" w:rsidRPr="00DA22AF">
              <w:rPr>
                <w:sz w:val="20"/>
                <w:lang w:val="de-CH"/>
              </w:rPr>
              <w:t>*</w:t>
            </w:r>
            <w:r w:rsidRPr="00DA22AF">
              <w:rPr>
                <w:sz w:val="20"/>
                <w:lang w:val="de-CH"/>
              </w:rPr>
              <w:t xml:space="preserve">innen, als auch der </w:t>
            </w:r>
            <w:r w:rsidR="00F60DF4" w:rsidRPr="00DA22AF">
              <w:rPr>
                <w:sz w:val="20"/>
                <w:lang w:val="de-CH"/>
              </w:rPr>
              <w:t>«</w:t>
            </w:r>
            <w:r w:rsidRPr="00DA22AF">
              <w:rPr>
                <w:sz w:val="20"/>
                <w:lang w:val="de-CH"/>
              </w:rPr>
              <w:t>Terrorismus</w:t>
            </w:r>
            <w:r w:rsidR="00F60DF4" w:rsidRPr="00DA22AF">
              <w:rPr>
                <w:sz w:val="20"/>
                <w:lang w:val="de-CH"/>
              </w:rPr>
              <w:t>»</w:t>
            </w:r>
            <w:r w:rsidRPr="00DA22AF">
              <w:rPr>
                <w:sz w:val="20"/>
                <w:lang w:val="de-CH"/>
              </w:rPr>
              <w:t>-Vorwurf sind Teil eines systematischen Vorgehens der Behörden gegen die Organisation. Zwei weitere FundaREDES-Mitglieder, Rafael Tarazona und Omar de Dios García, wurden ebenfalls mit Strafverfahren überzogen.</w:t>
            </w:r>
          </w:p>
          <w:p w14:paraId="056C6F88" w14:textId="43E0E63A" w:rsidR="00D416BA" w:rsidRPr="00DA22AF" w:rsidRDefault="00D416BA" w:rsidP="00A16D3F">
            <w:pPr>
              <w:pStyle w:val="Fallbeschrieb"/>
              <w:spacing w:after="120"/>
              <w:rPr>
                <w:sz w:val="20"/>
                <w:lang w:val="de-CH"/>
              </w:rPr>
            </w:pPr>
            <w:r w:rsidRPr="00DA22AF">
              <w:rPr>
                <w:sz w:val="20"/>
                <w:lang w:val="de-CH"/>
              </w:rPr>
              <w:t xml:space="preserve">Seine vorläufige Anhörung fand am 16. Dezember 2021 mit mehr als fünfmonatiger Verspätung statt und führte zu einer Anklage </w:t>
            </w:r>
            <w:r w:rsidR="00EB4E3F">
              <w:rPr>
                <w:sz w:val="20"/>
                <w:lang w:val="de-CH"/>
              </w:rPr>
              <w:t xml:space="preserve">gegen ihn </w:t>
            </w:r>
            <w:r w:rsidRPr="00DA22AF">
              <w:rPr>
                <w:sz w:val="20"/>
                <w:lang w:val="de-CH"/>
              </w:rPr>
              <w:t xml:space="preserve">wegen </w:t>
            </w:r>
            <w:r w:rsidR="00F60DF4" w:rsidRPr="00DA22AF">
              <w:rPr>
                <w:sz w:val="20"/>
                <w:lang w:val="de-CH"/>
              </w:rPr>
              <w:t>«</w:t>
            </w:r>
            <w:r w:rsidRPr="00DA22AF">
              <w:rPr>
                <w:sz w:val="20"/>
                <w:lang w:val="de-CH"/>
              </w:rPr>
              <w:t>Aufstachelung zum Hass</w:t>
            </w:r>
            <w:r w:rsidR="00F60DF4" w:rsidRPr="00DA22AF">
              <w:rPr>
                <w:sz w:val="20"/>
                <w:lang w:val="de-CH"/>
              </w:rPr>
              <w:t>»</w:t>
            </w:r>
            <w:r w:rsidRPr="00DA22AF">
              <w:rPr>
                <w:sz w:val="20"/>
                <w:lang w:val="de-CH"/>
              </w:rPr>
              <w:t xml:space="preserve"> und </w:t>
            </w:r>
            <w:r w:rsidR="00F60DF4" w:rsidRPr="00DA22AF">
              <w:rPr>
                <w:sz w:val="20"/>
                <w:lang w:val="de-CH"/>
              </w:rPr>
              <w:t>«</w:t>
            </w:r>
            <w:r w:rsidRPr="00DA22AF">
              <w:rPr>
                <w:sz w:val="20"/>
                <w:lang w:val="de-CH"/>
              </w:rPr>
              <w:t>Terrorismus</w:t>
            </w:r>
            <w:r w:rsidR="00F60DF4" w:rsidRPr="00DA22AF">
              <w:rPr>
                <w:sz w:val="20"/>
                <w:lang w:val="de-CH"/>
              </w:rPr>
              <w:t>»</w:t>
            </w:r>
            <w:r w:rsidRPr="00DA22AF">
              <w:rPr>
                <w:sz w:val="20"/>
                <w:lang w:val="de-CH"/>
              </w:rPr>
              <w:t xml:space="preserve">, während Rafael Tarazona und Omar de Dios García beide wegen </w:t>
            </w:r>
            <w:r w:rsidR="00F60DF4" w:rsidRPr="00DA22AF">
              <w:rPr>
                <w:sz w:val="20"/>
                <w:lang w:val="de-CH"/>
              </w:rPr>
              <w:t>«</w:t>
            </w:r>
            <w:r w:rsidRPr="00DA22AF">
              <w:rPr>
                <w:sz w:val="20"/>
                <w:lang w:val="de-CH"/>
              </w:rPr>
              <w:t>Anstiftung zum Hass</w:t>
            </w:r>
            <w:r w:rsidR="00F60DF4" w:rsidRPr="00DA22AF">
              <w:rPr>
                <w:sz w:val="20"/>
                <w:lang w:val="de-CH"/>
              </w:rPr>
              <w:t>»</w:t>
            </w:r>
            <w:r w:rsidRPr="00DA22AF">
              <w:rPr>
                <w:sz w:val="20"/>
                <w:lang w:val="de-CH"/>
              </w:rPr>
              <w:t xml:space="preserve"> angeklagt wurden. Javier Tarazona ist der einzige der drei Menschenrechtsverteidiger, der weiterhin in der SEBIN-Zentrale in El Helicoide, Caracas, inhaftiert ist. </w:t>
            </w:r>
          </w:p>
          <w:p w14:paraId="3A186F9A" w14:textId="1E7E809A" w:rsidR="00D416BA" w:rsidRPr="00DA22AF" w:rsidRDefault="00D416BA" w:rsidP="00A16D3F">
            <w:pPr>
              <w:pStyle w:val="Fallbeschrieb"/>
              <w:spacing w:after="120"/>
              <w:rPr>
                <w:sz w:val="20"/>
                <w:lang w:val="de-CH"/>
              </w:rPr>
            </w:pPr>
            <w:r w:rsidRPr="00DA22AF">
              <w:rPr>
                <w:sz w:val="20"/>
                <w:lang w:val="de-CH"/>
              </w:rPr>
              <w:t xml:space="preserve">Der Gesundheitszustand von Javier Tarazona hat sich aufgrund des Mangels an medizinischer Behandlung </w:t>
            </w:r>
            <w:r w:rsidR="00186D54" w:rsidRPr="00DA22AF">
              <w:rPr>
                <w:sz w:val="20"/>
                <w:lang w:val="de-CH"/>
              </w:rPr>
              <w:t>stark verschlechtert, und er benötigt dringend ärztliche Versorgung für seinen Bluthochdruck, Diabetes sowie für die Spätfolgen einer Corona-Infektion, die er sich in der Haft zuzog.</w:t>
            </w:r>
          </w:p>
        </w:tc>
      </w:tr>
    </w:tbl>
    <w:p w14:paraId="4351BEA9" w14:textId="77777777" w:rsidR="00D632AA" w:rsidRPr="00FA53EE" w:rsidRDefault="00D632AA" w:rsidP="00D632AA">
      <w:pPr>
        <w:tabs>
          <w:tab w:val="left" w:pos="6085"/>
        </w:tabs>
        <w:rPr>
          <w:sz w:val="20"/>
          <w:lang w:val="de-CH"/>
        </w:rPr>
      </w:pPr>
    </w:p>
    <w:p w14:paraId="320C2380" w14:textId="77777777" w:rsidR="00D632AA" w:rsidRPr="00FA53EE" w:rsidRDefault="00D632AA" w:rsidP="00D632AA">
      <w:pPr>
        <w:tabs>
          <w:tab w:val="left" w:pos="6085"/>
        </w:tabs>
        <w:rPr>
          <w:sz w:val="20"/>
          <w:lang w:val="de-CH"/>
        </w:rPr>
      </w:pPr>
    </w:p>
    <w:tbl>
      <w:tblPr>
        <w:tblW w:w="4963" w:type="pct"/>
        <w:tblLook w:val="01E0" w:firstRow="1" w:lastRow="1" w:firstColumn="1" w:lastColumn="1" w:noHBand="0" w:noVBand="0"/>
      </w:tblPr>
      <w:tblGrid>
        <w:gridCol w:w="10243"/>
      </w:tblGrid>
      <w:tr w:rsidR="00EA5AF0" w:rsidRPr="003C6A71" w14:paraId="133D35F2" w14:textId="77777777" w:rsidTr="00586C0A">
        <w:trPr>
          <w:trHeight w:val="348"/>
        </w:trPr>
        <w:tc>
          <w:tcPr>
            <w:tcW w:w="5000" w:type="pct"/>
            <w:hideMark/>
          </w:tcPr>
          <w:p w14:paraId="16BAB1A1"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F94905" w14:paraId="1A769B32" w14:textId="77777777" w:rsidTr="00586C0A">
        <w:trPr>
          <w:trHeight w:val="340"/>
        </w:trPr>
        <w:tc>
          <w:tcPr>
            <w:tcW w:w="5000" w:type="pct"/>
            <w:hideMark/>
          </w:tcPr>
          <w:p w14:paraId="2E4B5131" w14:textId="7F1D6DB1" w:rsidR="00EA5AF0" w:rsidRPr="000C59A4" w:rsidRDefault="00EA5AF0" w:rsidP="00586C0A">
            <w:pPr>
              <w:pStyle w:val="BitteschreibenSie"/>
              <w:rPr>
                <w:sz w:val="20"/>
                <w:lang w:val="de-CH"/>
              </w:rPr>
            </w:pPr>
            <w:r w:rsidRPr="000C59A4">
              <w:rPr>
                <w:sz w:val="20"/>
                <w:lang w:val="de-CH"/>
              </w:rPr>
              <w:t xml:space="preserve">Bitte </w:t>
            </w:r>
            <w:r w:rsidRPr="000C59A4">
              <w:rPr>
                <w:b/>
                <w:sz w:val="20"/>
                <w:lang w:val="de-CH"/>
              </w:rPr>
              <w:t xml:space="preserve">schreiben </w:t>
            </w:r>
            <w:r w:rsidRPr="00A16D3F">
              <w:rPr>
                <w:b/>
                <w:sz w:val="20"/>
                <w:lang w:val="de-CH"/>
              </w:rPr>
              <w:t xml:space="preserve">Sie </w:t>
            </w:r>
            <w:r w:rsidR="00A16D3F" w:rsidRPr="00A16D3F">
              <w:rPr>
                <w:b/>
                <w:sz w:val="20"/>
                <w:lang w:val="de-CH"/>
              </w:rPr>
              <w:t>Twitternachrichten und höflich formulierte Briefe</w:t>
            </w:r>
            <w:r w:rsidR="00A16D3F" w:rsidRPr="00FA53EE">
              <w:rPr>
                <w:sz w:val="20"/>
                <w:lang w:val="de-CH"/>
              </w:rPr>
              <w:t xml:space="preserve"> in gutem Spanisch, Englisch oder auf Deutsch </w:t>
            </w:r>
            <w:r w:rsidR="00A16D3F" w:rsidRPr="00A16D3F">
              <w:rPr>
                <w:b/>
                <w:bCs/>
                <w:sz w:val="20"/>
                <w:lang w:val="de-CH"/>
              </w:rPr>
              <w:t>an den Präsidenten Venezuelas</w:t>
            </w:r>
            <w:r w:rsidR="00A16D3F" w:rsidRPr="00FA53EE">
              <w:rPr>
                <w:sz w:val="20"/>
                <w:lang w:val="de-CH"/>
              </w:rPr>
              <w:t xml:space="preserve"> und fordern Sie ihn auf, </w:t>
            </w:r>
            <w:r w:rsidR="00D96B29">
              <w:rPr>
                <w:sz w:val="20"/>
                <w:lang w:val="de-CH"/>
              </w:rPr>
              <w:t xml:space="preserve">den </w:t>
            </w:r>
            <w:r w:rsidR="00D96B29" w:rsidRPr="00DA22AF">
              <w:rPr>
                <w:sz w:val="20"/>
                <w:lang w:val="de-CH"/>
              </w:rPr>
              <w:t>gewaltlos</w:t>
            </w:r>
            <w:r w:rsidR="00D96B29">
              <w:rPr>
                <w:sz w:val="20"/>
                <w:lang w:val="de-CH"/>
              </w:rPr>
              <w:t>en</w:t>
            </w:r>
            <w:r w:rsidR="00D96B29" w:rsidRPr="00DA22AF">
              <w:rPr>
                <w:sz w:val="20"/>
                <w:lang w:val="de-CH"/>
              </w:rPr>
              <w:t>, politische</w:t>
            </w:r>
            <w:r w:rsidR="00D96B29">
              <w:rPr>
                <w:sz w:val="20"/>
                <w:lang w:val="de-CH"/>
              </w:rPr>
              <w:t>n</w:t>
            </w:r>
            <w:r w:rsidR="00D96B29" w:rsidRPr="00DA22AF">
              <w:rPr>
                <w:sz w:val="20"/>
                <w:lang w:val="de-CH"/>
              </w:rPr>
              <w:t xml:space="preserve"> Gefangene</w:t>
            </w:r>
            <w:r w:rsidR="00D96B29">
              <w:rPr>
                <w:sz w:val="20"/>
                <w:lang w:val="de-CH"/>
              </w:rPr>
              <w:t>n</w:t>
            </w:r>
            <w:r w:rsidR="00D96B29" w:rsidRPr="00FA53EE">
              <w:rPr>
                <w:sz w:val="20"/>
                <w:lang w:val="de-CH"/>
              </w:rPr>
              <w:t xml:space="preserve"> </w:t>
            </w:r>
            <w:r w:rsidR="00A16D3F" w:rsidRPr="00FA53EE">
              <w:rPr>
                <w:sz w:val="20"/>
                <w:lang w:val="de-CH"/>
              </w:rPr>
              <w:t>Javier Tarazona unverzüglich und bedingungslos freizulassen und die Schikane und Kriminalisierung von NGOs in Venezuela einzustellen. Auch die Strafverfahren gegen Rafael Tarazona und Omar de Dios García müssen eingestellt werden.</w:t>
            </w:r>
          </w:p>
        </w:tc>
      </w:tr>
      <w:tr w:rsidR="00EA5AF0" w:rsidRPr="00F94905" w14:paraId="4A991BC4" w14:textId="77777777" w:rsidTr="00586C0A">
        <w:trPr>
          <w:trHeight w:val="149"/>
        </w:trPr>
        <w:tc>
          <w:tcPr>
            <w:tcW w:w="5000" w:type="pct"/>
          </w:tcPr>
          <w:p w14:paraId="5FE40B79" w14:textId="77777777" w:rsidR="00EA5AF0" w:rsidRPr="00EA04E1" w:rsidRDefault="00EA5AF0" w:rsidP="00586C0A">
            <w:pPr>
              <w:pStyle w:val="BitteschreibenSie"/>
              <w:rPr>
                <w:sz w:val="20"/>
                <w:highlight w:val="yellow"/>
                <w:lang w:val="de-CH"/>
              </w:rPr>
            </w:pPr>
          </w:p>
        </w:tc>
      </w:tr>
      <w:tr w:rsidR="00EA5AF0" w:rsidRPr="00F94905" w14:paraId="7C5412EF" w14:textId="77777777" w:rsidTr="00586C0A">
        <w:trPr>
          <w:trHeight w:val="149"/>
        </w:trPr>
        <w:tc>
          <w:tcPr>
            <w:tcW w:w="5000" w:type="pct"/>
            <w:hideMark/>
          </w:tcPr>
          <w:p w14:paraId="6ECAFCE0" w14:textId="7911DDC2" w:rsidR="00EA5AF0" w:rsidRPr="00A16D3F" w:rsidRDefault="00EA5AF0" w:rsidP="00586C0A">
            <w:pPr>
              <w:pStyle w:val="BitteschreibenSie"/>
              <w:spacing w:after="120"/>
              <w:rPr>
                <w:sz w:val="20"/>
                <w:lang w:val="de-CH"/>
              </w:rPr>
            </w:pPr>
            <w:r w:rsidRPr="00A16D3F">
              <w:rPr>
                <w:b/>
                <w:sz w:val="20"/>
              </w:rPr>
              <w:sym w:font="Wingdings" w:char="00E0"/>
            </w:r>
            <w:r w:rsidRPr="00A16D3F">
              <w:rPr>
                <w:sz w:val="20"/>
                <w:lang w:val="de-CH"/>
              </w:rPr>
              <w:t xml:space="preserve"> </w:t>
            </w:r>
            <w:r w:rsidRPr="00A16D3F">
              <w:rPr>
                <w:b/>
                <w:sz w:val="20"/>
                <w:lang w:val="de-CH"/>
              </w:rPr>
              <w:t>Anrede</w:t>
            </w:r>
            <w:r w:rsidRPr="00A16D3F">
              <w:rPr>
                <w:sz w:val="20"/>
                <w:lang w:val="de-CH"/>
              </w:rPr>
              <w:t>:</w:t>
            </w:r>
            <w:r w:rsidR="00A16D3F" w:rsidRPr="00A16D3F">
              <w:rPr>
                <w:lang w:val="de-CH"/>
              </w:rPr>
              <w:t xml:space="preserve"> </w:t>
            </w:r>
            <w:r w:rsidR="00A16D3F" w:rsidRPr="00A16D3F">
              <w:rPr>
                <w:sz w:val="20"/>
                <w:lang w:val="de-CH"/>
              </w:rPr>
              <w:t>Dear President / Sehr geehrter Herr Präsident</w:t>
            </w:r>
          </w:p>
        </w:tc>
      </w:tr>
      <w:tr w:rsidR="00AC3EBE" w:rsidRPr="00F94905" w14:paraId="19C2443A" w14:textId="77777777" w:rsidTr="00586C0A">
        <w:tc>
          <w:tcPr>
            <w:tcW w:w="5000" w:type="pct"/>
            <w:hideMark/>
          </w:tcPr>
          <w:p w14:paraId="65DE3C75" w14:textId="7D7373DD" w:rsidR="00EA5AF0" w:rsidRPr="00AC3EBE" w:rsidRDefault="00EA5AF0" w:rsidP="00586C0A">
            <w:pPr>
              <w:pStyle w:val="BitteschreibenSie"/>
              <w:rPr>
                <w:sz w:val="20"/>
                <w:lang w:val="de-CH"/>
              </w:rPr>
            </w:pPr>
            <w:r w:rsidRPr="00AC3EBE">
              <w:rPr>
                <w:b/>
                <w:sz w:val="20"/>
              </w:rPr>
              <w:sym w:font="Wingdings" w:char="00E0"/>
            </w:r>
            <w:r w:rsidRPr="00AC3EBE">
              <w:rPr>
                <w:sz w:val="20"/>
                <w:lang w:val="de-CH"/>
              </w:rPr>
              <w:t xml:space="preserve"> Einen fertigen </w:t>
            </w:r>
            <w:r w:rsidRPr="00AC3EBE">
              <w:rPr>
                <w:b/>
                <w:sz w:val="20"/>
                <w:lang w:val="de-CH"/>
              </w:rPr>
              <w:t>Modellbrief auf Deutsch</w:t>
            </w:r>
            <w:r w:rsidRPr="00AC3EBE">
              <w:rPr>
                <w:sz w:val="20"/>
                <w:lang w:val="de-CH"/>
              </w:rPr>
              <w:t xml:space="preserve"> zu diesem Fall finden Sie </w:t>
            </w:r>
            <w:r w:rsidRPr="00AC3EBE">
              <w:rPr>
                <w:b/>
                <w:sz w:val="20"/>
                <w:lang w:val="de-CH"/>
              </w:rPr>
              <w:t xml:space="preserve">auf Seite </w:t>
            </w:r>
            <w:r w:rsidR="00186D54" w:rsidRPr="00AC3EBE">
              <w:rPr>
                <w:b/>
                <w:sz w:val="20"/>
                <w:lang w:val="de-CH"/>
              </w:rPr>
              <w:t>4</w:t>
            </w:r>
            <w:r w:rsidR="00AC3EBE" w:rsidRPr="00AC3EBE">
              <w:rPr>
                <w:b/>
                <w:sz w:val="20"/>
                <w:lang w:val="de-CH"/>
              </w:rPr>
              <w:t>.</w:t>
            </w:r>
          </w:p>
        </w:tc>
      </w:tr>
      <w:tr w:rsidR="00186D54" w:rsidRPr="00F94905" w14:paraId="20C05E87" w14:textId="77777777" w:rsidTr="00137141">
        <w:trPr>
          <w:trHeight w:val="488"/>
        </w:trPr>
        <w:tc>
          <w:tcPr>
            <w:tcW w:w="5000" w:type="pct"/>
          </w:tcPr>
          <w:p w14:paraId="7BD80719" w14:textId="77777777" w:rsidR="00137141" w:rsidRPr="00AC3EBE" w:rsidRDefault="00186D54" w:rsidP="00186D54">
            <w:pPr>
              <w:pStyle w:val="BitteschreibenSie"/>
              <w:rPr>
                <w:sz w:val="20"/>
                <w:szCs w:val="20"/>
                <w:lang w:val="de-CH"/>
              </w:rPr>
            </w:pPr>
            <w:r w:rsidRPr="00AC3EBE">
              <w:rPr>
                <w:b/>
                <w:sz w:val="20"/>
                <w:szCs w:val="20"/>
              </w:rPr>
              <w:sym w:font="Wingdings" w:char="F0E0"/>
            </w:r>
            <w:r w:rsidRPr="00AC3EBE">
              <w:rPr>
                <w:sz w:val="20"/>
                <w:szCs w:val="20"/>
                <w:lang w:val="de-CH"/>
              </w:rPr>
              <w:t xml:space="preserve"> Einen </w:t>
            </w:r>
            <w:r w:rsidRPr="00AC3EBE">
              <w:rPr>
                <w:b/>
                <w:sz w:val="20"/>
                <w:szCs w:val="20"/>
                <w:lang w:val="de-CH"/>
              </w:rPr>
              <w:t xml:space="preserve">Briefvorschlag auf Spanisch </w:t>
            </w:r>
            <w:r w:rsidRPr="00AC3EBE">
              <w:rPr>
                <w:sz w:val="20"/>
                <w:szCs w:val="20"/>
                <w:lang w:val="de-CH"/>
              </w:rPr>
              <w:t xml:space="preserve">finden Sie </w:t>
            </w:r>
            <w:r w:rsidRPr="00AC3EBE">
              <w:rPr>
                <w:b/>
                <w:sz w:val="20"/>
                <w:szCs w:val="20"/>
                <w:lang w:val="de-CH"/>
              </w:rPr>
              <w:t>online</w:t>
            </w:r>
            <w:r w:rsidRPr="00AC3EBE">
              <w:rPr>
                <w:sz w:val="20"/>
                <w:szCs w:val="20"/>
                <w:lang w:val="de-CH"/>
              </w:rPr>
              <w:t xml:space="preserve"> :</w:t>
            </w:r>
          </w:p>
          <w:p w14:paraId="7F7AB00A" w14:textId="3D061FAC" w:rsidR="00186D54" w:rsidRPr="00137141" w:rsidRDefault="00137141" w:rsidP="00186D54">
            <w:pPr>
              <w:pStyle w:val="BitteschreibenSie"/>
              <w:rPr>
                <w:sz w:val="15"/>
                <w:szCs w:val="15"/>
                <w:lang w:val="de-CH"/>
              </w:rPr>
            </w:pPr>
            <w:r w:rsidRPr="00AC3EBE">
              <w:rPr>
                <w:sz w:val="20"/>
                <w:szCs w:val="20"/>
                <w:lang w:val="de-CH"/>
              </w:rPr>
              <w:t xml:space="preserve">    </w:t>
            </w:r>
            <w:r w:rsidR="00AC3EBE">
              <w:rPr>
                <w:sz w:val="20"/>
                <w:szCs w:val="20"/>
                <w:lang w:val="de-CH"/>
              </w:rPr>
              <w:t xml:space="preserve"> </w:t>
            </w:r>
            <w:hyperlink r:id="rId10" w:history="1">
              <w:r w:rsidR="00AC3EBE" w:rsidRPr="006452AA">
                <w:rPr>
                  <w:rStyle w:val="Hyperlink"/>
                  <w:sz w:val="20"/>
                  <w:szCs w:val="20"/>
                  <w:lang w:val="de-CH"/>
                </w:rPr>
                <w:t>https://www.amnesty.ch/de/mitmachen/briefe-schreiben/briefe-gegen-das-vergessen/dok/2022/april</w:t>
              </w:r>
            </w:hyperlink>
            <w:r>
              <w:rPr>
                <w:sz w:val="15"/>
                <w:szCs w:val="15"/>
                <w:lang w:val="de-CH"/>
              </w:rPr>
              <w:t xml:space="preserve"> </w:t>
            </w:r>
          </w:p>
        </w:tc>
      </w:tr>
      <w:tr w:rsidR="00186D54" w:rsidRPr="00AC3EBE" w14:paraId="3C9DCD28" w14:textId="77777777" w:rsidTr="00586C0A">
        <w:tc>
          <w:tcPr>
            <w:tcW w:w="5000" w:type="pct"/>
          </w:tcPr>
          <w:p w14:paraId="0EF7344B" w14:textId="02E9F9A0" w:rsidR="00186D54" w:rsidRPr="003C6A71" w:rsidRDefault="00186D54" w:rsidP="00186D54">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Pr>
                <w:sz w:val="20"/>
                <w:szCs w:val="20"/>
                <w:lang w:val="de-CH"/>
              </w:rPr>
              <w:t>3</w:t>
            </w:r>
            <w:r w:rsidRPr="000C59A4">
              <w:rPr>
                <w:sz w:val="20"/>
                <w:szCs w:val="20"/>
                <w:lang w:val="de-CH"/>
              </w:rPr>
              <w:t>0</w:t>
            </w:r>
          </w:p>
        </w:tc>
      </w:tr>
      <w:tr w:rsidR="00186D54" w:rsidRPr="00F94905" w14:paraId="62175AB9" w14:textId="77777777" w:rsidTr="00586C0A">
        <w:tc>
          <w:tcPr>
            <w:tcW w:w="5000" w:type="pct"/>
          </w:tcPr>
          <w:p w14:paraId="2AF5E430" w14:textId="77777777" w:rsidR="00186D54" w:rsidRDefault="00186D54" w:rsidP="00186D54">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363FC846" w14:textId="77777777" w:rsidR="00186D54" w:rsidRPr="0041493D" w:rsidRDefault="00186D54" w:rsidP="00186D54">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47F3002B" w14:textId="77777777" w:rsidR="00186D54" w:rsidRPr="0041493D" w:rsidRDefault="00186D54" w:rsidP="00186D54">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4BF07077" w14:textId="505A4A30" w:rsidR="00186D54" w:rsidRPr="0002340F" w:rsidRDefault="00186D54" w:rsidP="00186D54">
            <w:pPr>
              <w:tabs>
                <w:tab w:val="left" w:pos="6085"/>
              </w:tabs>
              <w:rPr>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35004EB6" w14:textId="77777777" w:rsidR="00D632AA" w:rsidRPr="000C59A4" w:rsidRDefault="00D632AA" w:rsidP="00D632AA">
      <w:pPr>
        <w:tabs>
          <w:tab w:val="left" w:pos="6085"/>
        </w:tabs>
        <w:rPr>
          <w:sz w:val="20"/>
          <w:szCs w:val="20"/>
          <w:lang w:val="de-CH"/>
        </w:rPr>
      </w:pPr>
    </w:p>
    <w:p w14:paraId="67D87E59"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5526"/>
        <w:gridCol w:w="4714"/>
      </w:tblGrid>
      <w:tr w:rsidR="00D632AA" w14:paraId="1FE1082C" w14:textId="77777777" w:rsidTr="001205DE">
        <w:trPr>
          <w:trHeight w:val="126"/>
        </w:trPr>
        <w:tc>
          <w:tcPr>
            <w:tcW w:w="2698" w:type="pct"/>
            <w:tcBorders>
              <w:top w:val="nil"/>
              <w:left w:val="single" w:sz="2" w:space="0" w:color="auto"/>
              <w:bottom w:val="nil"/>
              <w:right w:val="single" w:sz="2" w:space="0" w:color="auto"/>
            </w:tcBorders>
            <w:hideMark/>
          </w:tcPr>
          <w:p w14:paraId="7773FB30" w14:textId="77777777" w:rsidR="00D632AA" w:rsidRPr="000C59A4" w:rsidRDefault="00D632AA" w:rsidP="00632893">
            <w:pPr>
              <w:pStyle w:val="BriefvorschlagundForderungen"/>
              <w:rPr>
                <w:sz w:val="20"/>
                <w:lang w:val="de-CH"/>
              </w:rPr>
            </w:pPr>
            <w:r w:rsidRPr="000C59A4">
              <w:rPr>
                <w:sz w:val="20"/>
                <w:lang w:val="de-CH"/>
              </w:rPr>
              <w:t>Höflich formulierten Brief schicken an</w:t>
            </w:r>
          </w:p>
        </w:tc>
        <w:tc>
          <w:tcPr>
            <w:tcW w:w="2302" w:type="pct"/>
            <w:tcBorders>
              <w:top w:val="nil"/>
              <w:left w:val="single" w:sz="2" w:space="0" w:color="auto"/>
              <w:bottom w:val="nil"/>
              <w:right w:val="nil"/>
            </w:tcBorders>
            <w:hideMark/>
          </w:tcPr>
          <w:p w14:paraId="37785EFE" w14:textId="77777777" w:rsidR="00D632AA" w:rsidRDefault="00D632AA" w:rsidP="00632893">
            <w:pPr>
              <w:pStyle w:val="HflichformulierterBriefan"/>
              <w:rPr>
                <w:sz w:val="20"/>
              </w:rPr>
            </w:pPr>
            <w:r>
              <w:rPr>
                <w:sz w:val="20"/>
              </w:rPr>
              <w:t>Kopie an</w:t>
            </w:r>
          </w:p>
        </w:tc>
      </w:tr>
      <w:tr w:rsidR="00D632AA" w14:paraId="1076FEAD" w14:textId="77777777" w:rsidTr="001205DE">
        <w:trPr>
          <w:trHeight w:val="126"/>
        </w:trPr>
        <w:tc>
          <w:tcPr>
            <w:tcW w:w="2698" w:type="pct"/>
            <w:tcBorders>
              <w:top w:val="nil"/>
              <w:left w:val="single" w:sz="2" w:space="0" w:color="auto"/>
              <w:bottom w:val="nil"/>
              <w:right w:val="single" w:sz="2" w:space="0" w:color="auto"/>
            </w:tcBorders>
          </w:tcPr>
          <w:p w14:paraId="170347EB" w14:textId="77777777" w:rsidR="00D632AA" w:rsidRDefault="00D632AA" w:rsidP="00632893">
            <w:pPr>
              <w:pStyle w:val="BriefvorschlagundForderungen"/>
              <w:rPr>
                <w:sz w:val="12"/>
              </w:rPr>
            </w:pPr>
          </w:p>
        </w:tc>
        <w:tc>
          <w:tcPr>
            <w:tcW w:w="2302" w:type="pct"/>
            <w:tcBorders>
              <w:top w:val="nil"/>
              <w:left w:val="single" w:sz="2" w:space="0" w:color="auto"/>
              <w:bottom w:val="nil"/>
              <w:right w:val="nil"/>
            </w:tcBorders>
          </w:tcPr>
          <w:p w14:paraId="73EAC43B" w14:textId="77777777" w:rsidR="00D632AA" w:rsidRDefault="00D632AA" w:rsidP="00632893">
            <w:pPr>
              <w:pStyle w:val="HflichformulierterBriefan"/>
              <w:rPr>
                <w:sz w:val="12"/>
              </w:rPr>
            </w:pPr>
          </w:p>
        </w:tc>
      </w:tr>
      <w:tr w:rsidR="00D632AA" w:rsidRPr="00BF4DC0" w14:paraId="10FA796B" w14:textId="77777777" w:rsidTr="001205DE">
        <w:tc>
          <w:tcPr>
            <w:tcW w:w="2698" w:type="pct"/>
            <w:tcBorders>
              <w:top w:val="nil"/>
              <w:left w:val="single" w:sz="2" w:space="0" w:color="auto"/>
              <w:bottom w:val="nil"/>
              <w:right w:val="single" w:sz="2" w:space="0" w:color="auto"/>
            </w:tcBorders>
            <w:hideMark/>
          </w:tcPr>
          <w:p w14:paraId="2BC7549C" w14:textId="77777777" w:rsidR="001205DE" w:rsidRDefault="00C414F2" w:rsidP="001205DE">
            <w:pPr>
              <w:pStyle w:val="Adressen1-3"/>
              <w:spacing w:after="120"/>
              <w:rPr>
                <w:sz w:val="20"/>
              </w:rPr>
            </w:pPr>
            <w:r w:rsidRPr="00C414F2">
              <w:rPr>
                <w:sz w:val="20"/>
              </w:rPr>
              <w:t xml:space="preserve">President Nicolás Maduro </w:t>
            </w:r>
            <w:r w:rsidR="001205DE">
              <w:rPr>
                <w:sz w:val="20"/>
              </w:rPr>
              <w:br/>
            </w:r>
            <w:r w:rsidRPr="00C414F2">
              <w:rPr>
                <w:sz w:val="20"/>
              </w:rPr>
              <w:t>Palacio de Miraflores</w:t>
            </w:r>
            <w:r w:rsidR="001205DE">
              <w:rPr>
                <w:sz w:val="20"/>
              </w:rPr>
              <w:br/>
            </w:r>
            <w:r w:rsidRPr="00C414F2">
              <w:rPr>
                <w:sz w:val="20"/>
              </w:rPr>
              <w:t>Av. Norte 10, Caracas 1012,</w:t>
            </w:r>
            <w:r w:rsidR="001205DE">
              <w:rPr>
                <w:sz w:val="20"/>
              </w:rPr>
              <w:br/>
            </w:r>
            <w:r w:rsidRPr="00C414F2">
              <w:rPr>
                <w:sz w:val="20"/>
              </w:rPr>
              <w:t>Distrito Capital</w:t>
            </w:r>
            <w:r w:rsidR="001205DE">
              <w:rPr>
                <w:sz w:val="20"/>
              </w:rPr>
              <w:br/>
            </w:r>
            <w:r w:rsidRPr="00C414F2">
              <w:rPr>
                <w:sz w:val="20"/>
              </w:rPr>
              <w:t>Venezuela</w:t>
            </w:r>
          </w:p>
          <w:p w14:paraId="4014F469" w14:textId="1330A15F" w:rsidR="00D632AA" w:rsidRPr="00AC3EBE" w:rsidRDefault="00C414F2" w:rsidP="001205DE">
            <w:pPr>
              <w:pStyle w:val="Adressen1-3"/>
              <w:spacing w:after="120"/>
              <w:rPr>
                <w:b/>
                <w:bCs/>
                <w:sz w:val="20"/>
                <w:highlight w:val="yellow"/>
              </w:rPr>
            </w:pPr>
            <w:r w:rsidRPr="00AC3EBE">
              <w:rPr>
                <w:b/>
                <w:bCs/>
                <w:sz w:val="20"/>
              </w:rPr>
              <w:t>Twitter: @NicolasMaduro</w:t>
            </w:r>
          </w:p>
        </w:tc>
        <w:tc>
          <w:tcPr>
            <w:tcW w:w="2302" w:type="pct"/>
            <w:tcBorders>
              <w:top w:val="nil"/>
              <w:left w:val="single" w:sz="2" w:space="0" w:color="auto"/>
              <w:bottom w:val="nil"/>
              <w:right w:val="nil"/>
            </w:tcBorders>
            <w:hideMark/>
          </w:tcPr>
          <w:p w14:paraId="654DE64F" w14:textId="77777777" w:rsidR="001205DE" w:rsidRDefault="00A16D3F" w:rsidP="001205DE">
            <w:pPr>
              <w:pStyle w:val="Adressen1-3"/>
              <w:spacing w:after="120"/>
              <w:rPr>
                <w:sz w:val="20"/>
                <w:lang w:val="de-CH"/>
              </w:rPr>
            </w:pPr>
            <w:r w:rsidRPr="00FA53EE">
              <w:rPr>
                <w:sz w:val="20"/>
                <w:lang w:val="de-CH"/>
              </w:rPr>
              <w:t>Botschaft</w:t>
            </w:r>
            <w:r w:rsidR="001205DE" w:rsidRPr="001205DE">
              <w:rPr>
                <w:sz w:val="20"/>
                <w:lang w:val="de-CH"/>
              </w:rPr>
              <w:t xml:space="preserve"> der Bolivarischen Republik Venezuela</w:t>
            </w:r>
            <w:r w:rsidR="001205DE">
              <w:rPr>
                <w:sz w:val="20"/>
                <w:lang w:val="de-CH"/>
              </w:rPr>
              <w:br/>
            </w:r>
            <w:r w:rsidR="001205DE" w:rsidRPr="001205DE">
              <w:rPr>
                <w:sz w:val="20"/>
                <w:lang w:val="de-CH"/>
              </w:rPr>
              <w:t>Postfach 237</w:t>
            </w:r>
            <w:r w:rsidR="001205DE">
              <w:rPr>
                <w:sz w:val="20"/>
                <w:lang w:val="de-CH"/>
              </w:rPr>
              <w:br/>
            </w:r>
            <w:r w:rsidR="001205DE" w:rsidRPr="001205DE">
              <w:rPr>
                <w:sz w:val="20"/>
                <w:lang w:val="de-CH"/>
              </w:rPr>
              <w:t>3097 Liebefeld</w:t>
            </w:r>
          </w:p>
          <w:p w14:paraId="06EB6E7E" w14:textId="003DFE35" w:rsidR="00D632AA" w:rsidRPr="000C59A4" w:rsidRDefault="001205DE" w:rsidP="001205DE">
            <w:pPr>
              <w:pStyle w:val="Adressen1-3"/>
              <w:spacing w:after="120"/>
              <w:rPr>
                <w:sz w:val="20"/>
                <w:highlight w:val="yellow"/>
                <w:lang w:val="de-CH"/>
              </w:rPr>
            </w:pPr>
            <w:r w:rsidRPr="001205DE">
              <w:rPr>
                <w:sz w:val="20"/>
                <w:lang w:val="de-CH"/>
              </w:rPr>
              <w:t>Fax: 031 371 64 69</w:t>
            </w:r>
            <w:r>
              <w:rPr>
                <w:sz w:val="20"/>
                <w:lang w:val="de-CH"/>
              </w:rPr>
              <w:br/>
            </w:r>
            <w:r w:rsidRPr="001205DE">
              <w:rPr>
                <w:sz w:val="20"/>
                <w:lang w:val="de-CH"/>
              </w:rPr>
              <w:t xml:space="preserve">E-Mail: </w:t>
            </w:r>
            <w:hyperlink r:id="rId11" w:history="1">
              <w:r w:rsidRPr="00315B54">
                <w:rPr>
                  <w:rStyle w:val="Hyperlink"/>
                  <w:sz w:val="20"/>
                  <w:lang w:val="de-CH"/>
                </w:rPr>
                <w:t>embajada.suiza@mppre.gob.ve</w:t>
              </w:r>
            </w:hyperlink>
            <w:r>
              <w:rPr>
                <w:sz w:val="20"/>
                <w:lang w:val="de-CH"/>
              </w:rPr>
              <w:t xml:space="preserve"> </w:t>
            </w:r>
          </w:p>
        </w:tc>
      </w:tr>
    </w:tbl>
    <w:p w14:paraId="7410C6B3" w14:textId="77777777" w:rsidR="00D632AA" w:rsidRPr="000C59A4" w:rsidRDefault="00D632AA" w:rsidP="00D632AA">
      <w:pPr>
        <w:tabs>
          <w:tab w:val="left" w:pos="6085"/>
        </w:tabs>
        <w:rPr>
          <w:sz w:val="20"/>
          <w:szCs w:val="20"/>
          <w:lang w:val="de-CH"/>
        </w:rPr>
      </w:pPr>
    </w:p>
    <w:p w14:paraId="42A3B025" w14:textId="77777777" w:rsidR="00774FE7" w:rsidRPr="00611F0E" w:rsidRDefault="00774FE7" w:rsidP="00E412DD">
      <w:pPr>
        <w:tabs>
          <w:tab w:val="left" w:pos="1560"/>
        </w:tabs>
        <w:rPr>
          <w:sz w:val="2"/>
          <w:szCs w:val="2"/>
          <w:lang w:val="de-CH"/>
        </w:rPr>
        <w:sectPr w:rsidR="00774FE7" w:rsidRPr="00611F0E" w:rsidSect="00EA5AF0">
          <w:footerReference w:type="default" r:id="rId12"/>
          <w:pgSz w:w="11907" w:h="16840"/>
          <w:pgMar w:top="426" w:right="794" w:bottom="794" w:left="794" w:header="720" w:footer="461" w:gutter="0"/>
          <w:cols w:space="720"/>
        </w:sectPr>
      </w:pPr>
    </w:p>
    <w:p w14:paraId="5195CB30" w14:textId="77777777" w:rsidR="00774FE7" w:rsidRPr="00383BC9" w:rsidRDefault="00774FE7" w:rsidP="00774FE7">
      <w:pPr>
        <w:pStyle w:val="AbschnittBriefe"/>
        <w:rPr>
          <w:sz w:val="22"/>
          <w:szCs w:val="22"/>
          <w:lang w:val="de-CH"/>
        </w:rPr>
      </w:pPr>
    </w:p>
    <w:p w14:paraId="7AA0C541" w14:textId="77777777" w:rsidR="00774FE7" w:rsidRPr="00383BC9" w:rsidRDefault="00774FE7" w:rsidP="00774FE7">
      <w:pPr>
        <w:pStyle w:val="AbschnittBriefe"/>
        <w:rPr>
          <w:lang w:val="de-CH"/>
        </w:rPr>
      </w:pPr>
    </w:p>
    <w:p w14:paraId="04BC4022" w14:textId="77777777" w:rsidR="00774FE7" w:rsidRPr="00383BC9" w:rsidRDefault="00774FE7" w:rsidP="00774FE7">
      <w:pPr>
        <w:pStyle w:val="AbschnittBriefe"/>
        <w:rPr>
          <w:lang w:val="de-CH"/>
        </w:rPr>
      </w:pPr>
    </w:p>
    <w:p w14:paraId="44F51305" w14:textId="77777777" w:rsidR="00774FE7" w:rsidRPr="00383BC9" w:rsidRDefault="00774FE7" w:rsidP="00774FE7">
      <w:pPr>
        <w:pStyle w:val="AbschnittBriefe"/>
        <w:rPr>
          <w:lang w:val="de-CH"/>
        </w:rPr>
      </w:pPr>
    </w:p>
    <w:p w14:paraId="08E78947" w14:textId="77777777" w:rsidR="00774FE7" w:rsidRPr="00383BC9" w:rsidRDefault="00774FE7" w:rsidP="00774FE7">
      <w:pPr>
        <w:pStyle w:val="AbschnittBriefe"/>
        <w:rPr>
          <w:lang w:val="de-CH"/>
        </w:rPr>
      </w:pPr>
    </w:p>
    <w:p w14:paraId="358A0FD5" w14:textId="77777777" w:rsidR="00774FE7" w:rsidRPr="00383BC9" w:rsidRDefault="00774FE7" w:rsidP="00774FE7">
      <w:pPr>
        <w:pStyle w:val="AbschnittBriefe"/>
        <w:rPr>
          <w:lang w:val="de-CH"/>
        </w:rPr>
      </w:pPr>
    </w:p>
    <w:p w14:paraId="0C8E2A36" w14:textId="58BE3D83" w:rsidR="00774FE7" w:rsidRPr="00383BC9" w:rsidRDefault="008B1EED"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2DD338C2" wp14:editId="537C0AFC">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8EC7"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38C2"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29988EC7"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44F60633" w14:textId="77777777" w:rsidR="00774FE7" w:rsidRPr="00383BC9" w:rsidRDefault="00774FE7" w:rsidP="00774FE7">
      <w:pPr>
        <w:pStyle w:val="AbschnittBriefe"/>
        <w:rPr>
          <w:lang w:val="de-CH"/>
        </w:rPr>
      </w:pPr>
    </w:p>
    <w:p w14:paraId="2D58AF4A" w14:textId="77777777" w:rsidR="00774FE7" w:rsidRPr="00383BC9" w:rsidRDefault="00774FE7" w:rsidP="00774FE7">
      <w:pPr>
        <w:pStyle w:val="AbschnittBriefe"/>
        <w:rPr>
          <w:lang w:val="de-CH"/>
        </w:rPr>
      </w:pPr>
    </w:p>
    <w:p w14:paraId="3E497EC7" w14:textId="77777777" w:rsidR="00774FE7" w:rsidRPr="00383BC9" w:rsidRDefault="00774FE7" w:rsidP="00774FE7">
      <w:pPr>
        <w:pStyle w:val="AbschnittBriefe"/>
        <w:rPr>
          <w:lang w:val="de-CH"/>
        </w:rPr>
      </w:pPr>
    </w:p>
    <w:p w14:paraId="24916A6B" w14:textId="77777777" w:rsidR="00774FE7" w:rsidRPr="00383BC9" w:rsidRDefault="00774FE7" w:rsidP="00774FE7">
      <w:pPr>
        <w:pStyle w:val="AbschnittBriefe"/>
        <w:rPr>
          <w:lang w:val="de-CH"/>
        </w:rPr>
      </w:pPr>
    </w:p>
    <w:p w14:paraId="79AC4157" w14:textId="77777777" w:rsidR="00774FE7" w:rsidRPr="00383BC9" w:rsidRDefault="00774FE7" w:rsidP="00774FE7">
      <w:pPr>
        <w:pStyle w:val="AbschnittBriefe"/>
        <w:rPr>
          <w:lang w:val="de-CH"/>
        </w:rPr>
      </w:pPr>
    </w:p>
    <w:p w14:paraId="6053A8D4" w14:textId="77777777" w:rsidR="00774FE7" w:rsidRPr="00383BC9" w:rsidRDefault="00774FE7" w:rsidP="00774FE7">
      <w:pPr>
        <w:pStyle w:val="AbschnittBriefe"/>
        <w:rPr>
          <w:lang w:val="de-CH"/>
        </w:rPr>
      </w:pPr>
    </w:p>
    <w:p w14:paraId="0480C188" w14:textId="77777777" w:rsidR="00774FE7" w:rsidRPr="00383BC9" w:rsidRDefault="00774FE7" w:rsidP="00774FE7">
      <w:pPr>
        <w:pStyle w:val="AbschnittBriefe"/>
        <w:rPr>
          <w:lang w:val="de-CH"/>
        </w:rPr>
      </w:pPr>
    </w:p>
    <w:p w14:paraId="5A8D4330" w14:textId="77777777" w:rsidR="00774FE7" w:rsidRPr="00383BC9" w:rsidRDefault="00774FE7" w:rsidP="00774FE7">
      <w:pPr>
        <w:pStyle w:val="AbschnittBriefe"/>
        <w:rPr>
          <w:lang w:val="de-CH"/>
        </w:rPr>
      </w:pPr>
    </w:p>
    <w:p w14:paraId="78577EE5" w14:textId="18647839" w:rsidR="00774FE7" w:rsidRDefault="00774FE7" w:rsidP="00774FE7">
      <w:pPr>
        <w:pStyle w:val="AbschnittBriefe"/>
        <w:rPr>
          <w:lang w:val="de-CH"/>
        </w:rPr>
      </w:pPr>
    </w:p>
    <w:p w14:paraId="6164E46B" w14:textId="769BC22C" w:rsidR="00986939" w:rsidRDefault="00986939" w:rsidP="00774FE7">
      <w:pPr>
        <w:pStyle w:val="AbschnittBriefe"/>
        <w:rPr>
          <w:lang w:val="de-CH"/>
        </w:rPr>
      </w:pPr>
    </w:p>
    <w:p w14:paraId="50750200" w14:textId="33DAA91F" w:rsidR="00986939" w:rsidRDefault="00986939" w:rsidP="00774FE7">
      <w:pPr>
        <w:pStyle w:val="AbschnittBriefe"/>
        <w:rPr>
          <w:lang w:val="de-CH"/>
        </w:rPr>
      </w:pPr>
    </w:p>
    <w:p w14:paraId="6696CC0C" w14:textId="77777777" w:rsidR="00986939" w:rsidRPr="00383BC9" w:rsidRDefault="00986939" w:rsidP="00774FE7">
      <w:pPr>
        <w:pStyle w:val="AbschnittBriefe"/>
        <w:rPr>
          <w:lang w:val="de-CH"/>
        </w:rPr>
      </w:pPr>
    </w:p>
    <w:p w14:paraId="4FAC1E10" w14:textId="77777777" w:rsidR="00774FE7" w:rsidRPr="00E412DD"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Ort und Datum:</w:t>
      </w:r>
    </w:p>
    <w:p w14:paraId="190A23DB" w14:textId="77777777" w:rsidR="00774FE7" w:rsidRPr="00E412DD" w:rsidRDefault="00774FE7" w:rsidP="00774FE7">
      <w:pPr>
        <w:pStyle w:val="AbschnittBriefe"/>
        <w:rPr>
          <w:lang w:val="de-CH"/>
        </w:rPr>
      </w:pPr>
    </w:p>
    <w:p w14:paraId="350E4C72" w14:textId="77777777" w:rsidR="00774FE7" w:rsidRPr="00E412DD" w:rsidRDefault="00774FE7" w:rsidP="00774FE7">
      <w:pPr>
        <w:pStyle w:val="AbschnittBriefe"/>
        <w:rPr>
          <w:lang w:val="de-CH"/>
        </w:rPr>
      </w:pPr>
    </w:p>
    <w:p w14:paraId="00977AA0" w14:textId="77777777" w:rsidR="00774FE7" w:rsidRPr="00E412DD" w:rsidRDefault="00774FE7" w:rsidP="00774FE7">
      <w:pPr>
        <w:pStyle w:val="AbschnittBriefe"/>
        <w:rPr>
          <w:lang w:val="de-CH"/>
        </w:rPr>
      </w:pPr>
    </w:p>
    <w:p w14:paraId="4E47EAFF" w14:textId="33FAB514" w:rsidR="00774FE7" w:rsidRPr="00430DF5" w:rsidRDefault="00774FE7" w:rsidP="00430DF5">
      <w:pPr>
        <w:pStyle w:val="UEBERSCHRIFTIMBRIEF"/>
      </w:pPr>
      <w:r w:rsidRPr="00430DF5">
        <w:t xml:space="preserve">Betrifft: </w:t>
      </w:r>
      <w:r w:rsidR="00840BCC" w:rsidRPr="00840BCC">
        <w:t>Itai Dzamara</w:t>
      </w:r>
    </w:p>
    <w:p w14:paraId="380F0C2F" w14:textId="77777777" w:rsidR="00774FE7" w:rsidRPr="00E412DD" w:rsidRDefault="00774FE7" w:rsidP="00774FE7">
      <w:pPr>
        <w:pStyle w:val="AbschnittBriefe"/>
        <w:rPr>
          <w:lang w:val="de-CH"/>
        </w:rPr>
      </w:pPr>
    </w:p>
    <w:p w14:paraId="34533A52" w14:textId="77777777" w:rsidR="00774FE7" w:rsidRPr="00E412DD" w:rsidRDefault="00774FE7" w:rsidP="00774FE7">
      <w:pPr>
        <w:pStyle w:val="AbschnittBriefe"/>
        <w:rPr>
          <w:lang w:val="de-CH"/>
        </w:rPr>
      </w:pPr>
    </w:p>
    <w:p w14:paraId="5FE38BFE" w14:textId="45A12BE9" w:rsidR="006D4BF0" w:rsidRPr="006D4BF0" w:rsidRDefault="008B1EED" w:rsidP="00401E02">
      <w:pPr>
        <w:pStyle w:val="AbschnittBriefe"/>
        <w:spacing w:after="120"/>
        <w:rPr>
          <w:highlight w:val="yellow"/>
          <w:lang w:val="de-CH"/>
        </w:rPr>
      </w:pPr>
      <w:r>
        <w:rPr>
          <w:noProof/>
        </w:rPr>
        <mc:AlternateContent>
          <mc:Choice Requires="wps">
            <w:drawing>
              <wp:anchor distT="0" distB="0" distL="114300" distR="114300" simplePos="0" relativeHeight="251654656" behindDoc="0" locked="1" layoutInCell="0" allowOverlap="0" wp14:anchorId="1B352D64" wp14:editId="18148A90">
                <wp:simplePos x="0" y="0"/>
                <wp:positionH relativeFrom="page">
                  <wp:posOffset>4465320</wp:posOffset>
                </wp:positionH>
                <wp:positionV relativeFrom="page">
                  <wp:posOffset>1833245</wp:posOffset>
                </wp:positionV>
                <wp:extent cx="2249170" cy="1520190"/>
                <wp:effectExtent l="0" t="0" r="17780" b="381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C354" w14:textId="77777777" w:rsidR="00986939" w:rsidRPr="00EA04E1" w:rsidRDefault="00986939" w:rsidP="00986939">
                            <w:pPr>
                              <w:rPr>
                                <w:sz w:val="20"/>
                                <w:szCs w:val="20"/>
                                <w:lang w:val="en-US"/>
                              </w:rPr>
                            </w:pPr>
                            <w:r w:rsidRPr="00EA04E1">
                              <w:rPr>
                                <w:sz w:val="20"/>
                                <w:szCs w:val="20"/>
                                <w:lang w:val="en-US"/>
                              </w:rPr>
                              <w:t>President Emmerson Mnangagwa</w:t>
                            </w:r>
                          </w:p>
                          <w:p w14:paraId="1F7642DC" w14:textId="77777777" w:rsidR="00986939" w:rsidRPr="00EA04E1" w:rsidRDefault="00986939" w:rsidP="00986939">
                            <w:pPr>
                              <w:rPr>
                                <w:sz w:val="20"/>
                                <w:szCs w:val="20"/>
                                <w:lang w:val="en-US"/>
                              </w:rPr>
                            </w:pPr>
                            <w:r w:rsidRPr="00EA04E1">
                              <w:rPr>
                                <w:sz w:val="20"/>
                                <w:szCs w:val="20"/>
                                <w:lang w:val="en-US"/>
                              </w:rPr>
                              <w:t>President of the Republic of Zimbabwe</w:t>
                            </w:r>
                          </w:p>
                          <w:p w14:paraId="133AB5B6" w14:textId="77777777" w:rsidR="00986939" w:rsidRPr="00EA04E1" w:rsidRDefault="00986939" w:rsidP="00986939">
                            <w:pPr>
                              <w:rPr>
                                <w:sz w:val="20"/>
                                <w:szCs w:val="20"/>
                                <w:lang w:val="en-US"/>
                              </w:rPr>
                            </w:pPr>
                            <w:r w:rsidRPr="00EA04E1">
                              <w:rPr>
                                <w:sz w:val="20"/>
                                <w:szCs w:val="20"/>
                                <w:lang w:val="en-US"/>
                              </w:rPr>
                              <w:t>Office of the President</w:t>
                            </w:r>
                          </w:p>
                          <w:p w14:paraId="16EFC77E" w14:textId="2881B648" w:rsidR="00986939" w:rsidRPr="00EA04E1" w:rsidRDefault="00986939" w:rsidP="00986939">
                            <w:pPr>
                              <w:rPr>
                                <w:sz w:val="20"/>
                                <w:szCs w:val="20"/>
                                <w:lang w:val="en-US"/>
                              </w:rPr>
                            </w:pPr>
                            <w:r w:rsidRPr="00EA04E1">
                              <w:rPr>
                                <w:sz w:val="20"/>
                                <w:szCs w:val="20"/>
                                <w:lang w:val="en-US"/>
                              </w:rPr>
                              <w:t>Munhumutapa Building</w:t>
                            </w:r>
                          </w:p>
                          <w:p w14:paraId="07C4F0E3" w14:textId="77777777" w:rsidR="00986939" w:rsidRPr="00EA04E1" w:rsidRDefault="00986939" w:rsidP="00986939">
                            <w:pPr>
                              <w:rPr>
                                <w:sz w:val="20"/>
                                <w:szCs w:val="20"/>
                                <w:lang w:val="en-US"/>
                              </w:rPr>
                            </w:pPr>
                            <w:r w:rsidRPr="00EA04E1">
                              <w:rPr>
                                <w:sz w:val="20"/>
                                <w:szCs w:val="20"/>
                                <w:lang w:val="en-US"/>
                              </w:rPr>
                              <w:t>Corner Samora Machel Avenue and Sam Nujoma Street</w:t>
                            </w:r>
                          </w:p>
                          <w:p w14:paraId="5FB0505D" w14:textId="77777777" w:rsidR="00986939" w:rsidRDefault="00986939" w:rsidP="00986939">
                            <w:pPr>
                              <w:rPr>
                                <w:sz w:val="20"/>
                                <w:szCs w:val="20"/>
                              </w:rPr>
                            </w:pPr>
                            <w:r w:rsidRPr="00986939">
                              <w:rPr>
                                <w:sz w:val="20"/>
                                <w:szCs w:val="20"/>
                              </w:rPr>
                              <w:t>Private.Bag 7700</w:t>
                            </w:r>
                          </w:p>
                          <w:p w14:paraId="50D1B6F3" w14:textId="77777777" w:rsidR="00986939" w:rsidRDefault="00986939" w:rsidP="00986939">
                            <w:pPr>
                              <w:rPr>
                                <w:sz w:val="20"/>
                                <w:szCs w:val="20"/>
                              </w:rPr>
                            </w:pPr>
                            <w:r w:rsidRPr="00986939">
                              <w:rPr>
                                <w:sz w:val="20"/>
                                <w:szCs w:val="20"/>
                              </w:rPr>
                              <w:t>Causeway, Harare</w:t>
                            </w:r>
                          </w:p>
                          <w:p w14:paraId="06345804" w14:textId="501500EF" w:rsidR="00774FE7" w:rsidRPr="00986939" w:rsidRDefault="00986939" w:rsidP="00986939">
                            <w:pPr>
                              <w:rPr>
                                <w:sz w:val="20"/>
                                <w:szCs w:val="20"/>
                              </w:rPr>
                            </w:pPr>
                            <w:r w:rsidRPr="00986939">
                              <w:rPr>
                                <w:sz w:val="20"/>
                                <w:szCs w:val="20"/>
                              </w:rPr>
                              <w:t>Zimbabwe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52D64" id="_x0000_t202" coordsize="21600,21600" o:spt="202" path="m,l,21600r21600,l21600,xe">
                <v:stroke joinstyle="miter"/>
                <v:path gradientshapeok="t" o:connecttype="rect"/>
              </v:shapetype>
              <v:shape id="Text Box 59" o:spid="_x0000_s1027" type="#_x0000_t202" style="position:absolute;margin-left:351.6pt;margin-top:144.35pt;width:177.1pt;height:119.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" o:allowincell="f" o:allowoverlap="f" filled="f" stroked="f">
                <v:textbox inset="0,0,0,0">
                  <w:txbxContent>
                    <w:p w14:paraId="4974C354" w14:textId="77777777" w:rsidR="00986939" w:rsidRPr="00EA04E1" w:rsidRDefault="00986939" w:rsidP="00986939">
                      <w:pPr>
                        <w:rPr>
                          <w:sz w:val="20"/>
                          <w:szCs w:val="20"/>
                          <w:lang w:val="en-US"/>
                        </w:rPr>
                      </w:pPr>
                      <w:r w:rsidRPr="00EA04E1">
                        <w:rPr>
                          <w:sz w:val="20"/>
                          <w:szCs w:val="20"/>
                          <w:lang w:val="en-US"/>
                        </w:rPr>
                        <w:t>President Emmerson Mnangagwa</w:t>
                      </w:r>
                    </w:p>
                    <w:p w14:paraId="1F7642DC" w14:textId="77777777" w:rsidR="00986939" w:rsidRPr="00EA04E1" w:rsidRDefault="00986939" w:rsidP="00986939">
                      <w:pPr>
                        <w:rPr>
                          <w:sz w:val="20"/>
                          <w:szCs w:val="20"/>
                          <w:lang w:val="en-US"/>
                        </w:rPr>
                      </w:pPr>
                      <w:r w:rsidRPr="00EA04E1">
                        <w:rPr>
                          <w:sz w:val="20"/>
                          <w:szCs w:val="20"/>
                          <w:lang w:val="en-US"/>
                        </w:rPr>
                        <w:t>President of the Republic of Zimbabwe</w:t>
                      </w:r>
                    </w:p>
                    <w:p w14:paraId="133AB5B6" w14:textId="77777777" w:rsidR="00986939" w:rsidRPr="00EA04E1" w:rsidRDefault="00986939" w:rsidP="00986939">
                      <w:pPr>
                        <w:rPr>
                          <w:sz w:val="20"/>
                          <w:szCs w:val="20"/>
                          <w:lang w:val="en-US"/>
                        </w:rPr>
                      </w:pPr>
                      <w:r w:rsidRPr="00EA04E1">
                        <w:rPr>
                          <w:sz w:val="20"/>
                          <w:szCs w:val="20"/>
                          <w:lang w:val="en-US"/>
                        </w:rPr>
                        <w:t>Office of the President</w:t>
                      </w:r>
                    </w:p>
                    <w:p w14:paraId="16EFC77E" w14:textId="2881B648" w:rsidR="00986939" w:rsidRPr="00EA04E1" w:rsidRDefault="00986939" w:rsidP="00986939">
                      <w:pPr>
                        <w:rPr>
                          <w:sz w:val="20"/>
                          <w:szCs w:val="20"/>
                          <w:lang w:val="en-US"/>
                        </w:rPr>
                      </w:pPr>
                      <w:r w:rsidRPr="00EA04E1">
                        <w:rPr>
                          <w:sz w:val="20"/>
                          <w:szCs w:val="20"/>
                          <w:lang w:val="en-US"/>
                        </w:rPr>
                        <w:t>Munhumutapa Building</w:t>
                      </w:r>
                    </w:p>
                    <w:p w14:paraId="07C4F0E3" w14:textId="77777777" w:rsidR="00986939" w:rsidRPr="00EA04E1" w:rsidRDefault="00986939" w:rsidP="00986939">
                      <w:pPr>
                        <w:rPr>
                          <w:sz w:val="20"/>
                          <w:szCs w:val="20"/>
                          <w:lang w:val="en-US"/>
                        </w:rPr>
                      </w:pPr>
                      <w:r w:rsidRPr="00EA04E1">
                        <w:rPr>
                          <w:sz w:val="20"/>
                          <w:szCs w:val="20"/>
                          <w:lang w:val="en-US"/>
                        </w:rPr>
                        <w:t>Corner Samora Machel Avenue and Sam Nujoma Street</w:t>
                      </w:r>
                    </w:p>
                    <w:p w14:paraId="5FB0505D" w14:textId="77777777" w:rsidR="00986939" w:rsidRDefault="00986939" w:rsidP="00986939">
                      <w:pPr>
                        <w:rPr>
                          <w:sz w:val="20"/>
                          <w:szCs w:val="20"/>
                        </w:rPr>
                      </w:pPr>
                      <w:proofErr w:type="spellStart"/>
                      <w:r w:rsidRPr="00986939">
                        <w:rPr>
                          <w:sz w:val="20"/>
                          <w:szCs w:val="20"/>
                        </w:rPr>
                        <w:t>Private.Bag</w:t>
                      </w:r>
                      <w:proofErr w:type="spellEnd"/>
                      <w:r w:rsidRPr="00986939">
                        <w:rPr>
                          <w:sz w:val="20"/>
                          <w:szCs w:val="20"/>
                        </w:rPr>
                        <w:t xml:space="preserve"> 7700</w:t>
                      </w:r>
                    </w:p>
                    <w:p w14:paraId="50D1B6F3" w14:textId="77777777" w:rsidR="00986939" w:rsidRDefault="00986939" w:rsidP="00986939">
                      <w:pPr>
                        <w:rPr>
                          <w:sz w:val="20"/>
                          <w:szCs w:val="20"/>
                        </w:rPr>
                      </w:pPr>
                      <w:proofErr w:type="spellStart"/>
                      <w:r w:rsidRPr="00986939">
                        <w:rPr>
                          <w:sz w:val="20"/>
                          <w:szCs w:val="20"/>
                        </w:rPr>
                        <w:t>Causeway</w:t>
                      </w:r>
                      <w:proofErr w:type="spellEnd"/>
                      <w:r w:rsidRPr="00986939">
                        <w:rPr>
                          <w:sz w:val="20"/>
                          <w:szCs w:val="20"/>
                        </w:rPr>
                        <w:t>, Harare</w:t>
                      </w:r>
                    </w:p>
                    <w:p w14:paraId="06345804" w14:textId="501500EF" w:rsidR="00774FE7" w:rsidRPr="00986939" w:rsidRDefault="00986939" w:rsidP="00986939">
                      <w:pPr>
                        <w:rPr>
                          <w:sz w:val="20"/>
                          <w:szCs w:val="20"/>
                        </w:rPr>
                      </w:pPr>
                      <w:r w:rsidRPr="00986939">
                        <w:rPr>
                          <w:sz w:val="20"/>
                          <w:szCs w:val="20"/>
                        </w:rPr>
                        <w:t>Zimbabwe</w:t>
                      </w:r>
                    </w:p>
                  </w:txbxContent>
                </v:textbox>
                <w10:wrap anchorx="page" anchory="page"/>
                <w10:anchorlock/>
              </v:shape>
            </w:pict>
          </mc:Fallback>
        </mc:AlternateContent>
      </w:r>
      <w:r w:rsidR="006D4BF0" w:rsidRPr="006D4BF0">
        <w:rPr>
          <w:lang w:val="de-CH"/>
        </w:rPr>
        <w:t>Exzellenz</w:t>
      </w:r>
    </w:p>
    <w:p w14:paraId="5C4E40D4" w14:textId="14CCAFF6" w:rsidR="006D4BF0" w:rsidRDefault="006D4BF0" w:rsidP="00401E02">
      <w:pPr>
        <w:pStyle w:val="AbschnittBriefe"/>
        <w:spacing w:after="120"/>
        <w:rPr>
          <w:lang w:val="de-CH"/>
        </w:rPr>
      </w:pPr>
      <w:r w:rsidRPr="006D4BF0">
        <w:rPr>
          <w:lang w:val="de-CH"/>
        </w:rPr>
        <w:t>Im März 2022 jährt</w:t>
      </w:r>
      <w:r w:rsidR="00C66309">
        <w:rPr>
          <w:lang w:val="de-CH"/>
        </w:rPr>
        <w:t>e</w:t>
      </w:r>
      <w:r w:rsidRPr="006D4BF0">
        <w:rPr>
          <w:lang w:val="de-CH"/>
        </w:rPr>
        <w:t xml:space="preserve"> sich das Verschwindenlassen von Itai Dzamara zum siebten Mal, sein Schicksal ist nach wie vor unbekannt. </w:t>
      </w:r>
    </w:p>
    <w:p w14:paraId="377E88F5" w14:textId="19047D79" w:rsidR="006D4BF0" w:rsidRPr="006D4BF0" w:rsidRDefault="006D4BF0" w:rsidP="00401E02">
      <w:pPr>
        <w:pStyle w:val="AbschnittBriefe"/>
        <w:spacing w:after="120"/>
        <w:rPr>
          <w:lang w:val="de-CH"/>
        </w:rPr>
      </w:pPr>
      <w:r w:rsidRPr="006D4BF0">
        <w:rPr>
          <w:lang w:val="de-CH"/>
        </w:rPr>
        <w:t xml:space="preserve">Der Journalist und Demokratieverfechter war am 9. März 2015 bei einem Frisörbesuch in Harare von fünf Männern überwältigt worden. Die Männer beschuldigten ihn, Vieh gestohlen zu haben, bevor sie ihm Handschellen anlegten und ihn in einem weissen Lieferwagen mit versteckten Nummernschildern wegbrachten. </w:t>
      </w:r>
    </w:p>
    <w:p w14:paraId="5839FEC5" w14:textId="7C00A1E0" w:rsidR="006D4BF0" w:rsidRDefault="006D4BF0" w:rsidP="00401E02">
      <w:pPr>
        <w:pStyle w:val="AbschnittBriefe"/>
        <w:spacing w:after="120"/>
        <w:rPr>
          <w:lang w:val="de-CH"/>
        </w:rPr>
      </w:pPr>
      <w:r w:rsidRPr="006D4BF0">
        <w:rPr>
          <w:lang w:val="de-CH"/>
        </w:rPr>
        <w:t xml:space="preserve">Zwei Tage vor seiner Verschleppung hatte Itai Dzamara auf einer Kundgebung der Oppositionspartei MDC in Harare die Wirtschaftslage in Simbabwe kritisiert und zu Protesten aufgerufen. </w:t>
      </w:r>
    </w:p>
    <w:p w14:paraId="6C36B1DA" w14:textId="77777777" w:rsidR="006D4BF0" w:rsidRPr="00E34CA4" w:rsidRDefault="006D4BF0" w:rsidP="00401E02">
      <w:pPr>
        <w:pStyle w:val="AbschnittBriefe"/>
        <w:spacing w:after="120"/>
        <w:rPr>
          <w:b/>
          <w:bCs/>
          <w:lang w:val="de-CH"/>
        </w:rPr>
      </w:pPr>
      <w:r w:rsidRPr="00401E02">
        <w:rPr>
          <w:b/>
          <w:bCs/>
          <w:lang w:val="de-CH"/>
        </w:rPr>
        <w:t xml:space="preserve">Ich bin sehr besorgt über diese Situation und fordere Sie auf, die Verschleppung von Itai </w:t>
      </w:r>
      <w:r w:rsidRPr="00E34CA4">
        <w:rPr>
          <w:b/>
          <w:bCs/>
          <w:lang w:val="de-CH"/>
        </w:rPr>
        <w:t xml:space="preserve">Dzamara unabhängig untersuchen zu lassen, seinen Verbleib zu ermitteln und die Verantwortlichen vor Gericht zu stellen. </w:t>
      </w:r>
    </w:p>
    <w:p w14:paraId="12634B37" w14:textId="58CE3E2D" w:rsidR="00774FE7" w:rsidRPr="00E34CA4" w:rsidRDefault="006D4BF0" w:rsidP="00401E02">
      <w:pPr>
        <w:pStyle w:val="AbschnittBriefe"/>
        <w:spacing w:after="120"/>
        <w:rPr>
          <w:b/>
          <w:bCs/>
          <w:lang w:val="de-CH"/>
        </w:rPr>
      </w:pPr>
      <w:r w:rsidRPr="00E34CA4">
        <w:rPr>
          <w:b/>
          <w:bCs/>
          <w:lang w:val="de-CH"/>
        </w:rPr>
        <w:t>Falls sich Itai Dzamara in staatlichem Gewahrsam befindet, bitte ich Sie, seinen Aufenthaltsort bekannt zu geben und dafür zu sorgen, dass er vor Folter und anderweitigen Misshandlungen geschützt wird.</w:t>
      </w:r>
    </w:p>
    <w:p w14:paraId="7B343AE2" w14:textId="77777777" w:rsidR="00401E02" w:rsidRPr="00E34CA4" w:rsidRDefault="00401E02" w:rsidP="00401E02">
      <w:pPr>
        <w:pStyle w:val="AbschnittBriefe"/>
        <w:spacing w:after="120"/>
        <w:rPr>
          <w:lang w:val="de-CH"/>
        </w:rPr>
      </w:pPr>
    </w:p>
    <w:p w14:paraId="06492FA3" w14:textId="77777777" w:rsidR="00774FE7" w:rsidRPr="00E412DD" w:rsidRDefault="00774FE7" w:rsidP="00401E02">
      <w:pPr>
        <w:pStyle w:val="AbschnittBriefe"/>
        <w:spacing w:after="120"/>
        <w:rPr>
          <w:lang w:val="de-CH"/>
        </w:rPr>
      </w:pPr>
      <w:r w:rsidRPr="00E34CA4">
        <w:rPr>
          <w:lang w:val="de-CH"/>
        </w:rPr>
        <w:t>Hochachtungsvoll</w:t>
      </w:r>
      <w:r w:rsidR="00E412DD" w:rsidRPr="00E34CA4">
        <w:rPr>
          <w:lang w:val="de-CH"/>
        </w:rPr>
        <w:t>,</w:t>
      </w:r>
    </w:p>
    <w:p w14:paraId="40B52B99" w14:textId="77777777" w:rsidR="00774FE7" w:rsidRPr="00E412DD" w:rsidRDefault="00774FE7" w:rsidP="00774FE7">
      <w:pPr>
        <w:pStyle w:val="AbschnittBriefe"/>
        <w:rPr>
          <w:lang w:val="de-CH"/>
        </w:rPr>
      </w:pPr>
    </w:p>
    <w:p w14:paraId="01566CF2" w14:textId="77777777" w:rsidR="00E412DD" w:rsidRPr="00E412DD" w:rsidRDefault="00E412DD" w:rsidP="00774FE7">
      <w:pPr>
        <w:pStyle w:val="AbschnittBriefe"/>
        <w:rPr>
          <w:lang w:val="de-CH"/>
        </w:rPr>
      </w:pPr>
    </w:p>
    <w:p w14:paraId="6B9E23A7" w14:textId="77777777" w:rsidR="00774FE7" w:rsidRPr="00E412DD" w:rsidRDefault="00774FE7" w:rsidP="00774FE7">
      <w:pPr>
        <w:pStyle w:val="AbschnittBriefe"/>
        <w:rPr>
          <w:lang w:val="de-CH"/>
        </w:rPr>
      </w:pPr>
    </w:p>
    <w:p w14:paraId="2CCAB029" w14:textId="433C402E" w:rsidR="00D632AA" w:rsidRPr="00A73236" w:rsidRDefault="008B1EED"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621B10AB" wp14:editId="00F146F8">
                <wp:simplePos x="0" y="0"/>
                <wp:positionH relativeFrom="page">
                  <wp:posOffset>900430</wp:posOffset>
                </wp:positionH>
                <wp:positionV relativeFrom="page">
                  <wp:posOffset>9695815</wp:posOffset>
                </wp:positionV>
                <wp:extent cx="6120130" cy="424815"/>
                <wp:effectExtent l="0" t="0" r="0" b="444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24C1" w14:textId="77777777" w:rsidR="00774FE7" w:rsidRPr="00840BCC" w:rsidRDefault="00774FE7" w:rsidP="00774FE7">
                            <w:pPr>
                              <w:rPr>
                                <w:b/>
                                <w:lang w:val="de-CH"/>
                              </w:rPr>
                            </w:pPr>
                            <w:r w:rsidRPr="00840BCC">
                              <w:rPr>
                                <w:b/>
                                <w:lang w:val="de-CH"/>
                              </w:rPr>
                              <w:t>Kopie:</w:t>
                            </w:r>
                          </w:p>
                          <w:p w14:paraId="0B548EDC" w14:textId="77777777" w:rsidR="00840BCC" w:rsidRPr="00840BCC" w:rsidRDefault="00840BCC" w:rsidP="00840BCC">
                            <w:pPr>
                              <w:rPr>
                                <w:lang w:val="de-CH"/>
                              </w:rPr>
                            </w:pPr>
                            <w:r w:rsidRPr="00840BCC">
                              <w:rPr>
                                <w:lang w:val="de-CH"/>
                              </w:rPr>
                              <w:t>Botschaft der Republik Simbabwe, Kommandantenstrasse 80, D-10117 Berlin</w:t>
                            </w:r>
                          </w:p>
                          <w:p w14:paraId="649DC81E" w14:textId="45F94080" w:rsidR="00774FE7" w:rsidRDefault="00840BCC" w:rsidP="00840BCC">
                            <w:r>
                              <w:t>Fax: 004930/ 20 45 50 62 / E-Mail: infor@zimembassyberlin.com ; zimberlin@zimfa.gov.zw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10AB"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155B24C1" w14:textId="77777777" w:rsidR="00774FE7" w:rsidRPr="00840BCC" w:rsidRDefault="00774FE7" w:rsidP="00774FE7">
                      <w:pPr>
                        <w:rPr>
                          <w:b/>
                          <w:lang w:val="de-CH"/>
                        </w:rPr>
                      </w:pPr>
                      <w:r w:rsidRPr="00840BCC">
                        <w:rPr>
                          <w:b/>
                          <w:lang w:val="de-CH"/>
                        </w:rPr>
                        <w:t>Kopie:</w:t>
                      </w:r>
                    </w:p>
                    <w:p w14:paraId="0B548EDC" w14:textId="77777777" w:rsidR="00840BCC" w:rsidRPr="00840BCC" w:rsidRDefault="00840BCC" w:rsidP="00840BCC">
                      <w:pPr>
                        <w:rPr>
                          <w:lang w:val="de-CH"/>
                        </w:rPr>
                      </w:pPr>
                      <w:r w:rsidRPr="00840BCC">
                        <w:rPr>
                          <w:lang w:val="de-CH"/>
                        </w:rPr>
                        <w:t>Botschaft der Republik Simbabwe, Kommandantenstrasse 80, D-10117 Berlin</w:t>
                      </w:r>
                    </w:p>
                    <w:p w14:paraId="649DC81E" w14:textId="45F94080" w:rsidR="00774FE7" w:rsidRDefault="00840BCC" w:rsidP="00840BCC">
                      <w:r>
                        <w:t>Fax: 004930/ 20 45 50 62 / E-Mail: infor@zimembassyberlin.com ; zimberlin@zimfa.gov.zw</w:t>
                      </w:r>
                    </w:p>
                  </w:txbxContent>
                </v:textbox>
                <w10:wrap anchorx="page" anchory="page"/>
                <w10:anchorlock/>
              </v:shape>
            </w:pict>
          </mc:Fallback>
        </mc:AlternateContent>
      </w:r>
      <w:r w:rsidR="00774FE7" w:rsidRPr="00E412DD">
        <w:rPr>
          <w:lang w:val="de-CH"/>
        </w:rPr>
        <w:br w:type="page"/>
      </w:r>
    </w:p>
    <w:p w14:paraId="76D4E8E3" w14:textId="77777777" w:rsidR="00D632AA" w:rsidRPr="00A73236" w:rsidRDefault="00D632AA" w:rsidP="00D632AA">
      <w:pPr>
        <w:pStyle w:val="AbschnittBriefe"/>
        <w:rPr>
          <w:lang w:val="de-CH"/>
        </w:rPr>
      </w:pPr>
    </w:p>
    <w:p w14:paraId="60F73E0E" w14:textId="77777777" w:rsidR="00D632AA" w:rsidRPr="00A73236" w:rsidRDefault="00D632AA" w:rsidP="00D632AA">
      <w:pPr>
        <w:pStyle w:val="AbschnittBriefe"/>
        <w:rPr>
          <w:lang w:val="de-CH"/>
        </w:rPr>
      </w:pPr>
    </w:p>
    <w:p w14:paraId="08148704" w14:textId="77777777" w:rsidR="00D632AA" w:rsidRPr="00A73236" w:rsidRDefault="00D632AA" w:rsidP="00D632AA">
      <w:pPr>
        <w:pStyle w:val="AbschnittBriefe"/>
        <w:rPr>
          <w:lang w:val="de-CH"/>
        </w:rPr>
      </w:pPr>
    </w:p>
    <w:p w14:paraId="168C5576" w14:textId="77777777" w:rsidR="00D632AA" w:rsidRPr="00A73236" w:rsidRDefault="00D632AA" w:rsidP="00D632AA">
      <w:pPr>
        <w:pStyle w:val="AbschnittBriefe"/>
        <w:rPr>
          <w:lang w:val="de-CH"/>
        </w:rPr>
      </w:pPr>
    </w:p>
    <w:p w14:paraId="20B73B67" w14:textId="77777777" w:rsidR="00D632AA" w:rsidRPr="00A73236" w:rsidRDefault="00D632AA" w:rsidP="00D632AA">
      <w:pPr>
        <w:pStyle w:val="AbschnittBriefe"/>
        <w:rPr>
          <w:lang w:val="de-CH"/>
        </w:rPr>
      </w:pPr>
    </w:p>
    <w:p w14:paraId="306EA65A" w14:textId="65753E16" w:rsidR="00D632AA" w:rsidRPr="00A73236" w:rsidRDefault="008B1EED"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435B6AEE" wp14:editId="15F14F20">
                <wp:simplePos x="0" y="0"/>
                <wp:positionH relativeFrom="page">
                  <wp:posOffset>900430</wp:posOffset>
                </wp:positionH>
                <wp:positionV relativeFrom="page">
                  <wp:posOffset>920750</wp:posOffset>
                </wp:positionV>
                <wp:extent cx="1979930" cy="1080135"/>
                <wp:effectExtent l="0" t="0" r="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5F7A"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6AEE"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3B435F7A"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1FF08C8F" w14:textId="77777777" w:rsidR="00D632AA" w:rsidRPr="00A73236" w:rsidRDefault="00D632AA" w:rsidP="00D632AA">
      <w:pPr>
        <w:pStyle w:val="AbschnittBriefe"/>
        <w:rPr>
          <w:lang w:val="de-CH"/>
        </w:rPr>
      </w:pPr>
    </w:p>
    <w:p w14:paraId="6A4D16D3" w14:textId="77777777" w:rsidR="00D632AA" w:rsidRPr="00A73236" w:rsidRDefault="00D632AA" w:rsidP="00D632AA">
      <w:pPr>
        <w:pStyle w:val="AbschnittBriefe"/>
        <w:rPr>
          <w:lang w:val="de-CH"/>
        </w:rPr>
      </w:pPr>
    </w:p>
    <w:p w14:paraId="2A71846E" w14:textId="77777777" w:rsidR="00D632AA" w:rsidRPr="00A73236" w:rsidRDefault="00D632AA" w:rsidP="00D632AA">
      <w:pPr>
        <w:pStyle w:val="AbschnittBriefe"/>
        <w:rPr>
          <w:lang w:val="de-CH"/>
        </w:rPr>
      </w:pPr>
    </w:p>
    <w:p w14:paraId="5FF23964" w14:textId="77777777" w:rsidR="00D632AA" w:rsidRPr="00A73236" w:rsidRDefault="00D632AA" w:rsidP="00D632AA">
      <w:pPr>
        <w:pStyle w:val="AbschnittBriefe"/>
        <w:rPr>
          <w:lang w:val="de-CH"/>
        </w:rPr>
      </w:pPr>
    </w:p>
    <w:p w14:paraId="6A908B77" w14:textId="77777777" w:rsidR="00D632AA" w:rsidRPr="00A73236" w:rsidRDefault="00D632AA" w:rsidP="00D632AA">
      <w:pPr>
        <w:pStyle w:val="AbschnittBriefe"/>
        <w:rPr>
          <w:lang w:val="de-CH"/>
        </w:rPr>
      </w:pPr>
    </w:p>
    <w:p w14:paraId="464341C7" w14:textId="77777777" w:rsidR="00D632AA" w:rsidRPr="00A73236" w:rsidRDefault="00D632AA" w:rsidP="00D632AA">
      <w:pPr>
        <w:pStyle w:val="AbschnittBriefe"/>
        <w:rPr>
          <w:lang w:val="de-CH"/>
        </w:rPr>
      </w:pPr>
    </w:p>
    <w:p w14:paraId="1D3F3833" w14:textId="77777777" w:rsidR="00D632AA" w:rsidRPr="00A73236" w:rsidRDefault="00D632AA" w:rsidP="00D632AA">
      <w:pPr>
        <w:pStyle w:val="AbschnittBriefe"/>
        <w:rPr>
          <w:lang w:val="de-CH"/>
        </w:rPr>
      </w:pPr>
    </w:p>
    <w:p w14:paraId="1D5BCC41" w14:textId="77777777" w:rsidR="00D632AA" w:rsidRPr="00A73236" w:rsidRDefault="00D632AA" w:rsidP="00D632AA">
      <w:pPr>
        <w:pStyle w:val="AbschnittBriefe"/>
        <w:rPr>
          <w:lang w:val="de-CH"/>
        </w:rPr>
      </w:pPr>
    </w:p>
    <w:p w14:paraId="65B79747" w14:textId="77777777" w:rsidR="00D632AA" w:rsidRPr="00A73236" w:rsidRDefault="00D632AA" w:rsidP="00D632AA">
      <w:pPr>
        <w:pStyle w:val="AbschnittBriefe"/>
        <w:rPr>
          <w:lang w:val="de-CH"/>
        </w:rPr>
      </w:pPr>
    </w:p>
    <w:p w14:paraId="4F336B70"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02AD9011" w14:textId="77777777" w:rsidR="00D632AA" w:rsidRPr="00E412DD" w:rsidRDefault="00D632AA" w:rsidP="00D632AA">
      <w:pPr>
        <w:pStyle w:val="AbschnittBriefe"/>
        <w:rPr>
          <w:lang w:val="de-CH"/>
        </w:rPr>
      </w:pPr>
    </w:p>
    <w:p w14:paraId="577C90A0" w14:textId="77777777" w:rsidR="00D632AA" w:rsidRPr="00E412DD" w:rsidRDefault="00D632AA" w:rsidP="00D632AA">
      <w:pPr>
        <w:pStyle w:val="AbschnittBriefe"/>
        <w:rPr>
          <w:lang w:val="de-CH"/>
        </w:rPr>
      </w:pPr>
    </w:p>
    <w:p w14:paraId="60C529A9" w14:textId="77777777" w:rsidR="00D632AA" w:rsidRPr="00E412DD" w:rsidRDefault="00D632AA" w:rsidP="00D632AA">
      <w:pPr>
        <w:pStyle w:val="AbschnittBriefe"/>
        <w:rPr>
          <w:lang w:val="de-CH"/>
        </w:rPr>
      </w:pPr>
    </w:p>
    <w:p w14:paraId="06DC1995" w14:textId="70BC3AD2" w:rsidR="00D632AA" w:rsidRPr="003C6A71" w:rsidRDefault="00D632AA" w:rsidP="00430DF5">
      <w:pPr>
        <w:pStyle w:val="UEBERSCHRIFTIMBRIEF"/>
      </w:pPr>
      <w:r w:rsidRPr="003C6A71">
        <w:t xml:space="preserve">Betrifft: </w:t>
      </w:r>
      <w:r w:rsidR="00363508" w:rsidRPr="00363508">
        <w:t>Javier Tarazona</w:t>
      </w:r>
    </w:p>
    <w:p w14:paraId="44CE0CCB" w14:textId="77777777" w:rsidR="00D632AA" w:rsidRPr="00E412DD" w:rsidRDefault="00D632AA" w:rsidP="00D632AA">
      <w:pPr>
        <w:pStyle w:val="AbschnittBriefe"/>
        <w:rPr>
          <w:lang w:val="de-CH"/>
        </w:rPr>
      </w:pPr>
    </w:p>
    <w:p w14:paraId="2FCDB345" w14:textId="77777777" w:rsidR="00D632AA" w:rsidRPr="00E412DD" w:rsidRDefault="00D632AA" w:rsidP="00D632AA">
      <w:pPr>
        <w:pStyle w:val="AbschnittBriefe"/>
        <w:rPr>
          <w:lang w:val="de-CH"/>
        </w:rPr>
      </w:pPr>
    </w:p>
    <w:p w14:paraId="421D7552" w14:textId="26B1CAD2" w:rsidR="00F11D1F" w:rsidRPr="00F11D1F" w:rsidRDefault="008B1EED" w:rsidP="00EB4E3F">
      <w:pPr>
        <w:pStyle w:val="AbschnittBriefe"/>
        <w:spacing w:after="120"/>
        <w:rPr>
          <w:highlight w:val="yellow"/>
          <w:lang w:val="de-CH"/>
        </w:rPr>
      </w:pPr>
      <w:r>
        <w:rPr>
          <w:noProof/>
        </w:rPr>
        <mc:AlternateContent>
          <mc:Choice Requires="wps">
            <w:drawing>
              <wp:anchor distT="0" distB="0" distL="114300" distR="114300" simplePos="0" relativeHeight="251661824" behindDoc="0" locked="1" layoutInCell="0" allowOverlap="0" wp14:anchorId="2521FB23" wp14:editId="37407111">
                <wp:simplePos x="0" y="0"/>
                <wp:positionH relativeFrom="page">
                  <wp:posOffset>4464685</wp:posOffset>
                </wp:positionH>
                <wp:positionV relativeFrom="page">
                  <wp:posOffset>1834515</wp:posOffset>
                </wp:positionV>
                <wp:extent cx="2249170" cy="1203325"/>
                <wp:effectExtent l="0" t="0" r="1270" b="63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C0B0" w14:textId="77777777" w:rsidR="00B16BBB" w:rsidRPr="00B16BBB" w:rsidRDefault="00B16BBB" w:rsidP="00B16BBB">
                            <w:pPr>
                              <w:rPr>
                                <w:sz w:val="22"/>
                                <w:szCs w:val="22"/>
                              </w:rPr>
                            </w:pPr>
                            <w:r w:rsidRPr="00B16BBB">
                              <w:rPr>
                                <w:sz w:val="22"/>
                                <w:szCs w:val="22"/>
                              </w:rPr>
                              <w:t xml:space="preserve">President Nicolás Maduro </w:t>
                            </w:r>
                          </w:p>
                          <w:p w14:paraId="10510EE9" w14:textId="77777777" w:rsidR="00B16BBB" w:rsidRPr="00B16BBB" w:rsidRDefault="00B16BBB" w:rsidP="00B16BBB">
                            <w:pPr>
                              <w:rPr>
                                <w:sz w:val="22"/>
                                <w:szCs w:val="22"/>
                              </w:rPr>
                            </w:pPr>
                            <w:r w:rsidRPr="00B16BBB">
                              <w:rPr>
                                <w:sz w:val="22"/>
                                <w:szCs w:val="22"/>
                              </w:rPr>
                              <w:t>Palacio de Miraflores</w:t>
                            </w:r>
                          </w:p>
                          <w:p w14:paraId="10B5B493" w14:textId="1BC8D96D" w:rsidR="00B16BBB" w:rsidRPr="00B16BBB" w:rsidRDefault="00B16BBB" w:rsidP="00B16BBB">
                            <w:pPr>
                              <w:rPr>
                                <w:sz w:val="22"/>
                                <w:szCs w:val="22"/>
                              </w:rPr>
                            </w:pPr>
                            <w:r w:rsidRPr="00B16BBB">
                              <w:rPr>
                                <w:sz w:val="22"/>
                                <w:szCs w:val="22"/>
                              </w:rPr>
                              <w:t>Av. Norte 10, Caracas 1012</w:t>
                            </w:r>
                          </w:p>
                          <w:p w14:paraId="25DD1A29" w14:textId="77777777" w:rsidR="00B16BBB" w:rsidRPr="00B16BBB" w:rsidRDefault="00B16BBB" w:rsidP="00B16BBB">
                            <w:pPr>
                              <w:rPr>
                                <w:sz w:val="22"/>
                                <w:szCs w:val="22"/>
                              </w:rPr>
                            </w:pPr>
                            <w:r w:rsidRPr="00B16BBB">
                              <w:rPr>
                                <w:sz w:val="22"/>
                                <w:szCs w:val="22"/>
                              </w:rPr>
                              <w:t>Distrito Capital</w:t>
                            </w:r>
                          </w:p>
                          <w:p w14:paraId="36DC3115" w14:textId="2E41578F" w:rsidR="00D632AA" w:rsidRDefault="00B16BBB" w:rsidP="00B16BBB">
                            <w:pPr>
                              <w:rPr>
                                <w:sz w:val="22"/>
                                <w:szCs w:val="22"/>
                              </w:rPr>
                            </w:pPr>
                            <w:r w:rsidRPr="00B16BBB">
                              <w:rPr>
                                <w:sz w:val="22"/>
                                <w:szCs w:val="22"/>
                              </w:rPr>
                              <w:t>Venezuela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FB23" id="Text Box 67" o:spid="_x0000_s1030" type="#_x0000_t202" style="position:absolute;margin-left:351.55pt;margin-top:144.45pt;width:177.1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6BB4C0B0" w14:textId="77777777" w:rsidR="00B16BBB" w:rsidRPr="00B16BBB" w:rsidRDefault="00B16BBB" w:rsidP="00B16BBB">
                      <w:pPr>
                        <w:rPr>
                          <w:sz w:val="22"/>
                          <w:szCs w:val="22"/>
                        </w:rPr>
                      </w:pPr>
                      <w:r w:rsidRPr="00B16BBB">
                        <w:rPr>
                          <w:sz w:val="22"/>
                          <w:szCs w:val="22"/>
                        </w:rPr>
                        <w:t xml:space="preserve">President Nicolás Maduro </w:t>
                      </w:r>
                    </w:p>
                    <w:p w14:paraId="10510EE9" w14:textId="77777777" w:rsidR="00B16BBB" w:rsidRPr="00B16BBB" w:rsidRDefault="00B16BBB" w:rsidP="00B16BBB">
                      <w:pPr>
                        <w:rPr>
                          <w:sz w:val="22"/>
                          <w:szCs w:val="22"/>
                        </w:rPr>
                      </w:pPr>
                      <w:r w:rsidRPr="00B16BBB">
                        <w:rPr>
                          <w:sz w:val="22"/>
                          <w:szCs w:val="22"/>
                        </w:rPr>
                        <w:t>Palacio de Miraflores</w:t>
                      </w:r>
                    </w:p>
                    <w:p w14:paraId="10B5B493" w14:textId="1BC8D96D" w:rsidR="00B16BBB" w:rsidRPr="00B16BBB" w:rsidRDefault="00B16BBB" w:rsidP="00B16BBB">
                      <w:pPr>
                        <w:rPr>
                          <w:sz w:val="22"/>
                          <w:szCs w:val="22"/>
                        </w:rPr>
                      </w:pPr>
                      <w:r w:rsidRPr="00B16BBB">
                        <w:rPr>
                          <w:sz w:val="22"/>
                          <w:szCs w:val="22"/>
                        </w:rPr>
                        <w:t>Av. Norte 10, Caracas 1012</w:t>
                      </w:r>
                    </w:p>
                    <w:p w14:paraId="25DD1A29" w14:textId="77777777" w:rsidR="00B16BBB" w:rsidRPr="00B16BBB" w:rsidRDefault="00B16BBB" w:rsidP="00B16BBB">
                      <w:pPr>
                        <w:rPr>
                          <w:sz w:val="22"/>
                          <w:szCs w:val="22"/>
                        </w:rPr>
                      </w:pPr>
                      <w:r w:rsidRPr="00B16BBB">
                        <w:rPr>
                          <w:sz w:val="22"/>
                          <w:szCs w:val="22"/>
                        </w:rPr>
                        <w:t>Distrito Capital</w:t>
                      </w:r>
                    </w:p>
                    <w:p w14:paraId="36DC3115" w14:textId="2E41578F" w:rsidR="00D632AA" w:rsidRDefault="00B16BBB" w:rsidP="00B16BBB">
                      <w:pPr>
                        <w:rPr>
                          <w:sz w:val="22"/>
                          <w:szCs w:val="22"/>
                        </w:rPr>
                      </w:pPr>
                      <w:r w:rsidRPr="00B16BBB">
                        <w:rPr>
                          <w:sz w:val="22"/>
                          <w:szCs w:val="22"/>
                        </w:rPr>
                        <w:t>Venezuela</w:t>
                      </w:r>
                    </w:p>
                  </w:txbxContent>
                </v:textbox>
                <w10:wrap anchorx="page" anchory="page"/>
                <w10:anchorlock/>
              </v:shape>
            </w:pict>
          </mc:Fallback>
        </mc:AlternateContent>
      </w:r>
      <w:r w:rsidR="00F11D1F" w:rsidRPr="00F11D1F">
        <w:rPr>
          <w:lang w:val="de-CH"/>
        </w:rPr>
        <w:t>Sehr geehrter Herr Präsident</w:t>
      </w:r>
    </w:p>
    <w:p w14:paraId="73862ED8" w14:textId="75F79BF1" w:rsidR="00EB4E3F" w:rsidRDefault="00F11D1F" w:rsidP="00EB4E3F">
      <w:pPr>
        <w:pStyle w:val="AbschnittBriefe"/>
        <w:spacing w:after="120"/>
        <w:rPr>
          <w:lang w:val="de-CH"/>
        </w:rPr>
      </w:pPr>
      <w:r w:rsidRPr="00F11D1F">
        <w:rPr>
          <w:lang w:val="de-CH"/>
        </w:rPr>
        <w:t xml:space="preserve">Javier Tarazona, Leiter der venezolanischen NGO FundaREDES, wird vom Geheimdienst (SEBIN) seit Juli 2021 willkürlich in Haft gehalten. </w:t>
      </w:r>
    </w:p>
    <w:p w14:paraId="355C4D83" w14:textId="49BFC5BF" w:rsidR="00EB4E3F" w:rsidRPr="00F11D1F" w:rsidRDefault="00F11D1F" w:rsidP="00EB4E3F">
      <w:pPr>
        <w:pStyle w:val="AbschnittBriefe"/>
        <w:spacing w:after="120"/>
        <w:rPr>
          <w:lang w:val="de-CH"/>
        </w:rPr>
      </w:pPr>
      <w:r w:rsidRPr="00F11D1F">
        <w:rPr>
          <w:lang w:val="de-CH"/>
        </w:rPr>
        <w:t xml:space="preserve">Seine vorläufige Anhörung fand am 16. Dezember 2021 mit mehr als fünfmonatiger Verspätung statt und führte zu einer Anklage </w:t>
      </w:r>
      <w:r w:rsidR="00EB4E3F">
        <w:rPr>
          <w:lang w:val="de-CH"/>
        </w:rPr>
        <w:t xml:space="preserve">gegen ihn </w:t>
      </w:r>
      <w:r w:rsidRPr="00F11D1F">
        <w:rPr>
          <w:lang w:val="de-CH"/>
        </w:rPr>
        <w:t xml:space="preserve">wegen «Aufstachelung zum Hass» und «Terrorismus», während </w:t>
      </w:r>
      <w:r w:rsidR="00EB4E3F">
        <w:rPr>
          <w:lang w:val="de-CH"/>
        </w:rPr>
        <w:t xml:space="preserve">zwei weitere Aktivisten, </w:t>
      </w:r>
      <w:r w:rsidRPr="00F11D1F">
        <w:rPr>
          <w:lang w:val="de-CH"/>
        </w:rPr>
        <w:t>Rafael Tarazona und Omar de Dios García</w:t>
      </w:r>
      <w:r w:rsidR="00EB4E3F">
        <w:rPr>
          <w:lang w:val="de-CH"/>
        </w:rPr>
        <w:t>,</w:t>
      </w:r>
      <w:r w:rsidRPr="00F11D1F">
        <w:rPr>
          <w:lang w:val="de-CH"/>
        </w:rPr>
        <w:t xml:space="preserve"> wegen «Anstiftung zum Hass» angeklagt wurden. </w:t>
      </w:r>
    </w:p>
    <w:p w14:paraId="404D1894" w14:textId="77777777" w:rsidR="00EB4E3F" w:rsidRDefault="00F11D1F" w:rsidP="00EB4E3F">
      <w:pPr>
        <w:pStyle w:val="AbschnittBriefe"/>
        <w:spacing w:after="120"/>
        <w:rPr>
          <w:lang w:val="de-CH"/>
        </w:rPr>
      </w:pPr>
      <w:r w:rsidRPr="00F11D1F">
        <w:rPr>
          <w:lang w:val="de-CH"/>
        </w:rPr>
        <w:t>Der Gesundheitszustand von Javier Tarazona hat sich stark verschlechtert</w:t>
      </w:r>
      <w:r w:rsidR="00EB4E3F">
        <w:rPr>
          <w:lang w:val="de-CH"/>
        </w:rPr>
        <w:t>.</w:t>
      </w:r>
    </w:p>
    <w:p w14:paraId="0F63252E" w14:textId="2C3552C8" w:rsidR="00F11D1F" w:rsidRPr="00EB4E3F" w:rsidRDefault="00E34CA4" w:rsidP="00EB4E3F">
      <w:pPr>
        <w:pStyle w:val="AbschnittBriefe"/>
        <w:spacing w:after="120"/>
        <w:rPr>
          <w:b/>
          <w:bCs/>
          <w:lang w:val="de-CH"/>
        </w:rPr>
      </w:pPr>
      <w:r w:rsidRPr="00EB4E3F">
        <w:rPr>
          <w:b/>
          <w:bCs/>
          <w:lang w:val="de-CH"/>
        </w:rPr>
        <w:t>Javier Tarazona</w:t>
      </w:r>
      <w:r w:rsidR="00EB4E3F" w:rsidRPr="00EB4E3F">
        <w:rPr>
          <w:b/>
          <w:bCs/>
          <w:lang w:val="de-CH"/>
        </w:rPr>
        <w:t xml:space="preserve"> </w:t>
      </w:r>
      <w:r w:rsidR="00F11D1F" w:rsidRPr="00EB4E3F">
        <w:rPr>
          <w:b/>
          <w:bCs/>
          <w:lang w:val="de-CH"/>
        </w:rPr>
        <w:t>benötigt dringend ärztliche Versorgung für seinen Bluthochdruck, Diabetes sowie für die Spätfolgen einer Corona-Infektion, die er sich in der Haft zuzog.</w:t>
      </w:r>
    </w:p>
    <w:p w14:paraId="58CF553D" w14:textId="593ABE0A" w:rsidR="00E34CA4" w:rsidRPr="00E34CA4" w:rsidRDefault="00E34CA4" w:rsidP="00EB4E3F">
      <w:pPr>
        <w:pStyle w:val="AbschnittBriefe"/>
        <w:spacing w:after="120"/>
        <w:rPr>
          <w:b/>
          <w:bCs/>
          <w:lang w:val="de-CH"/>
        </w:rPr>
      </w:pPr>
      <w:r w:rsidRPr="00E34CA4">
        <w:rPr>
          <w:b/>
          <w:bCs/>
          <w:lang w:val="de-CH"/>
        </w:rPr>
        <w:t xml:space="preserve">Javier Tarazona ist ein </w:t>
      </w:r>
      <w:r w:rsidR="00F11D1F" w:rsidRPr="00E34CA4">
        <w:rPr>
          <w:b/>
          <w:bCs/>
          <w:lang w:val="de-CH"/>
        </w:rPr>
        <w:t>gewaltlose</w:t>
      </w:r>
      <w:r w:rsidRPr="00E34CA4">
        <w:rPr>
          <w:b/>
          <w:bCs/>
          <w:lang w:val="de-CH"/>
        </w:rPr>
        <w:t>r</w:t>
      </w:r>
      <w:r w:rsidR="00F11D1F" w:rsidRPr="00E34CA4">
        <w:rPr>
          <w:b/>
          <w:bCs/>
          <w:lang w:val="de-CH"/>
        </w:rPr>
        <w:t>, politische</w:t>
      </w:r>
      <w:r w:rsidRPr="00E34CA4">
        <w:rPr>
          <w:b/>
          <w:bCs/>
          <w:lang w:val="de-CH"/>
        </w:rPr>
        <w:t>r</w:t>
      </w:r>
      <w:r w:rsidR="00F11D1F" w:rsidRPr="00E34CA4">
        <w:rPr>
          <w:b/>
          <w:bCs/>
          <w:lang w:val="de-CH"/>
        </w:rPr>
        <w:t xml:space="preserve"> Gefangene</w:t>
      </w:r>
      <w:r w:rsidRPr="00E34CA4">
        <w:rPr>
          <w:b/>
          <w:bCs/>
          <w:lang w:val="de-CH"/>
        </w:rPr>
        <w:t xml:space="preserve">r, ich fordere Sie daher auf, ihn </w:t>
      </w:r>
      <w:r w:rsidR="00F11D1F" w:rsidRPr="00E34CA4">
        <w:rPr>
          <w:b/>
          <w:bCs/>
          <w:lang w:val="de-CH"/>
        </w:rPr>
        <w:t>unverzüglich und bedingungslos freizulassen</w:t>
      </w:r>
      <w:r w:rsidRPr="00E34CA4">
        <w:rPr>
          <w:b/>
          <w:bCs/>
          <w:lang w:val="de-CH"/>
        </w:rPr>
        <w:t xml:space="preserve">. Auch die Strafverfahren gegen Rafael Tarazona und Omar de Dios García müssen eingestellt werden </w:t>
      </w:r>
    </w:p>
    <w:p w14:paraId="0D3F2AB6" w14:textId="38CA7232" w:rsidR="00D632AA" w:rsidRPr="00E34CA4" w:rsidRDefault="00E34CA4" w:rsidP="00EB4E3F">
      <w:pPr>
        <w:pStyle w:val="AbschnittBriefe"/>
        <w:spacing w:after="120"/>
        <w:rPr>
          <w:b/>
          <w:bCs/>
          <w:lang w:val="de-CH"/>
        </w:rPr>
      </w:pPr>
      <w:r w:rsidRPr="00E34CA4">
        <w:rPr>
          <w:b/>
          <w:bCs/>
          <w:lang w:val="de-CH"/>
        </w:rPr>
        <w:t>Bitte sorgen sie ausserdem dafür, dass</w:t>
      </w:r>
      <w:r w:rsidR="00F11D1F" w:rsidRPr="00E34CA4">
        <w:rPr>
          <w:b/>
          <w:bCs/>
          <w:lang w:val="de-CH"/>
        </w:rPr>
        <w:t xml:space="preserve"> die Schikane und Kriminalisierung von NGOs in Venezuela ein</w:t>
      </w:r>
      <w:r w:rsidRPr="00E34CA4">
        <w:rPr>
          <w:b/>
          <w:bCs/>
          <w:lang w:val="de-CH"/>
        </w:rPr>
        <w:t>ge</w:t>
      </w:r>
      <w:r w:rsidR="00F11D1F" w:rsidRPr="00E34CA4">
        <w:rPr>
          <w:b/>
          <w:bCs/>
          <w:lang w:val="de-CH"/>
        </w:rPr>
        <w:t>stell</w:t>
      </w:r>
      <w:r w:rsidRPr="00E34CA4">
        <w:rPr>
          <w:b/>
          <w:bCs/>
          <w:lang w:val="de-CH"/>
        </w:rPr>
        <w:t>t werden</w:t>
      </w:r>
      <w:r w:rsidR="00F11D1F" w:rsidRPr="00E34CA4">
        <w:rPr>
          <w:b/>
          <w:bCs/>
          <w:lang w:val="de-CH"/>
        </w:rPr>
        <w:t xml:space="preserve">. </w:t>
      </w:r>
    </w:p>
    <w:p w14:paraId="05B6C858" w14:textId="77777777" w:rsidR="00EB4E3F" w:rsidRPr="00E34CA4" w:rsidRDefault="00EB4E3F" w:rsidP="00EB4E3F">
      <w:pPr>
        <w:pStyle w:val="AbschnittBriefe"/>
        <w:spacing w:after="120"/>
        <w:rPr>
          <w:lang w:val="de-CH"/>
        </w:rPr>
      </w:pPr>
    </w:p>
    <w:p w14:paraId="4B562F01" w14:textId="77777777" w:rsidR="00D632AA" w:rsidRPr="00E412DD" w:rsidRDefault="00D632AA" w:rsidP="00EB4E3F">
      <w:pPr>
        <w:pStyle w:val="AbschnittBriefe"/>
        <w:spacing w:after="120"/>
        <w:rPr>
          <w:lang w:val="de-CH"/>
        </w:rPr>
      </w:pPr>
      <w:r w:rsidRPr="00E34CA4">
        <w:rPr>
          <w:lang w:val="de-CH"/>
        </w:rPr>
        <w:t>Hochachtungsvoll,</w:t>
      </w:r>
    </w:p>
    <w:p w14:paraId="44561D9E" w14:textId="77777777" w:rsidR="00D632AA" w:rsidRPr="00E412DD" w:rsidRDefault="00D632AA" w:rsidP="00D632AA">
      <w:pPr>
        <w:pStyle w:val="AbschnittBriefe"/>
        <w:rPr>
          <w:lang w:val="de-CH"/>
        </w:rPr>
      </w:pPr>
    </w:p>
    <w:p w14:paraId="460E4E00" w14:textId="50684ECD" w:rsidR="00546764" w:rsidRPr="00E412DD" w:rsidRDefault="008B1EED" w:rsidP="00E412DD">
      <w:pPr>
        <w:pStyle w:val="AbschnittBriefe"/>
        <w:rPr>
          <w:lang w:val="de-CH"/>
        </w:rPr>
      </w:pPr>
      <w:r>
        <w:rPr>
          <w:noProof/>
        </w:rPr>
        <mc:AlternateContent>
          <mc:Choice Requires="wps">
            <w:drawing>
              <wp:anchor distT="0" distB="0" distL="114300" distR="114300" simplePos="0" relativeHeight="251662848" behindDoc="0" locked="1" layoutInCell="0" allowOverlap="0" wp14:anchorId="23AC3CEB" wp14:editId="25853C90">
                <wp:simplePos x="0" y="0"/>
                <wp:positionH relativeFrom="page">
                  <wp:posOffset>900430</wp:posOffset>
                </wp:positionH>
                <wp:positionV relativeFrom="page">
                  <wp:posOffset>9695815</wp:posOffset>
                </wp:positionV>
                <wp:extent cx="6120130" cy="424815"/>
                <wp:effectExtent l="0" t="0" r="0" b="444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EC4F" w14:textId="77777777" w:rsidR="00D632AA" w:rsidRPr="00B16BBB" w:rsidRDefault="00D632AA" w:rsidP="00D632AA">
                            <w:pPr>
                              <w:rPr>
                                <w:b/>
                                <w:lang w:val="de-CH"/>
                              </w:rPr>
                            </w:pPr>
                            <w:r w:rsidRPr="00B16BBB">
                              <w:rPr>
                                <w:b/>
                                <w:lang w:val="de-CH"/>
                              </w:rPr>
                              <w:t>Kopie:</w:t>
                            </w:r>
                          </w:p>
                          <w:p w14:paraId="427BE704" w14:textId="77777777" w:rsidR="00B16BBB" w:rsidRPr="00B16BBB" w:rsidRDefault="00B16BBB" w:rsidP="00B16BBB">
                            <w:pPr>
                              <w:rPr>
                                <w:lang w:val="de-CH"/>
                              </w:rPr>
                            </w:pPr>
                            <w:r w:rsidRPr="00B16BBB">
                              <w:rPr>
                                <w:lang w:val="de-CH"/>
                              </w:rPr>
                              <w:t>Botschaft der Bolivarischen Republik Venezuela, Postfach 237, 3097 Liebefeld</w:t>
                            </w:r>
                          </w:p>
                          <w:p w14:paraId="169296BA" w14:textId="265A6629" w:rsidR="00D632AA" w:rsidRDefault="00B16BBB" w:rsidP="00B16BBB">
                            <w:r>
                              <w:t>Fax: 031 371 64 69 / E-Mail: embajada.suiza@mppre.gob.ve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3CEB" id="Text Box 68" o:spid="_x0000_s1031"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CCOPcc4gAAAA4BAAAPAAAAAAAAAAAAAAAAADMEAABkcnMvZG93bnJldi54bWxQSwUGAAAA&#10;AAQABADzAAAAQgUAAAAA&#10;" o:allowincell="f" o:allowoverlap="f" filled="f" stroked="f">
                <v:textbox inset="0,0,0,0">
                  <w:txbxContent>
                    <w:p w14:paraId="7ECCEC4F" w14:textId="77777777" w:rsidR="00D632AA" w:rsidRPr="00B16BBB" w:rsidRDefault="00D632AA" w:rsidP="00D632AA">
                      <w:pPr>
                        <w:rPr>
                          <w:b/>
                          <w:lang w:val="de-CH"/>
                        </w:rPr>
                      </w:pPr>
                      <w:r w:rsidRPr="00B16BBB">
                        <w:rPr>
                          <w:b/>
                          <w:lang w:val="de-CH"/>
                        </w:rPr>
                        <w:t>Kopie:</w:t>
                      </w:r>
                    </w:p>
                    <w:p w14:paraId="427BE704" w14:textId="77777777" w:rsidR="00B16BBB" w:rsidRPr="00B16BBB" w:rsidRDefault="00B16BBB" w:rsidP="00B16BBB">
                      <w:pPr>
                        <w:rPr>
                          <w:lang w:val="de-CH"/>
                        </w:rPr>
                      </w:pPr>
                      <w:r w:rsidRPr="00B16BBB">
                        <w:rPr>
                          <w:lang w:val="de-CH"/>
                        </w:rPr>
                        <w:t>Botschaft der Bolivarischen Republik Venezuela, Postfach 237, 3097 Liebefeld</w:t>
                      </w:r>
                    </w:p>
                    <w:p w14:paraId="169296BA" w14:textId="265A6629" w:rsidR="00D632AA" w:rsidRDefault="00B16BBB" w:rsidP="00B16BBB">
                      <w:r>
                        <w:t>Fax: 031 371 64 69 / E-Mail: embajada.suiza@mppre.gob.ve</w:t>
                      </w:r>
                    </w:p>
                  </w:txbxContent>
                </v:textbox>
                <w10:wrap anchorx="page" anchory="page"/>
                <w10:anchorlock/>
              </v:shape>
            </w:pict>
          </mc:Fallback>
        </mc:AlternateContent>
      </w:r>
    </w:p>
    <w:sectPr w:rsidR="00546764" w:rsidRPr="00E412DD" w:rsidSect="005944A1">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B767" w14:textId="77777777" w:rsidR="008B1EED" w:rsidRPr="008702FA" w:rsidRDefault="008B1EED" w:rsidP="00553907">
      <w:r w:rsidRPr="008702FA">
        <w:separator/>
      </w:r>
    </w:p>
  </w:endnote>
  <w:endnote w:type="continuationSeparator" w:id="0">
    <w:p w14:paraId="186079B0" w14:textId="77777777" w:rsidR="008B1EED" w:rsidRPr="008702FA" w:rsidRDefault="008B1EE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C7BE" w14:textId="3E942B20" w:rsidR="00E412DD" w:rsidRPr="00320343" w:rsidRDefault="008B1EED"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629BE792" wp14:editId="5E8F67F6">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8EBD" w14:textId="77777777" w:rsidR="00E412DD" w:rsidRDefault="00E412DD" w:rsidP="00E412DD">
                          <w:r>
                            <w:rPr>
                              <w:rFonts w:ascii="Amnesty Trade Gothic" w:hAnsi="Amnesty Trade Gothic"/>
                              <w:noProof/>
                              <w:sz w:val="36"/>
                              <w:lang w:val="de-CH" w:eastAsia="de-CH"/>
                            </w:rPr>
                            <w:drawing>
                              <wp:inline distT="0" distB="0" distL="0" distR="0" wp14:anchorId="47397915" wp14:editId="02E6EEB4">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BE792"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F938EBD" w14:textId="77777777" w:rsidR="00E412DD" w:rsidRDefault="00E412DD" w:rsidP="00E412DD">
                    <w:r>
                      <w:rPr>
                        <w:rFonts w:ascii="Amnesty Trade Gothic" w:hAnsi="Amnesty Trade Gothic"/>
                        <w:noProof/>
                        <w:sz w:val="36"/>
                        <w:lang w:val="de-CH" w:eastAsia="de-CH"/>
                      </w:rPr>
                      <w:drawing>
                        <wp:inline distT="0" distB="0" distL="0" distR="0" wp14:anchorId="47397915" wp14:editId="02E6EEB4">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31CDC4D4"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120FC833" wp14:editId="027FFF2F">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E334"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098D" w14:textId="77777777" w:rsidR="002F0468" w:rsidRPr="00AE4BD1" w:rsidRDefault="005944A1" w:rsidP="005944A1">
    <w:pPr>
      <w:pStyle w:val="Fuzeile"/>
    </w:pPr>
    <w:r w:rsidRPr="00AE4BD1">
      <w:t xml:space="preserve">Kopie an: </w:t>
    </w:r>
  </w:p>
  <w:p w14:paraId="433A7004"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653A" w14:textId="77777777" w:rsidR="008B1EED" w:rsidRPr="008702FA" w:rsidRDefault="008B1EED" w:rsidP="00553907">
      <w:r w:rsidRPr="008702FA">
        <w:separator/>
      </w:r>
    </w:p>
  </w:footnote>
  <w:footnote w:type="continuationSeparator" w:id="0">
    <w:p w14:paraId="310FAF20" w14:textId="77777777" w:rsidR="008B1EED" w:rsidRPr="008702FA" w:rsidRDefault="008B1EED"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9F68" w14:textId="03B10109" w:rsidR="002F0468" w:rsidRPr="008F5CC4" w:rsidRDefault="008B1EED"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036D5976" wp14:editId="47DCFBB4">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9B61"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50DBDDE" wp14:editId="3E6765ED">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807E"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4B39A862" wp14:editId="2E20572C">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A467"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60E" w14:textId="6A8802FC" w:rsidR="002F0468" w:rsidRPr="008B30EC" w:rsidRDefault="008B1EED"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7DFD91C6" wp14:editId="1C725DDF">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6A45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29F153DB" w14:textId="731FE30F" w:rsidR="005944A1" w:rsidRPr="008B30EC" w:rsidRDefault="008B1EED"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03CE5D1B" wp14:editId="3E5F8FE4">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8FBA"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1ED6982C" wp14:editId="4EC1CDDD">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D49B"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2A2AB7F3"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ED"/>
    <w:rsid w:val="0002340F"/>
    <w:rsid w:val="00025C14"/>
    <w:rsid w:val="00040CB3"/>
    <w:rsid w:val="00052667"/>
    <w:rsid w:val="00057E0D"/>
    <w:rsid w:val="000A33C9"/>
    <w:rsid w:val="000A52DC"/>
    <w:rsid w:val="000C3A18"/>
    <w:rsid w:val="000C59A4"/>
    <w:rsid w:val="000D05AF"/>
    <w:rsid w:val="000D1E1A"/>
    <w:rsid w:val="000D375D"/>
    <w:rsid w:val="000D63CF"/>
    <w:rsid w:val="000D7A6D"/>
    <w:rsid w:val="000E7B00"/>
    <w:rsid w:val="00107195"/>
    <w:rsid w:val="001205DE"/>
    <w:rsid w:val="00124057"/>
    <w:rsid w:val="00126176"/>
    <w:rsid w:val="00137141"/>
    <w:rsid w:val="001518DF"/>
    <w:rsid w:val="0015194A"/>
    <w:rsid w:val="001613BE"/>
    <w:rsid w:val="00161F0C"/>
    <w:rsid w:val="00186C2E"/>
    <w:rsid w:val="00186D54"/>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A6E2A"/>
    <w:rsid w:val="002B1449"/>
    <w:rsid w:val="002C3D08"/>
    <w:rsid w:val="002E751E"/>
    <w:rsid w:val="002F0468"/>
    <w:rsid w:val="00320343"/>
    <w:rsid w:val="00321C4E"/>
    <w:rsid w:val="003300EB"/>
    <w:rsid w:val="00363508"/>
    <w:rsid w:val="00367A23"/>
    <w:rsid w:val="00370680"/>
    <w:rsid w:val="00383BC9"/>
    <w:rsid w:val="00387FE5"/>
    <w:rsid w:val="00396E52"/>
    <w:rsid w:val="003A54D8"/>
    <w:rsid w:val="003B48C0"/>
    <w:rsid w:val="003C09E1"/>
    <w:rsid w:val="003C6A71"/>
    <w:rsid w:val="003E5A5A"/>
    <w:rsid w:val="003E6FFE"/>
    <w:rsid w:val="003E77CB"/>
    <w:rsid w:val="003F2034"/>
    <w:rsid w:val="004003E1"/>
    <w:rsid w:val="00401E02"/>
    <w:rsid w:val="0041222D"/>
    <w:rsid w:val="0041493D"/>
    <w:rsid w:val="00422305"/>
    <w:rsid w:val="00424B20"/>
    <w:rsid w:val="00430DF5"/>
    <w:rsid w:val="00446E7B"/>
    <w:rsid w:val="004516F5"/>
    <w:rsid w:val="00452C2E"/>
    <w:rsid w:val="00456866"/>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72661"/>
    <w:rsid w:val="00582565"/>
    <w:rsid w:val="005828C2"/>
    <w:rsid w:val="005864A0"/>
    <w:rsid w:val="005944A1"/>
    <w:rsid w:val="00594C6B"/>
    <w:rsid w:val="00595256"/>
    <w:rsid w:val="005A6729"/>
    <w:rsid w:val="005C0044"/>
    <w:rsid w:val="005D6620"/>
    <w:rsid w:val="005E2A56"/>
    <w:rsid w:val="005E446A"/>
    <w:rsid w:val="005E49AB"/>
    <w:rsid w:val="005E584A"/>
    <w:rsid w:val="00600B0C"/>
    <w:rsid w:val="006058AB"/>
    <w:rsid w:val="00611F0E"/>
    <w:rsid w:val="00631B61"/>
    <w:rsid w:val="00631DC2"/>
    <w:rsid w:val="00641F77"/>
    <w:rsid w:val="006634A1"/>
    <w:rsid w:val="006672F2"/>
    <w:rsid w:val="006735C8"/>
    <w:rsid w:val="00673C40"/>
    <w:rsid w:val="0067489B"/>
    <w:rsid w:val="0067639B"/>
    <w:rsid w:val="006973E5"/>
    <w:rsid w:val="006B48F8"/>
    <w:rsid w:val="006B566F"/>
    <w:rsid w:val="006B7A40"/>
    <w:rsid w:val="006C4A39"/>
    <w:rsid w:val="006D0165"/>
    <w:rsid w:val="006D4BF0"/>
    <w:rsid w:val="006F04E8"/>
    <w:rsid w:val="006F5C8D"/>
    <w:rsid w:val="0070253A"/>
    <w:rsid w:val="00720F40"/>
    <w:rsid w:val="007210EC"/>
    <w:rsid w:val="00723B23"/>
    <w:rsid w:val="00725314"/>
    <w:rsid w:val="00725708"/>
    <w:rsid w:val="00735E44"/>
    <w:rsid w:val="00744757"/>
    <w:rsid w:val="00745E1D"/>
    <w:rsid w:val="0076311A"/>
    <w:rsid w:val="00771673"/>
    <w:rsid w:val="00774FE7"/>
    <w:rsid w:val="00781539"/>
    <w:rsid w:val="00791E4A"/>
    <w:rsid w:val="007A3A48"/>
    <w:rsid w:val="007A6568"/>
    <w:rsid w:val="007B16EB"/>
    <w:rsid w:val="007B481D"/>
    <w:rsid w:val="007C0588"/>
    <w:rsid w:val="007C7DA1"/>
    <w:rsid w:val="007D1548"/>
    <w:rsid w:val="007E6F4F"/>
    <w:rsid w:val="007F53E4"/>
    <w:rsid w:val="00802998"/>
    <w:rsid w:val="0080342E"/>
    <w:rsid w:val="00815711"/>
    <w:rsid w:val="00816B7C"/>
    <w:rsid w:val="00817939"/>
    <w:rsid w:val="008223EA"/>
    <w:rsid w:val="00830B38"/>
    <w:rsid w:val="00840BCC"/>
    <w:rsid w:val="00843313"/>
    <w:rsid w:val="0084680F"/>
    <w:rsid w:val="008508AA"/>
    <w:rsid w:val="00860EAD"/>
    <w:rsid w:val="00864C07"/>
    <w:rsid w:val="008702FA"/>
    <w:rsid w:val="00894BFA"/>
    <w:rsid w:val="008A4D9D"/>
    <w:rsid w:val="008B1EED"/>
    <w:rsid w:val="008B2FC9"/>
    <w:rsid w:val="008C3926"/>
    <w:rsid w:val="008D1C31"/>
    <w:rsid w:val="008D67A4"/>
    <w:rsid w:val="008E6C86"/>
    <w:rsid w:val="0091523D"/>
    <w:rsid w:val="0092363B"/>
    <w:rsid w:val="00927CA1"/>
    <w:rsid w:val="00935696"/>
    <w:rsid w:val="009421DF"/>
    <w:rsid w:val="00943146"/>
    <w:rsid w:val="00947320"/>
    <w:rsid w:val="00953FA4"/>
    <w:rsid w:val="00960361"/>
    <w:rsid w:val="00961DE3"/>
    <w:rsid w:val="00975687"/>
    <w:rsid w:val="00976CEE"/>
    <w:rsid w:val="0098582C"/>
    <w:rsid w:val="00986939"/>
    <w:rsid w:val="00991877"/>
    <w:rsid w:val="0099311C"/>
    <w:rsid w:val="009A20A2"/>
    <w:rsid w:val="009B27B5"/>
    <w:rsid w:val="009B6BDE"/>
    <w:rsid w:val="009E43B3"/>
    <w:rsid w:val="009F3A50"/>
    <w:rsid w:val="009F71F4"/>
    <w:rsid w:val="00A1547F"/>
    <w:rsid w:val="00A16D3F"/>
    <w:rsid w:val="00A2298E"/>
    <w:rsid w:val="00A30605"/>
    <w:rsid w:val="00A3454C"/>
    <w:rsid w:val="00A403DD"/>
    <w:rsid w:val="00A417C8"/>
    <w:rsid w:val="00A466D4"/>
    <w:rsid w:val="00A473A9"/>
    <w:rsid w:val="00A73236"/>
    <w:rsid w:val="00A84C25"/>
    <w:rsid w:val="00AC3EBE"/>
    <w:rsid w:val="00AC6D60"/>
    <w:rsid w:val="00AD2920"/>
    <w:rsid w:val="00AD78E5"/>
    <w:rsid w:val="00AE2629"/>
    <w:rsid w:val="00AE31EB"/>
    <w:rsid w:val="00AE7279"/>
    <w:rsid w:val="00B01A70"/>
    <w:rsid w:val="00B044C4"/>
    <w:rsid w:val="00B07E14"/>
    <w:rsid w:val="00B1349E"/>
    <w:rsid w:val="00B16BBB"/>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20E8"/>
    <w:rsid w:val="00BE3223"/>
    <w:rsid w:val="00BE5032"/>
    <w:rsid w:val="00BF1A9B"/>
    <w:rsid w:val="00BF4DC0"/>
    <w:rsid w:val="00C03BB2"/>
    <w:rsid w:val="00C15293"/>
    <w:rsid w:val="00C16265"/>
    <w:rsid w:val="00C20F20"/>
    <w:rsid w:val="00C231DC"/>
    <w:rsid w:val="00C25283"/>
    <w:rsid w:val="00C2774F"/>
    <w:rsid w:val="00C333F9"/>
    <w:rsid w:val="00C414F2"/>
    <w:rsid w:val="00C41534"/>
    <w:rsid w:val="00C46CA4"/>
    <w:rsid w:val="00C52895"/>
    <w:rsid w:val="00C5556A"/>
    <w:rsid w:val="00C562D4"/>
    <w:rsid w:val="00C66309"/>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16BA"/>
    <w:rsid w:val="00D44BDF"/>
    <w:rsid w:val="00D51088"/>
    <w:rsid w:val="00D610E1"/>
    <w:rsid w:val="00D632AA"/>
    <w:rsid w:val="00D655CE"/>
    <w:rsid w:val="00D72DA4"/>
    <w:rsid w:val="00D94B76"/>
    <w:rsid w:val="00D96B29"/>
    <w:rsid w:val="00DA22AF"/>
    <w:rsid w:val="00DA40D0"/>
    <w:rsid w:val="00DD21D2"/>
    <w:rsid w:val="00DD2C87"/>
    <w:rsid w:val="00DF5E3F"/>
    <w:rsid w:val="00DF632B"/>
    <w:rsid w:val="00E05602"/>
    <w:rsid w:val="00E210BF"/>
    <w:rsid w:val="00E34CA4"/>
    <w:rsid w:val="00E412DD"/>
    <w:rsid w:val="00E42AB7"/>
    <w:rsid w:val="00E5703F"/>
    <w:rsid w:val="00E61FCC"/>
    <w:rsid w:val="00E66C2C"/>
    <w:rsid w:val="00E71267"/>
    <w:rsid w:val="00E85EF1"/>
    <w:rsid w:val="00E90310"/>
    <w:rsid w:val="00E93105"/>
    <w:rsid w:val="00E94E47"/>
    <w:rsid w:val="00E9716E"/>
    <w:rsid w:val="00EA04E1"/>
    <w:rsid w:val="00EA0B8B"/>
    <w:rsid w:val="00EA59DB"/>
    <w:rsid w:val="00EA5AF0"/>
    <w:rsid w:val="00EB0746"/>
    <w:rsid w:val="00EB1CE1"/>
    <w:rsid w:val="00EB23F6"/>
    <w:rsid w:val="00EB3B4B"/>
    <w:rsid w:val="00EB4E3F"/>
    <w:rsid w:val="00EE1DA6"/>
    <w:rsid w:val="00EE3746"/>
    <w:rsid w:val="00EE7BBB"/>
    <w:rsid w:val="00EF0BFE"/>
    <w:rsid w:val="00EF4B31"/>
    <w:rsid w:val="00F03744"/>
    <w:rsid w:val="00F11D1F"/>
    <w:rsid w:val="00F357B1"/>
    <w:rsid w:val="00F46009"/>
    <w:rsid w:val="00F50585"/>
    <w:rsid w:val="00F53CBA"/>
    <w:rsid w:val="00F57843"/>
    <w:rsid w:val="00F60DF4"/>
    <w:rsid w:val="00F7061F"/>
    <w:rsid w:val="00F808C9"/>
    <w:rsid w:val="00F9051E"/>
    <w:rsid w:val="00F94905"/>
    <w:rsid w:val="00FA3D2D"/>
    <w:rsid w:val="00FA53EE"/>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13D84"/>
  <w15:docId w15:val="{533F012F-EFD8-4E94-97C6-572FE4C9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character" w:customStyle="1" w:styleId="jlqj4b">
    <w:name w:val="jlqj4b"/>
    <w:basedOn w:val="Absatz-Standardschriftart"/>
    <w:rsid w:val="00EB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zimembassyberli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ch/de/mitmachen/briefe-schreiben/briefe-gegen-das-vergessen/dok/2022/apri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jada.suiza@mppre.gob.v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mnesty.ch/de/mitmachen/briefe-schreiben/briefe-gegen-das-vergessen/dok/2022/april" TargetMode="External"/><Relationship Id="rId4" Type="http://schemas.openxmlformats.org/officeDocument/2006/relationships/webSettings" Target="webSettings.xml"/><Relationship Id="rId9" Type="http://schemas.openxmlformats.org/officeDocument/2006/relationships/hyperlink" Target="mailto:zimberlin@zimfa.gov.zw"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1238</Words>
  <Characters>8784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8</cp:revision>
  <cp:lastPrinted>1899-12-31T23:00:00Z</cp:lastPrinted>
  <dcterms:created xsi:type="dcterms:W3CDTF">2022-03-25T10:31:00Z</dcterms:created>
  <dcterms:modified xsi:type="dcterms:W3CDTF">2022-03-25T16:31:00Z</dcterms:modified>
</cp:coreProperties>
</file>