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4963" w:type="pct"/>
        <w:tblLook w:val="01E0" w:firstRow="1" w:lastRow="1" w:firstColumn="1" w:lastColumn="1" w:noHBand="0" w:noVBand="0"/>
      </w:tblPr>
      <w:tblGrid>
        <w:gridCol w:w="5429"/>
        <w:gridCol w:w="4814"/>
      </w:tblGrid>
      <w:tr w:rsidR="000D53B7" w14:paraId="3EF4846F" w14:textId="77777777" w:rsidTr="001843F2">
        <w:trPr>
          <w:cantSplit/>
          <w:trHeight w:val="397"/>
        </w:trPr>
        <w:tc>
          <w:tcPr>
            <w:tcW w:w="2650" w:type="pct"/>
            <w:hideMark/>
          </w:tcPr>
          <w:p w14:paraId="7F3D6993" w14:textId="4B7919AC" w:rsidR="000D53B7" w:rsidRPr="00BC308B" w:rsidRDefault="000D53B7" w:rsidP="001843F2">
            <w:pPr>
              <w:pStyle w:val="BgdV12P"/>
            </w:pPr>
            <w:r w:rsidRPr="00BC308B">
              <w:t xml:space="preserve">Briefe gegen das Vergessen - </w:t>
            </w:r>
            <w:r w:rsidR="00BC308B" w:rsidRPr="00BC308B">
              <w:t>November</w:t>
            </w:r>
            <w:r w:rsidRPr="00BC308B">
              <w:t xml:space="preserve"> 202</w:t>
            </w:r>
            <w:r w:rsidR="00BC308B" w:rsidRPr="00BC308B">
              <w:t>2</w:t>
            </w:r>
          </w:p>
        </w:tc>
        <w:tc>
          <w:tcPr>
            <w:tcW w:w="2350" w:type="pct"/>
          </w:tcPr>
          <w:p w14:paraId="72082EB3" w14:textId="57A9055C" w:rsidR="000D53B7" w:rsidRPr="000D53B7" w:rsidRDefault="000D53B7" w:rsidP="001843F2">
            <w:pPr>
              <w:pStyle w:val="MonatJahr12P"/>
              <w:jc w:val="right"/>
            </w:pPr>
            <w:r w:rsidRPr="00BC308B">
              <w:t xml:space="preserve">2 Briefaktionen: </w:t>
            </w:r>
            <w:r w:rsidR="00BC308B" w:rsidRPr="00BC308B">
              <w:rPr>
                <w:b/>
                <w:bCs/>
                <w:u w:val="single"/>
              </w:rPr>
              <w:t>Polen</w:t>
            </w:r>
            <w:r w:rsidR="00F87DDB" w:rsidRPr="00BC308B">
              <w:t>,</w:t>
            </w:r>
            <w:r w:rsidRPr="00BC308B">
              <w:t xml:space="preserve"> </w:t>
            </w:r>
            <w:r w:rsidR="00BC308B" w:rsidRPr="00BC308B">
              <w:t>Nigeria</w:t>
            </w:r>
          </w:p>
        </w:tc>
      </w:tr>
    </w:tbl>
    <w:p w14:paraId="45897675" w14:textId="77777777" w:rsidR="00611F0E" w:rsidRDefault="00611F0E"/>
    <w:tbl>
      <w:tblPr>
        <w:tblW w:w="4963" w:type="pct"/>
        <w:tblLook w:val="01E0" w:firstRow="1" w:lastRow="1" w:firstColumn="1" w:lastColumn="1" w:noHBand="0" w:noVBand="0"/>
      </w:tblPr>
      <w:tblGrid>
        <w:gridCol w:w="10243"/>
      </w:tblGrid>
      <w:tr w:rsidR="00774FE7" w:rsidRPr="00180815" w14:paraId="16FD5EAB" w14:textId="77777777" w:rsidTr="00774FE7">
        <w:trPr>
          <w:trHeight w:val="583"/>
        </w:trPr>
        <w:tc>
          <w:tcPr>
            <w:tcW w:w="5000" w:type="pct"/>
            <w:vAlign w:val="bottom"/>
            <w:hideMark/>
          </w:tcPr>
          <w:p w14:paraId="45924211" w14:textId="090A303D" w:rsidR="00774FE7" w:rsidRPr="000842ED" w:rsidRDefault="000842ED">
            <w:pPr>
              <w:pStyle w:val="TITELTHEMEN24P"/>
              <w:rPr>
                <w:lang w:val="de-CH"/>
              </w:rPr>
            </w:pPr>
            <w:r w:rsidRPr="000842ED">
              <w:rPr>
                <w:lang w:val="de-CH"/>
              </w:rPr>
              <w:t xml:space="preserve">Drohende Haftstrafe für Verteidigerin von </w:t>
            </w:r>
            <w:r w:rsidR="00670E70">
              <w:rPr>
                <w:lang w:val="de-CH"/>
              </w:rPr>
              <w:t>sicheren Abtreibungen</w:t>
            </w:r>
          </w:p>
        </w:tc>
      </w:tr>
      <w:tr w:rsidR="00774FE7" w14:paraId="68B071FB" w14:textId="77777777" w:rsidTr="00774FE7">
        <w:trPr>
          <w:trHeight w:val="454"/>
        </w:trPr>
        <w:tc>
          <w:tcPr>
            <w:tcW w:w="5000" w:type="pct"/>
            <w:hideMark/>
          </w:tcPr>
          <w:p w14:paraId="11258D75" w14:textId="33FBC800" w:rsidR="00774FE7" w:rsidRPr="00456866" w:rsidRDefault="00BC308B">
            <w:pPr>
              <w:pStyle w:val="LAND14P"/>
            </w:pPr>
            <w:r>
              <w:rPr>
                <w:sz w:val="32"/>
                <w:szCs w:val="32"/>
              </w:rPr>
              <w:t>Polen</w:t>
            </w:r>
          </w:p>
        </w:tc>
      </w:tr>
      <w:tr w:rsidR="00774FE7" w14:paraId="42022952" w14:textId="77777777" w:rsidTr="00774FE7">
        <w:tc>
          <w:tcPr>
            <w:tcW w:w="5000" w:type="pct"/>
            <w:hideMark/>
          </w:tcPr>
          <w:p w14:paraId="54119807" w14:textId="1CA298A7" w:rsidR="00774FE7" w:rsidRPr="00430DF5" w:rsidRDefault="00BC308B">
            <w:pPr>
              <w:pStyle w:val="Namen9P"/>
              <w:rPr>
                <w:rFonts w:ascii="Arial Narrow" w:hAnsi="Arial Narrow"/>
                <w:sz w:val="24"/>
                <w:szCs w:val="22"/>
                <w:highlight w:val="yellow"/>
              </w:rPr>
            </w:pPr>
            <w:r w:rsidRPr="00BC308B">
              <w:rPr>
                <w:rFonts w:ascii="Arial Narrow" w:hAnsi="Arial Narrow"/>
                <w:sz w:val="24"/>
                <w:szCs w:val="22"/>
              </w:rPr>
              <w:t>Justyna Wydrzyńska</w:t>
            </w:r>
          </w:p>
        </w:tc>
      </w:tr>
    </w:tbl>
    <w:p w14:paraId="175E29AD" w14:textId="2B5EBCF8" w:rsidR="00025942" w:rsidRDefault="00025942" w:rsidP="00774FE7">
      <w:pPr>
        <w:rPr>
          <w:highlight w:val="yellow"/>
          <w:lang w:val="it-CH" w:eastAsia="de-CH"/>
        </w:rPr>
      </w:pPr>
    </w:p>
    <w:p w14:paraId="6C843136" w14:textId="77777777" w:rsidR="00C97575" w:rsidRPr="00025942" w:rsidRDefault="00C97575" w:rsidP="00774FE7">
      <w:pPr>
        <w:rPr>
          <w:highlight w:val="yellow"/>
          <w:lang w:val="it-CH" w:eastAsia="de-CH"/>
        </w:rPr>
      </w:pPr>
    </w:p>
    <w:tbl>
      <w:tblPr>
        <w:tblW w:w="4950" w:type="pct"/>
        <w:tblLook w:val="01E0" w:firstRow="1" w:lastRow="1" w:firstColumn="1" w:lastColumn="1" w:noHBand="0" w:noVBand="0"/>
      </w:tblPr>
      <w:tblGrid>
        <w:gridCol w:w="10319"/>
      </w:tblGrid>
      <w:tr w:rsidR="00774FE7" w:rsidRPr="00180815" w14:paraId="1D6D8838" w14:textId="77777777" w:rsidTr="00774FE7">
        <w:trPr>
          <w:cantSplit/>
        </w:trPr>
        <w:tc>
          <w:tcPr>
            <w:tcW w:w="5000" w:type="pct"/>
            <w:noWrap/>
            <w:hideMark/>
          </w:tcPr>
          <w:p w14:paraId="62F4E934" w14:textId="32AD421E" w:rsidR="00BC308B" w:rsidRPr="000842ED" w:rsidRDefault="00BC308B" w:rsidP="005C23A1">
            <w:pPr>
              <w:pStyle w:val="Fallbeschrieb"/>
              <w:spacing w:after="80"/>
              <w:rPr>
                <w:sz w:val="20"/>
                <w:lang w:val="de-CH"/>
              </w:rPr>
            </w:pPr>
            <w:r w:rsidRPr="000842ED">
              <w:rPr>
                <w:sz w:val="20"/>
                <w:lang w:val="de-CH"/>
              </w:rPr>
              <w:t xml:space="preserve">Die Menschenrechtsverteidigerin Justyna Wydrzyńska wurde wegen ihres Einsatzes für den Zugang zu sicheren Schwangerschaftsabbrüchen angeklagt. Im Fall einer Verurteilung drohen ihr bis zu drei Jahre Haft. Die Anklagen gegen sie beruhen auf Artikel 152, Absatz 2 des polnischen Strafgesetzbuchs wegen </w:t>
            </w:r>
            <w:r w:rsidR="005C23A1" w:rsidRPr="000842ED">
              <w:rPr>
                <w:sz w:val="20"/>
                <w:lang w:val="de-CH"/>
              </w:rPr>
              <w:t>«</w:t>
            </w:r>
            <w:r w:rsidRPr="000842ED">
              <w:rPr>
                <w:sz w:val="20"/>
                <w:lang w:val="de-CH"/>
              </w:rPr>
              <w:t>Hilfe bei der Durchführung einer Abtreibung</w:t>
            </w:r>
            <w:r w:rsidR="005C23A1" w:rsidRPr="000842ED">
              <w:rPr>
                <w:sz w:val="20"/>
                <w:lang w:val="de-CH"/>
              </w:rPr>
              <w:t>»</w:t>
            </w:r>
            <w:r w:rsidRPr="000842ED">
              <w:rPr>
                <w:sz w:val="20"/>
                <w:lang w:val="de-CH"/>
              </w:rPr>
              <w:t xml:space="preserve"> und Artikel 124 des Arzneimittelgesetzes wegen </w:t>
            </w:r>
            <w:r w:rsidR="005C23A1" w:rsidRPr="000842ED">
              <w:rPr>
                <w:sz w:val="20"/>
                <w:lang w:val="de-CH"/>
              </w:rPr>
              <w:t>«</w:t>
            </w:r>
            <w:r w:rsidRPr="000842ED">
              <w:rPr>
                <w:sz w:val="20"/>
                <w:lang w:val="de-CH"/>
              </w:rPr>
              <w:t>Besitzes nicht zugelassener Arzneimittel mit dem Ziel, diese in den Verkehr zu bringen</w:t>
            </w:r>
            <w:r w:rsidR="005C23A1" w:rsidRPr="000842ED">
              <w:rPr>
                <w:sz w:val="20"/>
                <w:lang w:val="de-CH"/>
              </w:rPr>
              <w:t>»</w:t>
            </w:r>
            <w:r w:rsidRPr="000842ED">
              <w:rPr>
                <w:sz w:val="20"/>
                <w:lang w:val="de-CH"/>
              </w:rPr>
              <w:t xml:space="preserve">. </w:t>
            </w:r>
          </w:p>
          <w:p w14:paraId="6977365D" w14:textId="7E825083" w:rsidR="00774FE7" w:rsidRPr="005C23A1" w:rsidRDefault="00BC308B" w:rsidP="005C23A1">
            <w:pPr>
              <w:pStyle w:val="Fallbeschrieb"/>
              <w:spacing w:after="80"/>
              <w:rPr>
                <w:sz w:val="20"/>
                <w:lang w:val="de-CH"/>
              </w:rPr>
            </w:pPr>
            <w:r w:rsidRPr="000842ED">
              <w:rPr>
                <w:sz w:val="20"/>
                <w:lang w:val="de-CH"/>
              </w:rPr>
              <w:t>Der Zugang zu Schwangerschaftsabbrüchen ist in Polen stark eingeschränkt, und die Hilfe bei einem Schwangerschaftsabbruch au</w:t>
            </w:r>
            <w:r w:rsidR="00483579" w:rsidRPr="000842ED">
              <w:rPr>
                <w:sz w:val="20"/>
                <w:lang w:val="de-CH"/>
              </w:rPr>
              <w:t>ss</w:t>
            </w:r>
            <w:r w:rsidRPr="000842ED">
              <w:rPr>
                <w:sz w:val="20"/>
                <w:lang w:val="de-CH"/>
              </w:rPr>
              <w:t>erhalb der begrenzten erlaubten Gründe ist eine Straftat. Die Anklagen gegen Justyna Wydrzyńska sind ein bewusster Versuch, ihren legitimen Aktivismus zu unterbinden und das Recht von Frauen und allen Menschen, die schwanger werden können, auf Zugang zu sicheren Schwangerschafts</w:t>
            </w:r>
            <w:r w:rsidR="00B5561A">
              <w:rPr>
                <w:sz w:val="20"/>
                <w:lang w:val="de-CH"/>
              </w:rPr>
              <w:t>-</w:t>
            </w:r>
            <w:r w:rsidRPr="000842ED">
              <w:rPr>
                <w:sz w:val="20"/>
                <w:lang w:val="de-CH"/>
              </w:rPr>
              <w:t>abbrüchen in Polen zu unterstützen.</w:t>
            </w:r>
            <w:r w:rsidRPr="00BC308B">
              <w:rPr>
                <w:sz w:val="20"/>
                <w:lang w:val="de-CH"/>
              </w:rPr>
              <w:t xml:space="preserve"> </w:t>
            </w:r>
          </w:p>
        </w:tc>
      </w:tr>
      <w:tr w:rsidR="0087786D" w:rsidRPr="00025942" w14:paraId="6ADB0BD2" w14:textId="77777777" w:rsidTr="00774FE7">
        <w:trPr>
          <w:cantSplit/>
        </w:trPr>
        <w:tc>
          <w:tcPr>
            <w:tcW w:w="5000" w:type="pct"/>
            <w:noWrap/>
          </w:tcPr>
          <w:p w14:paraId="7061576B" w14:textId="77777777" w:rsidR="0087786D" w:rsidRPr="009C46C9" w:rsidRDefault="0087786D" w:rsidP="0087786D">
            <w:pPr>
              <w:pStyle w:val="Fallbeschrieb"/>
              <w:spacing w:after="80"/>
              <w:rPr>
                <w:lang w:val="de-CH"/>
              </w:rPr>
            </w:pPr>
            <w:r w:rsidRPr="009C46C9">
              <w:rPr>
                <w:lang w:val="de-CH"/>
              </w:rPr>
              <w:t>- - -</w:t>
            </w:r>
          </w:p>
          <w:p w14:paraId="6C614683" w14:textId="1839DA03" w:rsidR="0087786D" w:rsidRPr="009C46C9" w:rsidRDefault="0087786D" w:rsidP="009F3677">
            <w:pPr>
              <w:pStyle w:val="Fallbeschrieb"/>
              <w:rPr>
                <w:sz w:val="20"/>
                <w:lang w:val="de-CH"/>
              </w:rPr>
            </w:pPr>
            <w:r w:rsidRPr="009C46C9">
              <w:rPr>
                <w:b/>
                <w:bCs/>
                <w:lang w:val="de-CH"/>
              </w:rPr>
              <w:t>Vertiefung</w:t>
            </w:r>
            <w:r w:rsidRPr="009C46C9">
              <w:rPr>
                <w:lang w:val="de-CH"/>
              </w:rPr>
              <w:br/>
              <w:t>- Artikel auf amnesty.org</w:t>
            </w:r>
            <w:r w:rsidR="00ED3058" w:rsidRPr="009C46C9">
              <w:rPr>
                <w:lang w:val="de-CH"/>
              </w:rPr>
              <w:t xml:space="preserve"> </w:t>
            </w:r>
            <w:r w:rsidRPr="009C46C9">
              <w:rPr>
                <w:lang w:val="de-CH"/>
              </w:rPr>
              <w:t xml:space="preserve">(Englisch): </w:t>
            </w:r>
            <w:hyperlink r:id="rId7" w:history="1">
              <w:r w:rsidRPr="009C46C9">
                <w:rPr>
                  <w:rStyle w:val="Hyperlink"/>
                  <w:lang w:val="de-CH"/>
                </w:rPr>
                <w:t>My first hearing: a letter from Polish abortion activist Justyna</w:t>
              </w:r>
            </w:hyperlink>
            <w:r w:rsidRPr="009C46C9">
              <w:rPr>
                <w:lang w:val="de-CH"/>
              </w:rPr>
              <w:br/>
              <w:t>- Artikel auf vice.com</w:t>
            </w:r>
            <w:r w:rsidR="00ED3058" w:rsidRPr="009C46C9">
              <w:rPr>
                <w:lang w:val="de-CH"/>
              </w:rPr>
              <w:t xml:space="preserve"> </w:t>
            </w:r>
            <w:r w:rsidRPr="009C46C9">
              <w:rPr>
                <w:lang w:val="de-CH"/>
              </w:rPr>
              <w:t xml:space="preserve">(Englisch): </w:t>
            </w:r>
            <w:hyperlink r:id="rId8" w:history="1">
              <w:r w:rsidRPr="009C46C9">
                <w:rPr>
                  <w:rStyle w:val="Hyperlink"/>
                  <w:lang w:val="de-CH"/>
                </w:rPr>
                <w:t>She Sent a Woman Abortion Pills. Now She Faces 3 Years in Prison</w:t>
              </w:r>
            </w:hyperlink>
          </w:p>
        </w:tc>
      </w:tr>
    </w:tbl>
    <w:p w14:paraId="0841F7F1" w14:textId="11ECF292" w:rsidR="00774FE7" w:rsidRDefault="00774FE7" w:rsidP="00774FE7">
      <w:pPr>
        <w:tabs>
          <w:tab w:val="left" w:pos="6085"/>
        </w:tabs>
        <w:rPr>
          <w:sz w:val="20"/>
          <w:lang w:val="de-CH"/>
        </w:rPr>
      </w:pPr>
    </w:p>
    <w:p w14:paraId="4A229298" w14:textId="77777777" w:rsidR="00C97575" w:rsidRPr="00ED3058" w:rsidRDefault="00C97575" w:rsidP="00774FE7">
      <w:pPr>
        <w:tabs>
          <w:tab w:val="left" w:pos="6085"/>
        </w:tabs>
        <w:rPr>
          <w:sz w:val="20"/>
          <w:lang w:val="de-CH"/>
        </w:rPr>
      </w:pPr>
    </w:p>
    <w:tbl>
      <w:tblPr>
        <w:tblW w:w="4963" w:type="pct"/>
        <w:tblLook w:val="01E0" w:firstRow="1" w:lastRow="1" w:firstColumn="1" w:lastColumn="1" w:noHBand="0" w:noVBand="0"/>
      </w:tblPr>
      <w:tblGrid>
        <w:gridCol w:w="10243"/>
      </w:tblGrid>
      <w:tr w:rsidR="00430DF5" w:rsidRPr="003C6A71" w14:paraId="32A53DD6" w14:textId="77777777" w:rsidTr="00752FFF">
        <w:trPr>
          <w:trHeight w:val="348"/>
        </w:trPr>
        <w:tc>
          <w:tcPr>
            <w:tcW w:w="5000" w:type="pct"/>
            <w:hideMark/>
          </w:tcPr>
          <w:p w14:paraId="65D189ED" w14:textId="77777777" w:rsidR="00430DF5" w:rsidRPr="00430DF5" w:rsidRDefault="00430DF5" w:rsidP="00752FFF">
            <w:pPr>
              <w:pStyle w:val="BriefvorschlagundForderungen"/>
              <w:rPr>
                <w:rFonts w:ascii="Arial Narrow" w:hAnsi="Arial Narrow"/>
                <w:sz w:val="20"/>
                <w:lang w:val="de-CH"/>
              </w:rPr>
            </w:pPr>
            <w:r w:rsidRPr="00430DF5">
              <w:rPr>
                <w:rFonts w:ascii="Arial Narrow" w:hAnsi="Arial Narrow"/>
                <w:sz w:val="24"/>
                <w:szCs w:val="22"/>
                <w:lang w:val="de-CH"/>
              </w:rPr>
              <w:t>Aktionsvorschlag und Forderungen</w:t>
            </w:r>
          </w:p>
        </w:tc>
      </w:tr>
      <w:tr w:rsidR="00774FE7" w:rsidRPr="00180815" w14:paraId="6A16AA0F" w14:textId="77777777" w:rsidTr="00774FE7">
        <w:trPr>
          <w:trHeight w:val="340"/>
        </w:trPr>
        <w:tc>
          <w:tcPr>
            <w:tcW w:w="5000" w:type="pct"/>
            <w:hideMark/>
          </w:tcPr>
          <w:p w14:paraId="0842146F" w14:textId="1B91B967" w:rsidR="00774FE7" w:rsidRPr="000C59A4" w:rsidRDefault="00774FE7">
            <w:pPr>
              <w:pStyle w:val="BitteschreibenSie"/>
              <w:rPr>
                <w:sz w:val="20"/>
                <w:lang w:val="de-CH"/>
              </w:rPr>
            </w:pPr>
            <w:r w:rsidRPr="000C59A4">
              <w:rPr>
                <w:sz w:val="20"/>
                <w:lang w:val="de-CH"/>
              </w:rPr>
              <w:t xml:space="preserve">Bitte </w:t>
            </w:r>
            <w:r w:rsidRPr="000C59A4">
              <w:rPr>
                <w:b/>
                <w:sz w:val="20"/>
                <w:lang w:val="de-CH"/>
              </w:rPr>
              <w:t>schreiben Sie einen höflich formulierten Brief</w:t>
            </w:r>
            <w:r w:rsidRPr="000C59A4">
              <w:rPr>
                <w:sz w:val="20"/>
                <w:lang w:val="de-CH"/>
              </w:rPr>
              <w:t xml:space="preserve"> in </w:t>
            </w:r>
            <w:r w:rsidR="005C23A1" w:rsidRPr="00BC308B">
              <w:rPr>
                <w:sz w:val="20"/>
                <w:lang w:val="de-CH"/>
              </w:rPr>
              <w:t xml:space="preserve">Polnisch, Englisch oder auf Deutsch </w:t>
            </w:r>
            <w:r w:rsidR="005C23A1" w:rsidRPr="005C23A1">
              <w:rPr>
                <w:b/>
                <w:bCs/>
                <w:sz w:val="20"/>
                <w:lang w:val="de-CH"/>
              </w:rPr>
              <w:t>an den Generalstaatsanwalt von Polen</w:t>
            </w:r>
            <w:r w:rsidR="005C23A1" w:rsidRPr="00BC308B">
              <w:rPr>
                <w:sz w:val="20"/>
                <w:lang w:val="de-CH"/>
              </w:rPr>
              <w:t xml:space="preserve"> und fordern Sie ihn auf, dafür zu sorgen, dass alle Anklagen gegen die Menschenrechtsverteidigerin Justyna Wydrzyńska unverzüglich fallen gelassen und keine weiteren Anklagen erhoben werden, die darauf abzielen, sie oder andere Aktivist*innen</w:t>
            </w:r>
            <w:r w:rsidR="00B5561A">
              <w:rPr>
                <w:sz w:val="20"/>
                <w:lang w:val="de-CH"/>
              </w:rPr>
              <w:t xml:space="preserve"> </w:t>
            </w:r>
            <w:r w:rsidR="00B5561A" w:rsidRPr="00BC308B">
              <w:rPr>
                <w:sz w:val="20"/>
                <w:lang w:val="de-CH"/>
              </w:rPr>
              <w:t>zu kriminalisieren</w:t>
            </w:r>
            <w:r w:rsidR="005C23A1" w:rsidRPr="00BC308B">
              <w:rPr>
                <w:sz w:val="20"/>
                <w:lang w:val="de-CH"/>
              </w:rPr>
              <w:t xml:space="preserve">, </w:t>
            </w:r>
            <w:r w:rsidR="00B5561A">
              <w:rPr>
                <w:sz w:val="20"/>
                <w:lang w:val="de-CH"/>
              </w:rPr>
              <w:t>die</w:t>
            </w:r>
            <w:r w:rsidR="005C23A1" w:rsidRPr="00BC308B">
              <w:rPr>
                <w:sz w:val="20"/>
                <w:lang w:val="de-CH"/>
              </w:rPr>
              <w:t xml:space="preserve"> Menschen, </w:t>
            </w:r>
            <w:r w:rsidR="00B5561A">
              <w:rPr>
                <w:sz w:val="20"/>
                <w:lang w:val="de-CH"/>
              </w:rPr>
              <w:t>welche</w:t>
            </w:r>
            <w:r w:rsidR="005C23A1" w:rsidRPr="00BC308B">
              <w:rPr>
                <w:sz w:val="20"/>
                <w:lang w:val="de-CH"/>
              </w:rPr>
              <w:t xml:space="preserve"> einen Schwangerschaftsabbruch vornehmen wollen, lebensrettende Hilfe leisten.</w:t>
            </w:r>
          </w:p>
        </w:tc>
      </w:tr>
      <w:tr w:rsidR="00774FE7" w:rsidRPr="00180815" w14:paraId="2DBD9A08" w14:textId="77777777" w:rsidTr="00774FE7">
        <w:trPr>
          <w:trHeight w:val="149"/>
        </w:trPr>
        <w:tc>
          <w:tcPr>
            <w:tcW w:w="5000" w:type="pct"/>
            <w:hideMark/>
          </w:tcPr>
          <w:p w14:paraId="25B1B6C6" w14:textId="2779AD86" w:rsidR="00774FE7" w:rsidRPr="005C23A1" w:rsidRDefault="00774FE7" w:rsidP="009C46C9">
            <w:pPr>
              <w:pStyle w:val="BitteschreibenSie"/>
              <w:spacing w:before="120" w:after="120"/>
              <w:rPr>
                <w:sz w:val="20"/>
                <w:lang w:val="de-CH"/>
              </w:rPr>
            </w:pPr>
            <w:r w:rsidRPr="005C23A1">
              <w:rPr>
                <w:b/>
                <w:sz w:val="20"/>
              </w:rPr>
              <w:sym w:font="Wingdings" w:char="00E0"/>
            </w:r>
            <w:r w:rsidRPr="005C23A1">
              <w:rPr>
                <w:sz w:val="20"/>
                <w:lang w:val="de-CH"/>
              </w:rPr>
              <w:t xml:space="preserve"> </w:t>
            </w:r>
            <w:r w:rsidRPr="005C23A1">
              <w:rPr>
                <w:b/>
                <w:sz w:val="20"/>
                <w:lang w:val="de-CH"/>
              </w:rPr>
              <w:t>Anrede</w:t>
            </w:r>
            <w:r w:rsidRPr="005C23A1">
              <w:rPr>
                <w:sz w:val="20"/>
                <w:lang w:val="de-CH"/>
              </w:rPr>
              <w:t xml:space="preserve">: </w:t>
            </w:r>
            <w:r w:rsidR="005C23A1" w:rsidRPr="005C23A1">
              <w:rPr>
                <w:sz w:val="20"/>
                <w:lang w:val="de-CH"/>
              </w:rPr>
              <w:t>Dear Prosecutor General / Sehr geehrter Herr Generalstaatsanwalt</w:t>
            </w:r>
          </w:p>
        </w:tc>
      </w:tr>
      <w:tr w:rsidR="00774FE7" w:rsidRPr="00180815" w14:paraId="3A7DE790" w14:textId="77777777" w:rsidTr="00774FE7">
        <w:tc>
          <w:tcPr>
            <w:tcW w:w="5000" w:type="pct"/>
            <w:hideMark/>
          </w:tcPr>
          <w:p w14:paraId="6D719C16" w14:textId="46F12FD8" w:rsidR="00774FE7" w:rsidRPr="00E412DD" w:rsidRDefault="00774FE7" w:rsidP="009C46C9">
            <w:pPr>
              <w:pStyle w:val="BitteschreibenSie"/>
              <w:spacing w:after="60"/>
              <w:rPr>
                <w:sz w:val="20"/>
                <w:highlight w:val="green"/>
                <w:lang w:val="de-CH"/>
              </w:rPr>
            </w:pPr>
            <w:r w:rsidRPr="00854C89">
              <w:rPr>
                <w:b/>
                <w:sz w:val="20"/>
              </w:rPr>
              <w:sym w:font="Wingdings" w:char="00E0"/>
            </w:r>
            <w:r w:rsidRPr="00854C89">
              <w:rPr>
                <w:sz w:val="20"/>
                <w:lang w:val="de-CH"/>
              </w:rPr>
              <w:t xml:space="preserve"> Einen fertigen </w:t>
            </w:r>
            <w:r w:rsidRPr="00854C89">
              <w:rPr>
                <w:b/>
                <w:sz w:val="20"/>
                <w:lang w:val="de-CH"/>
              </w:rPr>
              <w:t>Modellbrief auf Deutsch</w:t>
            </w:r>
            <w:r w:rsidRPr="00854C89">
              <w:rPr>
                <w:sz w:val="20"/>
                <w:lang w:val="de-CH"/>
              </w:rPr>
              <w:t xml:space="preserve"> </w:t>
            </w:r>
            <w:r w:rsidR="00BA3377">
              <w:rPr>
                <w:sz w:val="20"/>
                <w:lang w:val="de-CH"/>
              </w:rPr>
              <w:t>zu dieser Briefaktion</w:t>
            </w:r>
            <w:r w:rsidRPr="00854C89">
              <w:rPr>
                <w:sz w:val="20"/>
                <w:lang w:val="de-CH"/>
              </w:rPr>
              <w:t xml:space="preserve"> finden Sie </w:t>
            </w:r>
            <w:r w:rsidRPr="00854C89">
              <w:rPr>
                <w:b/>
                <w:sz w:val="20"/>
                <w:lang w:val="de-CH"/>
              </w:rPr>
              <w:t xml:space="preserve">auf Seite </w:t>
            </w:r>
            <w:r w:rsidR="00025942">
              <w:rPr>
                <w:b/>
                <w:sz w:val="20"/>
                <w:lang w:val="de-CH"/>
              </w:rPr>
              <w:t>3</w:t>
            </w:r>
            <w:r w:rsidR="009C46C9">
              <w:rPr>
                <w:b/>
                <w:sz w:val="20"/>
                <w:lang w:val="de-CH"/>
              </w:rPr>
              <w:t>.</w:t>
            </w:r>
          </w:p>
        </w:tc>
      </w:tr>
      <w:tr w:rsidR="00854C89" w:rsidRPr="00180815" w14:paraId="231999CE" w14:textId="77777777" w:rsidTr="00774FE7">
        <w:tc>
          <w:tcPr>
            <w:tcW w:w="5000" w:type="pct"/>
          </w:tcPr>
          <w:p w14:paraId="0B2944A0" w14:textId="77777777" w:rsidR="00854C89" w:rsidRPr="00180815" w:rsidRDefault="00854C89" w:rsidP="000C59A4">
            <w:pPr>
              <w:tabs>
                <w:tab w:val="left" w:pos="6085"/>
              </w:tabs>
              <w:rPr>
                <w:lang w:val="de-CH"/>
              </w:rPr>
            </w:pPr>
            <w:r w:rsidRPr="00180815">
              <w:rPr>
                <w:b/>
                <w:sz w:val="20"/>
                <w:szCs w:val="22"/>
              </w:rPr>
              <w:sym w:font="Wingdings" w:char="F0E0"/>
            </w:r>
            <w:r w:rsidRPr="00180815">
              <w:rPr>
                <w:sz w:val="20"/>
                <w:lang w:val="de-CH"/>
              </w:rPr>
              <w:t xml:space="preserve"> </w:t>
            </w:r>
            <w:r w:rsidRPr="00180815">
              <w:rPr>
                <w:sz w:val="20"/>
                <w:szCs w:val="20"/>
                <w:lang w:val="de-CH"/>
              </w:rPr>
              <w:t xml:space="preserve">Einen </w:t>
            </w:r>
            <w:r w:rsidRPr="00180815">
              <w:rPr>
                <w:b/>
                <w:sz w:val="20"/>
                <w:szCs w:val="20"/>
                <w:lang w:val="de-CH"/>
              </w:rPr>
              <w:t>Briefvorschlag auf Englisch</w:t>
            </w:r>
            <w:r w:rsidRPr="00180815">
              <w:rPr>
                <w:sz w:val="20"/>
                <w:szCs w:val="20"/>
                <w:lang w:val="de-CH"/>
              </w:rPr>
              <w:t xml:space="preserve"> finden Sie </w:t>
            </w:r>
            <w:r w:rsidRPr="00180815">
              <w:rPr>
                <w:b/>
                <w:sz w:val="20"/>
                <w:szCs w:val="20"/>
                <w:lang w:val="de-CH"/>
              </w:rPr>
              <w:t>online</w:t>
            </w:r>
            <w:r w:rsidRPr="00180815">
              <w:rPr>
                <w:sz w:val="20"/>
                <w:szCs w:val="20"/>
                <w:lang w:val="de-CH"/>
              </w:rPr>
              <w:t xml:space="preserve">: </w:t>
            </w:r>
          </w:p>
          <w:p w14:paraId="493A6246" w14:textId="2FB54F93" w:rsidR="00854C89" w:rsidRPr="00180815" w:rsidRDefault="00C97575" w:rsidP="00E81174">
            <w:pPr>
              <w:tabs>
                <w:tab w:val="left" w:pos="6085"/>
              </w:tabs>
              <w:ind w:firstLine="174"/>
              <w:rPr>
                <w:sz w:val="17"/>
                <w:szCs w:val="17"/>
                <w:lang w:val="de-CH"/>
              </w:rPr>
            </w:pPr>
            <w:r w:rsidRPr="00180815">
              <w:rPr>
                <w:lang w:val="de-CH"/>
              </w:rPr>
              <w:t xml:space="preserve"> </w:t>
            </w:r>
            <w:hyperlink r:id="rId9" w:history="1">
              <w:r w:rsidR="00180815" w:rsidRPr="00180815">
                <w:rPr>
                  <w:rStyle w:val="Hyperlink"/>
                  <w:sz w:val="17"/>
                  <w:szCs w:val="17"/>
                  <w:lang w:val="de-CH"/>
                </w:rPr>
                <w:t>https://www.amnesty.ch/de/laender/europa-zentralasien/polen/dok/2022/briefaktion-fuer-angeklagte-menschenrechtsverteidigerin</w:t>
              </w:r>
            </w:hyperlink>
            <w:r w:rsidR="00180815" w:rsidRPr="00180815">
              <w:rPr>
                <w:sz w:val="17"/>
                <w:szCs w:val="17"/>
                <w:lang w:val="de-CH"/>
              </w:rPr>
              <w:t xml:space="preserve"> </w:t>
            </w:r>
          </w:p>
          <w:p w14:paraId="5FD90174" w14:textId="0F8B8BB8" w:rsidR="00F87DDB" w:rsidRPr="00180815" w:rsidRDefault="00C97575" w:rsidP="00E81174">
            <w:pPr>
              <w:tabs>
                <w:tab w:val="left" w:pos="6085"/>
              </w:tabs>
              <w:ind w:firstLine="174"/>
              <w:rPr>
                <w:b/>
                <w:w w:val="97"/>
                <w:sz w:val="20"/>
                <w:szCs w:val="22"/>
                <w:lang w:val="de-CH"/>
              </w:rPr>
            </w:pPr>
            <w:r w:rsidRPr="00180815">
              <w:rPr>
                <w:bCs/>
                <w:w w:val="97"/>
                <w:lang w:val="de-CH"/>
              </w:rPr>
              <w:t xml:space="preserve"> </w:t>
            </w:r>
            <w:r w:rsidR="00F87DDB" w:rsidRPr="00180815">
              <w:rPr>
                <w:bCs/>
                <w:w w:val="97"/>
                <w:lang w:val="de-CH"/>
              </w:rPr>
              <w:t xml:space="preserve">Oder geben Sie auf </w:t>
            </w:r>
            <w:hyperlink r:id="rId10" w:history="1">
              <w:r w:rsidR="00F87DDB" w:rsidRPr="00180815">
                <w:rPr>
                  <w:rStyle w:val="Hyperlink"/>
                  <w:bCs/>
                  <w:w w:val="97"/>
                  <w:lang w:val="de-CH"/>
                </w:rPr>
                <w:t>www.amnesty.ch</w:t>
              </w:r>
            </w:hyperlink>
            <w:r w:rsidR="00F87DDB" w:rsidRPr="00180815">
              <w:rPr>
                <w:bCs/>
                <w:w w:val="97"/>
                <w:lang w:val="de-CH"/>
              </w:rPr>
              <w:t xml:space="preserve"> </w:t>
            </w:r>
            <w:r w:rsidR="00E81174" w:rsidRPr="00180815">
              <w:rPr>
                <w:bCs/>
                <w:w w:val="97"/>
                <w:lang w:val="de-CH"/>
              </w:rPr>
              <w:t>«</w:t>
            </w:r>
            <w:r w:rsidR="00E81174" w:rsidRPr="00180815">
              <w:rPr>
                <w:b/>
                <w:w w:val="97"/>
                <w:lang w:val="de-CH"/>
              </w:rPr>
              <w:t>Drohende Haftstrafe für Verteidigerin von sicheren Abtreibungen</w:t>
            </w:r>
            <w:r w:rsidR="00E81174" w:rsidRPr="00180815">
              <w:rPr>
                <w:bCs/>
                <w:w w:val="97"/>
                <w:lang w:val="de-CH"/>
              </w:rPr>
              <w:t>»</w:t>
            </w:r>
            <w:r w:rsidR="00F87DDB" w:rsidRPr="00180815">
              <w:rPr>
                <w:b/>
                <w:w w:val="97"/>
                <w:lang w:val="de-CH"/>
              </w:rPr>
              <w:t xml:space="preserve"> </w:t>
            </w:r>
            <w:r w:rsidR="00F87DDB" w:rsidRPr="00180815">
              <w:rPr>
                <w:bCs/>
                <w:w w:val="97"/>
                <w:lang w:val="de-CH"/>
              </w:rPr>
              <w:t>im Suchfeld ein.</w:t>
            </w:r>
          </w:p>
        </w:tc>
      </w:tr>
      <w:tr w:rsidR="00090A5D" w:rsidRPr="00180815" w14:paraId="029071AE" w14:textId="77777777" w:rsidTr="009F3677">
        <w:tc>
          <w:tcPr>
            <w:tcW w:w="5000" w:type="pct"/>
            <w:shd w:val="clear" w:color="auto" w:fill="auto"/>
          </w:tcPr>
          <w:p w14:paraId="0C08B623" w14:textId="77777777" w:rsidR="00C97575" w:rsidRDefault="00090A5D" w:rsidP="00C97575">
            <w:pPr>
              <w:tabs>
                <w:tab w:val="left" w:pos="6085"/>
              </w:tabs>
              <w:spacing w:before="120"/>
              <w:ind w:right="-142"/>
              <w:rPr>
                <w:sz w:val="20"/>
                <w:szCs w:val="20"/>
                <w:lang w:val="de-CH"/>
              </w:rPr>
            </w:pPr>
            <w:r w:rsidRPr="009F3677">
              <w:rPr>
                <w:b/>
                <w:sz w:val="20"/>
                <w:szCs w:val="20"/>
              </w:rPr>
              <w:sym w:font="Wingdings" w:char="F0E0"/>
            </w:r>
            <w:r w:rsidRPr="009F3677">
              <w:rPr>
                <w:sz w:val="20"/>
                <w:szCs w:val="20"/>
                <w:lang w:val="de-CH"/>
              </w:rPr>
              <w:t xml:space="preserve"> </w:t>
            </w:r>
            <w:r w:rsidRPr="009F3677">
              <w:rPr>
                <w:b/>
                <w:bCs/>
                <w:sz w:val="20"/>
                <w:szCs w:val="20"/>
                <w:lang w:val="de-CH"/>
              </w:rPr>
              <w:t>Weitere Aktionsmöglichkeit(en</w:t>
            </w:r>
            <w:r w:rsidRPr="009F3677">
              <w:rPr>
                <w:sz w:val="20"/>
                <w:szCs w:val="20"/>
                <w:lang w:val="de-CH"/>
              </w:rPr>
              <w:t xml:space="preserve">): Werden Sie zusätzlich </w:t>
            </w:r>
            <w:r w:rsidR="00F87DDB" w:rsidRPr="009F3677">
              <w:rPr>
                <w:b/>
                <w:bCs/>
                <w:sz w:val="20"/>
                <w:szCs w:val="20"/>
                <w:lang w:val="de-CH"/>
              </w:rPr>
              <w:t>auf</w:t>
            </w:r>
            <w:r w:rsidRPr="009F3677">
              <w:rPr>
                <w:b/>
                <w:bCs/>
                <w:sz w:val="20"/>
                <w:szCs w:val="20"/>
                <w:lang w:val="de-CH"/>
              </w:rPr>
              <w:t xml:space="preserve"> </w:t>
            </w:r>
            <w:r w:rsidR="00F87DDB" w:rsidRPr="009F3677">
              <w:rPr>
                <w:b/>
                <w:bCs/>
                <w:sz w:val="20"/>
                <w:szCs w:val="20"/>
                <w:lang w:val="de-CH"/>
              </w:rPr>
              <w:t>Social Media</w:t>
            </w:r>
            <w:r w:rsidRPr="009F3677">
              <w:rPr>
                <w:sz w:val="20"/>
                <w:szCs w:val="20"/>
                <w:lang w:val="de-CH"/>
              </w:rPr>
              <w:t xml:space="preserve"> aktiv.</w:t>
            </w:r>
          </w:p>
          <w:p w14:paraId="0459C2BD" w14:textId="777BBA27" w:rsidR="00090A5D" w:rsidRPr="009F3677" w:rsidRDefault="00C97575" w:rsidP="00C97575">
            <w:pPr>
              <w:tabs>
                <w:tab w:val="left" w:pos="6085"/>
              </w:tabs>
              <w:ind w:right="-142" w:firstLine="176"/>
              <w:rPr>
                <w:sz w:val="20"/>
                <w:szCs w:val="20"/>
                <w:lang w:val="de-CH"/>
              </w:rPr>
            </w:pPr>
            <w:r>
              <w:rPr>
                <w:sz w:val="20"/>
                <w:szCs w:val="20"/>
                <w:lang w:val="de-CH"/>
              </w:rPr>
              <w:t xml:space="preserve"> </w:t>
            </w:r>
            <w:r w:rsidR="00090A5D" w:rsidRPr="009F3677">
              <w:rPr>
                <w:sz w:val="20"/>
                <w:szCs w:val="20"/>
                <w:lang w:val="de-CH"/>
              </w:rPr>
              <w:t>Informationen dazu siehe online (über den Link oben).</w:t>
            </w:r>
          </w:p>
        </w:tc>
      </w:tr>
      <w:tr w:rsidR="003C6A71" w:rsidRPr="005C23A1" w14:paraId="2DEA2A76" w14:textId="77777777" w:rsidTr="00774FE7">
        <w:tc>
          <w:tcPr>
            <w:tcW w:w="5000" w:type="pct"/>
          </w:tcPr>
          <w:p w14:paraId="7A65C958" w14:textId="6AB66F90" w:rsidR="003C6A71" w:rsidRPr="003C6A71" w:rsidRDefault="003C6A71" w:rsidP="0002340F">
            <w:pPr>
              <w:spacing w:before="120" w:after="120"/>
              <w:rPr>
                <w:b/>
                <w:sz w:val="20"/>
                <w:szCs w:val="20"/>
                <w:lang w:val="de-CH" w:eastAsia="zh-CN"/>
              </w:rPr>
            </w:pPr>
            <w:r>
              <w:rPr>
                <w:b/>
                <w:sz w:val="20"/>
                <w:szCs w:val="20"/>
              </w:rPr>
              <w:sym w:font="Wingdings" w:char="00E0"/>
            </w:r>
            <w:r w:rsidRPr="000C59A4">
              <w:rPr>
                <w:b/>
                <w:sz w:val="20"/>
                <w:szCs w:val="20"/>
                <w:lang w:val="de-CH"/>
              </w:rPr>
              <w:t xml:space="preserve"> Porto: </w:t>
            </w:r>
            <w:r w:rsidRPr="000C59A4">
              <w:rPr>
                <w:sz w:val="20"/>
                <w:szCs w:val="20"/>
                <w:lang w:val="de-CH"/>
              </w:rPr>
              <w:t>CHF 1.</w:t>
            </w:r>
            <w:r w:rsidR="00A73236">
              <w:rPr>
                <w:sz w:val="20"/>
                <w:szCs w:val="20"/>
                <w:lang w:val="de-CH"/>
              </w:rPr>
              <w:t>8</w:t>
            </w:r>
            <w:r w:rsidRPr="000C59A4">
              <w:rPr>
                <w:sz w:val="20"/>
                <w:szCs w:val="20"/>
                <w:lang w:val="de-CH"/>
              </w:rPr>
              <w:t xml:space="preserve">0 </w:t>
            </w:r>
          </w:p>
        </w:tc>
      </w:tr>
      <w:tr w:rsidR="0002340F" w:rsidRPr="00180815" w14:paraId="36873CC5" w14:textId="77777777" w:rsidTr="00774FE7">
        <w:tc>
          <w:tcPr>
            <w:tcW w:w="5000" w:type="pct"/>
          </w:tcPr>
          <w:p w14:paraId="0B6BB43B" w14:textId="77777777" w:rsidR="00854C89" w:rsidRDefault="00854C89" w:rsidP="00854C89">
            <w:pPr>
              <w:tabs>
                <w:tab w:val="left" w:pos="6085"/>
              </w:tabs>
              <w:rPr>
                <w:sz w:val="20"/>
                <w:szCs w:val="20"/>
                <w:lang w:val="de-CH"/>
              </w:rPr>
            </w:pPr>
            <w:r>
              <w:rPr>
                <w:b/>
                <w:sz w:val="20"/>
                <w:szCs w:val="20"/>
              </w:rPr>
              <w:sym w:font="Wingdings" w:char="00E0"/>
            </w:r>
            <w:r w:rsidRPr="000C59A4">
              <w:rPr>
                <w:b/>
                <w:sz w:val="20"/>
                <w:szCs w:val="20"/>
                <w:lang w:val="de-CH"/>
              </w:rPr>
              <w:t xml:space="preserve"> </w:t>
            </w:r>
            <w:r w:rsidRPr="0002340F">
              <w:rPr>
                <w:b/>
                <w:bCs/>
                <w:sz w:val="20"/>
                <w:szCs w:val="20"/>
                <w:lang w:val="de-CH"/>
              </w:rPr>
              <w:t xml:space="preserve">Weltweite Briefzustellung - </w:t>
            </w:r>
            <w:r w:rsidR="00F87DDB">
              <w:rPr>
                <w:b/>
                <w:bCs/>
                <w:sz w:val="20"/>
                <w:szCs w:val="20"/>
                <w:lang w:val="de-CH"/>
              </w:rPr>
              <w:t>Information</w:t>
            </w:r>
            <w:r w:rsidRPr="0002340F">
              <w:rPr>
                <w:b/>
                <w:bCs/>
                <w:sz w:val="20"/>
                <w:szCs w:val="20"/>
                <w:lang w:val="de-CH"/>
              </w:rPr>
              <w:t>:</w:t>
            </w:r>
            <w:r>
              <w:rPr>
                <w:sz w:val="20"/>
                <w:szCs w:val="20"/>
                <w:lang w:val="de-CH"/>
              </w:rPr>
              <w:t xml:space="preserve"> </w:t>
            </w:r>
          </w:p>
          <w:p w14:paraId="3DEDFA39" w14:textId="60A15FBB" w:rsidR="00854C89" w:rsidRPr="0041493D" w:rsidRDefault="00C97575" w:rsidP="00C97575">
            <w:pPr>
              <w:tabs>
                <w:tab w:val="left" w:pos="6085"/>
              </w:tabs>
              <w:ind w:left="174"/>
              <w:rPr>
                <w:sz w:val="16"/>
                <w:szCs w:val="16"/>
                <w:lang w:val="de-CH"/>
              </w:rPr>
            </w:pPr>
            <w:r>
              <w:rPr>
                <w:sz w:val="16"/>
                <w:szCs w:val="16"/>
                <w:lang w:val="de-CH"/>
              </w:rPr>
              <w:t xml:space="preserve"> </w:t>
            </w:r>
            <w:r w:rsidR="00854C89" w:rsidRPr="0041493D">
              <w:rPr>
                <w:sz w:val="16"/>
                <w:szCs w:val="16"/>
                <w:lang w:val="de-CH"/>
              </w:rPr>
              <w:t>Bitte informieren Sie sich vorgängig bei der Schweizer Post, ob Briefe im Zielland aktuell zugestellt werden.</w:t>
            </w:r>
          </w:p>
          <w:p w14:paraId="77669C4D" w14:textId="0EAD748F" w:rsidR="0002340F" w:rsidRPr="00C97575" w:rsidRDefault="00C97575" w:rsidP="00C97575">
            <w:pPr>
              <w:tabs>
                <w:tab w:val="left" w:pos="6085"/>
              </w:tabs>
              <w:ind w:left="174"/>
              <w:rPr>
                <w:sz w:val="16"/>
                <w:szCs w:val="16"/>
                <w:lang w:val="de-CH"/>
              </w:rPr>
            </w:pPr>
            <w:r>
              <w:rPr>
                <w:sz w:val="16"/>
                <w:szCs w:val="16"/>
                <w:lang w:val="de-CH"/>
              </w:rPr>
              <w:t xml:space="preserve"> </w:t>
            </w:r>
            <w:r w:rsidR="00854C89" w:rsidRPr="0041493D">
              <w:rPr>
                <w:sz w:val="16"/>
                <w:szCs w:val="16"/>
                <w:lang w:val="de-CH"/>
              </w:rPr>
              <w:t xml:space="preserve">Falls nicht, benutzen Sie für die Zustellung Ihres Appells E-Mail, Fax, soziale Medien </w:t>
            </w:r>
            <w:r>
              <w:rPr>
                <w:sz w:val="16"/>
                <w:szCs w:val="16"/>
                <w:lang w:val="de-CH"/>
              </w:rPr>
              <w:br/>
              <w:t xml:space="preserve"> </w:t>
            </w:r>
            <w:r w:rsidR="00854C89" w:rsidRPr="0041493D">
              <w:rPr>
                <w:sz w:val="16"/>
                <w:szCs w:val="16"/>
                <w:lang w:val="de-CH"/>
              </w:rPr>
              <w:t>und/oder senden Sie Ihren Brief via die Botschaft mit der Bitte um Weiterleitung an die Zielperson.</w:t>
            </w:r>
          </w:p>
        </w:tc>
      </w:tr>
    </w:tbl>
    <w:p w14:paraId="2DC79575" w14:textId="59F7B782" w:rsidR="0002340F" w:rsidRPr="009C46C9" w:rsidRDefault="0002340F" w:rsidP="00774FE7">
      <w:pPr>
        <w:tabs>
          <w:tab w:val="left" w:pos="6085"/>
        </w:tabs>
        <w:rPr>
          <w:sz w:val="20"/>
          <w:szCs w:val="20"/>
          <w:lang w:val="de-CH"/>
        </w:rPr>
      </w:pPr>
    </w:p>
    <w:p w14:paraId="0F47EA98" w14:textId="77777777" w:rsidR="009C46C9" w:rsidRPr="009C46C9" w:rsidRDefault="009C46C9" w:rsidP="00774FE7">
      <w:pPr>
        <w:tabs>
          <w:tab w:val="left" w:pos="6085"/>
        </w:tabs>
        <w:rPr>
          <w:sz w:val="20"/>
          <w:szCs w:val="20"/>
          <w:lang w:val="de-CH"/>
        </w:rPr>
      </w:pPr>
    </w:p>
    <w:tbl>
      <w:tblPr>
        <w:tblW w:w="4963" w:type="pct"/>
        <w:tblLook w:val="01E0" w:firstRow="1" w:lastRow="1" w:firstColumn="1" w:lastColumn="1" w:noHBand="0" w:noVBand="0"/>
      </w:tblPr>
      <w:tblGrid>
        <w:gridCol w:w="5808"/>
        <w:gridCol w:w="4432"/>
      </w:tblGrid>
      <w:tr w:rsidR="00774FE7" w14:paraId="2A3CD395" w14:textId="77777777" w:rsidTr="005C23A1">
        <w:trPr>
          <w:trHeight w:val="126"/>
        </w:trPr>
        <w:tc>
          <w:tcPr>
            <w:tcW w:w="2836" w:type="pct"/>
            <w:tcBorders>
              <w:top w:val="nil"/>
              <w:left w:val="single" w:sz="2" w:space="0" w:color="auto"/>
              <w:bottom w:val="nil"/>
              <w:right w:val="single" w:sz="2" w:space="0" w:color="auto"/>
            </w:tcBorders>
            <w:hideMark/>
          </w:tcPr>
          <w:p w14:paraId="5CBD6E5D" w14:textId="77777777" w:rsidR="00774FE7" w:rsidRPr="000C59A4" w:rsidRDefault="00774FE7" w:rsidP="000D53B7">
            <w:pPr>
              <w:pStyle w:val="BriefvorschlagundForderungen"/>
              <w:spacing w:after="120"/>
              <w:rPr>
                <w:sz w:val="20"/>
                <w:lang w:val="de-CH"/>
              </w:rPr>
            </w:pPr>
            <w:r w:rsidRPr="000C59A4">
              <w:rPr>
                <w:sz w:val="20"/>
                <w:lang w:val="de-CH"/>
              </w:rPr>
              <w:t>Höflich formulierten Brief schicken an</w:t>
            </w:r>
          </w:p>
        </w:tc>
        <w:tc>
          <w:tcPr>
            <w:tcW w:w="2164" w:type="pct"/>
            <w:tcBorders>
              <w:top w:val="nil"/>
              <w:left w:val="single" w:sz="2" w:space="0" w:color="auto"/>
              <w:bottom w:val="nil"/>
              <w:right w:val="nil"/>
            </w:tcBorders>
            <w:hideMark/>
          </w:tcPr>
          <w:p w14:paraId="6A3FBCD9" w14:textId="77777777" w:rsidR="00774FE7" w:rsidRDefault="00774FE7" w:rsidP="000D53B7">
            <w:pPr>
              <w:pStyle w:val="HflichformulierterBriefan"/>
              <w:spacing w:after="120"/>
              <w:rPr>
                <w:sz w:val="20"/>
              </w:rPr>
            </w:pPr>
            <w:r>
              <w:rPr>
                <w:sz w:val="20"/>
              </w:rPr>
              <w:t>Kopie an</w:t>
            </w:r>
          </w:p>
        </w:tc>
      </w:tr>
      <w:tr w:rsidR="00774FE7" w:rsidRPr="005C23A1" w14:paraId="5339FFBE" w14:textId="77777777" w:rsidTr="005C23A1">
        <w:tc>
          <w:tcPr>
            <w:tcW w:w="2836" w:type="pct"/>
            <w:tcBorders>
              <w:top w:val="nil"/>
              <w:left w:val="single" w:sz="2" w:space="0" w:color="auto"/>
              <w:bottom w:val="nil"/>
              <w:right w:val="single" w:sz="2" w:space="0" w:color="auto"/>
            </w:tcBorders>
            <w:hideMark/>
          </w:tcPr>
          <w:p w14:paraId="5BF42F88" w14:textId="20A2C744" w:rsidR="005B3845" w:rsidRDefault="005C23A1" w:rsidP="005B3845">
            <w:pPr>
              <w:pStyle w:val="Adressen1-3"/>
              <w:spacing w:after="80"/>
              <w:rPr>
                <w:sz w:val="20"/>
                <w:lang w:val="de-CH"/>
              </w:rPr>
            </w:pPr>
            <w:r w:rsidRPr="005C23A1">
              <w:rPr>
                <w:sz w:val="20"/>
                <w:lang w:val="de-CH"/>
              </w:rPr>
              <w:t>Prosecutor General</w:t>
            </w:r>
            <w:r w:rsidR="005B3845">
              <w:rPr>
                <w:sz w:val="20"/>
                <w:lang w:val="de-CH"/>
              </w:rPr>
              <w:br/>
            </w:r>
            <w:r w:rsidRPr="005C23A1">
              <w:rPr>
                <w:sz w:val="20"/>
                <w:lang w:val="de-CH"/>
              </w:rPr>
              <w:t>Mr. Zbigniew Tadeusz</w:t>
            </w:r>
            <w:r w:rsidR="005B3845">
              <w:rPr>
                <w:sz w:val="20"/>
                <w:lang w:val="de-CH"/>
              </w:rPr>
              <w:br/>
            </w:r>
            <w:r w:rsidRPr="009F3677">
              <w:rPr>
                <w:sz w:val="20"/>
                <w:lang w:val="de-CH"/>
              </w:rPr>
              <w:t>Ziobro ul. Postępu 3 02-676</w:t>
            </w:r>
            <w:r w:rsidR="005B3845" w:rsidRPr="009F3677">
              <w:rPr>
                <w:sz w:val="20"/>
                <w:lang w:val="de-CH"/>
              </w:rPr>
              <w:br/>
            </w:r>
            <w:r w:rsidRPr="009F3677">
              <w:rPr>
                <w:sz w:val="20"/>
                <w:lang w:val="de-CH"/>
              </w:rPr>
              <w:t>Warszawa</w:t>
            </w:r>
            <w:r w:rsidR="005B3845" w:rsidRPr="009F3677">
              <w:rPr>
                <w:sz w:val="20"/>
                <w:lang w:val="de-CH"/>
              </w:rPr>
              <w:br/>
            </w:r>
            <w:r w:rsidRPr="009F3677">
              <w:rPr>
                <w:sz w:val="20"/>
                <w:lang w:val="de-CH"/>
              </w:rPr>
              <w:t>POL</w:t>
            </w:r>
            <w:r w:rsidR="009F3677" w:rsidRPr="009F3677">
              <w:rPr>
                <w:sz w:val="20"/>
                <w:lang w:val="de-CH"/>
              </w:rPr>
              <w:t>A</w:t>
            </w:r>
            <w:r w:rsidRPr="009F3677">
              <w:rPr>
                <w:sz w:val="20"/>
                <w:lang w:val="de-CH"/>
              </w:rPr>
              <w:t>N</w:t>
            </w:r>
            <w:r w:rsidR="009F3677" w:rsidRPr="009F3677">
              <w:rPr>
                <w:sz w:val="20"/>
                <w:lang w:val="de-CH"/>
              </w:rPr>
              <w:t>D (Polen)</w:t>
            </w:r>
          </w:p>
          <w:p w14:paraId="7A8DD38B" w14:textId="6D9DDB55" w:rsidR="00774FE7" w:rsidRPr="005C23A1" w:rsidRDefault="005C23A1" w:rsidP="005C23A1">
            <w:pPr>
              <w:pStyle w:val="Adressen1-3"/>
              <w:rPr>
                <w:sz w:val="20"/>
                <w:highlight w:val="yellow"/>
                <w:lang w:val="de-CH"/>
              </w:rPr>
            </w:pPr>
            <w:r w:rsidRPr="005C23A1">
              <w:rPr>
                <w:sz w:val="20"/>
                <w:lang w:val="de-CH"/>
              </w:rPr>
              <w:t xml:space="preserve">E-Mail: </w:t>
            </w:r>
            <w:hyperlink r:id="rId11" w:history="1">
              <w:r w:rsidRPr="00B25F08">
                <w:rPr>
                  <w:rStyle w:val="Hyperlink"/>
                  <w:sz w:val="20"/>
                  <w:lang w:val="de-CH"/>
                </w:rPr>
                <w:t>biuro.podawcze@pk.gov.pl</w:t>
              </w:r>
            </w:hyperlink>
            <w:r>
              <w:rPr>
                <w:sz w:val="20"/>
                <w:lang w:val="de-CH"/>
              </w:rPr>
              <w:t xml:space="preserve"> </w:t>
            </w:r>
          </w:p>
        </w:tc>
        <w:tc>
          <w:tcPr>
            <w:tcW w:w="2164" w:type="pct"/>
            <w:tcBorders>
              <w:top w:val="nil"/>
              <w:left w:val="single" w:sz="2" w:space="0" w:color="auto"/>
              <w:bottom w:val="nil"/>
              <w:right w:val="nil"/>
            </w:tcBorders>
            <w:hideMark/>
          </w:tcPr>
          <w:p w14:paraId="7C93FB64" w14:textId="77777777" w:rsidR="005B3845" w:rsidRDefault="005C23A1" w:rsidP="005B3845">
            <w:pPr>
              <w:pStyle w:val="Adressen1-3"/>
              <w:spacing w:after="80"/>
              <w:rPr>
                <w:sz w:val="20"/>
                <w:lang w:val="de-CH"/>
              </w:rPr>
            </w:pPr>
            <w:r w:rsidRPr="005C23A1">
              <w:rPr>
                <w:sz w:val="20"/>
                <w:lang w:val="de-CH"/>
              </w:rPr>
              <w:t>Botschaft der Republik Polen</w:t>
            </w:r>
            <w:r w:rsidR="005B3845">
              <w:rPr>
                <w:sz w:val="20"/>
                <w:lang w:val="de-CH"/>
              </w:rPr>
              <w:br/>
            </w:r>
            <w:r w:rsidRPr="005C23A1">
              <w:rPr>
                <w:sz w:val="20"/>
                <w:lang w:val="de-CH"/>
              </w:rPr>
              <w:t>Elfenstrasse 9</w:t>
            </w:r>
            <w:r w:rsidR="005B3845">
              <w:rPr>
                <w:sz w:val="20"/>
                <w:lang w:val="de-CH"/>
              </w:rPr>
              <w:br/>
            </w:r>
            <w:r w:rsidRPr="005C23A1">
              <w:rPr>
                <w:sz w:val="20"/>
                <w:lang w:val="de-CH"/>
              </w:rPr>
              <w:t>3006 Bern</w:t>
            </w:r>
          </w:p>
          <w:p w14:paraId="2DF96239" w14:textId="2DB10EDD" w:rsidR="00774FE7" w:rsidRPr="000C59A4" w:rsidRDefault="005C23A1" w:rsidP="005C23A1">
            <w:pPr>
              <w:pStyle w:val="Adressen1-3"/>
              <w:rPr>
                <w:sz w:val="20"/>
                <w:highlight w:val="yellow"/>
                <w:lang w:val="de-CH"/>
              </w:rPr>
            </w:pPr>
            <w:r w:rsidRPr="005C23A1">
              <w:rPr>
                <w:sz w:val="20"/>
                <w:lang w:val="de-CH"/>
              </w:rPr>
              <w:t>Fax: 031 358 02 16</w:t>
            </w:r>
            <w:r w:rsidR="005B3845">
              <w:rPr>
                <w:sz w:val="20"/>
                <w:lang w:val="de-CH"/>
              </w:rPr>
              <w:br/>
            </w:r>
            <w:r w:rsidRPr="005C23A1">
              <w:rPr>
                <w:sz w:val="20"/>
                <w:lang w:val="de-CH"/>
              </w:rPr>
              <w:t xml:space="preserve">E-Mail: </w:t>
            </w:r>
            <w:hyperlink r:id="rId12" w:history="1">
              <w:r w:rsidRPr="00B25F08">
                <w:rPr>
                  <w:rStyle w:val="Hyperlink"/>
                  <w:sz w:val="20"/>
                  <w:lang w:val="de-CH"/>
                </w:rPr>
                <w:t>berno.amb.sekretariat@msz.gov.pl</w:t>
              </w:r>
            </w:hyperlink>
            <w:r>
              <w:rPr>
                <w:sz w:val="20"/>
                <w:lang w:val="de-CH"/>
              </w:rPr>
              <w:t xml:space="preserve"> </w:t>
            </w:r>
          </w:p>
        </w:tc>
      </w:tr>
    </w:tbl>
    <w:p w14:paraId="73151076" w14:textId="77777777" w:rsidR="00774FE7" w:rsidRPr="00611F0E" w:rsidRDefault="00774FE7" w:rsidP="00774FE7">
      <w:pPr>
        <w:rPr>
          <w:sz w:val="2"/>
          <w:szCs w:val="2"/>
          <w:lang w:val="de-CH"/>
        </w:rPr>
      </w:pPr>
    </w:p>
    <w:p w14:paraId="0A25630D" w14:textId="77777777" w:rsidR="00D632AA" w:rsidRPr="00611F0E" w:rsidRDefault="00D632AA" w:rsidP="00D632AA">
      <w:pPr>
        <w:rPr>
          <w:lang w:val="de-CH"/>
        </w:rPr>
      </w:pPr>
      <w:r w:rsidRPr="00611F0E">
        <w:rPr>
          <w:lang w:val="de-CH"/>
        </w:rPr>
        <w:br w:type="page"/>
      </w:r>
    </w:p>
    <w:tbl>
      <w:tblPr>
        <w:tblW w:w="4963" w:type="pct"/>
        <w:tblLook w:val="01E0" w:firstRow="1" w:lastRow="1" w:firstColumn="1" w:lastColumn="1" w:noHBand="0" w:noVBand="0"/>
      </w:tblPr>
      <w:tblGrid>
        <w:gridCol w:w="5429"/>
        <w:gridCol w:w="4814"/>
      </w:tblGrid>
      <w:tr w:rsidR="000D53B7" w14:paraId="04CE0503" w14:textId="77777777" w:rsidTr="001843F2">
        <w:trPr>
          <w:cantSplit/>
          <w:trHeight w:val="397"/>
        </w:trPr>
        <w:tc>
          <w:tcPr>
            <w:tcW w:w="2650" w:type="pct"/>
            <w:hideMark/>
          </w:tcPr>
          <w:p w14:paraId="575597A7" w14:textId="72D31194" w:rsidR="000D53B7" w:rsidRPr="00BC308B" w:rsidRDefault="000D53B7" w:rsidP="001843F2">
            <w:pPr>
              <w:pStyle w:val="BgdV12P"/>
            </w:pPr>
            <w:r w:rsidRPr="00BC308B">
              <w:lastRenderedPageBreak/>
              <w:t xml:space="preserve">Briefe gegen das Vergessen - </w:t>
            </w:r>
            <w:r w:rsidR="00BC308B" w:rsidRPr="00BC308B">
              <w:t>November</w:t>
            </w:r>
            <w:r w:rsidRPr="00BC308B">
              <w:t xml:space="preserve"> 202</w:t>
            </w:r>
            <w:r w:rsidR="00BC308B" w:rsidRPr="00BC308B">
              <w:t>2</w:t>
            </w:r>
          </w:p>
        </w:tc>
        <w:tc>
          <w:tcPr>
            <w:tcW w:w="2350" w:type="pct"/>
          </w:tcPr>
          <w:p w14:paraId="09A7C8C6" w14:textId="65613263" w:rsidR="000D53B7" w:rsidRPr="000D53B7" w:rsidRDefault="000D53B7" w:rsidP="001843F2">
            <w:pPr>
              <w:pStyle w:val="MonatJahr12P"/>
              <w:jc w:val="right"/>
            </w:pPr>
            <w:r w:rsidRPr="00BC308B">
              <w:t xml:space="preserve">2 Briefaktionen: </w:t>
            </w:r>
            <w:r w:rsidR="00BC308B" w:rsidRPr="00BC308B">
              <w:t>Polen</w:t>
            </w:r>
            <w:r w:rsidR="00F87DDB" w:rsidRPr="00BC308B">
              <w:t>,</w:t>
            </w:r>
            <w:r w:rsidRPr="00BC308B">
              <w:rPr>
                <w:b/>
                <w:bCs/>
              </w:rPr>
              <w:t xml:space="preserve"> </w:t>
            </w:r>
            <w:r w:rsidR="00BC308B" w:rsidRPr="00BC308B">
              <w:rPr>
                <w:b/>
                <w:bCs/>
                <w:u w:val="single"/>
              </w:rPr>
              <w:t>Nigeria</w:t>
            </w:r>
          </w:p>
        </w:tc>
      </w:tr>
    </w:tbl>
    <w:p w14:paraId="6EA2F697" w14:textId="77777777" w:rsidR="00774FE7" w:rsidRPr="00456866" w:rsidRDefault="00774FE7" w:rsidP="00774FE7">
      <w:pPr>
        <w:rPr>
          <w:lang w:val="de-CH"/>
        </w:rPr>
      </w:pPr>
    </w:p>
    <w:tbl>
      <w:tblPr>
        <w:tblW w:w="4963" w:type="pct"/>
        <w:tblLook w:val="01E0" w:firstRow="1" w:lastRow="1" w:firstColumn="1" w:lastColumn="1" w:noHBand="0" w:noVBand="0"/>
      </w:tblPr>
      <w:tblGrid>
        <w:gridCol w:w="10243"/>
      </w:tblGrid>
      <w:tr w:rsidR="00D632AA" w14:paraId="752A9A37" w14:textId="77777777" w:rsidTr="00632893">
        <w:trPr>
          <w:trHeight w:val="583"/>
        </w:trPr>
        <w:tc>
          <w:tcPr>
            <w:tcW w:w="5000" w:type="pct"/>
            <w:vAlign w:val="bottom"/>
            <w:hideMark/>
          </w:tcPr>
          <w:p w14:paraId="7CDAE907" w14:textId="14A44F21" w:rsidR="00D632AA" w:rsidRPr="00E44984" w:rsidRDefault="00E44984" w:rsidP="00632893">
            <w:pPr>
              <w:pStyle w:val="TITELTHEMEN24P"/>
              <w:rPr>
                <w:w w:val="97"/>
              </w:rPr>
            </w:pPr>
            <w:r w:rsidRPr="00E44984">
              <w:rPr>
                <w:w w:val="97"/>
              </w:rPr>
              <w:t>Gerechtigkeit für vergewaltigtes Mädchen!</w:t>
            </w:r>
          </w:p>
        </w:tc>
      </w:tr>
      <w:tr w:rsidR="00D632AA" w14:paraId="6FBA1D1D" w14:textId="77777777" w:rsidTr="00632893">
        <w:trPr>
          <w:trHeight w:val="454"/>
        </w:trPr>
        <w:tc>
          <w:tcPr>
            <w:tcW w:w="5000" w:type="pct"/>
            <w:hideMark/>
          </w:tcPr>
          <w:p w14:paraId="7E6B26BD" w14:textId="1C27CDCE" w:rsidR="00D632AA" w:rsidRPr="00BC308B" w:rsidRDefault="00BC308B" w:rsidP="00632893">
            <w:pPr>
              <w:pStyle w:val="LAND14P"/>
              <w:rPr>
                <w:sz w:val="32"/>
                <w:szCs w:val="32"/>
              </w:rPr>
            </w:pPr>
            <w:r w:rsidRPr="00BC308B">
              <w:rPr>
                <w:sz w:val="32"/>
                <w:szCs w:val="32"/>
              </w:rPr>
              <w:t>Nigeria</w:t>
            </w:r>
            <w:r w:rsidR="00D632AA" w:rsidRPr="00BC308B">
              <w:rPr>
                <w:sz w:val="32"/>
                <w:szCs w:val="32"/>
              </w:rPr>
              <w:t xml:space="preserve"> </w:t>
            </w:r>
          </w:p>
        </w:tc>
      </w:tr>
      <w:tr w:rsidR="00D632AA" w14:paraId="4560B4CE" w14:textId="77777777" w:rsidTr="00632893">
        <w:tc>
          <w:tcPr>
            <w:tcW w:w="5000" w:type="pct"/>
            <w:hideMark/>
          </w:tcPr>
          <w:p w14:paraId="51FBD67F" w14:textId="2EB7AC3F" w:rsidR="00D632AA" w:rsidRPr="00430DF5" w:rsidRDefault="00BC308B" w:rsidP="00632893">
            <w:pPr>
              <w:pStyle w:val="Namen9P"/>
              <w:rPr>
                <w:rFonts w:ascii="Arial Narrow" w:hAnsi="Arial Narrow"/>
                <w:sz w:val="24"/>
                <w:szCs w:val="22"/>
                <w:highlight w:val="yellow"/>
              </w:rPr>
            </w:pPr>
            <w:r w:rsidRPr="001227CB">
              <w:rPr>
                <w:rFonts w:ascii="Arial Narrow" w:hAnsi="Arial Narrow"/>
                <w:sz w:val="24"/>
                <w:szCs w:val="24"/>
              </w:rPr>
              <w:t>Keren-Happuch Akpagher</w:t>
            </w:r>
          </w:p>
        </w:tc>
      </w:tr>
    </w:tbl>
    <w:p w14:paraId="7590F21E" w14:textId="1CBFFB07" w:rsidR="00025942" w:rsidRDefault="00025942" w:rsidP="00D632AA">
      <w:pPr>
        <w:rPr>
          <w:sz w:val="20"/>
          <w:highlight w:val="cyan"/>
        </w:rPr>
      </w:pPr>
    </w:p>
    <w:p w14:paraId="0C0E0BF2" w14:textId="77777777" w:rsidR="00C97575" w:rsidRPr="00330C32" w:rsidRDefault="00C97575" w:rsidP="00D632AA">
      <w:pPr>
        <w:rPr>
          <w:sz w:val="20"/>
          <w:highlight w:val="cyan"/>
        </w:rPr>
      </w:pPr>
    </w:p>
    <w:tbl>
      <w:tblPr>
        <w:tblW w:w="4950" w:type="pct"/>
        <w:tblLook w:val="01E0" w:firstRow="1" w:lastRow="1" w:firstColumn="1" w:lastColumn="1" w:noHBand="0" w:noVBand="0"/>
      </w:tblPr>
      <w:tblGrid>
        <w:gridCol w:w="10319"/>
      </w:tblGrid>
      <w:tr w:rsidR="00D632AA" w:rsidRPr="00180815" w14:paraId="62444F70" w14:textId="77777777" w:rsidTr="00632893">
        <w:trPr>
          <w:cantSplit/>
        </w:trPr>
        <w:tc>
          <w:tcPr>
            <w:tcW w:w="5000" w:type="pct"/>
            <w:noWrap/>
            <w:hideMark/>
          </w:tcPr>
          <w:p w14:paraId="14DB50AE" w14:textId="77777777" w:rsidR="00025942" w:rsidRPr="00025942" w:rsidRDefault="00025942" w:rsidP="00025942">
            <w:pPr>
              <w:pStyle w:val="Fallbeschrieb"/>
              <w:spacing w:after="80"/>
              <w:rPr>
                <w:sz w:val="20"/>
                <w:lang w:val="de-CH"/>
              </w:rPr>
            </w:pPr>
            <w:r w:rsidRPr="00025942">
              <w:rPr>
                <w:sz w:val="20"/>
                <w:lang w:val="de-CH"/>
              </w:rPr>
              <w:t xml:space="preserve">Die 14-jährige Keren-Happuch Akpagher war Schülerin eines Internats in der nigerianischen Hauptstadt Abjua und freute sich auf den nächsten Sommerurlaub und die Zeit mit ihrer Mutter. </w:t>
            </w:r>
          </w:p>
          <w:p w14:paraId="3CB2E2AD" w14:textId="7A020362" w:rsidR="00025942" w:rsidRPr="00025942" w:rsidRDefault="00025942" w:rsidP="00025942">
            <w:pPr>
              <w:pStyle w:val="Fallbeschrieb"/>
              <w:spacing w:after="80"/>
              <w:rPr>
                <w:sz w:val="20"/>
                <w:lang w:val="de-CH"/>
              </w:rPr>
            </w:pPr>
            <w:r w:rsidRPr="00025942">
              <w:rPr>
                <w:sz w:val="20"/>
                <w:lang w:val="de-CH"/>
              </w:rPr>
              <w:t>Doch am 22. Juni 2021 starb sie an den Folgen einer Vergewaltigung, die sie mutma</w:t>
            </w:r>
            <w:r>
              <w:rPr>
                <w:sz w:val="20"/>
                <w:lang w:val="de-CH"/>
              </w:rPr>
              <w:t>ss</w:t>
            </w:r>
            <w:r w:rsidRPr="00025942">
              <w:rPr>
                <w:sz w:val="20"/>
                <w:lang w:val="de-CH"/>
              </w:rPr>
              <w:t xml:space="preserve">lich an ihrer Schule erlitten hatte. Eine von der Polizei angeordnete Autopsie ergab, dass sie vergewaltigt wurde. Todesursache war eine Blutvergiftung – ausgelöst durch ein Kondom, das in ihrer Vagina zurückgeblieben war. </w:t>
            </w:r>
          </w:p>
          <w:p w14:paraId="35AEDAEB" w14:textId="15F9B369" w:rsidR="00025942" w:rsidRPr="00025942" w:rsidRDefault="00025942" w:rsidP="00025942">
            <w:pPr>
              <w:pStyle w:val="Fallbeschrieb"/>
              <w:spacing w:after="80"/>
              <w:rPr>
                <w:sz w:val="20"/>
                <w:lang w:val="de-CH"/>
              </w:rPr>
            </w:pPr>
            <w:r w:rsidRPr="00025942">
              <w:rPr>
                <w:sz w:val="20"/>
                <w:lang w:val="de-CH"/>
              </w:rPr>
              <w:t>Ein Jahr später sind der oder die Täter immer noch nicht ermittelt und vor Gericht gestellt worden. Das Internat, in dem die Tat mutma</w:t>
            </w:r>
            <w:r>
              <w:rPr>
                <w:sz w:val="20"/>
                <w:lang w:val="de-CH"/>
              </w:rPr>
              <w:t>ss</w:t>
            </w:r>
            <w:r w:rsidRPr="00025942">
              <w:rPr>
                <w:sz w:val="20"/>
                <w:lang w:val="de-CH"/>
              </w:rPr>
              <w:t xml:space="preserve">lich verübt wurde, setzte den Schulbetrieb wie gewohnt fort. </w:t>
            </w:r>
          </w:p>
          <w:p w14:paraId="10113B92" w14:textId="77777777" w:rsidR="00025942" w:rsidRPr="00025942" w:rsidRDefault="00025942" w:rsidP="00025942">
            <w:pPr>
              <w:pStyle w:val="Fallbeschrieb"/>
              <w:spacing w:after="80"/>
              <w:rPr>
                <w:sz w:val="20"/>
                <w:lang w:val="de-CH"/>
              </w:rPr>
            </w:pPr>
            <w:r w:rsidRPr="00025942">
              <w:rPr>
                <w:sz w:val="20"/>
                <w:lang w:val="de-CH"/>
              </w:rPr>
              <w:t xml:space="preserve">Keren-Happuch Akpaghers Mutter, Vivian Akpagher, und ihre Familie leiden schrecklich unter dem Verlust. Doch in ihrer Trauer können sie sich nicht einmal auf die Polizei verlassen: Diese hatte Vivian Akpagher aufgefordert, für die Obduktion ihrer Tochter zu bezahlen (was sie auch tat), verweigerte ihr aber die Einsicht in den Obduktionsbericht. </w:t>
            </w:r>
          </w:p>
          <w:p w14:paraId="437E6061" w14:textId="26820834" w:rsidR="00D632AA" w:rsidRPr="00025942" w:rsidRDefault="00025942" w:rsidP="00025942">
            <w:pPr>
              <w:pStyle w:val="Fallbeschrieb"/>
              <w:spacing w:after="80"/>
              <w:rPr>
                <w:sz w:val="20"/>
                <w:lang w:val="de-CH"/>
              </w:rPr>
            </w:pPr>
            <w:r w:rsidRPr="00025942">
              <w:rPr>
                <w:sz w:val="20"/>
                <w:lang w:val="de-CH"/>
              </w:rPr>
              <w:t xml:space="preserve">Vivian Akpagher und ihre Familie kämpfen trotz aller Schwierigkeiten weiterhin für die Aufklärung des Falls und fordern Gerechtigkeit für Keren-Happuch Akpagher. </w:t>
            </w:r>
          </w:p>
        </w:tc>
      </w:tr>
    </w:tbl>
    <w:p w14:paraId="66413B89" w14:textId="53100AD3" w:rsidR="00D632AA" w:rsidRDefault="00D632AA" w:rsidP="00D632AA">
      <w:pPr>
        <w:tabs>
          <w:tab w:val="left" w:pos="6085"/>
        </w:tabs>
        <w:rPr>
          <w:sz w:val="20"/>
          <w:lang w:val="de-CH"/>
        </w:rPr>
      </w:pPr>
    </w:p>
    <w:p w14:paraId="297C3312" w14:textId="77777777" w:rsidR="00C97575" w:rsidRPr="00B5561A" w:rsidRDefault="00C97575" w:rsidP="00D632AA">
      <w:pPr>
        <w:tabs>
          <w:tab w:val="left" w:pos="6085"/>
        </w:tabs>
        <w:rPr>
          <w:sz w:val="20"/>
          <w:lang w:val="de-CH"/>
        </w:rPr>
      </w:pPr>
    </w:p>
    <w:tbl>
      <w:tblPr>
        <w:tblW w:w="4963" w:type="pct"/>
        <w:tblLook w:val="01E0" w:firstRow="1" w:lastRow="1" w:firstColumn="1" w:lastColumn="1" w:noHBand="0" w:noVBand="0"/>
      </w:tblPr>
      <w:tblGrid>
        <w:gridCol w:w="10243"/>
      </w:tblGrid>
      <w:tr w:rsidR="00EA5AF0" w:rsidRPr="003C6A71" w14:paraId="633CADA6" w14:textId="77777777" w:rsidTr="00586C0A">
        <w:trPr>
          <w:trHeight w:val="348"/>
        </w:trPr>
        <w:tc>
          <w:tcPr>
            <w:tcW w:w="5000" w:type="pct"/>
            <w:hideMark/>
          </w:tcPr>
          <w:p w14:paraId="6F95DC98" w14:textId="77777777" w:rsidR="00EA5AF0" w:rsidRPr="00430DF5" w:rsidRDefault="00EA5AF0" w:rsidP="00586C0A">
            <w:pPr>
              <w:pStyle w:val="BriefvorschlagundForderungen"/>
              <w:rPr>
                <w:rFonts w:ascii="Arial Narrow" w:hAnsi="Arial Narrow"/>
                <w:sz w:val="20"/>
                <w:lang w:val="de-CH"/>
              </w:rPr>
            </w:pPr>
            <w:r w:rsidRPr="00430DF5">
              <w:rPr>
                <w:rFonts w:ascii="Arial Narrow" w:hAnsi="Arial Narrow"/>
                <w:sz w:val="24"/>
                <w:szCs w:val="22"/>
                <w:lang w:val="de-CH"/>
              </w:rPr>
              <w:t>Aktionsvorschlag und Forderungen</w:t>
            </w:r>
          </w:p>
        </w:tc>
      </w:tr>
      <w:tr w:rsidR="00EA5AF0" w:rsidRPr="00180815" w14:paraId="5F600ED4" w14:textId="77777777" w:rsidTr="00586C0A">
        <w:trPr>
          <w:trHeight w:val="340"/>
        </w:trPr>
        <w:tc>
          <w:tcPr>
            <w:tcW w:w="5000" w:type="pct"/>
            <w:hideMark/>
          </w:tcPr>
          <w:p w14:paraId="29DEB204" w14:textId="5AC1B550" w:rsidR="00EA5AF0" w:rsidRPr="000C59A4" w:rsidRDefault="00EA5AF0" w:rsidP="00025942">
            <w:pPr>
              <w:pStyle w:val="Fallbeschrieb"/>
              <w:rPr>
                <w:sz w:val="20"/>
                <w:lang w:val="de-CH"/>
              </w:rPr>
            </w:pPr>
            <w:r w:rsidRPr="000C59A4">
              <w:rPr>
                <w:sz w:val="20"/>
                <w:lang w:val="de-CH"/>
              </w:rPr>
              <w:t xml:space="preserve">Bitte </w:t>
            </w:r>
            <w:r w:rsidRPr="000C59A4">
              <w:rPr>
                <w:b/>
                <w:sz w:val="20"/>
                <w:lang w:val="de-CH"/>
              </w:rPr>
              <w:t>schreiben Sie einen höflich formulierten Brief</w:t>
            </w:r>
            <w:r w:rsidRPr="000C59A4">
              <w:rPr>
                <w:sz w:val="20"/>
                <w:lang w:val="de-CH"/>
              </w:rPr>
              <w:t xml:space="preserve"> in </w:t>
            </w:r>
            <w:r w:rsidR="00025942" w:rsidRPr="00025942">
              <w:rPr>
                <w:sz w:val="20"/>
                <w:lang w:val="de-CH"/>
              </w:rPr>
              <w:t xml:space="preserve">gutem Englisch oder auf Deutsch </w:t>
            </w:r>
            <w:r w:rsidR="00025942" w:rsidRPr="00025942">
              <w:rPr>
                <w:b/>
                <w:bCs/>
                <w:sz w:val="20"/>
                <w:lang w:val="de-CH"/>
              </w:rPr>
              <w:t>an den Generalstaatsanwalt und Justizminister Nigerias</w:t>
            </w:r>
            <w:r w:rsidR="00025942" w:rsidRPr="00025942">
              <w:rPr>
                <w:sz w:val="20"/>
                <w:lang w:val="de-CH"/>
              </w:rPr>
              <w:t xml:space="preserve"> und bitten Sie ihn, eine unparteiische sowie umfassende und transparente Untersuchung des Todes und der mutma</w:t>
            </w:r>
            <w:r w:rsidR="00025942">
              <w:rPr>
                <w:sz w:val="20"/>
                <w:lang w:val="de-CH"/>
              </w:rPr>
              <w:t>ss</w:t>
            </w:r>
            <w:r w:rsidR="00025942" w:rsidRPr="00025942">
              <w:rPr>
                <w:sz w:val="20"/>
                <w:lang w:val="de-CH"/>
              </w:rPr>
              <w:t>lichen Vergewaltigung von Keren-Happuch Akpagher durchzuführen. Fordern Sie ihn au</w:t>
            </w:r>
            <w:r w:rsidR="00025942">
              <w:rPr>
                <w:sz w:val="20"/>
                <w:lang w:val="de-CH"/>
              </w:rPr>
              <w:t>ss</w:t>
            </w:r>
            <w:r w:rsidR="00025942" w:rsidRPr="00025942">
              <w:rPr>
                <w:sz w:val="20"/>
                <w:lang w:val="de-CH"/>
              </w:rPr>
              <w:t>erdem auf, die mutma</w:t>
            </w:r>
            <w:r w:rsidR="00025942">
              <w:rPr>
                <w:sz w:val="20"/>
                <w:lang w:val="de-CH"/>
              </w:rPr>
              <w:t>ss</w:t>
            </w:r>
            <w:r w:rsidR="00025942" w:rsidRPr="00025942">
              <w:rPr>
                <w:sz w:val="20"/>
                <w:lang w:val="de-CH"/>
              </w:rPr>
              <w:t>lichen Täter einem fairen Gerichtsverfahren zuzuführen, das den internationalen Standards entspricht und die Todesstrafe ausschlie</w:t>
            </w:r>
            <w:r w:rsidR="00025942">
              <w:rPr>
                <w:sz w:val="20"/>
                <w:lang w:val="de-CH"/>
              </w:rPr>
              <w:t>ss</w:t>
            </w:r>
            <w:r w:rsidR="00025942" w:rsidRPr="00025942">
              <w:rPr>
                <w:sz w:val="20"/>
                <w:lang w:val="de-CH"/>
              </w:rPr>
              <w:t>t.</w:t>
            </w:r>
          </w:p>
        </w:tc>
      </w:tr>
      <w:tr w:rsidR="00EA5AF0" w:rsidRPr="00180815" w14:paraId="03C8D312" w14:textId="77777777" w:rsidTr="00586C0A">
        <w:trPr>
          <w:trHeight w:val="149"/>
        </w:trPr>
        <w:tc>
          <w:tcPr>
            <w:tcW w:w="5000" w:type="pct"/>
            <w:hideMark/>
          </w:tcPr>
          <w:p w14:paraId="212E2EDF" w14:textId="55C4ECB1" w:rsidR="00EA5AF0" w:rsidRPr="00025942" w:rsidRDefault="00EA5AF0" w:rsidP="00C97575">
            <w:pPr>
              <w:pStyle w:val="BitteschreibenSie"/>
              <w:spacing w:before="120" w:after="120"/>
              <w:rPr>
                <w:sz w:val="20"/>
                <w:lang w:val="de-CH"/>
              </w:rPr>
            </w:pPr>
            <w:r w:rsidRPr="00025942">
              <w:rPr>
                <w:b/>
                <w:sz w:val="20"/>
              </w:rPr>
              <w:sym w:font="Wingdings" w:char="00E0"/>
            </w:r>
            <w:r w:rsidRPr="00025942">
              <w:rPr>
                <w:sz w:val="20"/>
                <w:lang w:val="de-CH"/>
              </w:rPr>
              <w:t xml:space="preserve"> </w:t>
            </w:r>
            <w:r w:rsidRPr="00025942">
              <w:rPr>
                <w:b/>
                <w:sz w:val="20"/>
                <w:lang w:val="de-CH"/>
              </w:rPr>
              <w:t>Anrede</w:t>
            </w:r>
            <w:r w:rsidRPr="00025942">
              <w:rPr>
                <w:sz w:val="20"/>
                <w:lang w:val="de-CH"/>
              </w:rPr>
              <w:t xml:space="preserve">: </w:t>
            </w:r>
            <w:r w:rsidR="00A7322B" w:rsidRPr="00025942">
              <w:rPr>
                <w:sz w:val="20"/>
                <w:lang w:val="de-CH"/>
              </w:rPr>
              <w:t xml:space="preserve">Dear Minister / </w:t>
            </w:r>
            <w:r w:rsidR="00025942" w:rsidRPr="00025942">
              <w:rPr>
                <w:sz w:val="20"/>
                <w:lang w:val="de-CH"/>
              </w:rPr>
              <w:t>Sehr geehrter Herr Minister</w:t>
            </w:r>
          </w:p>
        </w:tc>
      </w:tr>
      <w:tr w:rsidR="00BA3377" w:rsidRPr="00180815" w14:paraId="4738BEED" w14:textId="77777777" w:rsidTr="00586C0A">
        <w:tc>
          <w:tcPr>
            <w:tcW w:w="5000" w:type="pct"/>
            <w:hideMark/>
          </w:tcPr>
          <w:p w14:paraId="2EB0945F" w14:textId="60D25E28" w:rsidR="00BA3377" w:rsidRPr="00E412DD" w:rsidRDefault="00BA3377" w:rsidP="00C97575">
            <w:pPr>
              <w:pStyle w:val="BitteschreibenSie"/>
              <w:spacing w:after="80"/>
              <w:rPr>
                <w:sz w:val="20"/>
                <w:highlight w:val="green"/>
                <w:lang w:val="de-CH"/>
              </w:rPr>
            </w:pPr>
            <w:r w:rsidRPr="00854C89">
              <w:rPr>
                <w:b/>
                <w:sz w:val="20"/>
              </w:rPr>
              <w:sym w:font="Wingdings" w:char="00E0"/>
            </w:r>
            <w:r w:rsidRPr="00854C89">
              <w:rPr>
                <w:sz w:val="20"/>
                <w:lang w:val="de-CH"/>
              </w:rPr>
              <w:t xml:space="preserve"> Einen fertigen </w:t>
            </w:r>
            <w:r w:rsidRPr="00854C89">
              <w:rPr>
                <w:b/>
                <w:sz w:val="20"/>
                <w:lang w:val="de-CH"/>
              </w:rPr>
              <w:t>Modellbrief auf Deutsch</w:t>
            </w:r>
            <w:r w:rsidRPr="00854C89">
              <w:rPr>
                <w:sz w:val="20"/>
                <w:lang w:val="de-CH"/>
              </w:rPr>
              <w:t xml:space="preserve"> </w:t>
            </w:r>
            <w:r>
              <w:rPr>
                <w:sz w:val="20"/>
                <w:lang w:val="de-CH"/>
              </w:rPr>
              <w:t>zu dieser Briefaktion</w:t>
            </w:r>
            <w:r w:rsidRPr="00854C89">
              <w:rPr>
                <w:sz w:val="20"/>
                <w:lang w:val="de-CH"/>
              </w:rPr>
              <w:t xml:space="preserve"> finden Sie </w:t>
            </w:r>
            <w:r w:rsidRPr="00854C89">
              <w:rPr>
                <w:b/>
                <w:sz w:val="20"/>
                <w:lang w:val="de-CH"/>
              </w:rPr>
              <w:t xml:space="preserve">auf Seite </w:t>
            </w:r>
            <w:r w:rsidR="00025942">
              <w:rPr>
                <w:b/>
                <w:sz w:val="20"/>
                <w:lang w:val="de-CH"/>
              </w:rPr>
              <w:t>4</w:t>
            </w:r>
            <w:r w:rsidR="00C97575">
              <w:rPr>
                <w:b/>
                <w:sz w:val="20"/>
                <w:lang w:val="de-CH"/>
              </w:rPr>
              <w:t>.</w:t>
            </w:r>
          </w:p>
        </w:tc>
      </w:tr>
      <w:tr w:rsidR="00A76BB4" w:rsidRPr="00180815" w14:paraId="3D270B8E" w14:textId="77777777" w:rsidTr="00586C0A">
        <w:tc>
          <w:tcPr>
            <w:tcW w:w="5000" w:type="pct"/>
          </w:tcPr>
          <w:p w14:paraId="34AFB1C2" w14:textId="77777777" w:rsidR="00077937" w:rsidRPr="00247783" w:rsidRDefault="00077937" w:rsidP="00077937">
            <w:pPr>
              <w:tabs>
                <w:tab w:val="left" w:pos="6085"/>
              </w:tabs>
              <w:rPr>
                <w:lang w:val="de-CH"/>
              </w:rPr>
            </w:pPr>
            <w:r w:rsidRPr="00247783">
              <w:rPr>
                <w:b/>
                <w:sz w:val="20"/>
                <w:szCs w:val="22"/>
              </w:rPr>
              <w:sym w:font="Wingdings" w:char="F0E0"/>
            </w:r>
            <w:r w:rsidRPr="00247783">
              <w:rPr>
                <w:sz w:val="20"/>
                <w:lang w:val="de-CH"/>
              </w:rPr>
              <w:t xml:space="preserve"> </w:t>
            </w:r>
            <w:r w:rsidRPr="00247783">
              <w:rPr>
                <w:sz w:val="20"/>
                <w:szCs w:val="20"/>
                <w:lang w:val="de-CH"/>
              </w:rPr>
              <w:t xml:space="preserve">Einen </w:t>
            </w:r>
            <w:r w:rsidRPr="00247783">
              <w:rPr>
                <w:b/>
                <w:sz w:val="20"/>
                <w:szCs w:val="20"/>
                <w:lang w:val="de-CH"/>
              </w:rPr>
              <w:t>Briefvorschlag auf Englisch</w:t>
            </w:r>
            <w:r w:rsidRPr="00247783">
              <w:rPr>
                <w:sz w:val="20"/>
                <w:szCs w:val="20"/>
                <w:lang w:val="de-CH"/>
              </w:rPr>
              <w:t xml:space="preserve"> finden Sie </w:t>
            </w:r>
            <w:r w:rsidRPr="00247783">
              <w:rPr>
                <w:b/>
                <w:sz w:val="20"/>
                <w:szCs w:val="20"/>
                <w:lang w:val="de-CH"/>
              </w:rPr>
              <w:t>online</w:t>
            </w:r>
            <w:r w:rsidRPr="00247783">
              <w:rPr>
                <w:sz w:val="20"/>
                <w:szCs w:val="20"/>
                <w:lang w:val="de-CH"/>
              </w:rPr>
              <w:t xml:space="preserve">: </w:t>
            </w:r>
          </w:p>
          <w:p w14:paraId="53433C50" w14:textId="1B1926FE" w:rsidR="00077937" w:rsidRPr="00247783" w:rsidRDefault="00C97575" w:rsidP="00C97575">
            <w:pPr>
              <w:tabs>
                <w:tab w:val="left" w:pos="6085"/>
              </w:tabs>
              <w:ind w:firstLine="174"/>
              <w:rPr>
                <w:sz w:val="20"/>
                <w:szCs w:val="20"/>
                <w:lang w:val="de-CH"/>
              </w:rPr>
            </w:pPr>
            <w:r w:rsidRPr="00247783">
              <w:rPr>
                <w:lang w:val="de-CH"/>
              </w:rPr>
              <w:t xml:space="preserve"> </w:t>
            </w:r>
            <w:hyperlink r:id="rId13" w:history="1">
              <w:r w:rsidR="00247783" w:rsidRPr="00247783">
                <w:rPr>
                  <w:rStyle w:val="Hyperlink"/>
                  <w:lang w:val="de-CH"/>
                </w:rPr>
                <w:t>https://www.amnesty.ch/de/laender/afrika/nigeria/dok/2022/briefaktion-fuer-getoetete-schuelerin</w:t>
              </w:r>
            </w:hyperlink>
            <w:r w:rsidR="00247783" w:rsidRPr="00247783">
              <w:rPr>
                <w:lang w:val="de-CH"/>
              </w:rPr>
              <w:t xml:space="preserve"> </w:t>
            </w:r>
          </w:p>
          <w:p w14:paraId="67016FB3" w14:textId="2F5D3923" w:rsidR="00A76BB4" w:rsidRPr="00247783" w:rsidRDefault="00C97575" w:rsidP="00C97575">
            <w:pPr>
              <w:tabs>
                <w:tab w:val="left" w:pos="6085"/>
              </w:tabs>
              <w:ind w:firstLine="174"/>
              <w:rPr>
                <w:lang w:val="de-CH"/>
              </w:rPr>
            </w:pPr>
            <w:r w:rsidRPr="00247783">
              <w:rPr>
                <w:bCs/>
                <w:lang w:val="de-CH"/>
              </w:rPr>
              <w:t xml:space="preserve"> </w:t>
            </w:r>
            <w:r w:rsidR="00077937" w:rsidRPr="00247783">
              <w:rPr>
                <w:bCs/>
                <w:lang w:val="de-CH"/>
              </w:rPr>
              <w:t xml:space="preserve">Oder geben Sie auf </w:t>
            </w:r>
            <w:hyperlink r:id="rId14" w:history="1">
              <w:r w:rsidR="00077937" w:rsidRPr="00247783">
                <w:rPr>
                  <w:rStyle w:val="Hyperlink"/>
                  <w:bCs/>
                  <w:lang w:val="de-CH"/>
                </w:rPr>
                <w:t>www.amnesty.ch</w:t>
              </w:r>
            </w:hyperlink>
            <w:r w:rsidR="00077937" w:rsidRPr="00247783">
              <w:rPr>
                <w:bCs/>
                <w:lang w:val="de-CH"/>
              </w:rPr>
              <w:t xml:space="preserve"> </w:t>
            </w:r>
            <w:r w:rsidRPr="00247783">
              <w:rPr>
                <w:bCs/>
                <w:lang w:val="de-CH"/>
              </w:rPr>
              <w:t>«</w:t>
            </w:r>
            <w:r w:rsidRPr="00247783">
              <w:rPr>
                <w:b/>
                <w:lang w:val="de-CH"/>
              </w:rPr>
              <w:t>Gerechtigkeit für vergewaltigtes Mädchen!</w:t>
            </w:r>
            <w:r w:rsidRPr="00247783">
              <w:rPr>
                <w:bCs/>
                <w:lang w:val="de-CH"/>
              </w:rPr>
              <w:t>»</w:t>
            </w:r>
            <w:r w:rsidR="00077937" w:rsidRPr="00247783">
              <w:rPr>
                <w:b/>
                <w:lang w:val="de-CH"/>
              </w:rPr>
              <w:t xml:space="preserve"> </w:t>
            </w:r>
            <w:r w:rsidR="00077937" w:rsidRPr="00247783">
              <w:rPr>
                <w:bCs/>
                <w:lang w:val="de-CH"/>
              </w:rPr>
              <w:t>im Suchfeld ein.</w:t>
            </w:r>
          </w:p>
        </w:tc>
      </w:tr>
      <w:tr w:rsidR="00090A5D" w:rsidRPr="00180815" w14:paraId="02E0C282" w14:textId="77777777" w:rsidTr="00812DC9">
        <w:tc>
          <w:tcPr>
            <w:tcW w:w="5000" w:type="pct"/>
            <w:shd w:val="clear" w:color="auto" w:fill="auto"/>
          </w:tcPr>
          <w:p w14:paraId="0EB37281" w14:textId="77777777" w:rsidR="00C97575" w:rsidRDefault="00090A5D" w:rsidP="00090A5D">
            <w:pPr>
              <w:tabs>
                <w:tab w:val="left" w:pos="6085"/>
              </w:tabs>
              <w:spacing w:before="120"/>
              <w:ind w:right="-142"/>
              <w:rPr>
                <w:sz w:val="20"/>
                <w:szCs w:val="20"/>
                <w:lang w:val="de-CH"/>
              </w:rPr>
            </w:pPr>
            <w:r w:rsidRPr="00812DC9">
              <w:rPr>
                <w:b/>
                <w:sz w:val="20"/>
                <w:szCs w:val="20"/>
              </w:rPr>
              <w:sym w:font="Wingdings" w:char="F0E0"/>
            </w:r>
            <w:r w:rsidRPr="00812DC9">
              <w:rPr>
                <w:sz w:val="20"/>
                <w:szCs w:val="20"/>
                <w:lang w:val="de-CH"/>
              </w:rPr>
              <w:t xml:space="preserve"> </w:t>
            </w:r>
            <w:r w:rsidRPr="00812DC9">
              <w:rPr>
                <w:b/>
                <w:bCs/>
                <w:sz w:val="20"/>
                <w:szCs w:val="20"/>
                <w:lang w:val="de-CH"/>
              </w:rPr>
              <w:t>Weitere Aktionsmöglichkeit(en</w:t>
            </w:r>
            <w:r w:rsidRPr="00812DC9">
              <w:rPr>
                <w:sz w:val="20"/>
                <w:szCs w:val="20"/>
                <w:lang w:val="de-CH"/>
              </w:rPr>
              <w:t xml:space="preserve">): Werden Sie zusätzlich </w:t>
            </w:r>
            <w:r w:rsidRPr="00812DC9">
              <w:rPr>
                <w:b/>
                <w:bCs/>
                <w:sz w:val="20"/>
                <w:szCs w:val="20"/>
                <w:lang w:val="de-CH"/>
              </w:rPr>
              <w:t>in den sozialen Medien</w:t>
            </w:r>
            <w:r w:rsidRPr="00812DC9">
              <w:rPr>
                <w:sz w:val="20"/>
                <w:szCs w:val="20"/>
                <w:lang w:val="de-CH"/>
              </w:rPr>
              <w:t xml:space="preserve"> aktiv.</w:t>
            </w:r>
          </w:p>
          <w:p w14:paraId="4E508A91" w14:textId="5311861E" w:rsidR="00090A5D" w:rsidRPr="00C97575" w:rsidRDefault="00C97575" w:rsidP="00C97575">
            <w:pPr>
              <w:tabs>
                <w:tab w:val="left" w:pos="6085"/>
              </w:tabs>
              <w:ind w:right="-142" w:firstLine="174"/>
              <w:rPr>
                <w:b/>
                <w:sz w:val="20"/>
                <w:szCs w:val="20"/>
                <w:lang w:val="de-CH"/>
              </w:rPr>
            </w:pPr>
            <w:r>
              <w:rPr>
                <w:sz w:val="20"/>
                <w:szCs w:val="20"/>
                <w:lang w:val="de-CH"/>
              </w:rPr>
              <w:t xml:space="preserve"> </w:t>
            </w:r>
            <w:r w:rsidR="00090A5D" w:rsidRPr="00812DC9">
              <w:rPr>
                <w:sz w:val="20"/>
                <w:szCs w:val="20"/>
                <w:lang w:val="de-CH"/>
              </w:rPr>
              <w:t>Informationen dazu siehe online (über den Link oben).</w:t>
            </w:r>
          </w:p>
        </w:tc>
      </w:tr>
      <w:tr w:rsidR="00A76BB4" w:rsidRPr="003B71EE" w14:paraId="2B817D06" w14:textId="77777777" w:rsidTr="00586C0A">
        <w:tc>
          <w:tcPr>
            <w:tcW w:w="5000" w:type="pct"/>
          </w:tcPr>
          <w:p w14:paraId="0392A2F0" w14:textId="65A3A51D" w:rsidR="00A76BB4" w:rsidRPr="0002340F" w:rsidRDefault="00A76BB4" w:rsidP="00A76BB4">
            <w:pPr>
              <w:tabs>
                <w:tab w:val="left" w:pos="6085"/>
              </w:tabs>
              <w:spacing w:before="120" w:after="120"/>
              <w:rPr>
                <w:sz w:val="20"/>
                <w:szCs w:val="20"/>
                <w:lang w:val="de-CH"/>
              </w:rPr>
            </w:pPr>
            <w:r>
              <w:rPr>
                <w:b/>
                <w:sz w:val="20"/>
                <w:szCs w:val="20"/>
              </w:rPr>
              <w:sym w:font="Wingdings" w:char="00E0"/>
            </w:r>
            <w:r w:rsidRPr="000C59A4">
              <w:rPr>
                <w:b/>
                <w:sz w:val="20"/>
                <w:szCs w:val="20"/>
                <w:lang w:val="de-CH"/>
              </w:rPr>
              <w:t xml:space="preserve"> Porto: </w:t>
            </w:r>
            <w:r w:rsidRPr="000C59A4">
              <w:rPr>
                <w:sz w:val="20"/>
                <w:szCs w:val="20"/>
                <w:lang w:val="de-CH"/>
              </w:rPr>
              <w:t>CHF 2.</w:t>
            </w:r>
            <w:r>
              <w:rPr>
                <w:sz w:val="20"/>
                <w:szCs w:val="20"/>
                <w:lang w:val="de-CH"/>
              </w:rPr>
              <w:t>3</w:t>
            </w:r>
            <w:r w:rsidRPr="000C59A4">
              <w:rPr>
                <w:sz w:val="20"/>
                <w:szCs w:val="20"/>
                <w:lang w:val="de-CH"/>
              </w:rPr>
              <w:t>0</w:t>
            </w:r>
          </w:p>
        </w:tc>
      </w:tr>
      <w:tr w:rsidR="00A76BB4" w:rsidRPr="00180815" w14:paraId="20F71B41" w14:textId="77777777" w:rsidTr="00586C0A">
        <w:tc>
          <w:tcPr>
            <w:tcW w:w="5000" w:type="pct"/>
          </w:tcPr>
          <w:p w14:paraId="21A6239E" w14:textId="77777777" w:rsidR="00A76BB4" w:rsidRDefault="00A76BB4" w:rsidP="00A76BB4">
            <w:pPr>
              <w:tabs>
                <w:tab w:val="left" w:pos="6085"/>
              </w:tabs>
              <w:rPr>
                <w:sz w:val="20"/>
                <w:szCs w:val="20"/>
                <w:lang w:val="de-CH"/>
              </w:rPr>
            </w:pPr>
            <w:r>
              <w:rPr>
                <w:b/>
                <w:sz w:val="20"/>
                <w:szCs w:val="20"/>
              </w:rPr>
              <w:sym w:font="Wingdings" w:char="00E0"/>
            </w:r>
            <w:r w:rsidRPr="000C59A4">
              <w:rPr>
                <w:b/>
                <w:sz w:val="20"/>
                <w:szCs w:val="20"/>
                <w:lang w:val="de-CH"/>
              </w:rPr>
              <w:t xml:space="preserve"> </w:t>
            </w:r>
            <w:r w:rsidRPr="0002340F">
              <w:rPr>
                <w:b/>
                <w:bCs/>
                <w:sz w:val="20"/>
                <w:szCs w:val="20"/>
                <w:lang w:val="de-CH"/>
              </w:rPr>
              <w:t xml:space="preserve">Weltweite Briefzustellung - </w:t>
            </w:r>
            <w:r w:rsidR="00F87DDB">
              <w:rPr>
                <w:b/>
                <w:bCs/>
                <w:sz w:val="20"/>
                <w:szCs w:val="20"/>
                <w:lang w:val="de-CH"/>
              </w:rPr>
              <w:t>Information</w:t>
            </w:r>
            <w:r w:rsidRPr="0002340F">
              <w:rPr>
                <w:b/>
                <w:bCs/>
                <w:sz w:val="20"/>
                <w:szCs w:val="20"/>
                <w:lang w:val="de-CH"/>
              </w:rPr>
              <w:t>:</w:t>
            </w:r>
            <w:r>
              <w:rPr>
                <w:sz w:val="20"/>
                <w:szCs w:val="20"/>
                <w:lang w:val="de-CH"/>
              </w:rPr>
              <w:t xml:space="preserve"> </w:t>
            </w:r>
          </w:p>
          <w:p w14:paraId="7DB123D2" w14:textId="5C00DA76" w:rsidR="00A76BB4" w:rsidRPr="0041493D" w:rsidRDefault="00A76BB4" w:rsidP="00C97575">
            <w:pPr>
              <w:tabs>
                <w:tab w:val="left" w:pos="6085"/>
              </w:tabs>
              <w:ind w:left="174"/>
              <w:rPr>
                <w:sz w:val="16"/>
                <w:szCs w:val="16"/>
                <w:lang w:val="de-CH"/>
              </w:rPr>
            </w:pPr>
            <w:r w:rsidRPr="0041493D">
              <w:rPr>
                <w:lang w:val="de-CH"/>
              </w:rPr>
              <w:t xml:space="preserve"> </w:t>
            </w:r>
            <w:r w:rsidRPr="0041493D">
              <w:rPr>
                <w:sz w:val="16"/>
                <w:szCs w:val="16"/>
                <w:lang w:val="de-CH"/>
              </w:rPr>
              <w:t>Bitte informieren Sie sich vorgängig bei der Schweizer Post, ob Briefe im Zielland aktuell zugestellt werden.</w:t>
            </w:r>
          </w:p>
          <w:p w14:paraId="0FB8396C" w14:textId="35E4FB59" w:rsidR="00A76BB4" w:rsidRPr="0041493D" w:rsidRDefault="00A76BB4" w:rsidP="00C97575">
            <w:pPr>
              <w:tabs>
                <w:tab w:val="left" w:pos="6085"/>
              </w:tabs>
              <w:ind w:left="174"/>
              <w:rPr>
                <w:sz w:val="16"/>
                <w:szCs w:val="16"/>
                <w:lang w:val="de-CH"/>
              </w:rPr>
            </w:pPr>
            <w:r w:rsidRPr="0041493D">
              <w:rPr>
                <w:lang w:val="de-CH"/>
              </w:rPr>
              <w:t xml:space="preserve"> </w:t>
            </w:r>
            <w:r w:rsidRPr="0041493D">
              <w:rPr>
                <w:sz w:val="16"/>
                <w:szCs w:val="16"/>
                <w:lang w:val="de-CH"/>
              </w:rPr>
              <w:t xml:space="preserve">Falls nicht, benutzen Sie für die Zustellung Ihres Appells E-Mail, Fax, soziale Medien </w:t>
            </w:r>
          </w:p>
          <w:p w14:paraId="297FA559" w14:textId="396B17FC" w:rsidR="00A76BB4" w:rsidRPr="00A76BB4" w:rsidRDefault="00A76BB4" w:rsidP="00C97575">
            <w:pPr>
              <w:tabs>
                <w:tab w:val="left" w:pos="6085"/>
              </w:tabs>
              <w:ind w:left="174"/>
              <w:rPr>
                <w:b/>
                <w:sz w:val="20"/>
                <w:szCs w:val="20"/>
                <w:lang w:val="de-CH"/>
              </w:rPr>
            </w:pPr>
            <w:r w:rsidRPr="0041493D">
              <w:rPr>
                <w:lang w:val="de-CH"/>
              </w:rPr>
              <w:t xml:space="preserve"> </w:t>
            </w:r>
            <w:r w:rsidRPr="0041493D">
              <w:rPr>
                <w:sz w:val="16"/>
                <w:szCs w:val="16"/>
                <w:lang w:val="de-CH"/>
              </w:rPr>
              <w:t>und/oder senden Sie Ihren Brief via die Botschaft mit der Bitte um Weiterleitung an die Zielperson.</w:t>
            </w:r>
          </w:p>
        </w:tc>
      </w:tr>
    </w:tbl>
    <w:p w14:paraId="3F74670F" w14:textId="4E117CA4" w:rsidR="00D632AA" w:rsidRPr="00C97575" w:rsidRDefault="00D632AA" w:rsidP="00D632AA">
      <w:pPr>
        <w:tabs>
          <w:tab w:val="left" w:pos="6085"/>
        </w:tabs>
        <w:rPr>
          <w:sz w:val="20"/>
          <w:szCs w:val="20"/>
          <w:lang w:val="de-CH"/>
        </w:rPr>
      </w:pPr>
    </w:p>
    <w:p w14:paraId="0FE78436" w14:textId="77777777" w:rsidR="00C97575" w:rsidRPr="00393813" w:rsidRDefault="00C97575" w:rsidP="00D632AA">
      <w:pPr>
        <w:tabs>
          <w:tab w:val="left" w:pos="6085"/>
        </w:tabs>
        <w:rPr>
          <w:sz w:val="20"/>
          <w:szCs w:val="20"/>
          <w:lang w:val="de-CH"/>
        </w:rPr>
      </w:pPr>
    </w:p>
    <w:tbl>
      <w:tblPr>
        <w:tblW w:w="4963" w:type="pct"/>
        <w:tblLook w:val="01E0" w:firstRow="1" w:lastRow="1" w:firstColumn="1" w:lastColumn="1" w:noHBand="0" w:noVBand="0"/>
      </w:tblPr>
      <w:tblGrid>
        <w:gridCol w:w="6353"/>
        <w:gridCol w:w="3887"/>
      </w:tblGrid>
      <w:tr w:rsidR="000D53B7" w14:paraId="3EDB5521" w14:textId="77777777" w:rsidTr="001843F2">
        <w:trPr>
          <w:trHeight w:val="126"/>
        </w:trPr>
        <w:tc>
          <w:tcPr>
            <w:tcW w:w="3102" w:type="pct"/>
            <w:tcBorders>
              <w:top w:val="nil"/>
              <w:left w:val="single" w:sz="2" w:space="0" w:color="auto"/>
              <w:bottom w:val="nil"/>
              <w:right w:val="single" w:sz="2" w:space="0" w:color="auto"/>
            </w:tcBorders>
            <w:hideMark/>
          </w:tcPr>
          <w:p w14:paraId="6FA28170" w14:textId="77777777" w:rsidR="000D53B7" w:rsidRPr="000C59A4" w:rsidRDefault="000D53B7" w:rsidP="001843F2">
            <w:pPr>
              <w:pStyle w:val="BriefvorschlagundForderungen"/>
              <w:spacing w:after="120"/>
              <w:rPr>
                <w:sz w:val="20"/>
                <w:lang w:val="de-CH"/>
              </w:rPr>
            </w:pPr>
            <w:r w:rsidRPr="000C59A4">
              <w:rPr>
                <w:sz w:val="20"/>
                <w:lang w:val="de-CH"/>
              </w:rPr>
              <w:t>Höflich formulierten Brief schicken an</w:t>
            </w:r>
          </w:p>
        </w:tc>
        <w:tc>
          <w:tcPr>
            <w:tcW w:w="1898" w:type="pct"/>
            <w:tcBorders>
              <w:top w:val="nil"/>
              <w:left w:val="single" w:sz="2" w:space="0" w:color="auto"/>
              <w:bottom w:val="nil"/>
              <w:right w:val="nil"/>
            </w:tcBorders>
            <w:hideMark/>
          </w:tcPr>
          <w:p w14:paraId="484CA178" w14:textId="77777777" w:rsidR="000D53B7" w:rsidRDefault="000D53B7" w:rsidP="001843F2">
            <w:pPr>
              <w:pStyle w:val="HflichformulierterBriefan"/>
              <w:spacing w:after="120"/>
              <w:rPr>
                <w:sz w:val="20"/>
              </w:rPr>
            </w:pPr>
            <w:r>
              <w:rPr>
                <w:sz w:val="20"/>
              </w:rPr>
              <w:t>Kopie an</w:t>
            </w:r>
          </w:p>
        </w:tc>
      </w:tr>
      <w:tr w:rsidR="000D53B7" w:rsidRPr="00C5271D" w14:paraId="0514D726" w14:textId="77777777" w:rsidTr="001843F2">
        <w:tc>
          <w:tcPr>
            <w:tcW w:w="3102" w:type="pct"/>
            <w:tcBorders>
              <w:top w:val="nil"/>
              <w:left w:val="single" w:sz="2" w:space="0" w:color="auto"/>
              <w:bottom w:val="nil"/>
              <w:right w:val="single" w:sz="2" w:space="0" w:color="auto"/>
            </w:tcBorders>
            <w:hideMark/>
          </w:tcPr>
          <w:p w14:paraId="4A42BAED" w14:textId="2B76A6AE" w:rsidR="00A7322B" w:rsidRPr="00C53037" w:rsidRDefault="00A7322B" w:rsidP="00A7322B">
            <w:pPr>
              <w:pStyle w:val="Adressen1-3"/>
              <w:spacing w:after="80"/>
              <w:rPr>
                <w:szCs w:val="18"/>
              </w:rPr>
            </w:pPr>
            <w:r w:rsidRPr="00C53037">
              <w:rPr>
                <w:szCs w:val="18"/>
              </w:rPr>
              <w:t>Attorney General and Minister of Justice</w:t>
            </w:r>
            <w:r w:rsidRPr="00C53037">
              <w:rPr>
                <w:szCs w:val="18"/>
              </w:rPr>
              <w:br/>
              <w:t>Abubakar Malami (SAN)</w:t>
            </w:r>
            <w:r w:rsidRPr="00C53037">
              <w:rPr>
                <w:szCs w:val="18"/>
              </w:rPr>
              <w:br/>
              <w:t>Federal Secretariat Complex</w:t>
            </w:r>
            <w:r w:rsidRPr="00C53037">
              <w:rPr>
                <w:szCs w:val="18"/>
              </w:rPr>
              <w:br/>
              <w:t>10th Floor, Shehu Shagari Way</w:t>
            </w:r>
            <w:r w:rsidRPr="00C53037">
              <w:rPr>
                <w:szCs w:val="18"/>
              </w:rPr>
              <w:br/>
              <w:t>PMB 192, Abuja</w:t>
            </w:r>
            <w:r w:rsidRPr="00C53037">
              <w:rPr>
                <w:szCs w:val="18"/>
              </w:rPr>
              <w:br/>
            </w:r>
            <w:r w:rsidR="00025942" w:rsidRPr="00C53037">
              <w:rPr>
                <w:szCs w:val="18"/>
              </w:rPr>
              <w:t>NIGERIA</w:t>
            </w:r>
          </w:p>
          <w:p w14:paraId="7F5DB956" w14:textId="2E81B3D0" w:rsidR="00025942" w:rsidRPr="00025942" w:rsidRDefault="00A7322B" w:rsidP="00A7322B">
            <w:pPr>
              <w:pStyle w:val="Adressen1-3"/>
              <w:rPr>
                <w:szCs w:val="18"/>
                <w:lang w:val="de-CH"/>
              </w:rPr>
            </w:pPr>
            <w:r w:rsidRPr="00C53037">
              <w:rPr>
                <w:szCs w:val="18"/>
                <w:lang w:val="de-CH"/>
              </w:rPr>
              <w:t>Fax: +234 09 5235208</w:t>
            </w:r>
            <w:r w:rsidRPr="00C53037">
              <w:rPr>
                <w:szCs w:val="18"/>
                <w:lang w:val="de-CH"/>
              </w:rPr>
              <w:br/>
              <w:t xml:space="preserve">E-Mail: </w:t>
            </w:r>
            <w:hyperlink r:id="rId15" w:history="1">
              <w:r w:rsidRPr="00C53037">
                <w:rPr>
                  <w:rStyle w:val="Hyperlink"/>
                  <w:szCs w:val="18"/>
                  <w:lang w:val="de-CH"/>
                </w:rPr>
                <w:t>Info@justice.gov.ng</w:t>
              </w:r>
            </w:hyperlink>
            <w:r w:rsidR="00C53037" w:rsidRPr="00C53037">
              <w:rPr>
                <w:rStyle w:val="Hyperlink"/>
                <w:szCs w:val="18"/>
                <w:lang w:val="de-CH"/>
              </w:rPr>
              <w:t xml:space="preserve"> </w:t>
            </w:r>
            <w:r w:rsidR="00C53037" w:rsidRPr="00C53037">
              <w:rPr>
                <w:rStyle w:val="Hyperlink"/>
                <w:szCs w:val="18"/>
                <w:lang w:val="de-CH"/>
              </w:rPr>
              <w:br/>
            </w:r>
            <w:r w:rsidR="00C53037" w:rsidRPr="00C53037">
              <w:rPr>
                <w:szCs w:val="18"/>
                <w:lang w:val="de-CH"/>
              </w:rPr>
              <w:t>Whatsapp</w:t>
            </w:r>
            <w:r w:rsidR="003B71EE">
              <w:rPr>
                <w:szCs w:val="18"/>
                <w:lang w:val="de-CH"/>
              </w:rPr>
              <w:t>/SMS</w:t>
            </w:r>
            <w:r w:rsidR="00C53037" w:rsidRPr="00C53037">
              <w:rPr>
                <w:szCs w:val="18"/>
                <w:lang w:val="de-CH"/>
              </w:rPr>
              <w:t>: +234805 700 0003</w:t>
            </w:r>
            <w:r w:rsidR="00C53037" w:rsidRPr="00C53037">
              <w:rPr>
                <w:szCs w:val="18"/>
                <w:lang w:val="de-CH"/>
              </w:rPr>
              <w:br/>
              <w:t>Twitter:@Police_NG</w:t>
            </w:r>
          </w:p>
        </w:tc>
        <w:tc>
          <w:tcPr>
            <w:tcW w:w="1898" w:type="pct"/>
            <w:tcBorders>
              <w:top w:val="nil"/>
              <w:left w:val="single" w:sz="2" w:space="0" w:color="auto"/>
              <w:bottom w:val="nil"/>
              <w:right w:val="nil"/>
            </w:tcBorders>
            <w:hideMark/>
          </w:tcPr>
          <w:p w14:paraId="7F1CF2F9" w14:textId="77777777" w:rsidR="00C5271D" w:rsidRPr="00C53037" w:rsidRDefault="00C5271D" w:rsidP="00C5271D">
            <w:pPr>
              <w:pStyle w:val="Adressen1-3"/>
              <w:spacing w:after="80"/>
              <w:rPr>
                <w:szCs w:val="18"/>
                <w:lang w:val="de-CH"/>
              </w:rPr>
            </w:pPr>
            <w:r w:rsidRPr="00C53037">
              <w:rPr>
                <w:szCs w:val="18"/>
                <w:lang w:val="de-CH"/>
              </w:rPr>
              <w:t>Botschaft der Bundesrepublik Nigeria</w:t>
            </w:r>
            <w:r w:rsidRPr="00C53037">
              <w:rPr>
                <w:szCs w:val="18"/>
                <w:lang w:val="de-CH"/>
              </w:rPr>
              <w:br/>
              <w:t>Zieglerstrasse 45</w:t>
            </w:r>
            <w:r w:rsidRPr="00C53037">
              <w:rPr>
                <w:szCs w:val="18"/>
                <w:lang w:val="de-CH"/>
              </w:rPr>
              <w:br/>
              <w:t>3007 Bern</w:t>
            </w:r>
          </w:p>
          <w:p w14:paraId="499C1D17" w14:textId="7130FB13" w:rsidR="000D53B7" w:rsidRPr="00C53037" w:rsidRDefault="00C5271D" w:rsidP="00C5271D">
            <w:pPr>
              <w:pStyle w:val="Adressen1-3"/>
              <w:rPr>
                <w:szCs w:val="18"/>
                <w:highlight w:val="yellow"/>
                <w:lang w:val="de-CH"/>
              </w:rPr>
            </w:pPr>
            <w:r w:rsidRPr="00C53037">
              <w:rPr>
                <w:szCs w:val="18"/>
                <w:lang w:val="de-CH"/>
              </w:rPr>
              <w:t>Fax: 031 384 26 26</w:t>
            </w:r>
            <w:r w:rsidRPr="00C53037">
              <w:rPr>
                <w:szCs w:val="18"/>
                <w:lang w:val="de-CH"/>
              </w:rPr>
              <w:br/>
              <w:t xml:space="preserve">E-Mail: </w:t>
            </w:r>
            <w:hyperlink r:id="rId16" w:history="1">
              <w:r w:rsidRPr="00C53037">
                <w:rPr>
                  <w:rStyle w:val="Hyperlink"/>
                  <w:szCs w:val="18"/>
                  <w:lang w:val="de-CH"/>
                </w:rPr>
                <w:t>info@nigerianbern.org</w:t>
              </w:r>
            </w:hyperlink>
            <w:r w:rsidRPr="00C53037">
              <w:rPr>
                <w:szCs w:val="18"/>
                <w:lang w:val="de-CH"/>
              </w:rPr>
              <w:t xml:space="preserve"> </w:t>
            </w:r>
          </w:p>
        </w:tc>
      </w:tr>
    </w:tbl>
    <w:p w14:paraId="0B8E6D7A" w14:textId="77777777" w:rsidR="00D632AA" w:rsidRPr="000C59A4" w:rsidRDefault="00D632AA" w:rsidP="00D632AA">
      <w:pPr>
        <w:tabs>
          <w:tab w:val="left" w:pos="6085"/>
        </w:tabs>
        <w:rPr>
          <w:sz w:val="20"/>
          <w:szCs w:val="20"/>
          <w:lang w:val="de-CH"/>
        </w:rPr>
      </w:pPr>
    </w:p>
    <w:p w14:paraId="720A9C49" w14:textId="77777777" w:rsidR="00774FE7" w:rsidRPr="00611F0E" w:rsidRDefault="00774FE7" w:rsidP="00E412DD">
      <w:pPr>
        <w:tabs>
          <w:tab w:val="left" w:pos="1560"/>
        </w:tabs>
        <w:rPr>
          <w:sz w:val="2"/>
          <w:szCs w:val="2"/>
          <w:lang w:val="de-CH"/>
        </w:rPr>
        <w:sectPr w:rsidR="00774FE7" w:rsidRPr="00611F0E" w:rsidSect="00EA5AF0">
          <w:footerReference w:type="default" r:id="rId17"/>
          <w:pgSz w:w="11907" w:h="16840"/>
          <w:pgMar w:top="426" w:right="794" w:bottom="794" w:left="794" w:header="720" w:footer="461" w:gutter="0"/>
          <w:cols w:space="720"/>
        </w:sectPr>
      </w:pPr>
    </w:p>
    <w:p w14:paraId="67251A9B" w14:textId="77777777" w:rsidR="00774FE7" w:rsidRPr="00383BC9" w:rsidRDefault="00774FE7" w:rsidP="00774FE7">
      <w:pPr>
        <w:pStyle w:val="AbschnittBriefe"/>
        <w:rPr>
          <w:sz w:val="22"/>
          <w:szCs w:val="22"/>
          <w:lang w:val="de-CH"/>
        </w:rPr>
      </w:pPr>
    </w:p>
    <w:p w14:paraId="157A9403" w14:textId="77777777" w:rsidR="00774FE7" w:rsidRPr="00383BC9" w:rsidRDefault="00774FE7" w:rsidP="00774FE7">
      <w:pPr>
        <w:pStyle w:val="AbschnittBriefe"/>
        <w:rPr>
          <w:lang w:val="de-CH"/>
        </w:rPr>
      </w:pPr>
    </w:p>
    <w:p w14:paraId="1A8CF98E" w14:textId="77777777" w:rsidR="00774FE7" w:rsidRPr="00383BC9" w:rsidRDefault="00774FE7" w:rsidP="00774FE7">
      <w:pPr>
        <w:pStyle w:val="AbschnittBriefe"/>
        <w:rPr>
          <w:lang w:val="de-CH"/>
        </w:rPr>
      </w:pPr>
    </w:p>
    <w:p w14:paraId="2D4E747C" w14:textId="77777777" w:rsidR="00774FE7" w:rsidRPr="00383BC9" w:rsidRDefault="00774FE7" w:rsidP="00774FE7">
      <w:pPr>
        <w:pStyle w:val="AbschnittBriefe"/>
        <w:rPr>
          <w:lang w:val="de-CH"/>
        </w:rPr>
      </w:pPr>
    </w:p>
    <w:p w14:paraId="35D77FDB" w14:textId="77777777" w:rsidR="00774FE7" w:rsidRPr="00383BC9" w:rsidRDefault="00774FE7" w:rsidP="00774FE7">
      <w:pPr>
        <w:pStyle w:val="AbschnittBriefe"/>
        <w:rPr>
          <w:lang w:val="de-CH"/>
        </w:rPr>
      </w:pPr>
    </w:p>
    <w:p w14:paraId="2750C0FD" w14:textId="77777777" w:rsidR="00774FE7" w:rsidRPr="00383BC9" w:rsidRDefault="00774FE7" w:rsidP="00774FE7">
      <w:pPr>
        <w:pStyle w:val="AbschnittBriefe"/>
        <w:rPr>
          <w:lang w:val="de-CH"/>
        </w:rPr>
      </w:pPr>
    </w:p>
    <w:p w14:paraId="600867E0" w14:textId="7010C83E" w:rsidR="00774FE7" w:rsidRPr="00383BC9" w:rsidRDefault="00BC308B" w:rsidP="00774FE7">
      <w:pPr>
        <w:pStyle w:val="AbschnittBriefe"/>
        <w:rPr>
          <w:lang w:val="de-CH"/>
        </w:rPr>
      </w:pPr>
      <w:r>
        <w:rPr>
          <w:noProof/>
        </w:rPr>
        <mc:AlternateContent>
          <mc:Choice Requires="wps">
            <w:drawing>
              <wp:anchor distT="0" distB="0" distL="114300" distR="114300" simplePos="0" relativeHeight="251653632" behindDoc="0" locked="1" layoutInCell="0" allowOverlap="0" wp14:anchorId="2EBE094E" wp14:editId="3F45B3D5">
                <wp:simplePos x="0" y="0"/>
                <wp:positionH relativeFrom="page">
                  <wp:posOffset>900430</wp:posOffset>
                </wp:positionH>
                <wp:positionV relativeFrom="page">
                  <wp:posOffset>920750</wp:posOffset>
                </wp:positionV>
                <wp:extent cx="1979930" cy="1080135"/>
                <wp:effectExtent l="0" t="0" r="0" b="0"/>
                <wp:wrapNone/>
                <wp:docPr id="16"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9930" cy="1080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7FC6AE" w14:textId="77777777" w:rsidR="00774FE7" w:rsidRDefault="00774FE7" w:rsidP="00774FE7">
                            <w:pPr>
                              <w:rPr>
                                <w:sz w:val="22"/>
                                <w:szCs w:val="22"/>
                              </w:rPr>
                            </w:pPr>
                            <w:r>
                              <w:rPr>
                                <w:sz w:val="22"/>
                                <w:szCs w:val="22"/>
                              </w:rPr>
                              <w:t>Absender</w:t>
                            </w:r>
                            <w:r w:rsidR="00E412DD">
                              <w:rPr>
                                <w:sz w:val="22"/>
                                <w:szCs w:val="22"/>
                              </w:rPr>
                              <w:t>*in</w:t>
                            </w:r>
                            <w:r>
                              <w:rPr>
                                <w:sz w:val="22"/>
                                <w:szCs w:val="2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BE094E" id="_x0000_t202" coordsize="21600,21600" o:spt="202" path="m,l,21600r21600,l21600,xe">
                <v:stroke joinstyle="miter"/>
                <v:path gradientshapeok="t" o:connecttype="rect"/>
              </v:shapetype>
              <v:shape id="Text Box 60" o:spid="_x0000_s1026" type="#_x0000_t202" style="position:absolute;margin-left:70.9pt;margin-top:72.5pt;width:155.9pt;height:85.0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" o:allowincell="f" o:allowoverlap="f" filled="f" stroked="f">
                <v:textbox inset="0,0,0,0">
                  <w:txbxContent>
                    <w:p w14:paraId="247FC6AE" w14:textId="77777777" w:rsidR="00774FE7" w:rsidRDefault="00774FE7" w:rsidP="00774FE7">
                      <w:pPr>
                        <w:rPr>
                          <w:sz w:val="22"/>
                          <w:szCs w:val="22"/>
                        </w:rPr>
                      </w:pPr>
                      <w:r>
                        <w:rPr>
                          <w:sz w:val="22"/>
                          <w:szCs w:val="22"/>
                        </w:rPr>
                        <w:t>Absender</w:t>
                      </w:r>
                      <w:r w:rsidR="00E412DD">
                        <w:rPr>
                          <w:sz w:val="22"/>
                          <w:szCs w:val="22"/>
                        </w:rPr>
                        <w:t>*in</w:t>
                      </w:r>
                      <w:r>
                        <w:rPr>
                          <w:sz w:val="22"/>
                          <w:szCs w:val="22"/>
                        </w:rPr>
                        <w:t>:</w:t>
                      </w:r>
                    </w:p>
                  </w:txbxContent>
                </v:textbox>
                <w10:wrap anchorx="page" anchory="page"/>
                <w10:anchorlock/>
              </v:shape>
            </w:pict>
          </mc:Fallback>
        </mc:AlternateContent>
      </w:r>
    </w:p>
    <w:p w14:paraId="3D85DE88" w14:textId="77777777" w:rsidR="00774FE7" w:rsidRPr="00383BC9" w:rsidRDefault="00774FE7" w:rsidP="00774FE7">
      <w:pPr>
        <w:pStyle w:val="AbschnittBriefe"/>
        <w:rPr>
          <w:lang w:val="de-CH"/>
        </w:rPr>
      </w:pPr>
    </w:p>
    <w:p w14:paraId="53B6DF4C" w14:textId="77777777" w:rsidR="00774FE7" w:rsidRPr="00383BC9" w:rsidRDefault="00774FE7" w:rsidP="00774FE7">
      <w:pPr>
        <w:pStyle w:val="AbschnittBriefe"/>
        <w:rPr>
          <w:lang w:val="de-CH"/>
        </w:rPr>
      </w:pPr>
    </w:p>
    <w:p w14:paraId="29A142EC" w14:textId="77777777" w:rsidR="00774FE7" w:rsidRPr="00383BC9" w:rsidRDefault="00774FE7" w:rsidP="00774FE7">
      <w:pPr>
        <w:pStyle w:val="AbschnittBriefe"/>
        <w:rPr>
          <w:lang w:val="de-CH"/>
        </w:rPr>
      </w:pPr>
    </w:p>
    <w:p w14:paraId="2A91292F" w14:textId="77777777" w:rsidR="00774FE7" w:rsidRPr="00383BC9" w:rsidRDefault="00774FE7" w:rsidP="00774FE7">
      <w:pPr>
        <w:pStyle w:val="AbschnittBriefe"/>
        <w:rPr>
          <w:lang w:val="de-CH"/>
        </w:rPr>
      </w:pPr>
    </w:p>
    <w:p w14:paraId="1DE5B490" w14:textId="77777777" w:rsidR="00774FE7" w:rsidRPr="00383BC9" w:rsidRDefault="00774FE7" w:rsidP="00774FE7">
      <w:pPr>
        <w:pStyle w:val="AbschnittBriefe"/>
        <w:rPr>
          <w:lang w:val="de-CH"/>
        </w:rPr>
      </w:pPr>
    </w:p>
    <w:p w14:paraId="104CAC8A" w14:textId="77777777" w:rsidR="00774FE7" w:rsidRPr="00383BC9" w:rsidRDefault="00774FE7" w:rsidP="00774FE7">
      <w:pPr>
        <w:pStyle w:val="AbschnittBriefe"/>
        <w:rPr>
          <w:lang w:val="de-CH"/>
        </w:rPr>
      </w:pPr>
    </w:p>
    <w:p w14:paraId="6883F4C2" w14:textId="77777777" w:rsidR="00774FE7" w:rsidRPr="00383BC9" w:rsidRDefault="00774FE7" w:rsidP="00774FE7">
      <w:pPr>
        <w:pStyle w:val="AbschnittBriefe"/>
        <w:rPr>
          <w:lang w:val="de-CH"/>
        </w:rPr>
      </w:pPr>
    </w:p>
    <w:p w14:paraId="2951B362" w14:textId="77777777" w:rsidR="00774FE7" w:rsidRPr="00383BC9" w:rsidRDefault="00774FE7" w:rsidP="00774FE7">
      <w:pPr>
        <w:pStyle w:val="AbschnittBriefe"/>
        <w:rPr>
          <w:lang w:val="de-CH"/>
        </w:rPr>
      </w:pPr>
    </w:p>
    <w:p w14:paraId="3E5B8893" w14:textId="77777777" w:rsidR="00774FE7" w:rsidRPr="00383BC9" w:rsidRDefault="00774FE7" w:rsidP="00774FE7">
      <w:pPr>
        <w:pStyle w:val="AbschnittBriefe"/>
        <w:rPr>
          <w:lang w:val="de-CH"/>
        </w:rPr>
      </w:pPr>
    </w:p>
    <w:p w14:paraId="58933E4D" w14:textId="77777777" w:rsidR="00774FE7" w:rsidRPr="00940099" w:rsidRDefault="00774FE7" w:rsidP="00774FE7">
      <w:pPr>
        <w:pStyle w:val="AbschnittBriefe"/>
        <w:rPr>
          <w:lang w:val="de-CH"/>
        </w:rPr>
      </w:pPr>
      <w:r w:rsidRPr="00E412DD">
        <w:rPr>
          <w:lang w:val="de-CH"/>
        </w:rPr>
        <w:t xml:space="preserve">                                                             </w:t>
      </w:r>
      <w:r w:rsidR="00E412DD">
        <w:rPr>
          <w:lang w:val="de-CH"/>
        </w:rPr>
        <w:t xml:space="preserve">    </w:t>
      </w:r>
      <w:r w:rsidRPr="00E412DD">
        <w:rPr>
          <w:lang w:val="de-CH"/>
        </w:rPr>
        <w:t xml:space="preserve">                               </w:t>
      </w:r>
      <w:r w:rsidRPr="00393813">
        <w:rPr>
          <w:lang w:val="de-CH"/>
        </w:rPr>
        <w:t>Ort und Datum:</w:t>
      </w:r>
    </w:p>
    <w:p w14:paraId="15A57085" w14:textId="77777777" w:rsidR="00774FE7" w:rsidRPr="00E412DD" w:rsidRDefault="00774FE7" w:rsidP="00774FE7">
      <w:pPr>
        <w:pStyle w:val="AbschnittBriefe"/>
        <w:rPr>
          <w:lang w:val="de-CH"/>
        </w:rPr>
      </w:pPr>
    </w:p>
    <w:p w14:paraId="06DA5C36" w14:textId="77777777" w:rsidR="00774FE7" w:rsidRPr="00E412DD" w:rsidRDefault="00774FE7" w:rsidP="00774FE7">
      <w:pPr>
        <w:pStyle w:val="AbschnittBriefe"/>
        <w:rPr>
          <w:lang w:val="de-CH"/>
        </w:rPr>
      </w:pPr>
    </w:p>
    <w:p w14:paraId="02103872" w14:textId="77777777" w:rsidR="00774FE7" w:rsidRPr="00E412DD" w:rsidRDefault="00774FE7" w:rsidP="00774FE7">
      <w:pPr>
        <w:pStyle w:val="AbschnittBriefe"/>
        <w:rPr>
          <w:lang w:val="de-CH"/>
        </w:rPr>
      </w:pPr>
    </w:p>
    <w:p w14:paraId="43522310" w14:textId="2081B870" w:rsidR="00774FE7" w:rsidRPr="00430DF5" w:rsidRDefault="00774FE7" w:rsidP="00430DF5">
      <w:pPr>
        <w:pStyle w:val="UEBERSCHRIFTIMBRIEF"/>
      </w:pPr>
      <w:r w:rsidRPr="00430DF5">
        <w:t xml:space="preserve">Betrifft: </w:t>
      </w:r>
      <w:r w:rsidR="005C23A1" w:rsidRPr="005C23A1">
        <w:t>Justyna Wydrzyńska</w:t>
      </w:r>
    </w:p>
    <w:p w14:paraId="4117F8C1" w14:textId="77777777" w:rsidR="00774FE7" w:rsidRPr="00E412DD" w:rsidRDefault="00774FE7" w:rsidP="00774FE7">
      <w:pPr>
        <w:pStyle w:val="AbschnittBriefe"/>
        <w:rPr>
          <w:lang w:val="de-CH"/>
        </w:rPr>
      </w:pPr>
    </w:p>
    <w:p w14:paraId="4FAEC9B9" w14:textId="77777777" w:rsidR="00774FE7" w:rsidRPr="00E412DD" w:rsidRDefault="00774FE7" w:rsidP="00774FE7">
      <w:pPr>
        <w:pStyle w:val="AbschnittBriefe"/>
        <w:rPr>
          <w:lang w:val="de-CH"/>
        </w:rPr>
      </w:pPr>
    </w:p>
    <w:p w14:paraId="336CE5E2" w14:textId="04FA17A7" w:rsidR="003330E2" w:rsidRPr="00F05276" w:rsidRDefault="00BC308B" w:rsidP="003330E2">
      <w:pPr>
        <w:pStyle w:val="AbschnittBriefe"/>
        <w:rPr>
          <w:lang w:val="de-CH"/>
        </w:rPr>
      </w:pPr>
      <w:r w:rsidRPr="00F05276">
        <w:rPr>
          <w:noProof/>
        </w:rPr>
        <mc:AlternateContent>
          <mc:Choice Requires="wps">
            <w:drawing>
              <wp:anchor distT="0" distB="0" distL="114300" distR="114300" simplePos="0" relativeHeight="251654656" behindDoc="0" locked="1" layoutInCell="0" allowOverlap="0" wp14:anchorId="4B77BC38" wp14:editId="4A571E15">
                <wp:simplePos x="0" y="0"/>
                <wp:positionH relativeFrom="page">
                  <wp:posOffset>4464685</wp:posOffset>
                </wp:positionH>
                <wp:positionV relativeFrom="page">
                  <wp:posOffset>1834515</wp:posOffset>
                </wp:positionV>
                <wp:extent cx="2249170" cy="1203325"/>
                <wp:effectExtent l="0" t="0" r="1270" b="635"/>
                <wp:wrapNone/>
                <wp:docPr id="15"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9170" cy="1203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0624FB" w14:textId="77777777" w:rsidR="005C23A1" w:rsidRPr="005C23A1" w:rsidRDefault="005C23A1" w:rsidP="005C23A1">
                            <w:pPr>
                              <w:rPr>
                                <w:sz w:val="22"/>
                                <w:szCs w:val="22"/>
                                <w:lang w:val="de-CH"/>
                              </w:rPr>
                            </w:pPr>
                            <w:r w:rsidRPr="005C23A1">
                              <w:rPr>
                                <w:sz w:val="22"/>
                                <w:szCs w:val="22"/>
                                <w:lang w:val="de-CH"/>
                              </w:rPr>
                              <w:t>Prosecutor General</w:t>
                            </w:r>
                          </w:p>
                          <w:p w14:paraId="24C586D4" w14:textId="77777777" w:rsidR="005C23A1" w:rsidRPr="005C23A1" w:rsidRDefault="005C23A1" w:rsidP="005C23A1">
                            <w:pPr>
                              <w:rPr>
                                <w:sz w:val="22"/>
                                <w:szCs w:val="22"/>
                                <w:lang w:val="de-CH"/>
                              </w:rPr>
                            </w:pPr>
                            <w:r w:rsidRPr="005C23A1">
                              <w:rPr>
                                <w:sz w:val="22"/>
                                <w:szCs w:val="22"/>
                                <w:lang w:val="de-CH"/>
                              </w:rPr>
                              <w:t>Mr. Zbigniew Tadeusz</w:t>
                            </w:r>
                          </w:p>
                          <w:p w14:paraId="48D23E18" w14:textId="77777777" w:rsidR="005C23A1" w:rsidRPr="00324585" w:rsidRDefault="005C23A1" w:rsidP="005C23A1">
                            <w:pPr>
                              <w:rPr>
                                <w:sz w:val="22"/>
                                <w:szCs w:val="22"/>
                              </w:rPr>
                            </w:pPr>
                            <w:r w:rsidRPr="005C23A1">
                              <w:rPr>
                                <w:sz w:val="22"/>
                                <w:szCs w:val="22"/>
                                <w:lang w:val="de-CH"/>
                              </w:rPr>
                              <w:t>Ziobro ul</w:t>
                            </w:r>
                            <w:r w:rsidRPr="00324585">
                              <w:rPr>
                                <w:sz w:val="22"/>
                                <w:szCs w:val="22"/>
                                <w:lang w:val="de-CH"/>
                              </w:rPr>
                              <w:t xml:space="preserve">. </w:t>
                            </w:r>
                            <w:r w:rsidRPr="00324585">
                              <w:rPr>
                                <w:sz w:val="22"/>
                                <w:szCs w:val="22"/>
                              </w:rPr>
                              <w:t>Postępu 3 02-676</w:t>
                            </w:r>
                          </w:p>
                          <w:p w14:paraId="44A4F8B5" w14:textId="77777777" w:rsidR="005C23A1" w:rsidRPr="00324585" w:rsidRDefault="005C23A1" w:rsidP="005C23A1">
                            <w:pPr>
                              <w:rPr>
                                <w:sz w:val="22"/>
                                <w:szCs w:val="22"/>
                              </w:rPr>
                            </w:pPr>
                            <w:r w:rsidRPr="00324585">
                              <w:rPr>
                                <w:sz w:val="22"/>
                                <w:szCs w:val="22"/>
                              </w:rPr>
                              <w:t>Warszawa</w:t>
                            </w:r>
                          </w:p>
                          <w:p w14:paraId="75D03FAD" w14:textId="07E6175E" w:rsidR="00774FE7" w:rsidRDefault="005C23A1" w:rsidP="005C23A1">
                            <w:pPr>
                              <w:rPr>
                                <w:sz w:val="22"/>
                                <w:szCs w:val="22"/>
                              </w:rPr>
                            </w:pPr>
                            <w:r w:rsidRPr="00324585">
                              <w:rPr>
                                <w:sz w:val="22"/>
                                <w:szCs w:val="22"/>
                              </w:rPr>
                              <w:t>POLEN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77BC38" id="Text Box 59" o:spid="_x0000_s1027" type="#_x0000_t202" style="position:absolute;margin-left:351.55pt;margin-top:144.45pt;width:177.1pt;height:94.7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" o:allowincell="f" o:allowoverlap="f" filled="f" stroked="f">
                <v:textbox inset="0,0,0,0">
                  <w:txbxContent>
                    <w:p w14:paraId="360624FB" w14:textId="77777777" w:rsidR="005C23A1" w:rsidRPr="005C23A1" w:rsidRDefault="005C23A1" w:rsidP="005C23A1">
                      <w:pPr>
                        <w:rPr>
                          <w:sz w:val="22"/>
                          <w:szCs w:val="22"/>
                          <w:lang w:val="de-CH"/>
                        </w:rPr>
                      </w:pPr>
                      <w:r w:rsidRPr="005C23A1">
                        <w:rPr>
                          <w:sz w:val="22"/>
                          <w:szCs w:val="22"/>
                          <w:lang w:val="de-CH"/>
                        </w:rPr>
                        <w:t>Prosecutor General</w:t>
                      </w:r>
                    </w:p>
                    <w:p w14:paraId="24C586D4" w14:textId="77777777" w:rsidR="005C23A1" w:rsidRPr="005C23A1" w:rsidRDefault="005C23A1" w:rsidP="005C23A1">
                      <w:pPr>
                        <w:rPr>
                          <w:sz w:val="22"/>
                          <w:szCs w:val="22"/>
                          <w:lang w:val="de-CH"/>
                        </w:rPr>
                      </w:pPr>
                      <w:r w:rsidRPr="005C23A1">
                        <w:rPr>
                          <w:sz w:val="22"/>
                          <w:szCs w:val="22"/>
                          <w:lang w:val="de-CH"/>
                        </w:rPr>
                        <w:t>Mr. Zbigniew Tadeusz</w:t>
                      </w:r>
                    </w:p>
                    <w:p w14:paraId="48D23E18" w14:textId="77777777" w:rsidR="005C23A1" w:rsidRPr="00324585" w:rsidRDefault="005C23A1" w:rsidP="005C23A1">
                      <w:pPr>
                        <w:rPr>
                          <w:sz w:val="22"/>
                          <w:szCs w:val="22"/>
                        </w:rPr>
                      </w:pPr>
                      <w:r w:rsidRPr="005C23A1">
                        <w:rPr>
                          <w:sz w:val="22"/>
                          <w:szCs w:val="22"/>
                          <w:lang w:val="de-CH"/>
                        </w:rPr>
                        <w:t>Ziobro ul</w:t>
                      </w:r>
                      <w:r w:rsidRPr="00324585">
                        <w:rPr>
                          <w:sz w:val="22"/>
                          <w:szCs w:val="22"/>
                          <w:lang w:val="de-CH"/>
                        </w:rPr>
                        <w:t xml:space="preserve">. </w:t>
                      </w:r>
                      <w:r w:rsidRPr="00324585">
                        <w:rPr>
                          <w:sz w:val="22"/>
                          <w:szCs w:val="22"/>
                        </w:rPr>
                        <w:t>Postępu 3 02-676</w:t>
                      </w:r>
                    </w:p>
                    <w:p w14:paraId="44A4F8B5" w14:textId="77777777" w:rsidR="005C23A1" w:rsidRPr="00324585" w:rsidRDefault="005C23A1" w:rsidP="005C23A1">
                      <w:pPr>
                        <w:rPr>
                          <w:sz w:val="22"/>
                          <w:szCs w:val="22"/>
                        </w:rPr>
                      </w:pPr>
                      <w:r w:rsidRPr="00324585">
                        <w:rPr>
                          <w:sz w:val="22"/>
                          <w:szCs w:val="22"/>
                        </w:rPr>
                        <w:t>Warszawa</w:t>
                      </w:r>
                    </w:p>
                    <w:p w14:paraId="75D03FAD" w14:textId="07E6175E" w:rsidR="00774FE7" w:rsidRDefault="005C23A1" w:rsidP="005C23A1">
                      <w:pPr>
                        <w:rPr>
                          <w:sz w:val="22"/>
                          <w:szCs w:val="22"/>
                        </w:rPr>
                      </w:pPr>
                      <w:r w:rsidRPr="00324585">
                        <w:rPr>
                          <w:sz w:val="22"/>
                          <w:szCs w:val="22"/>
                        </w:rPr>
                        <w:t>POLEN</w:t>
                      </w:r>
                    </w:p>
                  </w:txbxContent>
                </v:textbox>
                <w10:wrap anchorx="page" anchory="page"/>
                <w10:anchorlock/>
              </v:shape>
            </w:pict>
          </mc:Fallback>
        </mc:AlternateContent>
      </w:r>
      <w:r w:rsidR="003330E2" w:rsidRPr="00F05276">
        <w:rPr>
          <w:lang w:val="de-CH"/>
        </w:rPr>
        <w:t>Sehr geehrter Herr Generalstaatsanwalt</w:t>
      </w:r>
    </w:p>
    <w:p w14:paraId="73BBE33E" w14:textId="77777777" w:rsidR="003330E2" w:rsidRPr="00F05276" w:rsidRDefault="003330E2" w:rsidP="003330E2">
      <w:pPr>
        <w:pStyle w:val="AbschnittBriefe"/>
        <w:rPr>
          <w:lang w:val="de-CH"/>
        </w:rPr>
      </w:pPr>
    </w:p>
    <w:p w14:paraId="0A09C10E" w14:textId="3F839D29" w:rsidR="003330E2" w:rsidRPr="00F05276" w:rsidRDefault="003330E2" w:rsidP="003330E2">
      <w:pPr>
        <w:pStyle w:val="AbschnittBriefe"/>
        <w:rPr>
          <w:szCs w:val="21"/>
          <w:lang w:val="de-CH"/>
        </w:rPr>
      </w:pPr>
      <w:r w:rsidRPr="00F05276">
        <w:rPr>
          <w:lang w:val="de-CH"/>
        </w:rPr>
        <w:t xml:space="preserve">Die </w:t>
      </w:r>
      <w:r w:rsidRPr="00F05276">
        <w:rPr>
          <w:szCs w:val="21"/>
          <w:lang w:val="de-CH"/>
        </w:rPr>
        <w:t xml:space="preserve">Menschenrechtsverteidigerin Justyna Wydrzyńska wurde wegen ihres Einsatzes für den Zugang zu sicheren Schwangerschaftsabbrüchen angeklagt. Im Fall einer Verurteilung drohen ihr bis zu drei Jahre Haft. Die Anklagen gegen sie beruhen auf Artikel 152, Absatz 2 des polnischen Strafgesetzbuchs wegen </w:t>
      </w:r>
      <w:r w:rsidR="00F05276" w:rsidRPr="00F05276">
        <w:rPr>
          <w:i/>
          <w:iCs/>
          <w:szCs w:val="21"/>
          <w:lang w:val="de-CH"/>
        </w:rPr>
        <w:t>«</w:t>
      </w:r>
      <w:r w:rsidRPr="00F05276">
        <w:rPr>
          <w:szCs w:val="21"/>
          <w:lang w:val="de-CH"/>
        </w:rPr>
        <w:t>Hilfe bei der Durchführung einer Abtreibung</w:t>
      </w:r>
      <w:r w:rsidR="00F05276" w:rsidRPr="00F05276">
        <w:rPr>
          <w:szCs w:val="21"/>
          <w:lang w:val="de-CH"/>
        </w:rPr>
        <w:t>»</w:t>
      </w:r>
      <w:r w:rsidRPr="00F05276">
        <w:rPr>
          <w:szCs w:val="21"/>
          <w:lang w:val="de-CH"/>
        </w:rPr>
        <w:t xml:space="preserve"> und Artikel 124 des Arzneimittelgesetzes wegen </w:t>
      </w:r>
      <w:r w:rsidR="00F05276" w:rsidRPr="00F05276">
        <w:rPr>
          <w:szCs w:val="21"/>
          <w:lang w:val="de-CH"/>
        </w:rPr>
        <w:t>«</w:t>
      </w:r>
      <w:r w:rsidRPr="00F05276">
        <w:rPr>
          <w:szCs w:val="21"/>
          <w:lang w:val="de-CH"/>
        </w:rPr>
        <w:t>Besitzes nicht zugelassener Arzneimittel mit dem Ziel, diese in den Verkehr zu bringen</w:t>
      </w:r>
      <w:r w:rsidR="00F05276" w:rsidRPr="00F05276">
        <w:rPr>
          <w:szCs w:val="21"/>
          <w:lang w:val="de-CH"/>
        </w:rPr>
        <w:t>»</w:t>
      </w:r>
      <w:r w:rsidRPr="00F05276">
        <w:rPr>
          <w:szCs w:val="21"/>
          <w:lang w:val="de-CH"/>
        </w:rPr>
        <w:t>.</w:t>
      </w:r>
    </w:p>
    <w:p w14:paraId="333FEF8F" w14:textId="77777777" w:rsidR="003330E2" w:rsidRPr="00F05276" w:rsidRDefault="003330E2" w:rsidP="003330E2">
      <w:pPr>
        <w:pStyle w:val="AbschnittBriefe"/>
        <w:rPr>
          <w:szCs w:val="21"/>
          <w:lang w:val="de-CH"/>
        </w:rPr>
      </w:pPr>
    </w:p>
    <w:p w14:paraId="36D600A4" w14:textId="77777777" w:rsidR="003330E2" w:rsidRPr="00F05276" w:rsidRDefault="003330E2" w:rsidP="003330E2">
      <w:pPr>
        <w:pStyle w:val="AbschnittBriefe"/>
        <w:rPr>
          <w:szCs w:val="21"/>
          <w:lang w:val="de-CH"/>
        </w:rPr>
      </w:pPr>
      <w:r w:rsidRPr="00F05276">
        <w:rPr>
          <w:szCs w:val="21"/>
          <w:lang w:val="de-CH"/>
        </w:rPr>
        <w:t>Ich befürchte, dass die Anklagen gegen Justyna Wydrzyńska ein bewusster Versuch sind, ihren legitimen Aktivismus und das Recht von Frauen und allen Menschen, die schwanger werden können, auf Zugang zu sicheren Abtreibungen in Polen zu unterbinden.</w:t>
      </w:r>
    </w:p>
    <w:p w14:paraId="4AE35630" w14:textId="77777777" w:rsidR="003330E2" w:rsidRPr="00F05276" w:rsidRDefault="003330E2" w:rsidP="003330E2">
      <w:pPr>
        <w:pStyle w:val="AbschnittBriefe"/>
        <w:rPr>
          <w:szCs w:val="21"/>
          <w:lang w:val="de-CH"/>
        </w:rPr>
      </w:pPr>
    </w:p>
    <w:p w14:paraId="0E6E5BA3" w14:textId="528BB9A4" w:rsidR="003330E2" w:rsidRPr="00F05276" w:rsidRDefault="003330E2" w:rsidP="003330E2">
      <w:pPr>
        <w:pStyle w:val="AbschnittBriefe"/>
        <w:rPr>
          <w:b/>
          <w:bCs/>
          <w:lang w:val="de-CH"/>
        </w:rPr>
      </w:pPr>
      <w:r w:rsidRPr="00F05276">
        <w:rPr>
          <w:b/>
          <w:bCs/>
          <w:szCs w:val="21"/>
          <w:lang w:val="de-CH"/>
        </w:rPr>
        <w:t>Ich bitte Sie hiermit, dafür</w:t>
      </w:r>
      <w:r w:rsidRPr="00F05276">
        <w:rPr>
          <w:b/>
          <w:bCs/>
          <w:lang w:val="de-CH"/>
        </w:rPr>
        <w:t xml:space="preserve"> zu sorgen, dass alle Anklagen gegen die Menschenrechts</w:t>
      </w:r>
      <w:r w:rsidR="00B5561A">
        <w:rPr>
          <w:b/>
          <w:bCs/>
          <w:lang w:val="de-CH"/>
        </w:rPr>
        <w:t>-</w:t>
      </w:r>
      <w:r w:rsidRPr="00F05276">
        <w:rPr>
          <w:b/>
          <w:bCs/>
          <w:lang w:val="de-CH"/>
        </w:rPr>
        <w:t>verteidigerin Justyna Wydrzyńska unverzüglich fallen gelassen und keine weiteren Anklagen erhoben werden, die darauf abzielen, sie oder andere Aktivist*innen zu kriminalisieren, weil sie Menschen, die einen Schwangerschaftsabbruch vornehmen wollen, lebensrettende Hilfe leisten.</w:t>
      </w:r>
    </w:p>
    <w:p w14:paraId="48A54DDF" w14:textId="77777777" w:rsidR="00393813" w:rsidRPr="00F05276" w:rsidRDefault="00393813" w:rsidP="003330E2">
      <w:pPr>
        <w:pStyle w:val="AbschnittBriefe"/>
        <w:rPr>
          <w:lang w:val="de-CH"/>
        </w:rPr>
      </w:pPr>
    </w:p>
    <w:p w14:paraId="6F82790B" w14:textId="77777777" w:rsidR="00940099" w:rsidRPr="003A56EF" w:rsidRDefault="00774FE7" w:rsidP="00940099">
      <w:pPr>
        <w:pStyle w:val="AbschnittBriefe"/>
        <w:rPr>
          <w:lang w:val="de-CH"/>
        </w:rPr>
      </w:pPr>
      <w:r w:rsidRPr="00F05276">
        <w:rPr>
          <w:lang w:val="de-CH"/>
        </w:rPr>
        <w:t>Hochachtungsvoll</w:t>
      </w:r>
      <w:r w:rsidR="00E412DD" w:rsidRPr="00F05276">
        <w:rPr>
          <w:lang w:val="de-CH"/>
        </w:rPr>
        <w:t>,</w:t>
      </w:r>
    </w:p>
    <w:p w14:paraId="43DF248D" w14:textId="77777777" w:rsidR="00940099" w:rsidRPr="003F088E" w:rsidRDefault="00940099" w:rsidP="00940099">
      <w:pPr>
        <w:pStyle w:val="AbschnittBriefe"/>
        <w:rPr>
          <w:szCs w:val="21"/>
          <w:lang w:val="de-CH"/>
        </w:rPr>
      </w:pPr>
    </w:p>
    <w:p w14:paraId="628A2071" w14:textId="77777777" w:rsidR="00774FE7" w:rsidRPr="00E412DD" w:rsidRDefault="00774FE7" w:rsidP="00774FE7">
      <w:pPr>
        <w:pStyle w:val="AbschnittBriefe"/>
        <w:rPr>
          <w:lang w:val="de-CH"/>
        </w:rPr>
      </w:pPr>
    </w:p>
    <w:p w14:paraId="680B8C7B" w14:textId="4FADC14D" w:rsidR="00D632AA" w:rsidRPr="00A73236" w:rsidRDefault="00BC308B" w:rsidP="00D632AA">
      <w:pPr>
        <w:pStyle w:val="AbschnittBriefe"/>
        <w:rPr>
          <w:sz w:val="22"/>
          <w:szCs w:val="22"/>
          <w:lang w:val="de-CH"/>
        </w:rPr>
      </w:pPr>
      <w:r>
        <w:rPr>
          <w:noProof/>
        </w:rPr>
        <mc:AlternateContent>
          <mc:Choice Requires="wps">
            <w:drawing>
              <wp:anchor distT="0" distB="0" distL="114300" distR="114300" simplePos="0" relativeHeight="251655680" behindDoc="0" locked="1" layoutInCell="0" allowOverlap="0" wp14:anchorId="4B7C83BD" wp14:editId="20A40703">
                <wp:simplePos x="0" y="0"/>
                <wp:positionH relativeFrom="page">
                  <wp:posOffset>900430</wp:posOffset>
                </wp:positionH>
                <wp:positionV relativeFrom="page">
                  <wp:posOffset>9695815</wp:posOffset>
                </wp:positionV>
                <wp:extent cx="6120130" cy="424815"/>
                <wp:effectExtent l="0" t="0" r="0" b="4445"/>
                <wp:wrapNone/>
                <wp:docPr id="14"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424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81E7BF" w14:textId="77777777" w:rsidR="00774FE7" w:rsidRPr="00223A0E" w:rsidRDefault="00774FE7" w:rsidP="00774FE7">
                            <w:pPr>
                              <w:rPr>
                                <w:b/>
                                <w:lang w:val="de-CH"/>
                              </w:rPr>
                            </w:pPr>
                            <w:r w:rsidRPr="00223A0E">
                              <w:rPr>
                                <w:b/>
                                <w:lang w:val="de-CH"/>
                              </w:rPr>
                              <w:t>Kopie:</w:t>
                            </w:r>
                          </w:p>
                          <w:p w14:paraId="3FE8CFC9" w14:textId="77777777" w:rsidR="00223A0E" w:rsidRPr="00223A0E" w:rsidRDefault="00223A0E" w:rsidP="00223A0E">
                            <w:pPr>
                              <w:rPr>
                                <w:lang w:val="de-CH"/>
                              </w:rPr>
                            </w:pPr>
                            <w:r w:rsidRPr="00223A0E">
                              <w:rPr>
                                <w:lang w:val="de-CH"/>
                              </w:rPr>
                              <w:t>Botschaft der Republik Polen, Elfenstrasse 9, 3006 Bern</w:t>
                            </w:r>
                          </w:p>
                          <w:p w14:paraId="12A43300" w14:textId="61783A9E" w:rsidR="00774FE7" w:rsidRDefault="00223A0E" w:rsidP="00223A0E">
                            <w:r>
                              <w:t>Fax: 031 358 02 16 / E-Mail: berno.amb.sekretariat@msz.gov.pl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7C83BD" id="Text Box 61" o:spid="_x0000_s1028" type="#_x0000_t202" style="position:absolute;margin-left:70.9pt;margin-top:763.45pt;width:481.9pt;height:33.4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" o:allowincell="f" o:allowoverlap="f" filled="f" stroked="f">
                <v:textbox inset="0,0,0,0">
                  <w:txbxContent>
                    <w:p w14:paraId="0081E7BF" w14:textId="77777777" w:rsidR="00774FE7" w:rsidRPr="00223A0E" w:rsidRDefault="00774FE7" w:rsidP="00774FE7">
                      <w:pPr>
                        <w:rPr>
                          <w:b/>
                          <w:lang w:val="de-CH"/>
                        </w:rPr>
                      </w:pPr>
                      <w:r w:rsidRPr="00223A0E">
                        <w:rPr>
                          <w:b/>
                          <w:lang w:val="de-CH"/>
                        </w:rPr>
                        <w:t>Kopie:</w:t>
                      </w:r>
                    </w:p>
                    <w:p w14:paraId="3FE8CFC9" w14:textId="77777777" w:rsidR="00223A0E" w:rsidRPr="00223A0E" w:rsidRDefault="00223A0E" w:rsidP="00223A0E">
                      <w:pPr>
                        <w:rPr>
                          <w:lang w:val="de-CH"/>
                        </w:rPr>
                      </w:pPr>
                      <w:r w:rsidRPr="00223A0E">
                        <w:rPr>
                          <w:lang w:val="de-CH"/>
                        </w:rPr>
                        <w:t>Botschaft der Republik Polen, Elfenstrasse 9, 3006 Bern</w:t>
                      </w:r>
                    </w:p>
                    <w:p w14:paraId="12A43300" w14:textId="61783A9E" w:rsidR="00774FE7" w:rsidRDefault="00223A0E" w:rsidP="00223A0E">
                      <w:r>
                        <w:t>Fax: 031 358 02 16 / E-Mail: berno.amb.sekretariat@msz.gov.pl</w:t>
                      </w:r>
                    </w:p>
                  </w:txbxContent>
                </v:textbox>
                <w10:wrap anchorx="page" anchory="page"/>
                <w10:anchorlock/>
              </v:shape>
            </w:pict>
          </mc:Fallback>
        </mc:AlternateContent>
      </w:r>
      <w:r w:rsidR="00774FE7" w:rsidRPr="00E412DD">
        <w:rPr>
          <w:lang w:val="de-CH"/>
        </w:rPr>
        <w:br w:type="page"/>
      </w:r>
    </w:p>
    <w:p w14:paraId="1E192713" w14:textId="77777777" w:rsidR="00D632AA" w:rsidRPr="00A73236" w:rsidRDefault="00D632AA" w:rsidP="00D632AA">
      <w:pPr>
        <w:pStyle w:val="AbschnittBriefe"/>
        <w:rPr>
          <w:lang w:val="de-CH"/>
        </w:rPr>
      </w:pPr>
    </w:p>
    <w:p w14:paraId="45FCB5F4" w14:textId="77777777" w:rsidR="00D632AA" w:rsidRPr="00A73236" w:rsidRDefault="00D632AA" w:rsidP="00D632AA">
      <w:pPr>
        <w:pStyle w:val="AbschnittBriefe"/>
        <w:rPr>
          <w:lang w:val="de-CH"/>
        </w:rPr>
      </w:pPr>
    </w:p>
    <w:p w14:paraId="0ADD385F" w14:textId="77777777" w:rsidR="00D632AA" w:rsidRPr="00A73236" w:rsidRDefault="00D632AA" w:rsidP="00D632AA">
      <w:pPr>
        <w:pStyle w:val="AbschnittBriefe"/>
        <w:rPr>
          <w:lang w:val="de-CH"/>
        </w:rPr>
      </w:pPr>
    </w:p>
    <w:p w14:paraId="63C8491C" w14:textId="77777777" w:rsidR="00D632AA" w:rsidRPr="00A73236" w:rsidRDefault="00D632AA" w:rsidP="00D632AA">
      <w:pPr>
        <w:pStyle w:val="AbschnittBriefe"/>
        <w:rPr>
          <w:lang w:val="de-CH"/>
        </w:rPr>
      </w:pPr>
    </w:p>
    <w:p w14:paraId="15A9A4A5" w14:textId="77777777" w:rsidR="00D632AA" w:rsidRPr="00A73236" w:rsidRDefault="00D632AA" w:rsidP="00D632AA">
      <w:pPr>
        <w:pStyle w:val="AbschnittBriefe"/>
        <w:rPr>
          <w:lang w:val="de-CH"/>
        </w:rPr>
      </w:pPr>
    </w:p>
    <w:p w14:paraId="281E0FE1" w14:textId="2AC85543" w:rsidR="00D632AA" w:rsidRPr="00A73236" w:rsidRDefault="00BC308B" w:rsidP="00D632AA">
      <w:pPr>
        <w:pStyle w:val="AbschnittBriefe"/>
        <w:rPr>
          <w:lang w:val="de-CH"/>
        </w:rPr>
      </w:pPr>
      <w:r>
        <w:rPr>
          <w:noProof/>
        </w:rPr>
        <mc:AlternateContent>
          <mc:Choice Requires="wps">
            <w:drawing>
              <wp:anchor distT="0" distB="0" distL="114300" distR="114300" simplePos="0" relativeHeight="251660800" behindDoc="0" locked="1" layoutInCell="0" allowOverlap="0" wp14:anchorId="02D6C9DF" wp14:editId="5C685D18">
                <wp:simplePos x="0" y="0"/>
                <wp:positionH relativeFrom="page">
                  <wp:posOffset>900430</wp:posOffset>
                </wp:positionH>
                <wp:positionV relativeFrom="page">
                  <wp:posOffset>920750</wp:posOffset>
                </wp:positionV>
                <wp:extent cx="1979930" cy="1080135"/>
                <wp:effectExtent l="0" t="0" r="0" b="0"/>
                <wp:wrapNone/>
                <wp:docPr id="13"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9930" cy="1080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125CDF" w14:textId="77777777" w:rsidR="00393813" w:rsidRDefault="00393813" w:rsidP="00393813">
                            <w:pPr>
                              <w:rPr>
                                <w:sz w:val="22"/>
                                <w:szCs w:val="22"/>
                              </w:rPr>
                            </w:pPr>
                            <w:r>
                              <w:rPr>
                                <w:sz w:val="22"/>
                                <w:szCs w:val="22"/>
                              </w:rPr>
                              <w:t>Absender*in:</w:t>
                            </w:r>
                          </w:p>
                          <w:p w14:paraId="3D7659C0" w14:textId="43D4FBA9" w:rsidR="00D632AA" w:rsidRDefault="00D632AA" w:rsidP="00D632AA">
                            <w:pPr>
                              <w:rPr>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D6C9DF" id="_x0000_t202" coordsize="21600,21600" o:spt="202" path="m,l,21600r21600,l21600,xe">
                <v:stroke joinstyle="miter"/>
                <v:path gradientshapeok="t" o:connecttype="rect"/>
              </v:shapetype>
              <v:shape id="Text Box 66" o:spid="_x0000_s1029" type="#_x0000_t202" style="position:absolute;margin-left:70.9pt;margin-top:72.5pt;width:155.9pt;height:85.0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" o:allowincell="f" o:allowoverlap="f" filled="f" stroked="f">
                <v:textbox inset="0,0,0,0">
                  <w:txbxContent>
                    <w:p w14:paraId="2B125CDF" w14:textId="77777777" w:rsidR="00393813" w:rsidRDefault="00393813" w:rsidP="00393813">
                      <w:pPr>
                        <w:rPr>
                          <w:sz w:val="22"/>
                          <w:szCs w:val="22"/>
                        </w:rPr>
                      </w:pPr>
                      <w:r>
                        <w:rPr>
                          <w:sz w:val="22"/>
                          <w:szCs w:val="22"/>
                        </w:rPr>
                        <w:t>Absender*in:</w:t>
                      </w:r>
                    </w:p>
                    <w:p w14:paraId="3D7659C0" w14:textId="43D4FBA9" w:rsidR="00D632AA" w:rsidRDefault="00D632AA" w:rsidP="00D632AA">
                      <w:pPr>
                        <w:rPr>
                          <w:sz w:val="22"/>
                          <w:szCs w:val="22"/>
                        </w:rPr>
                      </w:pPr>
                    </w:p>
                  </w:txbxContent>
                </v:textbox>
                <w10:wrap anchorx="page" anchory="page"/>
                <w10:anchorlock/>
              </v:shape>
            </w:pict>
          </mc:Fallback>
        </mc:AlternateContent>
      </w:r>
    </w:p>
    <w:p w14:paraId="2453FE96" w14:textId="77777777" w:rsidR="00D632AA" w:rsidRPr="00A73236" w:rsidRDefault="00D632AA" w:rsidP="00D632AA">
      <w:pPr>
        <w:pStyle w:val="AbschnittBriefe"/>
        <w:rPr>
          <w:lang w:val="de-CH"/>
        </w:rPr>
      </w:pPr>
    </w:p>
    <w:p w14:paraId="455A7DC9" w14:textId="77777777" w:rsidR="00D632AA" w:rsidRPr="00A73236" w:rsidRDefault="00D632AA" w:rsidP="00D632AA">
      <w:pPr>
        <w:pStyle w:val="AbschnittBriefe"/>
        <w:rPr>
          <w:lang w:val="de-CH"/>
        </w:rPr>
      </w:pPr>
    </w:p>
    <w:p w14:paraId="3B9851D3" w14:textId="77777777" w:rsidR="00D632AA" w:rsidRPr="00A73236" w:rsidRDefault="00D632AA" w:rsidP="00D632AA">
      <w:pPr>
        <w:pStyle w:val="AbschnittBriefe"/>
        <w:rPr>
          <w:lang w:val="de-CH"/>
        </w:rPr>
      </w:pPr>
    </w:p>
    <w:p w14:paraId="5D87E245" w14:textId="77777777" w:rsidR="00D632AA" w:rsidRPr="00A73236" w:rsidRDefault="00D632AA" w:rsidP="00D632AA">
      <w:pPr>
        <w:pStyle w:val="AbschnittBriefe"/>
        <w:rPr>
          <w:lang w:val="de-CH"/>
        </w:rPr>
      </w:pPr>
    </w:p>
    <w:p w14:paraId="41004A02" w14:textId="77777777" w:rsidR="00D632AA" w:rsidRPr="00A73236" w:rsidRDefault="00D632AA" w:rsidP="00D632AA">
      <w:pPr>
        <w:pStyle w:val="AbschnittBriefe"/>
        <w:rPr>
          <w:lang w:val="de-CH"/>
        </w:rPr>
      </w:pPr>
    </w:p>
    <w:p w14:paraId="4323F981" w14:textId="77777777" w:rsidR="00D632AA" w:rsidRPr="00A73236" w:rsidRDefault="00D632AA" w:rsidP="00D632AA">
      <w:pPr>
        <w:pStyle w:val="AbschnittBriefe"/>
        <w:rPr>
          <w:lang w:val="de-CH"/>
        </w:rPr>
      </w:pPr>
    </w:p>
    <w:p w14:paraId="5627AE57" w14:textId="77777777" w:rsidR="00D632AA" w:rsidRPr="00A73236" w:rsidRDefault="00D632AA" w:rsidP="00D632AA">
      <w:pPr>
        <w:pStyle w:val="AbschnittBriefe"/>
        <w:rPr>
          <w:lang w:val="de-CH"/>
        </w:rPr>
      </w:pPr>
    </w:p>
    <w:p w14:paraId="4B582FB3" w14:textId="77777777" w:rsidR="00D632AA" w:rsidRPr="00A73236" w:rsidRDefault="00D632AA" w:rsidP="00D632AA">
      <w:pPr>
        <w:pStyle w:val="AbschnittBriefe"/>
        <w:rPr>
          <w:lang w:val="de-CH"/>
        </w:rPr>
      </w:pPr>
    </w:p>
    <w:p w14:paraId="112AB5AE" w14:textId="77777777" w:rsidR="00D632AA" w:rsidRPr="00A73236" w:rsidRDefault="00D632AA" w:rsidP="00D632AA">
      <w:pPr>
        <w:pStyle w:val="AbschnittBriefe"/>
        <w:rPr>
          <w:lang w:val="de-CH"/>
        </w:rPr>
      </w:pPr>
    </w:p>
    <w:p w14:paraId="2E888AE9" w14:textId="77777777" w:rsidR="00940099" w:rsidRPr="00940099" w:rsidRDefault="00940099" w:rsidP="00940099">
      <w:pPr>
        <w:pStyle w:val="AbschnittBriefe"/>
        <w:rPr>
          <w:lang w:val="de-CH"/>
        </w:rPr>
      </w:pPr>
      <w:r w:rsidRPr="00E412DD">
        <w:rPr>
          <w:lang w:val="de-CH"/>
        </w:rPr>
        <w:t xml:space="preserve">                                                             </w:t>
      </w:r>
      <w:r>
        <w:rPr>
          <w:lang w:val="de-CH"/>
        </w:rPr>
        <w:t xml:space="preserve">    </w:t>
      </w:r>
      <w:r w:rsidRPr="00E412DD">
        <w:rPr>
          <w:lang w:val="de-CH"/>
        </w:rPr>
        <w:t xml:space="preserve">                               </w:t>
      </w:r>
      <w:r w:rsidRPr="00393813">
        <w:rPr>
          <w:lang w:val="de-CH"/>
        </w:rPr>
        <w:t>Ort und Datum:</w:t>
      </w:r>
    </w:p>
    <w:p w14:paraId="5D57CF5C" w14:textId="77777777" w:rsidR="00D632AA" w:rsidRPr="00E412DD" w:rsidRDefault="00D632AA" w:rsidP="00D632AA">
      <w:pPr>
        <w:pStyle w:val="AbschnittBriefe"/>
        <w:rPr>
          <w:lang w:val="de-CH"/>
        </w:rPr>
      </w:pPr>
    </w:p>
    <w:p w14:paraId="0CBADAC3" w14:textId="77777777" w:rsidR="00D632AA" w:rsidRPr="00E412DD" w:rsidRDefault="00D632AA" w:rsidP="00D632AA">
      <w:pPr>
        <w:pStyle w:val="AbschnittBriefe"/>
        <w:rPr>
          <w:lang w:val="de-CH"/>
        </w:rPr>
      </w:pPr>
    </w:p>
    <w:p w14:paraId="77671240" w14:textId="77777777" w:rsidR="00D632AA" w:rsidRPr="00E412DD" w:rsidRDefault="00D632AA" w:rsidP="00D632AA">
      <w:pPr>
        <w:pStyle w:val="AbschnittBriefe"/>
        <w:rPr>
          <w:lang w:val="de-CH"/>
        </w:rPr>
      </w:pPr>
    </w:p>
    <w:p w14:paraId="48340FEB" w14:textId="222DAF0C" w:rsidR="00D632AA" w:rsidRPr="003C6A71" w:rsidRDefault="00D632AA" w:rsidP="00430DF5">
      <w:pPr>
        <w:pStyle w:val="UEBERSCHRIFTIMBRIEF"/>
      </w:pPr>
      <w:r w:rsidRPr="003C6A71">
        <w:t xml:space="preserve">Betrifft: </w:t>
      </w:r>
      <w:r w:rsidR="00F755D4" w:rsidRPr="00F755D4">
        <w:t>Keren-Happuch Akpagher</w:t>
      </w:r>
    </w:p>
    <w:p w14:paraId="10538F27" w14:textId="77777777" w:rsidR="00D632AA" w:rsidRPr="00E412DD" w:rsidRDefault="00D632AA" w:rsidP="00D632AA">
      <w:pPr>
        <w:pStyle w:val="AbschnittBriefe"/>
        <w:rPr>
          <w:lang w:val="de-CH"/>
        </w:rPr>
      </w:pPr>
    </w:p>
    <w:p w14:paraId="70A78A68" w14:textId="77777777" w:rsidR="00D632AA" w:rsidRPr="00E412DD" w:rsidRDefault="00D632AA" w:rsidP="00D632AA">
      <w:pPr>
        <w:pStyle w:val="AbschnittBriefe"/>
        <w:rPr>
          <w:lang w:val="de-CH"/>
        </w:rPr>
      </w:pPr>
    </w:p>
    <w:p w14:paraId="50675820" w14:textId="60C62BF7" w:rsidR="00776A2A" w:rsidRDefault="00BC308B" w:rsidP="00776A2A">
      <w:pPr>
        <w:pStyle w:val="AbschnittBriefe"/>
        <w:rPr>
          <w:lang w:val="de-CH"/>
        </w:rPr>
      </w:pPr>
      <w:r>
        <w:rPr>
          <w:noProof/>
        </w:rPr>
        <mc:AlternateContent>
          <mc:Choice Requires="wps">
            <w:drawing>
              <wp:anchor distT="0" distB="0" distL="114300" distR="114300" simplePos="0" relativeHeight="251661824" behindDoc="0" locked="1" layoutInCell="0" allowOverlap="0" wp14:anchorId="050B2C2F" wp14:editId="3B8414E9">
                <wp:simplePos x="0" y="0"/>
                <wp:positionH relativeFrom="page">
                  <wp:posOffset>4464050</wp:posOffset>
                </wp:positionH>
                <wp:positionV relativeFrom="page">
                  <wp:posOffset>1833245</wp:posOffset>
                </wp:positionV>
                <wp:extent cx="2653030" cy="1203325"/>
                <wp:effectExtent l="0" t="0" r="13970" b="15875"/>
                <wp:wrapNone/>
                <wp:docPr id="12"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3030" cy="1203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4B4503" w14:textId="77777777" w:rsidR="00F755D4" w:rsidRPr="00F755D4" w:rsidRDefault="00F755D4" w:rsidP="00F755D4">
                            <w:pPr>
                              <w:rPr>
                                <w:sz w:val="22"/>
                                <w:szCs w:val="22"/>
                                <w:lang w:val="de-CH"/>
                              </w:rPr>
                            </w:pPr>
                            <w:r w:rsidRPr="00F755D4">
                              <w:rPr>
                                <w:sz w:val="22"/>
                                <w:szCs w:val="22"/>
                                <w:lang w:val="de-CH"/>
                              </w:rPr>
                              <w:t>Attorney General and Minister of Justice</w:t>
                            </w:r>
                          </w:p>
                          <w:p w14:paraId="5AA356E2" w14:textId="77777777" w:rsidR="00F755D4" w:rsidRPr="00F755D4" w:rsidRDefault="00F755D4" w:rsidP="00F755D4">
                            <w:pPr>
                              <w:rPr>
                                <w:sz w:val="22"/>
                                <w:szCs w:val="22"/>
                              </w:rPr>
                            </w:pPr>
                            <w:r w:rsidRPr="00F755D4">
                              <w:rPr>
                                <w:sz w:val="22"/>
                                <w:szCs w:val="22"/>
                              </w:rPr>
                              <w:t>Abubakar Malami (SAN)</w:t>
                            </w:r>
                          </w:p>
                          <w:p w14:paraId="4749114A" w14:textId="77777777" w:rsidR="00F755D4" w:rsidRPr="00F755D4" w:rsidRDefault="00F755D4" w:rsidP="00F755D4">
                            <w:pPr>
                              <w:rPr>
                                <w:sz w:val="22"/>
                                <w:szCs w:val="22"/>
                              </w:rPr>
                            </w:pPr>
                            <w:r w:rsidRPr="00F755D4">
                              <w:rPr>
                                <w:sz w:val="22"/>
                                <w:szCs w:val="22"/>
                              </w:rPr>
                              <w:t>Federal Secretariat Complex</w:t>
                            </w:r>
                          </w:p>
                          <w:p w14:paraId="59292104" w14:textId="77777777" w:rsidR="00F755D4" w:rsidRPr="00F755D4" w:rsidRDefault="00F755D4" w:rsidP="00F755D4">
                            <w:pPr>
                              <w:rPr>
                                <w:sz w:val="22"/>
                                <w:szCs w:val="22"/>
                              </w:rPr>
                            </w:pPr>
                            <w:r w:rsidRPr="00F755D4">
                              <w:rPr>
                                <w:sz w:val="22"/>
                                <w:szCs w:val="22"/>
                              </w:rPr>
                              <w:t>10th Floor, Shehu Shagari Way</w:t>
                            </w:r>
                          </w:p>
                          <w:p w14:paraId="19E48E31" w14:textId="77777777" w:rsidR="00F755D4" w:rsidRPr="00F755D4" w:rsidRDefault="00F755D4" w:rsidP="00F755D4">
                            <w:pPr>
                              <w:rPr>
                                <w:sz w:val="22"/>
                                <w:szCs w:val="22"/>
                              </w:rPr>
                            </w:pPr>
                            <w:r w:rsidRPr="00F755D4">
                              <w:rPr>
                                <w:sz w:val="22"/>
                                <w:szCs w:val="22"/>
                              </w:rPr>
                              <w:t>PMB 192, Abuja</w:t>
                            </w:r>
                          </w:p>
                          <w:p w14:paraId="2D8BCCE7" w14:textId="7A8F2045" w:rsidR="00D632AA" w:rsidRDefault="00025942" w:rsidP="00F755D4">
                            <w:pPr>
                              <w:rPr>
                                <w:sz w:val="22"/>
                                <w:szCs w:val="22"/>
                              </w:rPr>
                            </w:pPr>
                            <w:r w:rsidRPr="00F755D4">
                              <w:rPr>
                                <w:sz w:val="22"/>
                                <w:szCs w:val="22"/>
                              </w:rPr>
                              <w:t>NIGERIA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0B2C2F" id="Text Box 67" o:spid="_x0000_s1030" type="#_x0000_t202" style="position:absolute;margin-left:351.5pt;margin-top:144.35pt;width:208.9pt;height:94.7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" o:allowincell="f" o:allowoverlap="f" filled="f" stroked="f">
                <v:textbox inset="0,0,0,0">
                  <w:txbxContent>
                    <w:p w14:paraId="584B4503" w14:textId="77777777" w:rsidR="00F755D4" w:rsidRPr="00F755D4" w:rsidRDefault="00F755D4" w:rsidP="00F755D4">
                      <w:pPr>
                        <w:rPr>
                          <w:sz w:val="22"/>
                          <w:szCs w:val="22"/>
                          <w:lang w:val="de-CH"/>
                        </w:rPr>
                      </w:pPr>
                      <w:r w:rsidRPr="00F755D4">
                        <w:rPr>
                          <w:sz w:val="22"/>
                          <w:szCs w:val="22"/>
                          <w:lang w:val="de-CH"/>
                        </w:rPr>
                        <w:t>Attorney General and Minister of Justice</w:t>
                      </w:r>
                    </w:p>
                    <w:p w14:paraId="5AA356E2" w14:textId="77777777" w:rsidR="00F755D4" w:rsidRPr="00F755D4" w:rsidRDefault="00F755D4" w:rsidP="00F755D4">
                      <w:pPr>
                        <w:rPr>
                          <w:sz w:val="22"/>
                          <w:szCs w:val="22"/>
                        </w:rPr>
                      </w:pPr>
                      <w:r w:rsidRPr="00F755D4">
                        <w:rPr>
                          <w:sz w:val="22"/>
                          <w:szCs w:val="22"/>
                        </w:rPr>
                        <w:t>Abubakar Malami (SAN)</w:t>
                      </w:r>
                    </w:p>
                    <w:p w14:paraId="4749114A" w14:textId="77777777" w:rsidR="00F755D4" w:rsidRPr="00F755D4" w:rsidRDefault="00F755D4" w:rsidP="00F755D4">
                      <w:pPr>
                        <w:rPr>
                          <w:sz w:val="22"/>
                          <w:szCs w:val="22"/>
                        </w:rPr>
                      </w:pPr>
                      <w:r w:rsidRPr="00F755D4">
                        <w:rPr>
                          <w:sz w:val="22"/>
                          <w:szCs w:val="22"/>
                        </w:rPr>
                        <w:t>Federal Secretariat Complex</w:t>
                      </w:r>
                    </w:p>
                    <w:p w14:paraId="59292104" w14:textId="77777777" w:rsidR="00F755D4" w:rsidRPr="00F755D4" w:rsidRDefault="00F755D4" w:rsidP="00F755D4">
                      <w:pPr>
                        <w:rPr>
                          <w:sz w:val="22"/>
                          <w:szCs w:val="22"/>
                        </w:rPr>
                      </w:pPr>
                      <w:r w:rsidRPr="00F755D4">
                        <w:rPr>
                          <w:sz w:val="22"/>
                          <w:szCs w:val="22"/>
                        </w:rPr>
                        <w:t>10th Floor, Shehu Shagari Way</w:t>
                      </w:r>
                    </w:p>
                    <w:p w14:paraId="19E48E31" w14:textId="77777777" w:rsidR="00F755D4" w:rsidRPr="00F755D4" w:rsidRDefault="00F755D4" w:rsidP="00F755D4">
                      <w:pPr>
                        <w:rPr>
                          <w:sz w:val="22"/>
                          <w:szCs w:val="22"/>
                        </w:rPr>
                      </w:pPr>
                      <w:r w:rsidRPr="00F755D4">
                        <w:rPr>
                          <w:sz w:val="22"/>
                          <w:szCs w:val="22"/>
                        </w:rPr>
                        <w:t>PMB 192, Abuja</w:t>
                      </w:r>
                    </w:p>
                    <w:p w14:paraId="2D8BCCE7" w14:textId="7A8F2045" w:rsidR="00D632AA" w:rsidRDefault="00025942" w:rsidP="00F755D4">
                      <w:pPr>
                        <w:rPr>
                          <w:sz w:val="22"/>
                          <w:szCs w:val="22"/>
                        </w:rPr>
                      </w:pPr>
                      <w:r w:rsidRPr="00F755D4">
                        <w:rPr>
                          <w:sz w:val="22"/>
                          <w:szCs w:val="22"/>
                        </w:rPr>
                        <w:t>NIGERIA</w:t>
                      </w:r>
                    </w:p>
                  </w:txbxContent>
                </v:textbox>
                <w10:wrap anchorx="page" anchory="page"/>
                <w10:anchorlock/>
              </v:shape>
            </w:pict>
          </mc:Fallback>
        </mc:AlternateContent>
      </w:r>
      <w:r w:rsidR="00776A2A" w:rsidRPr="00776A2A">
        <w:rPr>
          <w:lang w:val="de-CH"/>
        </w:rPr>
        <w:t>Sehr geehrter Herr Minister</w:t>
      </w:r>
    </w:p>
    <w:p w14:paraId="2D9180C4" w14:textId="77777777" w:rsidR="00776A2A" w:rsidRPr="00776A2A" w:rsidRDefault="00776A2A" w:rsidP="00776A2A">
      <w:pPr>
        <w:pStyle w:val="AbschnittBriefe"/>
        <w:rPr>
          <w:highlight w:val="yellow"/>
          <w:lang w:val="de-CH"/>
        </w:rPr>
      </w:pPr>
    </w:p>
    <w:p w14:paraId="27ACA39C" w14:textId="603FFC7A" w:rsidR="00776A2A" w:rsidRDefault="00776A2A" w:rsidP="00776A2A">
      <w:pPr>
        <w:pStyle w:val="AbschnittBriefe"/>
        <w:rPr>
          <w:lang w:val="de-CH"/>
        </w:rPr>
      </w:pPr>
      <w:r>
        <w:rPr>
          <w:lang w:val="de-CH"/>
        </w:rPr>
        <w:t>I</w:t>
      </w:r>
      <w:r w:rsidRPr="00776A2A">
        <w:rPr>
          <w:lang w:val="de-CH"/>
        </w:rPr>
        <w:t>ch wende mich heute an Sie, um Ihre Aufmerksamkeit auf den Fall der vierzehnjährigen Keren-Happuch Akpagher zu lenken, einer Internatsschülerin aus Abuja.</w:t>
      </w:r>
    </w:p>
    <w:p w14:paraId="11C5C145" w14:textId="77777777" w:rsidR="00776A2A" w:rsidRPr="00776A2A" w:rsidRDefault="00776A2A" w:rsidP="00776A2A">
      <w:pPr>
        <w:pStyle w:val="AbschnittBriefe"/>
        <w:rPr>
          <w:lang w:val="de-CH"/>
        </w:rPr>
      </w:pPr>
    </w:p>
    <w:p w14:paraId="250D654D" w14:textId="75618343" w:rsidR="00776A2A" w:rsidRDefault="00776A2A" w:rsidP="00776A2A">
      <w:pPr>
        <w:pStyle w:val="AbschnittBriefe"/>
        <w:rPr>
          <w:lang w:val="de-CH"/>
        </w:rPr>
      </w:pPr>
      <w:r w:rsidRPr="00776A2A">
        <w:rPr>
          <w:lang w:val="de-CH"/>
        </w:rPr>
        <w:t>Am 22. Juni 2021 starb Keren-Happuch Akpagher, nachdem sie mutma</w:t>
      </w:r>
      <w:r w:rsidR="00483579">
        <w:rPr>
          <w:lang w:val="de-CH"/>
        </w:rPr>
        <w:t>ss</w:t>
      </w:r>
      <w:r w:rsidRPr="00776A2A">
        <w:rPr>
          <w:lang w:val="de-CH"/>
        </w:rPr>
        <w:t>lich an ihrer Schule vergewaltigt wurde und deshalb eine Blutvergiftung entwickelte. Ein Jahr später sind der oder die Täter immer noch nicht ermittelt und vor Gericht gestellt worden.</w:t>
      </w:r>
    </w:p>
    <w:p w14:paraId="28BC70CC" w14:textId="77777777" w:rsidR="00776A2A" w:rsidRPr="00776A2A" w:rsidRDefault="00776A2A" w:rsidP="00776A2A">
      <w:pPr>
        <w:pStyle w:val="AbschnittBriefe"/>
        <w:rPr>
          <w:lang w:val="de-CH"/>
        </w:rPr>
      </w:pPr>
    </w:p>
    <w:p w14:paraId="0DF3F558" w14:textId="6A942B96" w:rsidR="00776A2A" w:rsidRDefault="00776A2A" w:rsidP="00776A2A">
      <w:pPr>
        <w:pStyle w:val="AbschnittBriefe"/>
        <w:rPr>
          <w:lang w:val="de-CH"/>
        </w:rPr>
      </w:pPr>
      <w:r w:rsidRPr="00776A2A">
        <w:rPr>
          <w:lang w:val="de-CH"/>
        </w:rPr>
        <w:t xml:space="preserve">Die Polizeibehörden sorgen für Verzögerungen in den Untersuchungen des Falls: Vivian Akpagher wurde aufgefordert, für die Obduktion ihrer Tochter zu bezahlen, was sie tat. Dennoch wurde ihr die Akteneinsicht in den Obduktionsbericht verweigert. </w:t>
      </w:r>
    </w:p>
    <w:p w14:paraId="51590A2F" w14:textId="77777777" w:rsidR="00776A2A" w:rsidRPr="00776A2A" w:rsidRDefault="00776A2A" w:rsidP="00776A2A">
      <w:pPr>
        <w:pStyle w:val="AbschnittBriefe"/>
        <w:rPr>
          <w:lang w:val="de-CH"/>
        </w:rPr>
      </w:pPr>
    </w:p>
    <w:p w14:paraId="6317F78D" w14:textId="0A4E44F5" w:rsidR="00776A2A" w:rsidRPr="00324585" w:rsidRDefault="00776A2A" w:rsidP="00776A2A">
      <w:pPr>
        <w:pStyle w:val="AbschnittBriefe"/>
        <w:rPr>
          <w:b/>
          <w:bCs/>
          <w:lang w:val="de-CH"/>
        </w:rPr>
      </w:pPr>
      <w:r w:rsidRPr="00776A2A">
        <w:rPr>
          <w:b/>
          <w:bCs/>
          <w:lang w:val="de-CH"/>
        </w:rPr>
        <w:t>Ich bitte Sie deshalb, umgehend eine unparteiische sowie umfassende und transparente Untersuchung des Todes von Keren-Happuch Akpagher anzuordnen. Au</w:t>
      </w:r>
      <w:r w:rsidR="00483579">
        <w:rPr>
          <w:b/>
          <w:bCs/>
          <w:lang w:val="de-CH"/>
        </w:rPr>
        <w:t>ss</w:t>
      </w:r>
      <w:r w:rsidRPr="00776A2A">
        <w:rPr>
          <w:b/>
          <w:bCs/>
          <w:lang w:val="de-CH"/>
        </w:rPr>
        <w:t>erdem fordere ich Sie auf, die mutma</w:t>
      </w:r>
      <w:r w:rsidR="00483579">
        <w:rPr>
          <w:b/>
          <w:bCs/>
          <w:lang w:val="de-CH"/>
        </w:rPr>
        <w:t>ss</w:t>
      </w:r>
      <w:r w:rsidRPr="00776A2A">
        <w:rPr>
          <w:b/>
          <w:bCs/>
          <w:lang w:val="de-CH"/>
        </w:rPr>
        <w:t xml:space="preserve">lichen Täter einem Gerichtsverfahren zuzuführen, das den </w:t>
      </w:r>
      <w:r w:rsidRPr="00324585">
        <w:rPr>
          <w:b/>
          <w:bCs/>
          <w:lang w:val="de-CH"/>
        </w:rPr>
        <w:t>internationalen Standards entspricht und die Todesstrafe ausschlie</w:t>
      </w:r>
      <w:r w:rsidR="00483579" w:rsidRPr="00324585">
        <w:rPr>
          <w:b/>
          <w:bCs/>
          <w:lang w:val="de-CH"/>
        </w:rPr>
        <w:t>ss</w:t>
      </w:r>
      <w:r w:rsidRPr="00324585">
        <w:rPr>
          <w:b/>
          <w:bCs/>
          <w:lang w:val="de-CH"/>
        </w:rPr>
        <w:t>t.</w:t>
      </w:r>
    </w:p>
    <w:p w14:paraId="5E439E32" w14:textId="77777777" w:rsidR="00393813" w:rsidRPr="00324585" w:rsidRDefault="00393813" w:rsidP="00776A2A">
      <w:pPr>
        <w:pStyle w:val="AbschnittBriefe"/>
        <w:rPr>
          <w:lang w:val="de-CH"/>
        </w:rPr>
      </w:pPr>
    </w:p>
    <w:p w14:paraId="0C96B847" w14:textId="77777777" w:rsidR="00D632AA" w:rsidRPr="00E412DD" w:rsidRDefault="00D632AA" w:rsidP="00D632AA">
      <w:pPr>
        <w:pStyle w:val="AbschnittBriefe"/>
        <w:rPr>
          <w:lang w:val="de-CH"/>
        </w:rPr>
      </w:pPr>
      <w:r w:rsidRPr="00324585">
        <w:rPr>
          <w:lang w:val="de-CH"/>
        </w:rPr>
        <w:t>Hochachtungsvoll,</w:t>
      </w:r>
    </w:p>
    <w:p w14:paraId="538BA176" w14:textId="6778A644" w:rsidR="00546764" w:rsidRPr="00E412DD" w:rsidRDefault="00BC308B" w:rsidP="00E412DD">
      <w:pPr>
        <w:pStyle w:val="AbschnittBriefe"/>
        <w:rPr>
          <w:lang w:val="de-CH"/>
        </w:rPr>
      </w:pPr>
      <w:r>
        <w:rPr>
          <w:noProof/>
        </w:rPr>
        <mc:AlternateContent>
          <mc:Choice Requires="wps">
            <w:drawing>
              <wp:anchor distT="0" distB="0" distL="114300" distR="114300" simplePos="0" relativeHeight="251662848" behindDoc="0" locked="1" layoutInCell="0" allowOverlap="0" wp14:anchorId="18AAB516" wp14:editId="6FD2F480">
                <wp:simplePos x="0" y="0"/>
                <wp:positionH relativeFrom="page">
                  <wp:posOffset>900430</wp:posOffset>
                </wp:positionH>
                <wp:positionV relativeFrom="page">
                  <wp:posOffset>9695815</wp:posOffset>
                </wp:positionV>
                <wp:extent cx="6120130" cy="424815"/>
                <wp:effectExtent l="0" t="0" r="0" b="4445"/>
                <wp:wrapNone/>
                <wp:docPr id="11"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424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FBD5DC" w14:textId="77777777" w:rsidR="00D632AA" w:rsidRPr="00223A0E" w:rsidRDefault="00D632AA" w:rsidP="00D632AA">
                            <w:pPr>
                              <w:rPr>
                                <w:b/>
                                <w:lang w:val="de-CH"/>
                              </w:rPr>
                            </w:pPr>
                            <w:r w:rsidRPr="00223A0E">
                              <w:rPr>
                                <w:b/>
                                <w:lang w:val="de-CH"/>
                              </w:rPr>
                              <w:t>Kopie:</w:t>
                            </w:r>
                          </w:p>
                          <w:p w14:paraId="3C7A858D" w14:textId="77777777" w:rsidR="00223A0E" w:rsidRPr="00223A0E" w:rsidRDefault="00223A0E" w:rsidP="00223A0E">
                            <w:pPr>
                              <w:rPr>
                                <w:lang w:val="de-CH"/>
                              </w:rPr>
                            </w:pPr>
                            <w:r w:rsidRPr="00223A0E">
                              <w:rPr>
                                <w:lang w:val="de-CH"/>
                              </w:rPr>
                              <w:t>Botschaft der Bundesrepublik Nigeria, Zieglerstrasse 45, 3007 Bern</w:t>
                            </w:r>
                          </w:p>
                          <w:p w14:paraId="48481B4F" w14:textId="4362489D" w:rsidR="00D632AA" w:rsidRDefault="00223A0E" w:rsidP="00223A0E">
                            <w:r>
                              <w:t>Fax: 031 384 26 26 / E-Mail: info@nigerianbern.org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AAB516" id="Text Box 68" o:spid="_x0000_s1031" type="#_x0000_t202" style="position:absolute;margin-left:70.9pt;margin-top:763.45pt;width:481.9pt;height:33.4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" o:allowincell="f" o:allowoverlap="f" filled="f" stroked="f">
                <v:textbox inset="0,0,0,0">
                  <w:txbxContent>
                    <w:p w14:paraId="30FBD5DC" w14:textId="77777777" w:rsidR="00D632AA" w:rsidRPr="00223A0E" w:rsidRDefault="00D632AA" w:rsidP="00D632AA">
                      <w:pPr>
                        <w:rPr>
                          <w:b/>
                          <w:lang w:val="de-CH"/>
                        </w:rPr>
                      </w:pPr>
                      <w:r w:rsidRPr="00223A0E">
                        <w:rPr>
                          <w:b/>
                          <w:lang w:val="de-CH"/>
                        </w:rPr>
                        <w:t>Kopie:</w:t>
                      </w:r>
                    </w:p>
                    <w:p w14:paraId="3C7A858D" w14:textId="77777777" w:rsidR="00223A0E" w:rsidRPr="00223A0E" w:rsidRDefault="00223A0E" w:rsidP="00223A0E">
                      <w:pPr>
                        <w:rPr>
                          <w:lang w:val="de-CH"/>
                        </w:rPr>
                      </w:pPr>
                      <w:r w:rsidRPr="00223A0E">
                        <w:rPr>
                          <w:lang w:val="de-CH"/>
                        </w:rPr>
                        <w:t>Botschaft der Bundesrepublik Nigeria, Zieglerstrasse 45, 3007 Bern</w:t>
                      </w:r>
                    </w:p>
                    <w:p w14:paraId="48481B4F" w14:textId="4362489D" w:rsidR="00D632AA" w:rsidRDefault="00223A0E" w:rsidP="00223A0E">
                      <w:r>
                        <w:t>Fax: 031 384 26 26 / E-Mail: info@nigerianbern.org</w:t>
                      </w:r>
                    </w:p>
                  </w:txbxContent>
                </v:textbox>
                <w10:wrap anchorx="page" anchory="page"/>
                <w10:anchorlock/>
              </v:shape>
            </w:pict>
          </mc:Fallback>
        </mc:AlternateContent>
      </w:r>
    </w:p>
    <w:sectPr w:rsidR="00546764" w:rsidRPr="00E412DD" w:rsidSect="005944A1">
      <w:headerReference w:type="default" r:id="rId18"/>
      <w:footerReference w:type="default" r:id="rId19"/>
      <w:headerReference w:type="first" r:id="rId20"/>
      <w:footerReference w:type="first" r:id="rId21"/>
      <w:pgSz w:w="11907" w:h="16840" w:code="9"/>
      <w:pgMar w:top="1418"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AFE7A2" w14:textId="77777777" w:rsidR="0063444E" w:rsidRPr="008702FA" w:rsidRDefault="0063444E" w:rsidP="00553907">
      <w:r w:rsidRPr="008702FA">
        <w:separator/>
      </w:r>
    </w:p>
  </w:endnote>
  <w:endnote w:type="continuationSeparator" w:id="0">
    <w:p w14:paraId="3165A389" w14:textId="77777777" w:rsidR="0063444E" w:rsidRPr="008702FA" w:rsidRDefault="0063444E" w:rsidP="00553907">
      <w:r w:rsidRPr="008702FA">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age Italic">
    <w:panose1 w:val="03070502040507070304"/>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mnesty Trade Gothic">
    <w:panose1 w:val="020B0503040303020004"/>
    <w:charset w:val="00"/>
    <w:family w:val="swiss"/>
    <w:pitch w:val="variable"/>
    <w:sig w:usb0="800000AF" w:usb1="5000204A" w:usb2="00000000" w:usb3="00000000" w:csb0="0000009B"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820BE" w14:textId="1BB71362" w:rsidR="00E412DD" w:rsidRPr="00320343" w:rsidRDefault="00BC308B" w:rsidP="00E412DD">
    <w:pPr>
      <w:pStyle w:val="AmnestyAdressblock"/>
      <w:rPr>
        <w:lang w:val="de-CH"/>
      </w:rPr>
    </w:pPr>
    <w:r>
      <w:rPr>
        <w:b/>
        <w:noProof/>
        <w:lang w:val="de-CH" w:eastAsia="de-CH"/>
      </w:rPr>
      <mc:AlternateContent>
        <mc:Choice Requires="wps">
          <w:drawing>
            <wp:anchor distT="0" distB="0" distL="114300" distR="114300" simplePos="0" relativeHeight="251663360" behindDoc="0" locked="0" layoutInCell="1" allowOverlap="1" wp14:anchorId="35FC7E5D" wp14:editId="00000471">
              <wp:simplePos x="0" y="0"/>
              <wp:positionH relativeFrom="column">
                <wp:posOffset>5492750</wp:posOffset>
              </wp:positionH>
              <wp:positionV relativeFrom="paragraph">
                <wp:posOffset>3761740</wp:posOffset>
              </wp:positionV>
              <wp:extent cx="1148715" cy="565785"/>
              <wp:effectExtent l="0" t="3810" r="0" b="1905"/>
              <wp:wrapNone/>
              <wp:docPr id="7"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8715" cy="565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715800" w14:textId="77777777" w:rsidR="00E412DD" w:rsidRDefault="00E412DD" w:rsidP="00E412DD">
                          <w:r>
                            <w:rPr>
                              <w:rFonts w:ascii="Amnesty Trade Gothic" w:hAnsi="Amnesty Trade Gothic"/>
                              <w:noProof/>
                              <w:sz w:val="36"/>
                              <w:lang w:val="de-CH" w:eastAsia="de-CH"/>
                            </w:rPr>
                            <w:drawing>
                              <wp:inline distT="0" distB="0" distL="0" distR="0" wp14:anchorId="0439C8A7" wp14:editId="37D35D93">
                                <wp:extent cx="959485" cy="344805"/>
                                <wp:effectExtent l="19050" t="0" r="0" b="0"/>
                                <wp:docPr id="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59485" cy="34480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FC7E5D" id="_x0000_t202" coordsize="21600,21600" o:spt="202" path="m,l,21600r21600,l21600,xe">
              <v:stroke joinstyle="miter"/>
              <v:path gradientshapeok="t" o:connecttype="rect"/>
            </v:shapetype>
            <v:shape id="Text Box 58" o:spid="_x0000_s1032" type="#_x0000_t202" style="position:absolute;margin-left:432.5pt;margin-top:296.2pt;width:90.45pt;height:44.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" filled="f" stroked="f">
              <v:textbox>
                <w:txbxContent>
                  <w:p w14:paraId="64715800" w14:textId="77777777" w:rsidR="00E412DD" w:rsidRDefault="00E412DD" w:rsidP="00E412DD">
                    <w:r>
                      <w:rPr>
                        <w:rFonts w:ascii="Amnesty Trade Gothic" w:hAnsi="Amnesty Trade Gothic"/>
                        <w:noProof/>
                        <w:sz w:val="36"/>
                        <w:lang w:val="de-CH" w:eastAsia="de-CH"/>
                      </w:rPr>
                      <w:drawing>
                        <wp:inline distT="0" distB="0" distL="0" distR="0" wp14:anchorId="0439C8A7" wp14:editId="37D35D93">
                          <wp:extent cx="959485" cy="344805"/>
                          <wp:effectExtent l="19050" t="0" r="0" b="0"/>
                          <wp:docPr id="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959485" cy="344805"/>
                                  </a:xfrm>
                                  <a:prstGeom prst="rect">
                                    <a:avLst/>
                                  </a:prstGeom>
                                  <a:noFill/>
                                  <a:ln w="9525">
                                    <a:noFill/>
                                    <a:miter lim="800000"/>
                                    <a:headEnd/>
                                    <a:tailEnd/>
                                  </a:ln>
                                </pic:spPr>
                              </pic:pic>
                            </a:graphicData>
                          </a:graphic>
                        </wp:inline>
                      </w:drawing>
                    </w:r>
                  </w:p>
                </w:txbxContent>
              </v:textbox>
            </v:shape>
          </w:pict>
        </mc:Fallback>
      </mc:AlternateContent>
    </w:r>
    <w:r w:rsidR="00E412DD" w:rsidRPr="00320343">
      <w:rPr>
        <w:b/>
        <w:lang w:val="de-CH"/>
      </w:rPr>
      <w:t>AMNESTY INTERNATIONAL</w:t>
    </w:r>
    <w:r w:rsidR="00E412DD" w:rsidRPr="00320343">
      <w:rPr>
        <w:lang w:val="de-CH"/>
      </w:rPr>
      <w:t xml:space="preserve">  Schweizer Sektion . Section Suisse . Sezione Svizzera . Speichergasse 33 . Postfach . 3001 Bern</w:t>
    </w:r>
  </w:p>
  <w:p w14:paraId="4BDD09E7" w14:textId="77777777" w:rsidR="00E412DD" w:rsidRPr="00E412DD" w:rsidRDefault="00E412DD" w:rsidP="00E412DD">
    <w:pPr>
      <w:pStyle w:val="AmnestyAdressblock"/>
      <w:rPr>
        <w:lang w:val="en-GB"/>
      </w:rPr>
    </w:pPr>
    <w:r>
      <w:rPr>
        <w:noProof/>
        <w:lang w:val="de-CH" w:eastAsia="de-CH"/>
      </w:rPr>
      <w:drawing>
        <wp:anchor distT="0" distB="0" distL="114300" distR="114300" simplePos="0" relativeHeight="251658752" behindDoc="0" locked="1" layoutInCell="1" allowOverlap="1" wp14:anchorId="328879E5" wp14:editId="38B9244D">
          <wp:simplePos x="0" y="0"/>
          <wp:positionH relativeFrom="page">
            <wp:posOffset>6265545</wp:posOffset>
          </wp:positionH>
          <wp:positionV relativeFrom="page">
            <wp:posOffset>10106660</wp:posOffset>
          </wp:positionV>
          <wp:extent cx="807085" cy="312420"/>
          <wp:effectExtent l="0" t="0" r="0" b="0"/>
          <wp:wrapNone/>
          <wp:docPr id="10"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3"/>
                  <a:srcRect/>
                  <a:stretch>
                    <a:fillRect/>
                  </a:stretch>
                </pic:blipFill>
                <pic:spPr bwMode="auto">
                  <a:xfrm>
                    <a:off x="0" y="0"/>
                    <a:ext cx="807085" cy="312420"/>
                  </a:xfrm>
                  <a:prstGeom prst="rect">
                    <a:avLst/>
                  </a:prstGeom>
                  <a:noFill/>
                  <a:ln w="9525">
                    <a:noFill/>
                    <a:miter lim="800000"/>
                    <a:headEnd/>
                    <a:tailEnd/>
                  </a:ln>
                </pic:spPr>
              </pic:pic>
            </a:graphicData>
          </a:graphic>
        </wp:anchor>
      </w:drawing>
    </w:r>
    <w:r w:rsidRPr="00320343">
      <w:rPr>
        <w:lang w:val="de-CH"/>
      </w:rPr>
      <w:t xml:space="preserve">T: +41 31 307 22 22 . </w:t>
    </w:r>
    <w:r w:rsidRPr="0070253A">
      <w:rPr>
        <w:lang w:val="en-GB"/>
      </w:rPr>
      <w:t>F: +41 31 307 22 33 . info@amnesty.ch . www.amnesty.ch</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93A23" w14:textId="77777777" w:rsidR="005944A1" w:rsidRPr="00EC6E9F" w:rsidRDefault="005944A1" w:rsidP="005944A1">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EBB64" w14:textId="77777777" w:rsidR="002F0468" w:rsidRPr="00AE4BD1" w:rsidRDefault="005944A1" w:rsidP="005944A1">
    <w:pPr>
      <w:pStyle w:val="Fuzeile"/>
    </w:pPr>
    <w:r w:rsidRPr="00AE4BD1">
      <w:t xml:space="preserve">Kopie an: </w:t>
    </w:r>
  </w:p>
  <w:p w14:paraId="42B7A7F2" w14:textId="77777777" w:rsidR="005944A1" w:rsidRPr="00AE4BD1" w:rsidRDefault="005944A1" w:rsidP="005944A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6AC1B5" w14:textId="77777777" w:rsidR="0063444E" w:rsidRPr="008702FA" w:rsidRDefault="0063444E" w:rsidP="00553907">
      <w:r w:rsidRPr="008702FA">
        <w:separator/>
      </w:r>
    </w:p>
  </w:footnote>
  <w:footnote w:type="continuationSeparator" w:id="0">
    <w:p w14:paraId="4A1C42DC" w14:textId="77777777" w:rsidR="0063444E" w:rsidRPr="008702FA" w:rsidRDefault="0063444E" w:rsidP="00553907">
      <w:r w:rsidRPr="008702FA">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506B4" w14:textId="05FA75E5" w:rsidR="002F0468" w:rsidRPr="008F5CC4" w:rsidRDefault="00BC308B" w:rsidP="005944A1">
    <w:pPr>
      <w:pStyle w:val="Kopfzeile"/>
      <w:jc w:val="center"/>
      <w:rPr>
        <w:noProof/>
        <w:sz w:val="16"/>
        <w:szCs w:val="16"/>
        <w:lang w:val="de-CH" w:eastAsia="de-CH"/>
      </w:rPr>
    </w:pPr>
    <w:r>
      <w:rPr>
        <w:noProof/>
        <w:sz w:val="16"/>
        <w:szCs w:val="16"/>
        <w:lang w:val="de-CH" w:eastAsia="de-CH"/>
      </w:rPr>
      <mc:AlternateContent>
        <mc:Choice Requires="wps">
          <w:drawing>
            <wp:anchor distT="0" distB="0" distL="114300" distR="114300" simplePos="0" relativeHeight="251661312" behindDoc="0" locked="1" layoutInCell="0" allowOverlap="0" wp14:anchorId="31B27D35" wp14:editId="4148192C">
              <wp:simplePos x="0" y="0"/>
              <wp:positionH relativeFrom="page">
                <wp:posOffset>215900</wp:posOffset>
              </wp:positionH>
              <wp:positionV relativeFrom="page">
                <wp:posOffset>5328920</wp:posOffset>
              </wp:positionV>
              <wp:extent cx="269875" cy="0"/>
              <wp:effectExtent l="6350" t="13970" r="9525" b="5080"/>
              <wp:wrapNone/>
              <wp:docPr id="6"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7D122E" id="Line 57"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pt,419.6pt" to="38.25pt,4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" o:allowincell="f" o:allowoverlap="f">
              <w10:wrap anchorx="page" anchory="page"/>
              <w10:anchorlock/>
            </v:line>
          </w:pict>
        </mc:Fallback>
      </mc:AlternateContent>
    </w:r>
    <w:r>
      <w:rPr>
        <w:noProof/>
        <w:sz w:val="16"/>
        <w:szCs w:val="16"/>
        <w:lang w:val="de-CH" w:eastAsia="de-CH"/>
      </w:rPr>
      <mc:AlternateContent>
        <mc:Choice Requires="wps">
          <w:drawing>
            <wp:anchor distT="0" distB="0" distL="114300" distR="114300" simplePos="0" relativeHeight="251660288" behindDoc="0" locked="1" layoutInCell="0" allowOverlap="0" wp14:anchorId="277A2EED" wp14:editId="13CE39E8">
              <wp:simplePos x="0" y="0"/>
              <wp:positionH relativeFrom="page">
                <wp:posOffset>215900</wp:posOffset>
              </wp:positionH>
              <wp:positionV relativeFrom="page">
                <wp:posOffset>7560945</wp:posOffset>
              </wp:positionV>
              <wp:extent cx="215900" cy="0"/>
              <wp:effectExtent l="6350" t="7620" r="6350" b="11430"/>
              <wp:wrapNone/>
              <wp:docPr id="5"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6B93B7" id="Line 56"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pt,595.35pt" to="34pt,5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" o:allowincell="f" o:allowoverlap="f">
              <w10:wrap anchorx="page" anchory="page"/>
              <w10:anchorlock/>
            </v:line>
          </w:pict>
        </mc:Fallback>
      </mc:AlternateContent>
    </w:r>
    <w:r>
      <w:rPr>
        <w:noProof/>
        <w:sz w:val="16"/>
        <w:szCs w:val="16"/>
        <w:lang w:val="de-CH" w:eastAsia="de-CH"/>
      </w:rPr>
      <mc:AlternateContent>
        <mc:Choice Requires="wps">
          <w:drawing>
            <wp:anchor distT="0" distB="0" distL="114300" distR="114300" simplePos="0" relativeHeight="251659264" behindDoc="0" locked="1" layoutInCell="0" allowOverlap="0" wp14:anchorId="1566F751" wp14:editId="08D04EAC">
              <wp:simplePos x="0" y="0"/>
              <wp:positionH relativeFrom="page">
                <wp:posOffset>215900</wp:posOffset>
              </wp:positionH>
              <wp:positionV relativeFrom="page">
                <wp:posOffset>3780790</wp:posOffset>
              </wp:positionV>
              <wp:extent cx="215900" cy="1270"/>
              <wp:effectExtent l="6350" t="8890" r="6350" b="8890"/>
              <wp:wrapNone/>
              <wp:docPr id="4"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1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2041A0" id="Line 55"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pt,297.7pt" to="34pt,29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" o:allowincell="f" o:allowoverlap="f">
              <w10:wrap anchorx="page" anchory="page"/>
              <w10:anchorlock/>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DFADF" w14:textId="4ADE611E" w:rsidR="002F0468" w:rsidRPr="008B30EC" w:rsidRDefault="00BC308B" w:rsidP="005944A1">
    <w:pPr>
      <w:pStyle w:val="Kopfzeile"/>
      <w:jc w:val="center"/>
      <w:rPr>
        <w:b/>
        <w:sz w:val="28"/>
        <w:szCs w:val="28"/>
        <w:lang w:val="de-CH"/>
      </w:rPr>
    </w:pPr>
    <w:r>
      <w:rPr>
        <w:b/>
        <w:noProof/>
        <w:sz w:val="28"/>
        <w:szCs w:val="28"/>
        <w:lang w:val="de-CH" w:eastAsia="de-CH"/>
      </w:rPr>
      <mc:AlternateContent>
        <mc:Choice Requires="wps">
          <w:drawing>
            <wp:anchor distT="0" distB="0" distL="114300" distR="114300" simplePos="0" relativeHeight="251656192" behindDoc="0" locked="1" layoutInCell="0" allowOverlap="0" wp14:anchorId="2A2AA143" wp14:editId="6F41D03B">
              <wp:simplePos x="0" y="0"/>
              <wp:positionH relativeFrom="page">
                <wp:posOffset>215900</wp:posOffset>
              </wp:positionH>
              <wp:positionV relativeFrom="page">
                <wp:posOffset>3780790</wp:posOffset>
              </wp:positionV>
              <wp:extent cx="215900" cy="1270"/>
              <wp:effectExtent l="6350" t="8890" r="6350" b="8890"/>
              <wp:wrapNone/>
              <wp:docPr id="3"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1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E6A44D" id="Line 52"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pt,297.7pt" to="34pt,29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" o:allowincell="f" o:allowoverlap="f">
              <w10:wrap anchorx="page" anchory="page"/>
              <w10:anchorlock/>
            </v:line>
          </w:pict>
        </mc:Fallback>
      </mc:AlternateContent>
    </w:r>
    <w:r w:rsidR="005944A1">
      <w:rPr>
        <w:b/>
        <w:noProof/>
        <w:sz w:val="28"/>
        <w:szCs w:val="28"/>
        <w:lang w:val="de-CH" w:eastAsia="de-CH"/>
      </w:rPr>
      <w:t>Maja Musterfrau</w:t>
    </w:r>
  </w:p>
  <w:p w14:paraId="464E0A1D" w14:textId="5A50A5E0" w:rsidR="005944A1" w:rsidRPr="008B30EC" w:rsidRDefault="00BC308B" w:rsidP="005944A1">
    <w:pPr>
      <w:pStyle w:val="Kopfzeile"/>
      <w:jc w:val="center"/>
      <w:rPr>
        <w:sz w:val="28"/>
        <w:szCs w:val="28"/>
        <w:lang w:val="de-CH"/>
      </w:rPr>
    </w:pPr>
    <w:r>
      <w:rPr>
        <w:b/>
        <w:noProof/>
        <w:sz w:val="28"/>
        <w:szCs w:val="28"/>
        <w:lang w:val="de-CH" w:eastAsia="de-CH"/>
      </w:rPr>
      <mc:AlternateContent>
        <mc:Choice Requires="wps">
          <w:drawing>
            <wp:anchor distT="0" distB="0" distL="114300" distR="114300" simplePos="0" relativeHeight="251658240" behindDoc="0" locked="0" layoutInCell="0" allowOverlap="0" wp14:anchorId="40796214" wp14:editId="7BC89D8A">
              <wp:simplePos x="0" y="0"/>
              <wp:positionH relativeFrom="page">
                <wp:posOffset>215900</wp:posOffset>
              </wp:positionH>
              <wp:positionV relativeFrom="paragraph">
                <wp:posOffset>5328920</wp:posOffset>
              </wp:positionV>
              <wp:extent cx="269875" cy="0"/>
              <wp:effectExtent l="6350" t="13970" r="9525" b="5080"/>
              <wp:wrapNone/>
              <wp:docPr id="2"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29FDCA" id="Line 54"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7pt,419.6pt" to="38.25pt,4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" o:allowincell="f" o:allowoverlap="f">
              <w10:wrap anchorx="page"/>
            </v:line>
          </w:pict>
        </mc:Fallback>
      </mc:AlternateContent>
    </w:r>
    <w:r>
      <w:rPr>
        <w:b/>
        <w:noProof/>
        <w:sz w:val="28"/>
        <w:szCs w:val="28"/>
        <w:lang w:val="de-CH" w:eastAsia="de-CH"/>
      </w:rPr>
      <mc:AlternateContent>
        <mc:Choice Requires="wps">
          <w:drawing>
            <wp:anchor distT="0" distB="0" distL="114300" distR="114300" simplePos="0" relativeHeight="251657216" behindDoc="0" locked="1" layoutInCell="0" allowOverlap="0" wp14:anchorId="0BB471D6" wp14:editId="3007F7B7">
              <wp:simplePos x="0" y="0"/>
              <wp:positionH relativeFrom="page">
                <wp:posOffset>215900</wp:posOffset>
              </wp:positionH>
              <wp:positionV relativeFrom="page">
                <wp:posOffset>7560945</wp:posOffset>
              </wp:positionV>
              <wp:extent cx="215900" cy="635"/>
              <wp:effectExtent l="6350" t="7620" r="6350" b="10795"/>
              <wp:wrapNone/>
              <wp:docPr id="1"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8C1DDF" id="Line 53"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pt,595.35pt" to="34pt,59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" o:allowincell="f" o:allowoverlap="f">
              <w10:wrap anchorx="page" anchory="page"/>
              <w10:anchorlock/>
            </v:line>
          </w:pict>
        </mc:Fallback>
      </mc:AlternateContent>
    </w:r>
    <w:r w:rsidR="005944A1" w:rsidRPr="008B30EC">
      <w:rPr>
        <w:sz w:val="28"/>
        <w:szCs w:val="28"/>
        <w:lang w:val="de-CH"/>
      </w:rPr>
      <w:t>Beispielstrasse 666</w:t>
    </w:r>
  </w:p>
  <w:p w14:paraId="3AE6D0DA" w14:textId="77777777" w:rsidR="005944A1" w:rsidRPr="008B30EC" w:rsidRDefault="005944A1" w:rsidP="005944A1">
    <w:pPr>
      <w:pStyle w:val="Kopfzeile"/>
      <w:jc w:val="center"/>
      <w:rPr>
        <w:sz w:val="28"/>
        <w:szCs w:val="28"/>
        <w:lang w:val="de-CH"/>
      </w:rPr>
    </w:pPr>
    <w:r w:rsidRPr="008B30EC">
      <w:rPr>
        <w:sz w:val="28"/>
        <w:szCs w:val="28"/>
        <w:lang w:val="de-CH"/>
      </w:rPr>
      <w:t>6666 Teststadt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CE72A0FA"/>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48846284"/>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9A4496CA"/>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CC16DDAC"/>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279CFFF4"/>
    <w:lvl w:ilvl="0">
      <w:start w:val="1"/>
      <w:numFmt w:val="bullet"/>
      <w:lvlText w:val=""/>
      <w:lvlJc w:val="left"/>
      <w:pPr>
        <w:tabs>
          <w:tab w:val="num" w:pos="360"/>
        </w:tabs>
        <w:ind w:left="360" w:hanging="360"/>
      </w:pPr>
      <w:rPr>
        <w:rFonts w:ascii="Symbol" w:hAnsi="Symbol" w:hint="default"/>
      </w:rPr>
    </w:lvl>
  </w:abstractNum>
  <w:num w:numId="1" w16cid:durableId="1820417892">
    <w:abstractNumId w:val="4"/>
  </w:num>
  <w:num w:numId="2" w16cid:durableId="1675374677">
    <w:abstractNumId w:val="3"/>
  </w:num>
  <w:num w:numId="3" w16cid:durableId="2011717513">
    <w:abstractNumId w:val="2"/>
  </w:num>
  <w:num w:numId="4" w16cid:durableId="2022391006">
    <w:abstractNumId w:val="1"/>
  </w:num>
  <w:num w:numId="5" w16cid:durableId="21413415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92"/>
  <w:attachedTemplate r:id="rId1"/>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08B"/>
    <w:rsid w:val="0002340F"/>
    <w:rsid w:val="00025942"/>
    <w:rsid w:val="00025C14"/>
    <w:rsid w:val="00040CB3"/>
    <w:rsid w:val="00052166"/>
    <w:rsid w:val="00052667"/>
    <w:rsid w:val="00057E0D"/>
    <w:rsid w:val="00077937"/>
    <w:rsid w:val="000842ED"/>
    <w:rsid w:val="00090A5D"/>
    <w:rsid w:val="000A33C9"/>
    <w:rsid w:val="000A52DC"/>
    <w:rsid w:val="000C3A18"/>
    <w:rsid w:val="000C59A4"/>
    <w:rsid w:val="000D05AF"/>
    <w:rsid w:val="000D1E1A"/>
    <w:rsid w:val="000D53B7"/>
    <w:rsid w:val="000D63CF"/>
    <w:rsid w:val="000D7A6D"/>
    <w:rsid w:val="000E7B00"/>
    <w:rsid w:val="00107195"/>
    <w:rsid w:val="00124057"/>
    <w:rsid w:val="00126176"/>
    <w:rsid w:val="001518DF"/>
    <w:rsid w:val="0015194A"/>
    <w:rsid w:val="001613BE"/>
    <w:rsid w:val="00180815"/>
    <w:rsid w:val="00186C2E"/>
    <w:rsid w:val="001877AE"/>
    <w:rsid w:val="00197F0C"/>
    <w:rsid w:val="001B3614"/>
    <w:rsid w:val="001C19D1"/>
    <w:rsid w:val="001C45B4"/>
    <w:rsid w:val="001D501A"/>
    <w:rsid w:val="00217EA4"/>
    <w:rsid w:val="00223A0E"/>
    <w:rsid w:val="00224644"/>
    <w:rsid w:val="00236CC1"/>
    <w:rsid w:val="00241ED9"/>
    <w:rsid w:val="00247783"/>
    <w:rsid w:val="00256D0B"/>
    <w:rsid w:val="002609C7"/>
    <w:rsid w:val="00262EEF"/>
    <w:rsid w:val="002713BA"/>
    <w:rsid w:val="00275983"/>
    <w:rsid w:val="00276417"/>
    <w:rsid w:val="0028076B"/>
    <w:rsid w:val="002954BA"/>
    <w:rsid w:val="002B1449"/>
    <w:rsid w:val="002C3D08"/>
    <w:rsid w:val="002E751E"/>
    <w:rsid w:val="002F0468"/>
    <w:rsid w:val="00320343"/>
    <w:rsid w:val="00321C4E"/>
    <w:rsid w:val="00324585"/>
    <w:rsid w:val="003300EB"/>
    <w:rsid w:val="00330C32"/>
    <w:rsid w:val="003330E2"/>
    <w:rsid w:val="00367A23"/>
    <w:rsid w:val="00370680"/>
    <w:rsid w:val="00383BC9"/>
    <w:rsid w:val="00387FE5"/>
    <w:rsid w:val="00393813"/>
    <w:rsid w:val="00396E52"/>
    <w:rsid w:val="003A54D8"/>
    <w:rsid w:val="003A56EF"/>
    <w:rsid w:val="003B48C0"/>
    <w:rsid w:val="003B71EE"/>
    <w:rsid w:val="003C09E1"/>
    <w:rsid w:val="003C6A71"/>
    <w:rsid w:val="003D0B1C"/>
    <w:rsid w:val="003E5A5A"/>
    <w:rsid w:val="003E6FFE"/>
    <w:rsid w:val="003E77CB"/>
    <w:rsid w:val="003F2034"/>
    <w:rsid w:val="003F33D0"/>
    <w:rsid w:val="004003E1"/>
    <w:rsid w:val="0041222D"/>
    <w:rsid w:val="00422305"/>
    <w:rsid w:val="00424B20"/>
    <w:rsid w:val="00430DF5"/>
    <w:rsid w:val="00446E7B"/>
    <w:rsid w:val="00452C2E"/>
    <w:rsid w:val="00456866"/>
    <w:rsid w:val="00476440"/>
    <w:rsid w:val="00477E1F"/>
    <w:rsid w:val="00483579"/>
    <w:rsid w:val="00495EA2"/>
    <w:rsid w:val="004B15D3"/>
    <w:rsid w:val="004B2C97"/>
    <w:rsid w:val="004B7173"/>
    <w:rsid w:val="004C1E0D"/>
    <w:rsid w:val="004D3F70"/>
    <w:rsid w:val="004E301A"/>
    <w:rsid w:val="004F05CC"/>
    <w:rsid w:val="004F3441"/>
    <w:rsid w:val="004F55AD"/>
    <w:rsid w:val="004F6ED0"/>
    <w:rsid w:val="0050504D"/>
    <w:rsid w:val="00506E6C"/>
    <w:rsid w:val="00510A02"/>
    <w:rsid w:val="00510FEC"/>
    <w:rsid w:val="00522A46"/>
    <w:rsid w:val="0052649A"/>
    <w:rsid w:val="00526988"/>
    <w:rsid w:val="005274CE"/>
    <w:rsid w:val="00527D2D"/>
    <w:rsid w:val="00534AE5"/>
    <w:rsid w:val="00540269"/>
    <w:rsid w:val="00546764"/>
    <w:rsid w:val="00552E5F"/>
    <w:rsid w:val="00553907"/>
    <w:rsid w:val="005828C2"/>
    <w:rsid w:val="005864A0"/>
    <w:rsid w:val="005944A1"/>
    <w:rsid w:val="00594C6B"/>
    <w:rsid w:val="00595256"/>
    <w:rsid w:val="005B3845"/>
    <w:rsid w:val="005C0044"/>
    <w:rsid w:val="005C23A1"/>
    <w:rsid w:val="005C3DBE"/>
    <w:rsid w:val="005D6620"/>
    <w:rsid w:val="005E2A56"/>
    <w:rsid w:val="005E49AB"/>
    <w:rsid w:val="005E584A"/>
    <w:rsid w:val="00600B0C"/>
    <w:rsid w:val="006058AB"/>
    <w:rsid w:val="00611F0E"/>
    <w:rsid w:val="00631B61"/>
    <w:rsid w:val="00631DC2"/>
    <w:rsid w:val="0063444E"/>
    <w:rsid w:val="00641F77"/>
    <w:rsid w:val="006634A1"/>
    <w:rsid w:val="006672F2"/>
    <w:rsid w:val="00670E70"/>
    <w:rsid w:val="00673C40"/>
    <w:rsid w:val="0067489B"/>
    <w:rsid w:val="0067639B"/>
    <w:rsid w:val="006973E5"/>
    <w:rsid w:val="006B48F8"/>
    <w:rsid w:val="006B566F"/>
    <w:rsid w:val="006B7A40"/>
    <w:rsid w:val="006C4A39"/>
    <w:rsid w:val="006D0165"/>
    <w:rsid w:val="006F04E8"/>
    <w:rsid w:val="006F5C8D"/>
    <w:rsid w:val="0070253A"/>
    <w:rsid w:val="00720F40"/>
    <w:rsid w:val="007210EC"/>
    <w:rsid w:val="00723B23"/>
    <w:rsid w:val="00725314"/>
    <w:rsid w:val="00725708"/>
    <w:rsid w:val="00735E44"/>
    <w:rsid w:val="00744757"/>
    <w:rsid w:val="00745E1D"/>
    <w:rsid w:val="0076311A"/>
    <w:rsid w:val="00771673"/>
    <w:rsid w:val="00774FE7"/>
    <w:rsid w:val="00776A2A"/>
    <w:rsid w:val="00781539"/>
    <w:rsid w:val="00791E4A"/>
    <w:rsid w:val="007963CB"/>
    <w:rsid w:val="007A3A48"/>
    <w:rsid w:val="007A6568"/>
    <w:rsid w:val="007B16EB"/>
    <w:rsid w:val="007B481D"/>
    <w:rsid w:val="007C0588"/>
    <w:rsid w:val="007C7DA1"/>
    <w:rsid w:val="007D0D28"/>
    <w:rsid w:val="007E6F4F"/>
    <w:rsid w:val="007F53E4"/>
    <w:rsid w:val="00802998"/>
    <w:rsid w:val="00812DC9"/>
    <w:rsid w:val="00815711"/>
    <w:rsid w:val="00816B7C"/>
    <w:rsid w:val="00817939"/>
    <w:rsid w:val="008208AF"/>
    <w:rsid w:val="008223EA"/>
    <w:rsid w:val="00830B38"/>
    <w:rsid w:val="00834BC2"/>
    <w:rsid w:val="00843313"/>
    <w:rsid w:val="0084680F"/>
    <w:rsid w:val="008508AA"/>
    <w:rsid w:val="00854C89"/>
    <w:rsid w:val="00860EAD"/>
    <w:rsid w:val="00864C07"/>
    <w:rsid w:val="008702FA"/>
    <w:rsid w:val="0087786D"/>
    <w:rsid w:val="00894BFA"/>
    <w:rsid w:val="008A4D9D"/>
    <w:rsid w:val="008B2FC9"/>
    <w:rsid w:val="008B3786"/>
    <w:rsid w:val="008C3926"/>
    <w:rsid w:val="008D1C31"/>
    <w:rsid w:val="008D67A4"/>
    <w:rsid w:val="008E6C86"/>
    <w:rsid w:val="0092363B"/>
    <w:rsid w:val="00927CA1"/>
    <w:rsid w:val="00935696"/>
    <w:rsid w:val="00940099"/>
    <w:rsid w:val="009421DF"/>
    <w:rsid w:val="00943146"/>
    <w:rsid w:val="00947320"/>
    <w:rsid w:val="00953FA4"/>
    <w:rsid w:val="00960361"/>
    <w:rsid w:val="00961DE3"/>
    <w:rsid w:val="00975687"/>
    <w:rsid w:val="00976CEE"/>
    <w:rsid w:val="0098582C"/>
    <w:rsid w:val="00991877"/>
    <w:rsid w:val="0099311C"/>
    <w:rsid w:val="009A20A2"/>
    <w:rsid w:val="009B27B5"/>
    <w:rsid w:val="009B6BDE"/>
    <w:rsid w:val="009C46C9"/>
    <w:rsid w:val="009E43B3"/>
    <w:rsid w:val="009F3677"/>
    <w:rsid w:val="009F3A50"/>
    <w:rsid w:val="009F71F4"/>
    <w:rsid w:val="00A1547F"/>
    <w:rsid w:val="00A2298E"/>
    <w:rsid w:val="00A30605"/>
    <w:rsid w:val="00A3454C"/>
    <w:rsid w:val="00A403DD"/>
    <w:rsid w:val="00A417C8"/>
    <w:rsid w:val="00A466D4"/>
    <w:rsid w:val="00A473A9"/>
    <w:rsid w:val="00A7322B"/>
    <w:rsid w:val="00A73236"/>
    <w:rsid w:val="00A76BB4"/>
    <w:rsid w:val="00A84C25"/>
    <w:rsid w:val="00A948E6"/>
    <w:rsid w:val="00A94B0A"/>
    <w:rsid w:val="00AC6D60"/>
    <w:rsid w:val="00AD2920"/>
    <w:rsid w:val="00AD78E5"/>
    <w:rsid w:val="00AE2629"/>
    <w:rsid w:val="00AE7279"/>
    <w:rsid w:val="00B01A70"/>
    <w:rsid w:val="00B044C4"/>
    <w:rsid w:val="00B07E14"/>
    <w:rsid w:val="00B1349E"/>
    <w:rsid w:val="00B2036D"/>
    <w:rsid w:val="00B240C6"/>
    <w:rsid w:val="00B2506E"/>
    <w:rsid w:val="00B27C5A"/>
    <w:rsid w:val="00B27E64"/>
    <w:rsid w:val="00B53D8C"/>
    <w:rsid w:val="00B5561A"/>
    <w:rsid w:val="00B55F5A"/>
    <w:rsid w:val="00B65B99"/>
    <w:rsid w:val="00B6623D"/>
    <w:rsid w:val="00B711F1"/>
    <w:rsid w:val="00B71CB1"/>
    <w:rsid w:val="00B73E40"/>
    <w:rsid w:val="00B745DF"/>
    <w:rsid w:val="00B81247"/>
    <w:rsid w:val="00B813D5"/>
    <w:rsid w:val="00B842F2"/>
    <w:rsid w:val="00B91FED"/>
    <w:rsid w:val="00B953F5"/>
    <w:rsid w:val="00B963A5"/>
    <w:rsid w:val="00B96C57"/>
    <w:rsid w:val="00BA18F2"/>
    <w:rsid w:val="00BA3141"/>
    <w:rsid w:val="00BA3377"/>
    <w:rsid w:val="00BB1671"/>
    <w:rsid w:val="00BB71E3"/>
    <w:rsid w:val="00BB7F1D"/>
    <w:rsid w:val="00BC308B"/>
    <w:rsid w:val="00BE012A"/>
    <w:rsid w:val="00BE3223"/>
    <w:rsid w:val="00BE5032"/>
    <w:rsid w:val="00BF1A9B"/>
    <w:rsid w:val="00C03BB2"/>
    <w:rsid w:val="00C15293"/>
    <w:rsid w:val="00C16265"/>
    <w:rsid w:val="00C20F20"/>
    <w:rsid w:val="00C231DC"/>
    <w:rsid w:val="00C25283"/>
    <w:rsid w:val="00C2774F"/>
    <w:rsid w:val="00C333F9"/>
    <w:rsid w:val="00C41534"/>
    <w:rsid w:val="00C46CA4"/>
    <w:rsid w:val="00C5271D"/>
    <w:rsid w:val="00C52895"/>
    <w:rsid w:val="00C53037"/>
    <w:rsid w:val="00C5556A"/>
    <w:rsid w:val="00C562D4"/>
    <w:rsid w:val="00C71FD1"/>
    <w:rsid w:val="00C91ED6"/>
    <w:rsid w:val="00C97575"/>
    <w:rsid w:val="00CA05F1"/>
    <w:rsid w:val="00CA2B0D"/>
    <w:rsid w:val="00CB13D8"/>
    <w:rsid w:val="00CC49E1"/>
    <w:rsid w:val="00CC6921"/>
    <w:rsid w:val="00CE0936"/>
    <w:rsid w:val="00CE4855"/>
    <w:rsid w:val="00CF102A"/>
    <w:rsid w:val="00CF5765"/>
    <w:rsid w:val="00CF7638"/>
    <w:rsid w:val="00D045EB"/>
    <w:rsid w:val="00D1445A"/>
    <w:rsid w:val="00D16E83"/>
    <w:rsid w:val="00D2055E"/>
    <w:rsid w:val="00D26ECA"/>
    <w:rsid w:val="00D37A73"/>
    <w:rsid w:val="00D44BDF"/>
    <w:rsid w:val="00D51088"/>
    <w:rsid w:val="00D632AA"/>
    <w:rsid w:val="00D655CE"/>
    <w:rsid w:val="00D72DA4"/>
    <w:rsid w:val="00DA40D0"/>
    <w:rsid w:val="00DD21D2"/>
    <w:rsid w:val="00DD2C87"/>
    <w:rsid w:val="00DF5E3F"/>
    <w:rsid w:val="00DF632B"/>
    <w:rsid w:val="00E05602"/>
    <w:rsid w:val="00E210BF"/>
    <w:rsid w:val="00E412DD"/>
    <w:rsid w:val="00E44984"/>
    <w:rsid w:val="00E5703F"/>
    <w:rsid w:val="00E61FCC"/>
    <w:rsid w:val="00E66C2C"/>
    <w:rsid w:val="00E71267"/>
    <w:rsid w:val="00E81174"/>
    <w:rsid w:val="00E85EF1"/>
    <w:rsid w:val="00E90310"/>
    <w:rsid w:val="00E93105"/>
    <w:rsid w:val="00E94E47"/>
    <w:rsid w:val="00E9716E"/>
    <w:rsid w:val="00EA0B8B"/>
    <w:rsid w:val="00EA59DB"/>
    <w:rsid w:val="00EA5AF0"/>
    <w:rsid w:val="00EB0746"/>
    <w:rsid w:val="00EB1CE1"/>
    <w:rsid w:val="00EB23F6"/>
    <w:rsid w:val="00EB3B4B"/>
    <w:rsid w:val="00ED3058"/>
    <w:rsid w:val="00EE1DA6"/>
    <w:rsid w:val="00EE3746"/>
    <w:rsid w:val="00EE7BBB"/>
    <w:rsid w:val="00EF0BFE"/>
    <w:rsid w:val="00EF4B31"/>
    <w:rsid w:val="00F03744"/>
    <w:rsid w:val="00F05276"/>
    <w:rsid w:val="00F357B1"/>
    <w:rsid w:val="00F40CF0"/>
    <w:rsid w:val="00F46009"/>
    <w:rsid w:val="00F50585"/>
    <w:rsid w:val="00F53CBA"/>
    <w:rsid w:val="00F755D4"/>
    <w:rsid w:val="00F808C9"/>
    <w:rsid w:val="00F87DDB"/>
    <w:rsid w:val="00F9051E"/>
    <w:rsid w:val="00FA3D2D"/>
    <w:rsid w:val="00FA57FD"/>
    <w:rsid w:val="00FB0EE9"/>
    <w:rsid w:val="00FB1255"/>
    <w:rsid w:val="00FC0DE3"/>
    <w:rsid w:val="00FC6B8A"/>
    <w:rsid w:val="00FD430C"/>
    <w:rsid w:val="00FE02E7"/>
    <w:rsid w:val="00FE36B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615B198"/>
  <w15:docId w15:val="{77720204-3052-4C64-B87B-52652E4CA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843313"/>
    <w:rPr>
      <w:rFonts w:ascii="Arial" w:hAnsi="Arial" w:cs="Arial"/>
      <w:sz w:val="18"/>
      <w:szCs w:val="18"/>
      <w:lang w:val="fr-CH" w:eastAsia="de-DE"/>
    </w:rPr>
  </w:style>
  <w:style w:type="paragraph" w:styleId="berschrift1">
    <w:name w:val="heading 1"/>
    <w:basedOn w:val="Standard"/>
    <w:next w:val="Standard"/>
    <w:qFormat/>
    <w:rsid w:val="00EE7BBB"/>
    <w:pPr>
      <w:keepNext/>
      <w:suppressAutoHyphens/>
      <w:outlineLvl w:val="0"/>
    </w:pPr>
    <w:rPr>
      <w:rFonts w:ascii="Rage Italic" w:hAnsi="Rage Italic"/>
      <w:sz w:val="16"/>
    </w:rPr>
  </w:style>
  <w:style w:type="paragraph" w:styleId="berschrift2">
    <w:name w:val="heading 2"/>
    <w:basedOn w:val="Standard"/>
    <w:next w:val="Standard"/>
    <w:qFormat/>
    <w:rsid w:val="00EE7BBB"/>
    <w:pPr>
      <w:keepNext/>
      <w:spacing w:before="240" w:after="60"/>
      <w:outlineLvl w:val="1"/>
    </w:pPr>
    <w:rPr>
      <w:rFonts w:ascii="Rage Italic" w:hAnsi="Rage Italic"/>
      <w:bCs/>
      <w:iCs/>
      <w:sz w:val="16"/>
      <w:szCs w:val="28"/>
    </w:rPr>
  </w:style>
  <w:style w:type="paragraph" w:styleId="berschrift3">
    <w:name w:val="heading 3"/>
    <w:basedOn w:val="Standard"/>
    <w:next w:val="Standard"/>
    <w:qFormat/>
    <w:rsid w:val="00EE7BBB"/>
    <w:pPr>
      <w:keepNext/>
      <w:spacing w:before="240" w:after="60"/>
      <w:outlineLvl w:val="2"/>
    </w:pPr>
    <w:rPr>
      <w:rFonts w:ascii="Rage Italic" w:hAnsi="Rage Italic"/>
      <w:bCs/>
      <w:sz w:val="1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EE3746"/>
    <w:pPr>
      <w:tabs>
        <w:tab w:val="center" w:pos="4536"/>
        <w:tab w:val="right" w:pos="9072"/>
      </w:tabs>
    </w:pPr>
  </w:style>
  <w:style w:type="paragraph" w:styleId="Fuzeile">
    <w:name w:val="footer"/>
    <w:aliases w:val="Adresse Amnesty (8P)"/>
    <w:basedOn w:val="Standard"/>
    <w:autoRedefine/>
    <w:rsid w:val="00BA3141"/>
    <w:pPr>
      <w:tabs>
        <w:tab w:val="center" w:pos="4536"/>
        <w:tab w:val="right" w:pos="9072"/>
      </w:tabs>
      <w:jc w:val="both"/>
    </w:pPr>
    <w:rPr>
      <w:rFonts w:ascii="Arial Narrow" w:hAnsi="Arial Narrow"/>
      <w:sz w:val="16"/>
    </w:rPr>
  </w:style>
  <w:style w:type="paragraph" w:customStyle="1" w:styleId="BriefvorschlagundForderungen">
    <w:name w:val="Briefvorschlag und Forderungen"/>
    <w:basedOn w:val="Standard"/>
    <w:rsid w:val="004B15D3"/>
    <w:pPr>
      <w:tabs>
        <w:tab w:val="left" w:pos="6085"/>
      </w:tabs>
    </w:pPr>
    <w:rPr>
      <w:b/>
      <w:caps/>
    </w:rPr>
  </w:style>
  <w:style w:type="paragraph" w:customStyle="1" w:styleId="BgdV12P">
    <w:name w:val="BgdV (12P)"/>
    <w:basedOn w:val="Standard"/>
    <w:autoRedefine/>
    <w:rsid w:val="00186C2E"/>
    <w:pPr>
      <w:keepLines/>
    </w:pPr>
    <w:rPr>
      <w:rFonts w:ascii="Arial Narrow" w:hAnsi="Arial Narrow"/>
      <w:b/>
      <w:caps/>
      <w:sz w:val="24"/>
      <w:lang w:val="de-CH"/>
    </w:rPr>
  </w:style>
  <w:style w:type="paragraph" w:customStyle="1" w:styleId="TITELTHEMEN24P">
    <w:name w:val="TITEL/THEMEN (24P)"/>
    <w:basedOn w:val="Standard"/>
    <w:rsid w:val="00E71267"/>
    <w:pPr>
      <w:spacing w:after="120"/>
    </w:pPr>
    <w:rPr>
      <w:rFonts w:ascii="Arial Narrow" w:hAnsi="Arial Narrow"/>
      <w:b/>
      <w:caps/>
      <w:w w:val="99"/>
      <w:sz w:val="48"/>
      <w:szCs w:val="48"/>
    </w:rPr>
  </w:style>
  <w:style w:type="paragraph" w:customStyle="1" w:styleId="LAND14P">
    <w:name w:val="LAND (14P)"/>
    <w:rsid w:val="0067489B"/>
    <w:rPr>
      <w:rFonts w:ascii="Arial Narrow" w:hAnsi="Arial Narrow" w:cs="Arial"/>
      <w:b/>
      <w:caps/>
      <w:sz w:val="28"/>
      <w:szCs w:val="28"/>
      <w:lang w:val="en-US" w:eastAsia="de-DE"/>
    </w:rPr>
  </w:style>
  <w:style w:type="paragraph" w:customStyle="1" w:styleId="MonatJahr12P">
    <w:name w:val="Monat &amp; Jahr (12P)"/>
    <w:autoRedefine/>
    <w:rsid w:val="00186C2E"/>
    <w:pPr>
      <w:ind w:left="-108"/>
    </w:pPr>
    <w:rPr>
      <w:rFonts w:ascii="Arial Narrow" w:hAnsi="Arial Narrow"/>
      <w:caps/>
      <w:color w:val="000000"/>
      <w:sz w:val="24"/>
      <w:szCs w:val="28"/>
      <w:lang w:eastAsia="de-DE"/>
    </w:rPr>
  </w:style>
  <w:style w:type="paragraph" w:customStyle="1" w:styleId="Namen9P">
    <w:name w:val="Namen (9P)"/>
    <w:basedOn w:val="Standard"/>
    <w:rsid w:val="008A4D9D"/>
    <w:rPr>
      <w:b/>
    </w:rPr>
  </w:style>
  <w:style w:type="character" w:styleId="Kommentarzeichen">
    <w:name w:val="annotation reference"/>
    <w:semiHidden/>
    <w:rsid w:val="00276417"/>
    <w:rPr>
      <w:sz w:val="16"/>
      <w:szCs w:val="16"/>
    </w:rPr>
  </w:style>
  <w:style w:type="paragraph" w:styleId="Kommentartext">
    <w:name w:val="annotation text"/>
    <w:basedOn w:val="Standard"/>
    <w:semiHidden/>
    <w:rsid w:val="00276417"/>
    <w:rPr>
      <w:sz w:val="20"/>
      <w:szCs w:val="20"/>
    </w:rPr>
  </w:style>
  <w:style w:type="paragraph" w:styleId="Kommentarthema">
    <w:name w:val="annotation subject"/>
    <w:basedOn w:val="Kommentartext"/>
    <w:next w:val="Kommentartext"/>
    <w:semiHidden/>
    <w:rsid w:val="00276417"/>
    <w:rPr>
      <w:b/>
      <w:bCs/>
    </w:rPr>
  </w:style>
  <w:style w:type="paragraph" w:styleId="Sprechblasentext">
    <w:name w:val="Balloon Text"/>
    <w:basedOn w:val="Standard"/>
    <w:semiHidden/>
    <w:rsid w:val="00276417"/>
    <w:rPr>
      <w:rFonts w:ascii="Tahoma" w:hAnsi="Tahoma" w:cs="Tahoma"/>
      <w:sz w:val="16"/>
      <w:szCs w:val="16"/>
    </w:rPr>
  </w:style>
  <w:style w:type="paragraph" w:customStyle="1" w:styleId="Seitenwechsel">
    <w:name w:val="Seitenwechsel"/>
    <w:basedOn w:val="Standard"/>
    <w:next w:val="Dokumentstruktur"/>
    <w:rsid w:val="00276417"/>
    <w:pPr>
      <w:spacing w:after="140" w:line="280" w:lineRule="exact"/>
      <w:jc w:val="both"/>
    </w:pPr>
    <w:rPr>
      <w:color w:val="000000"/>
      <w:szCs w:val="24"/>
      <w:lang w:val="fr-FR" w:eastAsia="fr-FR"/>
    </w:rPr>
  </w:style>
  <w:style w:type="character" w:styleId="Seitenzahl">
    <w:name w:val="page number"/>
    <w:basedOn w:val="Absatz-Standardschriftart"/>
    <w:rsid w:val="00241ED9"/>
  </w:style>
  <w:style w:type="paragraph" w:styleId="Dokumentstruktur">
    <w:name w:val="Document Map"/>
    <w:basedOn w:val="Standard"/>
    <w:semiHidden/>
    <w:rsid w:val="00276417"/>
    <w:pPr>
      <w:shd w:val="clear" w:color="auto" w:fill="000080"/>
    </w:pPr>
    <w:rPr>
      <w:rFonts w:ascii="Tahoma" w:hAnsi="Tahoma" w:cs="Tahoma"/>
      <w:sz w:val="20"/>
      <w:szCs w:val="20"/>
    </w:rPr>
  </w:style>
  <w:style w:type="paragraph" w:customStyle="1" w:styleId="Fallbeschrieb">
    <w:name w:val="Fallbeschrieb ..."/>
    <w:basedOn w:val="Standard"/>
    <w:rsid w:val="004B15D3"/>
  </w:style>
  <w:style w:type="paragraph" w:customStyle="1" w:styleId="BitteschreibenSie">
    <w:name w:val="Bitte schreiben Sie ..."/>
    <w:basedOn w:val="Standard"/>
    <w:rsid w:val="004B15D3"/>
  </w:style>
  <w:style w:type="paragraph" w:customStyle="1" w:styleId="AmnestyAdressblock">
    <w:name w:val="Amnesty Adressblock"/>
    <w:basedOn w:val="Standard"/>
    <w:autoRedefine/>
    <w:rsid w:val="004F05CC"/>
    <w:pPr>
      <w:tabs>
        <w:tab w:val="left" w:pos="6085"/>
      </w:tabs>
    </w:pPr>
    <w:rPr>
      <w:rFonts w:ascii="Arial Narrow" w:hAnsi="Arial Narrow"/>
      <w:sz w:val="16"/>
      <w:szCs w:val="16"/>
    </w:rPr>
  </w:style>
  <w:style w:type="paragraph" w:customStyle="1" w:styleId="Adressen1-3">
    <w:name w:val="Adressen 1-3"/>
    <w:basedOn w:val="AmnestyAdressblock"/>
    <w:rsid w:val="00E90310"/>
    <w:rPr>
      <w:rFonts w:ascii="Arial" w:hAnsi="Arial"/>
      <w:sz w:val="18"/>
    </w:rPr>
  </w:style>
  <w:style w:type="table" w:styleId="Tabellenraster">
    <w:name w:val="Table Grid"/>
    <w:basedOn w:val="NormaleTabelle"/>
    <w:rsid w:val="002F04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flichformulierterBriefan">
    <w:name w:val="Höflich formulierter Brief an"/>
    <w:basedOn w:val="BriefvorschlagundForderungen"/>
    <w:autoRedefine/>
    <w:rsid w:val="004B15D3"/>
  </w:style>
  <w:style w:type="paragraph" w:customStyle="1" w:styleId="AbschnittBriefe">
    <w:name w:val="Abschnitt Briefe"/>
    <w:basedOn w:val="Standard"/>
    <w:rsid w:val="00594C6B"/>
    <w:pPr>
      <w:tabs>
        <w:tab w:val="right" w:pos="7088"/>
      </w:tabs>
    </w:pPr>
    <w:rPr>
      <w:sz w:val="21"/>
      <w:lang w:val="fr-FR"/>
    </w:rPr>
  </w:style>
  <w:style w:type="paragraph" w:customStyle="1" w:styleId="UEBERSCHRIFTIMBRIEF">
    <w:name w:val="UEBERSCHRIFT IM BRIEF"/>
    <w:basedOn w:val="AbschnittBriefe"/>
    <w:autoRedefine/>
    <w:rsid w:val="00430DF5"/>
    <w:rPr>
      <w:rFonts w:ascii="Arial Narrow" w:hAnsi="Arial Narrow"/>
      <w:b/>
      <w:sz w:val="24"/>
      <w:szCs w:val="24"/>
      <w:lang w:val="de-CH"/>
    </w:rPr>
  </w:style>
  <w:style w:type="character" w:styleId="Hyperlink">
    <w:name w:val="Hyperlink"/>
    <w:basedOn w:val="Absatz-Standardschriftart"/>
    <w:rsid w:val="004D3F70"/>
    <w:rPr>
      <w:color w:val="0000FF" w:themeColor="hyperlink"/>
      <w:u w:val="single"/>
    </w:rPr>
  </w:style>
  <w:style w:type="character" w:styleId="NichtaufgelsteErwhnung">
    <w:name w:val="Unresolved Mention"/>
    <w:basedOn w:val="Absatz-Standardschriftart"/>
    <w:uiPriority w:val="99"/>
    <w:semiHidden/>
    <w:unhideWhenUsed/>
    <w:rsid w:val="000C59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1364190">
      <w:bodyDiv w:val="1"/>
      <w:marLeft w:val="0"/>
      <w:marRight w:val="0"/>
      <w:marTop w:val="0"/>
      <w:marBottom w:val="0"/>
      <w:divBdr>
        <w:top w:val="none" w:sz="0" w:space="0" w:color="auto"/>
        <w:left w:val="none" w:sz="0" w:space="0" w:color="auto"/>
        <w:bottom w:val="none" w:sz="0" w:space="0" w:color="auto"/>
        <w:right w:val="none" w:sz="0" w:space="0" w:color="auto"/>
      </w:divBdr>
    </w:div>
    <w:div w:id="627316750">
      <w:bodyDiv w:val="1"/>
      <w:marLeft w:val="0"/>
      <w:marRight w:val="0"/>
      <w:marTop w:val="0"/>
      <w:marBottom w:val="0"/>
      <w:divBdr>
        <w:top w:val="none" w:sz="0" w:space="0" w:color="auto"/>
        <w:left w:val="none" w:sz="0" w:space="0" w:color="auto"/>
        <w:bottom w:val="none" w:sz="0" w:space="0" w:color="auto"/>
        <w:right w:val="none" w:sz="0" w:space="0" w:color="auto"/>
      </w:divBdr>
    </w:div>
    <w:div w:id="921913777">
      <w:bodyDiv w:val="1"/>
      <w:marLeft w:val="0"/>
      <w:marRight w:val="0"/>
      <w:marTop w:val="0"/>
      <w:marBottom w:val="0"/>
      <w:divBdr>
        <w:top w:val="none" w:sz="0" w:space="0" w:color="auto"/>
        <w:left w:val="none" w:sz="0" w:space="0" w:color="auto"/>
        <w:bottom w:val="none" w:sz="0" w:space="0" w:color="auto"/>
        <w:right w:val="none" w:sz="0" w:space="0" w:color="auto"/>
      </w:divBdr>
    </w:div>
    <w:div w:id="948390622">
      <w:bodyDiv w:val="1"/>
      <w:marLeft w:val="0"/>
      <w:marRight w:val="0"/>
      <w:marTop w:val="0"/>
      <w:marBottom w:val="0"/>
      <w:divBdr>
        <w:top w:val="none" w:sz="0" w:space="0" w:color="auto"/>
        <w:left w:val="none" w:sz="0" w:space="0" w:color="auto"/>
        <w:bottom w:val="none" w:sz="0" w:space="0" w:color="auto"/>
        <w:right w:val="none" w:sz="0" w:space="0" w:color="auto"/>
      </w:divBdr>
    </w:div>
    <w:div w:id="1206986008">
      <w:bodyDiv w:val="1"/>
      <w:marLeft w:val="0"/>
      <w:marRight w:val="0"/>
      <w:marTop w:val="0"/>
      <w:marBottom w:val="0"/>
      <w:divBdr>
        <w:top w:val="none" w:sz="0" w:space="0" w:color="auto"/>
        <w:left w:val="none" w:sz="0" w:space="0" w:color="auto"/>
        <w:bottom w:val="none" w:sz="0" w:space="0" w:color="auto"/>
        <w:right w:val="none" w:sz="0" w:space="0" w:color="auto"/>
      </w:divBdr>
    </w:div>
    <w:div w:id="1681396999">
      <w:bodyDiv w:val="1"/>
      <w:marLeft w:val="0"/>
      <w:marRight w:val="0"/>
      <w:marTop w:val="0"/>
      <w:marBottom w:val="0"/>
      <w:divBdr>
        <w:top w:val="none" w:sz="0" w:space="0" w:color="auto"/>
        <w:left w:val="none" w:sz="0" w:space="0" w:color="auto"/>
        <w:bottom w:val="none" w:sz="0" w:space="0" w:color="auto"/>
        <w:right w:val="none" w:sz="0" w:space="0" w:color="auto"/>
      </w:divBdr>
    </w:div>
    <w:div w:id="1710110154">
      <w:bodyDiv w:val="1"/>
      <w:marLeft w:val="0"/>
      <w:marRight w:val="0"/>
      <w:marTop w:val="0"/>
      <w:marBottom w:val="0"/>
      <w:divBdr>
        <w:top w:val="none" w:sz="0" w:space="0" w:color="auto"/>
        <w:left w:val="none" w:sz="0" w:space="0" w:color="auto"/>
        <w:bottom w:val="none" w:sz="0" w:space="0" w:color="auto"/>
        <w:right w:val="none" w:sz="0" w:space="0" w:color="auto"/>
      </w:divBdr>
    </w:div>
    <w:div w:id="2057243615">
      <w:bodyDiv w:val="1"/>
      <w:marLeft w:val="0"/>
      <w:marRight w:val="0"/>
      <w:marTop w:val="0"/>
      <w:marBottom w:val="0"/>
      <w:divBdr>
        <w:top w:val="none" w:sz="0" w:space="0" w:color="auto"/>
        <w:left w:val="none" w:sz="0" w:space="0" w:color="auto"/>
        <w:bottom w:val="none" w:sz="0" w:space="0" w:color="auto"/>
        <w:right w:val="none" w:sz="0" w:space="0" w:color="auto"/>
      </w:divBdr>
    </w:div>
    <w:div w:id="2119179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ice.com/en/article/akezek/poland-abortion-justyna-wydrzynska" TargetMode="External"/><Relationship Id="rId13" Type="http://schemas.openxmlformats.org/officeDocument/2006/relationships/hyperlink" Target="https://www.amnesty.ch/de/laender/afrika/nigeria/dok/2022/briefaktion-fuer-getoetete-schuelerin"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https://www.amnesty.org/en/latest/campaigns/2022/04/my-first-hearing-a-letter-from-polish-abortion-activist-justyna/" TargetMode="External"/><Relationship Id="rId12" Type="http://schemas.openxmlformats.org/officeDocument/2006/relationships/hyperlink" Target="mailto:berno.amb.sekretariat@msz.gov.p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info@nigerianbern.org"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iuro.podawcze@pk.gov.pl" TargetMode="External"/><Relationship Id="rId5" Type="http://schemas.openxmlformats.org/officeDocument/2006/relationships/footnotes" Target="footnotes.xml"/><Relationship Id="rId15" Type="http://schemas.openxmlformats.org/officeDocument/2006/relationships/hyperlink" Target="mailto:Info@justice.gov.ng" TargetMode="External"/><Relationship Id="rId23" Type="http://schemas.openxmlformats.org/officeDocument/2006/relationships/theme" Target="theme/theme1.xml"/><Relationship Id="rId10" Type="http://schemas.openxmlformats.org/officeDocument/2006/relationships/hyperlink" Target="http://www.amnesty.ch"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www.amnesty.ch/de/laender/europa-zentralasien/polen/dok/2022/briefaktion-fuer-angeklagte-menschenrechtsverteidigerin" TargetMode="External"/><Relationship Id="rId14" Type="http://schemas.openxmlformats.org/officeDocument/2006/relationships/hyperlink" Target="http://www.amnesty.ch"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rnelia\OneDrive%20-%20AICH\Desktop\BgdV\BgdV_TEMPLATE_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BgdV_TEMPLATE_D</Template>
  <TotalTime>0</TotalTime>
  <Pages>4</Pages>
  <Words>1127</Words>
  <Characters>8437</Characters>
  <Application>Microsoft Office Word</Application>
  <DocSecurity>0</DocSecurity>
  <Lines>70</Lines>
  <Paragraphs>19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URGENT ACTION                             Amnesty International</vt:lpstr>
    </vt:vector>
  </TitlesOfParts>
  <Company>Amnesty International, Schweizer Sektion</Company>
  <LinksUpToDate>false</LinksUpToDate>
  <CharactersWithSpaces>9545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Cornelia Treuthardt</dc:creator>
  <cp:lastModifiedBy>Cornelia Treuthardt</cp:lastModifiedBy>
  <cp:revision>33</cp:revision>
  <cp:lastPrinted>1899-12-31T23:00:00Z</cp:lastPrinted>
  <dcterms:created xsi:type="dcterms:W3CDTF">2022-10-13T16:46:00Z</dcterms:created>
  <dcterms:modified xsi:type="dcterms:W3CDTF">2022-10-27T02:08:00Z</dcterms:modified>
</cp:coreProperties>
</file>