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429"/>
        <w:gridCol w:w="4814"/>
      </w:tblGrid>
      <w:tr w:rsidR="000D53B7" w14:paraId="349C68A7" w14:textId="77777777" w:rsidTr="001843F2">
        <w:trPr>
          <w:cantSplit/>
          <w:trHeight w:val="397"/>
        </w:trPr>
        <w:tc>
          <w:tcPr>
            <w:tcW w:w="2650" w:type="pct"/>
            <w:hideMark/>
          </w:tcPr>
          <w:p w14:paraId="1AA6C395" w14:textId="668D9CCA" w:rsidR="000D53B7" w:rsidRPr="007C2919" w:rsidRDefault="000D53B7" w:rsidP="001843F2">
            <w:pPr>
              <w:pStyle w:val="BgdV12P"/>
            </w:pPr>
            <w:r w:rsidRPr="007C2919">
              <w:t xml:space="preserve">Briefe gegen das Vergessen - </w:t>
            </w:r>
            <w:r w:rsidR="007C2919" w:rsidRPr="007C2919">
              <w:t>April</w:t>
            </w:r>
            <w:r w:rsidRPr="007C2919">
              <w:t xml:space="preserve"> 202</w:t>
            </w:r>
            <w:r w:rsidR="007C2919" w:rsidRPr="007C2919">
              <w:t>3</w:t>
            </w:r>
          </w:p>
        </w:tc>
        <w:tc>
          <w:tcPr>
            <w:tcW w:w="2350" w:type="pct"/>
          </w:tcPr>
          <w:p w14:paraId="0AA9F158" w14:textId="7AE8F8C6" w:rsidR="000D53B7" w:rsidRPr="000D53B7" w:rsidRDefault="000D53B7" w:rsidP="001843F2">
            <w:pPr>
              <w:pStyle w:val="MonatJahr12P"/>
              <w:jc w:val="right"/>
            </w:pPr>
            <w:r w:rsidRPr="007C2919">
              <w:t xml:space="preserve">2 Briefaktionen: </w:t>
            </w:r>
            <w:r w:rsidR="007C2919" w:rsidRPr="007C2919">
              <w:rPr>
                <w:b/>
              </w:rPr>
              <w:t>Brasilien</w:t>
            </w:r>
            <w:r w:rsidR="00F87DDB" w:rsidRPr="007C2919">
              <w:t>,</w:t>
            </w:r>
            <w:r w:rsidRPr="007C2919">
              <w:t xml:space="preserve"> </w:t>
            </w:r>
            <w:r w:rsidR="007C2919" w:rsidRPr="007C2919">
              <w:t>Kambodscha</w:t>
            </w:r>
          </w:p>
        </w:tc>
      </w:tr>
    </w:tbl>
    <w:p w14:paraId="761FFBC0" w14:textId="77777777" w:rsidR="00BA6D02" w:rsidRDefault="00BA6D02"/>
    <w:tbl>
      <w:tblPr>
        <w:tblW w:w="4963" w:type="pct"/>
        <w:tblLook w:val="01E0" w:firstRow="1" w:lastRow="1" w:firstColumn="1" w:lastColumn="1" w:noHBand="0" w:noVBand="0"/>
      </w:tblPr>
      <w:tblGrid>
        <w:gridCol w:w="10243"/>
      </w:tblGrid>
      <w:tr w:rsidR="00BA6D02" w:rsidRPr="00BE5CDC" w14:paraId="4B355B56" w14:textId="77777777" w:rsidTr="00BA6D02">
        <w:trPr>
          <w:trHeight w:val="80"/>
        </w:trPr>
        <w:tc>
          <w:tcPr>
            <w:tcW w:w="5000" w:type="pct"/>
            <w:vAlign w:val="bottom"/>
            <w:hideMark/>
          </w:tcPr>
          <w:p w14:paraId="4409E8D0" w14:textId="47855C44" w:rsidR="00BA6D02" w:rsidRPr="00BA6D02" w:rsidRDefault="007C2919" w:rsidP="00BA6D02">
            <w:pPr>
              <w:pStyle w:val="TITELTHEMEN24P"/>
              <w:spacing w:after="80"/>
              <w:rPr>
                <w:sz w:val="28"/>
                <w:szCs w:val="28"/>
                <w:highlight w:val="yellow"/>
                <w:lang w:val="de-CH"/>
              </w:rPr>
            </w:pPr>
            <w:r>
              <w:rPr>
                <w:sz w:val="28"/>
                <w:szCs w:val="28"/>
                <w:lang w:val="de-CH"/>
              </w:rPr>
              <w:t>Brasilien</w:t>
            </w:r>
            <w:r w:rsidR="00BA6D02" w:rsidRPr="00BA6D02">
              <w:rPr>
                <w:sz w:val="28"/>
                <w:szCs w:val="28"/>
                <w:lang w:val="de-CH"/>
              </w:rPr>
              <w:t>:</w:t>
            </w:r>
            <w:r w:rsidR="00BA6D02" w:rsidRPr="00BA6D02">
              <w:rPr>
                <w:b w:val="0"/>
                <w:bCs/>
                <w:sz w:val="28"/>
                <w:szCs w:val="28"/>
                <w:lang w:val="de-CH"/>
              </w:rPr>
              <w:t xml:space="preserve"> Briefaktion für </w:t>
            </w:r>
            <w:r w:rsidRPr="007C2919">
              <w:rPr>
                <w:sz w:val="28"/>
                <w:szCs w:val="28"/>
                <w:lang w:val="de-CH"/>
              </w:rPr>
              <w:t>Marielle Franco</w:t>
            </w:r>
          </w:p>
        </w:tc>
      </w:tr>
      <w:tr w:rsidR="00774FE7" w:rsidRPr="00BE5CDC" w14:paraId="1ED54D69" w14:textId="77777777" w:rsidTr="00774FE7">
        <w:trPr>
          <w:trHeight w:val="583"/>
        </w:trPr>
        <w:tc>
          <w:tcPr>
            <w:tcW w:w="5000" w:type="pct"/>
            <w:vAlign w:val="bottom"/>
            <w:hideMark/>
          </w:tcPr>
          <w:p w14:paraId="58FDE209" w14:textId="4E848B23" w:rsidR="00774FE7" w:rsidRPr="003A4882" w:rsidRDefault="003A4882">
            <w:pPr>
              <w:pStyle w:val="TITELTHEMEN24P"/>
              <w:rPr>
                <w:lang w:val="de-CH"/>
              </w:rPr>
            </w:pPr>
            <w:r w:rsidRPr="003A4882">
              <w:rPr>
                <w:lang w:val="de-CH"/>
              </w:rPr>
              <w:t>Mord an Stadträtin noch immer nicht aufgeklärt</w:t>
            </w:r>
          </w:p>
        </w:tc>
      </w:tr>
    </w:tbl>
    <w:p w14:paraId="4CFA6209" w14:textId="77777777" w:rsidR="003B27C3" w:rsidRPr="004D29B5" w:rsidRDefault="003B27C3" w:rsidP="00774FE7">
      <w:pPr>
        <w:rPr>
          <w:sz w:val="20"/>
          <w:lang w:val="de-CH"/>
        </w:rPr>
      </w:pPr>
    </w:p>
    <w:p w14:paraId="225C5D72" w14:textId="05CD640B" w:rsidR="00430DF5" w:rsidRPr="004D29B5" w:rsidRDefault="00430DF5" w:rsidP="00774FE7">
      <w:pPr>
        <w:rPr>
          <w:sz w:val="20"/>
          <w:lang w:val="de-CH"/>
        </w:rPr>
      </w:pPr>
    </w:p>
    <w:tbl>
      <w:tblPr>
        <w:tblW w:w="4950" w:type="pct"/>
        <w:tblLook w:val="01E0" w:firstRow="1" w:lastRow="1" w:firstColumn="1" w:lastColumn="1" w:noHBand="0" w:noVBand="0"/>
      </w:tblPr>
      <w:tblGrid>
        <w:gridCol w:w="10319"/>
      </w:tblGrid>
      <w:tr w:rsidR="004D29B5" w:rsidRPr="004D29B5" w14:paraId="711AAFC3" w14:textId="77777777" w:rsidTr="00774FE7">
        <w:trPr>
          <w:cantSplit/>
        </w:trPr>
        <w:tc>
          <w:tcPr>
            <w:tcW w:w="5000" w:type="pct"/>
            <w:noWrap/>
            <w:hideMark/>
          </w:tcPr>
          <w:p w14:paraId="4231C1DD" w14:textId="77777777" w:rsidR="009F1E96" w:rsidRPr="004D29B5" w:rsidRDefault="007C2919" w:rsidP="009F1E96">
            <w:pPr>
              <w:pStyle w:val="Fallbeschrieb"/>
              <w:spacing w:after="80"/>
              <w:rPr>
                <w:sz w:val="20"/>
                <w:szCs w:val="20"/>
                <w:lang w:val="de-CH"/>
              </w:rPr>
            </w:pPr>
            <w:r w:rsidRPr="004D29B5">
              <w:rPr>
                <w:sz w:val="20"/>
                <w:lang w:val="de-CH"/>
              </w:rPr>
              <w:t xml:space="preserve">Am 14. März jährte sich der Tod der Menschenrechtsverteidigerin und Stadträtin von Rio de Janeiro, Marielle Franco, zum fünften Mal. An diesem Tag erinnern jedes Jahr viele Menschen in Brasilien und international an sie und fordern endlich </w:t>
            </w:r>
            <w:r w:rsidRPr="004D29B5">
              <w:rPr>
                <w:sz w:val="20"/>
                <w:szCs w:val="20"/>
                <w:lang w:val="de-CH"/>
              </w:rPr>
              <w:t xml:space="preserve">eine vollständige Aufklärung ihrer Ermordung. </w:t>
            </w:r>
          </w:p>
          <w:p w14:paraId="72585F12" w14:textId="39796391" w:rsidR="0092795F" w:rsidRPr="004D29B5" w:rsidRDefault="009F1E96" w:rsidP="009F1E96">
            <w:pPr>
              <w:pStyle w:val="Fallbeschrieb"/>
              <w:spacing w:after="80"/>
              <w:rPr>
                <w:sz w:val="20"/>
                <w:szCs w:val="20"/>
                <w:lang w:val="de-CH"/>
              </w:rPr>
            </w:pPr>
            <w:r w:rsidRPr="004D29B5">
              <w:rPr>
                <w:sz w:val="20"/>
                <w:szCs w:val="20"/>
                <w:lang w:val="de-CH"/>
              </w:rPr>
              <w:t>Marielle Franco</w:t>
            </w:r>
            <w:r w:rsidR="007C2919" w:rsidRPr="004D29B5">
              <w:rPr>
                <w:sz w:val="20"/>
                <w:szCs w:val="20"/>
                <w:lang w:val="de-CH"/>
              </w:rPr>
              <w:t xml:space="preserve"> und ihr Fahrer Anderson Gomes waren in der Nacht des 14. März 2018 erschossen worden, als sie nach einer Diskussionsveranstaltung </w:t>
            </w:r>
            <w:r w:rsidR="007C13C1" w:rsidRPr="004D29B5">
              <w:rPr>
                <w:sz w:val="20"/>
                <w:szCs w:val="20"/>
                <w:lang w:val="de-CH"/>
              </w:rPr>
              <w:t xml:space="preserve">mit dem Titel </w:t>
            </w:r>
            <w:r w:rsidR="007C13C1" w:rsidRPr="004D29B5">
              <w:rPr>
                <w:i/>
                <w:iCs/>
                <w:sz w:val="20"/>
                <w:szCs w:val="20"/>
                <w:lang w:val="de-CH"/>
              </w:rPr>
              <w:t>Young Black Women Moving Structures</w:t>
            </w:r>
            <w:r w:rsidR="007C13C1" w:rsidRPr="004D29B5">
              <w:rPr>
                <w:sz w:val="20"/>
                <w:szCs w:val="20"/>
                <w:lang w:val="de-CH"/>
              </w:rPr>
              <w:t xml:space="preserve"> </w:t>
            </w:r>
            <w:r w:rsidR="007C2919" w:rsidRPr="004D29B5">
              <w:rPr>
                <w:sz w:val="20"/>
                <w:szCs w:val="20"/>
                <w:lang w:val="de-CH"/>
              </w:rPr>
              <w:t>dem Heimweg war</w:t>
            </w:r>
            <w:r w:rsidR="007C13C1" w:rsidRPr="004D29B5">
              <w:rPr>
                <w:sz w:val="20"/>
                <w:szCs w:val="20"/>
                <w:lang w:val="de-CH"/>
              </w:rPr>
              <w:t>en</w:t>
            </w:r>
            <w:r w:rsidR="007C2919" w:rsidRPr="004D29B5">
              <w:rPr>
                <w:sz w:val="20"/>
                <w:szCs w:val="20"/>
                <w:lang w:val="de-CH"/>
              </w:rPr>
              <w:t>.</w:t>
            </w:r>
            <w:r w:rsidR="009C7B1A" w:rsidRPr="004D29B5">
              <w:rPr>
                <w:sz w:val="20"/>
                <w:szCs w:val="20"/>
                <w:lang w:val="de-CH"/>
              </w:rPr>
              <w:t xml:space="preserve"> </w:t>
            </w:r>
            <w:r w:rsidR="0092795F" w:rsidRPr="004D29B5">
              <w:rPr>
                <w:sz w:val="20"/>
                <w:szCs w:val="20"/>
                <w:lang w:val="de-CH"/>
              </w:rPr>
              <w:br/>
            </w:r>
            <w:bookmarkStart w:id="0" w:name="_Hlk131069507"/>
            <w:r w:rsidR="0092795F" w:rsidRPr="004D29B5">
              <w:rPr>
                <w:sz w:val="20"/>
                <w:szCs w:val="20"/>
                <w:lang w:val="de-CH"/>
              </w:rPr>
              <w:t>Die Indizien lassen den Schluss zu, dass die Ermordung von Marielle Franco gezielt</w:t>
            </w:r>
            <w:r w:rsidR="00BE5CDC" w:rsidRPr="004D29B5">
              <w:rPr>
                <w:sz w:val="20"/>
                <w:szCs w:val="20"/>
                <w:lang w:val="de-CH"/>
              </w:rPr>
              <w:t xml:space="preserve"> und </w:t>
            </w:r>
            <w:r w:rsidR="0092795F" w:rsidRPr="004D29B5">
              <w:rPr>
                <w:sz w:val="20"/>
                <w:szCs w:val="20"/>
                <w:lang w:val="de-CH"/>
              </w:rPr>
              <w:t xml:space="preserve">sorgfältig geplant </w:t>
            </w:r>
            <w:r w:rsidR="00BE5CDC" w:rsidRPr="004D29B5">
              <w:rPr>
                <w:sz w:val="20"/>
                <w:szCs w:val="20"/>
                <w:lang w:val="de-CH"/>
              </w:rPr>
              <w:t>war. Die</w:t>
            </w:r>
            <w:r w:rsidR="0092795F" w:rsidRPr="004D29B5">
              <w:rPr>
                <w:sz w:val="20"/>
                <w:szCs w:val="20"/>
                <w:lang w:val="de-CH"/>
              </w:rPr>
              <w:t xml:space="preserve"> Beteiligung von staatlichem Personal </w:t>
            </w:r>
            <w:r w:rsidR="005569BA" w:rsidRPr="004D29B5">
              <w:rPr>
                <w:sz w:val="20"/>
                <w:szCs w:val="20"/>
                <w:lang w:val="de-CH"/>
              </w:rPr>
              <w:t>auf verschiedenen Ebenen</w:t>
            </w:r>
            <w:r w:rsidR="00BE5CDC" w:rsidRPr="004D29B5">
              <w:rPr>
                <w:sz w:val="20"/>
                <w:szCs w:val="20"/>
                <w:lang w:val="de-CH"/>
              </w:rPr>
              <w:t xml:space="preserve"> war</w:t>
            </w:r>
            <w:r w:rsidR="005569BA" w:rsidRPr="004D29B5">
              <w:rPr>
                <w:sz w:val="20"/>
                <w:szCs w:val="20"/>
                <w:lang w:val="de-CH"/>
              </w:rPr>
              <w:t xml:space="preserve"> </w:t>
            </w:r>
            <w:r w:rsidR="0092795F" w:rsidRPr="004D29B5">
              <w:rPr>
                <w:sz w:val="20"/>
                <w:szCs w:val="20"/>
                <w:lang w:val="de-CH"/>
              </w:rPr>
              <w:t xml:space="preserve">dafür erforderlich. </w:t>
            </w:r>
            <w:bookmarkEnd w:id="0"/>
          </w:p>
          <w:p w14:paraId="0B450A48" w14:textId="53A95122" w:rsidR="007C2919" w:rsidRPr="004D29B5" w:rsidRDefault="007C2919" w:rsidP="009F1E96">
            <w:pPr>
              <w:pStyle w:val="Fallbeschrieb"/>
              <w:spacing w:after="80"/>
              <w:rPr>
                <w:sz w:val="20"/>
                <w:lang w:val="de-CH"/>
              </w:rPr>
            </w:pPr>
            <w:r w:rsidRPr="004D29B5">
              <w:rPr>
                <w:sz w:val="20"/>
                <w:szCs w:val="20"/>
                <w:lang w:val="de-CH"/>
              </w:rPr>
              <w:t xml:space="preserve">Marielle Franco stammte aus den Favelas von Rio de Janeiro und sprach sich als </w:t>
            </w:r>
            <w:r w:rsidR="007C13C1" w:rsidRPr="004D29B5">
              <w:rPr>
                <w:sz w:val="20"/>
                <w:szCs w:val="20"/>
                <w:lang w:val="de-CH"/>
              </w:rPr>
              <w:t>S</w:t>
            </w:r>
            <w:r w:rsidRPr="004D29B5">
              <w:rPr>
                <w:sz w:val="20"/>
                <w:szCs w:val="20"/>
                <w:lang w:val="de-CH"/>
              </w:rPr>
              <w:t>chwarze</w:t>
            </w:r>
            <w:r w:rsidR="00150482" w:rsidRPr="004D29B5">
              <w:rPr>
                <w:sz w:val="20"/>
                <w:szCs w:val="20"/>
                <w:lang w:val="de-CH"/>
              </w:rPr>
              <w:t xml:space="preserve"> </w:t>
            </w:r>
            <w:r w:rsidRPr="004D29B5">
              <w:rPr>
                <w:sz w:val="20"/>
                <w:szCs w:val="20"/>
                <w:lang w:val="de-CH"/>
              </w:rPr>
              <w:t>und lesbische Politikerin insbesondere für die Rechte von Frauen und queeren Menschen, für die Menschenrechte und gegen Rassismus aus. Sie war au</w:t>
            </w:r>
            <w:r w:rsidR="00233815" w:rsidRPr="004D29B5">
              <w:rPr>
                <w:sz w:val="20"/>
                <w:szCs w:val="20"/>
                <w:lang w:val="de-CH"/>
              </w:rPr>
              <w:t>ss</w:t>
            </w:r>
            <w:r w:rsidRPr="004D29B5">
              <w:rPr>
                <w:sz w:val="20"/>
                <w:szCs w:val="20"/>
                <w:lang w:val="de-CH"/>
              </w:rPr>
              <w:t>erdem eine</w:t>
            </w:r>
            <w:r w:rsidRPr="004D29B5">
              <w:rPr>
                <w:sz w:val="20"/>
                <w:lang w:val="de-CH"/>
              </w:rPr>
              <w:t xml:space="preserve"> scharfe Kritikerin von Polizeigewalt.</w:t>
            </w:r>
          </w:p>
          <w:p w14:paraId="4C79A0CD" w14:textId="1025C244" w:rsidR="00774FE7" w:rsidRPr="004D29B5" w:rsidRDefault="007C2919" w:rsidP="009F1E96">
            <w:pPr>
              <w:pStyle w:val="Fallbeschrieb"/>
              <w:spacing w:after="80"/>
              <w:rPr>
                <w:sz w:val="20"/>
                <w:lang w:val="de-CH"/>
              </w:rPr>
            </w:pPr>
            <w:r w:rsidRPr="004D29B5">
              <w:rPr>
                <w:sz w:val="20"/>
                <w:lang w:val="de-CH"/>
              </w:rPr>
              <w:t xml:space="preserve">In dem halben Jahrzehnt, das seit der Tat vergangen ist, wurde bisher niemand zur Verantwortung gezogen. Die Ermittlungen verlaufen noch immer schleppend. 2019 wurden zwar zwei Verdächtige vorläufig in Haft genommen, die Hintergründe des Verbrechens konnten jedoch noch immer nicht vollständig aufgeklärt werden. </w:t>
            </w:r>
          </w:p>
        </w:tc>
      </w:tr>
    </w:tbl>
    <w:p w14:paraId="4DC58D67" w14:textId="77777777" w:rsidR="00774FE7" w:rsidRPr="007C2919"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45817777" w14:textId="77777777" w:rsidTr="00752FFF">
        <w:trPr>
          <w:trHeight w:val="348"/>
        </w:trPr>
        <w:tc>
          <w:tcPr>
            <w:tcW w:w="5000" w:type="pct"/>
            <w:hideMark/>
          </w:tcPr>
          <w:p w14:paraId="2ECE9045" w14:textId="39BF4567" w:rsidR="00430DF5" w:rsidRPr="009E31BA" w:rsidRDefault="009E31BA" w:rsidP="00752FFF">
            <w:pPr>
              <w:pStyle w:val="BriefvorschlagundForderungen"/>
              <w:rPr>
                <w:rFonts w:ascii="Arial Narrow" w:hAnsi="Arial Narrow"/>
                <w:sz w:val="22"/>
                <w:szCs w:val="20"/>
                <w:lang w:val="de-CH"/>
              </w:rPr>
            </w:pPr>
            <w:r w:rsidRPr="00BE5F85">
              <w:rPr>
                <w:rFonts w:ascii="Arial Narrow" w:hAnsi="Arial Narrow"/>
                <w:sz w:val="24"/>
                <w:szCs w:val="22"/>
                <w:lang w:val="de-CH"/>
              </w:rPr>
              <w:t>Handeln Sie</w:t>
            </w:r>
            <w:r w:rsidR="007C13C1" w:rsidRPr="00BE5F85">
              <w:rPr>
                <w:rFonts w:ascii="Arial Narrow" w:hAnsi="Arial Narrow"/>
                <w:sz w:val="24"/>
                <w:szCs w:val="22"/>
                <w:lang w:val="de-CH"/>
              </w:rPr>
              <w:t xml:space="preserve"> !</w:t>
            </w:r>
            <w:r w:rsidRPr="00BE5F85">
              <w:rPr>
                <w:rFonts w:ascii="Arial Narrow" w:hAnsi="Arial Narrow"/>
                <w:sz w:val="24"/>
                <w:szCs w:val="22"/>
                <w:lang w:val="de-CH"/>
              </w:rPr>
              <w:t xml:space="preserve"> unser</w:t>
            </w:r>
            <w:r w:rsidR="00BE5F85">
              <w:rPr>
                <w:rFonts w:ascii="Arial Narrow" w:hAnsi="Arial Narrow"/>
                <w:sz w:val="24"/>
                <w:szCs w:val="22"/>
                <w:lang w:val="de-CH"/>
              </w:rPr>
              <w:t>E</w:t>
            </w:r>
            <w:r w:rsidRPr="00BE5F85">
              <w:rPr>
                <w:rFonts w:ascii="Arial Narrow" w:hAnsi="Arial Narrow"/>
                <w:sz w:val="24"/>
                <w:szCs w:val="22"/>
                <w:lang w:val="de-CH"/>
              </w:rPr>
              <w:t xml:space="preserve"> </w:t>
            </w:r>
            <w:r w:rsidR="00430DF5" w:rsidRPr="00BE5F85">
              <w:rPr>
                <w:rFonts w:ascii="Arial Narrow" w:hAnsi="Arial Narrow"/>
                <w:sz w:val="24"/>
                <w:szCs w:val="22"/>
                <w:lang w:val="de-CH"/>
              </w:rPr>
              <w:t>Aktionsvorschl</w:t>
            </w:r>
            <w:r w:rsidR="00BE5F85">
              <w:rPr>
                <w:rFonts w:ascii="Arial Narrow" w:hAnsi="Arial Narrow"/>
                <w:sz w:val="24"/>
                <w:szCs w:val="22"/>
                <w:lang w:val="de-CH"/>
              </w:rPr>
              <w:t>Ä</w:t>
            </w:r>
            <w:r w:rsidRPr="00BE5F85">
              <w:rPr>
                <w:rFonts w:ascii="Arial Narrow" w:hAnsi="Arial Narrow"/>
                <w:sz w:val="24"/>
                <w:szCs w:val="22"/>
                <w:lang w:val="de-CH"/>
              </w:rPr>
              <w:t>g</w:t>
            </w:r>
            <w:r w:rsidR="00BE5F85">
              <w:rPr>
                <w:rFonts w:ascii="Arial Narrow" w:hAnsi="Arial Narrow"/>
                <w:sz w:val="24"/>
                <w:szCs w:val="22"/>
                <w:lang w:val="de-CH"/>
              </w:rPr>
              <w:t>E</w:t>
            </w:r>
            <w:r w:rsidR="007C13C1" w:rsidRPr="00BE5F85">
              <w:rPr>
                <w:rFonts w:ascii="Arial Narrow" w:hAnsi="Arial Narrow"/>
                <w:sz w:val="24"/>
                <w:szCs w:val="22"/>
                <w:lang w:val="de-CH"/>
              </w:rPr>
              <w:t>:</w:t>
            </w:r>
          </w:p>
        </w:tc>
      </w:tr>
      <w:tr w:rsidR="00774FE7" w:rsidRPr="00BE5CDC" w14:paraId="731DECCE" w14:textId="77777777" w:rsidTr="00774FE7">
        <w:trPr>
          <w:trHeight w:val="340"/>
        </w:trPr>
        <w:tc>
          <w:tcPr>
            <w:tcW w:w="5000" w:type="pct"/>
            <w:hideMark/>
          </w:tcPr>
          <w:p w14:paraId="12D0E640" w14:textId="3A26B2F3" w:rsidR="00774FE7" w:rsidRPr="000C59A4" w:rsidRDefault="00774FE7" w:rsidP="00E34630">
            <w:pPr>
              <w:pStyle w:val="Fallbeschrieb"/>
              <w:rPr>
                <w:sz w:val="20"/>
                <w:lang w:val="de-CH"/>
              </w:rPr>
            </w:pPr>
            <w:r w:rsidRPr="009E31BA">
              <w:rPr>
                <w:b/>
                <w:bCs/>
                <w:sz w:val="20"/>
                <w:lang w:val="de-CH"/>
              </w:rPr>
              <w:t xml:space="preserve">Bitte schreiben Sie höflich formulierte </w:t>
            </w:r>
            <w:r w:rsidRPr="00E34630">
              <w:rPr>
                <w:b/>
                <w:bCs/>
                <w:sz w:val="20"/>
                <w:lang w:val="de-CH"/>
              </w:rPr>
              <w:t>Brief</w:t>
            </w:r>
            <w:r w:rsidR="003344F5">
              <w:rPr>
                <w:b/>
                <w:bCs/>
                <w:sz w:val="20"/>
                <w:lang w:val="de-CH"/>
              </w:rPr>
              <w:t>e</w:t>
            </w:r>
            <w:r w:rsidR="00E34630" w:rsidRPr="00E34630">
              <w:rPr>
                <w:b/>
                <w:bCs/>
                <w:sz w:val="20"/>
                <w:lang w:val="de-CH"/>
              </w:rPr>
              <w:t xml:space="preserve"> oder Twitter</w:t>
            </w:r>
            <w:r w:rsidR="007C13C1">
              <w:rPr>
                <w:b/>
                <w:bCs/>
                <w:sz w:val="20"/>
                <w:lang w:val="de-CH"/>
              </w:rPr>
              <w:t>-N</w:t>
            </w:r>
            <w:r w:rsidR="00E34630" w:rsidRPr="00E34630">
              <w:rPr>
                <w:b/>
                <w:bCs/>
                <w:sz w:val="20"/>
                <w:lang w:val="de-CH"/>
              </w:rPr>
              <w:t>achrichten</w:t>
            </w:r>
            <w:r w:rsidRPr="000C59A4">
              <w:rPr>
                <w:sz w:val="20"/>
                <w:lang w:val="de-CH"/>
              </w:rPr>
              <w:t xml:space="preserve"> </w:t>
            </w:r>
            <w:r w:rsidR="007C13C1">
              <w:rPr>
                <w:sz w:val="20"/>
                <w:lang w:val="de-CH"/>
              </w:rPr>
              <w:t>in</w:t>
            </w:r>
            <w:r w:rsidR="00E34630" w:rsidRPr="007C2919">
              <w:rPr>
                <w:sz w:val="20"/>
                <w:lang w:val="de-CH"/>
              </w:rPr>
              <w:t xml:space="preserve"> Portugiesisch, Englisch, Spanisch oder auf Deutsch </w:t>
            </w:r>
            <w:r w:rsidR="00E34630" w:rsidRPr="00E34630">
              <w:rPr>
                <w:b/>
                <w:bCs/>
                <w:sz w:val="20"/>
                <w:lang w:val="de-CH"/>
              </w:rPr>
              <w:t>1.</w:t>
            </w:r>
            <w:r w:rsidR="00E34630">
              <w:rPr>
                <w:sz w:val="20"/>
                <w:lang w:val="de-CH"/>
              </w:rPr>
              <w:t xml:space="preserve"> </w:t>
            </w:r>
            <w:r w:rsidR="00E34630" w:rsidRPr="00E34630">
              <w:rPr>
                <w:b/>
                <w:bCs/>
                <w:sz w:val="20"/>
                <w:lang w:val="de-CH"/>
              </w:rPr>
              <w:t xml:space="preserve">an Cláudio Castro, den Gouverneur des Bundesstaates Rio de Janeiro, und </w:t>
            </w:r>
            <w:r w:rsidR="00E34630">
              <w:rPr>
                <w:b/>
                <w:bCs/>
                <w:sz w:val="20"/>
                <w:lang w:val="de-CH"/>
              </w:rPr>
              <w:t xml:space="preserve">2. </w:t>
            </w:r>
            <w:r w:rsidR="00E34630" w:rsidRPr="00E34630">
              <w:rPr>
                <w:b/>
                <w:bCs/>
                <w:sz w:val="20"/>
                <w:lang w:val="de-CH"/>
              </w:rPr>
              <w:t>an den brasilianischen Präsidenten Luiz Inácio Lula da Silva</w:t>
            </w:r>
            <w:r w:rsidR="00E34630" w:rsidRPr="007C2919">
              <w:rPr>
                <w:sz w:val="20"/>
                <w:lang w:val="de-CH"/>
              </w:rPr>
              <w:t>, u</w:t>
            </w:r>
            <w:r w:rsidR="00E34630" w:rsidRPr="004460B8">
              <w:rPr>
                <w:sz w:val="20"/>
                <w:lang w:val="de-CH"/>
              </w:rPr>
              <w:t>nd bringen Sie Ihre Besorgnis über den Verlauf der Ermittlungen zum Mord an Marielle Franco zum Ausdruck. Bitte fordern Sie auch die brasilianische Botschaft auf, sich für Gerechtigkeit für Marielle Franco einzusetzen.</w:t>
            </w:r>
          </w:p>
        </w:tc>
      </w:tr>
      <w:tr w:rsidR="00774FE7" w:rsidRPr="00BE5CDC" w14:paraId="4F135F39" w14:textId="77777777" w:rsidTr="00774FE7">
        <w:trPr>
          <w:trHeight w:val="149"/>
        </w:trPr>
        <w:tc>
          <w:tcPr>
            <w:tcW w:w="5000" w:type="pct"/>
          </w:tcPr>
          <w:p w14:paraId="344B7D51" w14:textId="77777777" w:rsidR="00774FE7" w:rsidRPr="00E34630" w:rsidRDefault="00774FE7">
            <w:pPr>
              <w:pStyle w:val="BitteschreibenSie"/>
              <w:rPr>
                <w:sz w:val="20"/>
                <w:highlight w:val="yellow"/>
                <w:lang w:val="de-CH"/>
              </w:rPr>
            </w:pPr>
          </w:p>
        </w:tc>
      </w:tr>
      <w:tr w:rsidR="00774FE7" w:rsidRPr="00BE5CDC" w14:paraId="61712A8A" w14:textId="77777777" w:rsidTr="00774FE7">
        <w:trPr>
          <w:trHeight w:val="149"/>
        </w:trPr>
        <w:tc>
          <w:tcPr>
            <w:tcW w:w="5000" w:type="pct"/>
            <w:hideMark/>
          </w:tcPr>
          <w:p w14:paraId="3538DC88" w14:textId="2818ECDF" w:rsidR="00B85923" w:rsidRPr="00E34630" w:rsidRDefault="00774FE7" w:rsidP="0002340F">
            <w:pPr>
              <w:pStyle w:val="BitteschreibenSie"/>
              <w:spacing w:after="120"/>
              <w:rPr>
                <w:sz w:val="20"/>
                <w:lang w:val="de-CH"/>
              </w:rPr>
            </w:pPr>
            <w:r w:rsidRPr="00E34630">
              <w:rPr>
                <w:b/>
                <w:sz w:val="20"/>
              </w:rPr>
              <w:sym w:font="Wingdings" w:char="00E0"/>
            </w:r>
            <w:r w:rsidRPr="00E34630">
              <w:rPr>
                <w:sz w:val="20"/>
                <w:lang w:val="de-CH"/>
              </w:rPr>
              <w:t xml:space="preserve"> </w:t>
            </w:r>
            <w:r w:rsidRPr="00E34630">
              <w:rPr>
                <w:b/>
                <w:sz w:val="20"/>
                <w:lang w:val="de-CH"/>
              </w:rPr>
              <w:t>Anrede</w:t>
            </w:r>
            <w:r w:rsidR="00B85923">
              <w:rPr>
                <w:b/>
                <w:sz w:val="20"/>
                <w:lang w:val="de-CH"/>
              </w:rPr>
              <w:t xml:space="preserve"> Gouverneur</w:t>
            </w:r>
            <w:r w:rsidRPr="00E34630">
              <w:rPr>
                <w:sz w:val="20"/>
                <w:lang w:val="de-CH"/>
              </w:rPr>
              <w:t xml:space="preserve">: </w:t>
            </w:r>
            <w:r w:rsidR="00E34630" w:rsidRPr="00E34630">
              <w:rPr>
                <w:sz w:val="20"/>
                <w:lang w:val="de-CH"/>
              </w:rPr>
              <w:t xml:space="preserve">Dear Governor / Sehr geehrter Herr Gouverneur </w:t>
            </w:r>
            <w:r w:rsidR="00B85923">
              <w:rPr>
                <w:sz w:val="20"/>
                <w:lang w:val="de-CH"/>
              </w:rPr>
              <w:br/>
            </w:r>
            <w:r w:rsidR="00B85923" w:rsidRPr="00E34630">
              <w:rPr>
                <w:b/>
                <w:sz w:val="20"/>
              </w:rPr>
              <w:sym w:font="Wingdings" w:char="00E0"/>
            </w:r>
            <w:r w:rsidR="00B85923" w:rsidRPr="00E34630">
              <w:rPr>
                <w:sz w:val="20"/>
                <w:lang w:val="de-CH"/>
              </w:rPr>
              <w:t xml:space="preserve"> </w:t>
            </w:r>
            <w:r w:rsidR="00B85923" w:rsidRPr="00E34630">
              <w:rPr>
                <w:b/>
                <w:sz w:val="20"/>
                <w:lang w:val="de-CH"/>
              </w:rPr>
              <w:t>Anrede</w:t>
            </w:r>
            <w:r w:rsidR="00B85923">
              <w:rPr>
                <w:b/>
                <w:sz w:val="20"/>
                <w:lang w:val="de-CH"/>
              </w:rPr>
              <w:t xml:space="preserve"> Präsident</w:t>
            </w:r>
            <w:r w:rsidR="00B85923" w:rsidRPr="00E34630">
              <w:rPr>
                <w:sz w:val="20"/>
                <w:lang w:val="de-CH"/>
              </w:rPr>
              <w:t xml:space="preserve">: Dear President / </w:t>
            </w:r>
            <w:r w:rsidR="00B85923">
              <w:rPr>
                <w:sz w:val="20"/>
                <w:lang w:val="de-CH"/>
              </w:rPr>
              <w:t>S</w:t>
            </w:r>
            <w:r w:rsidR="00B85923" w:rsidRPr="00E34630">
              <w:rPr>
                <w:sz w:val="20"/>
                <w:lang w:val="de-CH"/>
              </w:rPr>
              <w:t>ehr geehrter Herr Präsident</w:t>
            </w:r>
            <w:r w:rsidR="00B85923">
              <w:rPr>
                <w:sz w:val="20"/>
                <w:lang w:val="de-CH"/>
              </w:rPr>
              <w:t xml:space="preserve"> </w:t>
            </w:r>
          </w:p>
        </w:tc>
      </w:tr>
      <w:tr w:rsidR="00774FE7" w:rsidRPr="00BE5CDC" w14:paraId="4784B65E" w14:textId="77777777" w:rsidTr="00774FE7">
        <w:tc>
          <w:tcPr>
            <w:tcW w:w="5000" w:type="pct"/>
            <w:hideMark/>
          </w:tcPr>
          <w:p w14:paraId="021700C2" w14:textId="5FE49365" w:rsidR="00774FE7" w:rsidRPr="004D29B5" w:rsidRDefault="00774FE7">
            <w:pPr>
              <w:pStyle w:val="BitteschreibenSie"/>
              <w:rPr>
                <w:sz w:val="20"/>
                <w:lang w:val="de-CH"/>
              </w:rPr>
            </w:pPr>
            <w:r w:rsidRPr="004D29B5">
              <w:rPr>
                <w:b/>
                <w:sz w:val="20"/>
              </w:rPr>
              <w:sym w:font="Wingdings" w:char="00E0"/>
            </w:r>
            <w:r w:rsidRPr="004D29B5">
              <w:rPr>
                <w:sz w:val="20"/>
                <w:lang w:val="de-CH"/>
              </w:rPr>
              <w:t xml:space="preserve"> </w:t>
            </w:r>
            <w:r w:rsidR="003344F5" w:rsidRPr="004D29B5">
              <w:rPr>
                <w:sz w:val="20"/>
                <w:lang w:val="de-CH"/>
              </w:rPr>
              <w:t>F</w:t>
            </w:r>
            <w:r w:rsidRPr="004D29B5">
              <w:rPr>
                <w:sz w:val="20"/>
                <w:lang w:val="de-CH"/>
              </w:rPr>
              <w:t xml:space="preserve">ertige </w:t>
            </w:r>
            <w:r w:rsidRPr="004D29B5">
              <w:rPr>
                <w:b/>
                <w:sz w:val="20"/>
                <w:lang w:val="de-CH"/>
              </w:rPr>
              <w:t>Modellbrief</w:t>
            </w:r>
            <w:r w:rsidR="003344F5" w:rsidRPr="004D29B5">
              <w:rPr>
                <w:b/>
                <w:sz w:val="20"/>
                <w:lang w:val="de-CH"/>
              </w:rPr>
              <w:t>e</w:t>
            </w:r>
            <w:r w:rsidRPr="004D29B5">
              <w:rPr>
                <w:b/>
                <w:sz w:val="20"/>
                <w:lang w:val="de-CH"/>
              </w:rPr>
              <w:t xml:space="preserve"> auf Deutsch</w:t>
            </w:r>
            <w:r w:rsidRPr="004D29B5">
              <w:rPr>
                <w:sz w:val="20"/>
                <w:lang w:val="de-CH"/>
              </w:rPr>
              <w:t xml:space="preserve"> </w:t>
            </w:r>
            <w:r w:rsidR="00BA3377" w:rsidRPr="004D29B5">
              <w:rPr>
                <w:sz w:val="20"/>
                <w:lang w:val="de-CH"/>
              </w:rPr>
              <w:t>zu dieser Briefaktion</w:t>
            </w:r>
            <w:r w:rsidRPr="004D29B5">
              <w:rPr>
                <w:sz w:val="20"/>
                <w:lang w:val="de-CH"/>
              </w:rPr>
              <w:t xml:space="preserve"> finden Sie </w:t>
            </w:r>
            <w:r w:rsidRPr="004D29B5">
              <w:rPr>
                <w:b/>
                <w:sz w:val="20"/>
                <w:lang w:val="de-CH"/>
              </w:rPr>
              <w:t>auf</w:t>
            </w:r>
            <w:r w:rsidR="003344F5" w:rsidRPr="004D29B5">
              <w:rPr>
                <w:b/>
                <w:sz w:val="20"/>
                <w:lang w:val="de-CH"/>
              </w:rPr>
              <w:t xml:space="preserve"> den</w:t>
            </w:r>
            <w:r w:rsidRPr="004D29B5">
              <w:rPr>
                <w:b/>
                <w:sz w:val="20"/>
                <w:lang w:val="de-CH"/>
              </w:rPr>
              <w:t xml:space="preserve"> Seite</w:t>
            </w:r>
            <w:r w:rsidR="003344F5" w:rsidRPr="004D29B5">
              <w:rPr>
                <w:b/>
                <w:sz w:val="20"/>
                <w:lang w:val="de-CH"/>
              </w:rPr>
              <w:t>n</w:t>
            </w:r>
            <w:r w:rsidRPr="004D29B5">
              <w:rPr>
                <w:b/>
                <w:sz w:val="20"/>
                <w:lang w:val="de-CH"/>
              </w:rPr>
              <w:t xml:space="preserve"> </w:t>
            </w:r>
            <w:r w:rsidR="003344F5" w:rsidRPr="004D29B5">
              <w:rPr>
                <w:b/>
                <w:sz w:val="20"/>
                <w:lang w:val="de-CH"/>
              </w:rPr>
              <w:t>3 und 4</w:t>
            </w:r>
            <w:r w:rsidRPr="004D29B5">
              <w:rPr>
                <w:b/>
                <w:sz w:val="20"/>
                <w:lang w:val="de-CH"/>
              </w:rPr>
              <w:t>.</w:t>
            </w:r>
          </w:p>
        </w:tc>
      </w:tr>
      <w:tr w:rsidR="00854C89" w:rsidRPr="00BE5CDC" w14:paraId="63A11695" w14:textId="77777777" w:rsidTr="00774FE7">
        <w:tc>
          <w:tcPr>
            <w:tcW w:w="5000" w:type="pct"/>
          </w:tcPr>
          <w:p w14:paraId="49550E37" w14:textId="77777777" w:rsidR="00854C89" w:rsidRPr="00854C89" w:rsidRDefault="00854C89" w:rsidP="000C59A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7F351C">
              <w:rPr>
                <w:b/>
                <w:sz w:val="20"/>
                <w:szCs w:val="20"/>
                <w:lang w:val="de-CH"/>
              </w:rPr>
              <w:t>auf Englisch</w:t>
            </w:r>
            <w:r w:rsidRPr="007F351C">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5F0F2B32" w14:textId="1FBCE04C" w:rsidR="00854C89" w:rsidRPr="00737129" w:rsidRDefault="004D29B5" w:rsidP="00737129">
            <w:pPr>
              <w:tabs>
                <w:tab w:val="left" w:pos="6085"/>
              </w:tabs>
              <w:ind w:left="284"/>
              <w:rPr>
                <w:sz w:val="20"/>
                <w:szCs w:val="20"/>
                <w:highlight w:val="yellow"/>
                <w:lang w:val="de-CH"/>
              </w:rPr>
            </w:pPr>
            <w:hyperlink r:id="rId7" w:history="1">
              <w:r w:rsidR="00737129" w:rsidRPr="006F7CCA">
                <w:rPr>
                  <w:rStyle w:val="Hyperlink"/>
                  <w:lang w:val="de-CH"/>
                </w:rPr>
                <w:t>https://www.amnesty.ch/de/laender/amerikas/brasilien/dok/2023/briefaktion-fuer-getoetete-menschenrechtsverteidigerin</w:t>
              </w:r>
            </w:hyperlink>
            <w:r w:rsidR="00737129">
              <w:rPr>
                <w:lang w:val="de-CH"/>
              </w:rPr>
              <w:t xml:space="preserve"> </w:t>
            </w:r>
          </w:p>
          <w:p w14:paraId="63F9077C" w14:textId="4A56761C" w:rsidR="00F87DDB" w:rsidRPr="009E4148" w:rsidRDefault="00A7781B" w:rsidP="009E4148">
            <w:pPr>
              <w:tabs>
                <w:tab w:val="left" w:pos="6085"/>
              </w:tabs>
              <w:ind w:left="284"/>
              <w:rPr>
                <w:b/>
                <w:sz w:val="20"/>
                <w:szCs w:val="22"/>
                <w:highlight w:val="cyan"/>
                <w:lang w:val="de-CH"/>
              </w:rPr>
            </w:pPr>
            <w:r w:rsidRPr="00A7781B">
              <w:rPr>
                <w:bCs/>
                <w:sz w:val="20"/>
                <w:szCs w:val="20"/>
                <w:lang w:val="de-CH"/>
              </w:rPr>
              <w:t xml:space="preserve">Sie können auf </w:t>
            </w:r>
            <w:hyperlink r:id="rId8" w:history="1">
              <w:r w:rsidRPr="00A7781B">
                <w:rPr>
                  <w:rStyle w:val="Hyperlink"/>
                  <w:bCs/>
                  <w:sz w:val="20"/>
                  <w:szCs w:val="20"/>
                  <w:lang w:val="de-CH"/>
                </w:rPr>
                <w:t>www.amnesty.ch</w:t>
              </w:r>
            </w:hyperlink>
            <w:r w:rsidRPr="00A7781B">
              <w:rPr>
                <w:bCs/>
                <w:sz w:val="20"/>
                <w:szCs w:val="20"/>
                <w:lang w:val="de-CH"/>
              </w:rPr>
              <w:t xml:space="preserve"> im Suchfeld</w:t>
            </w:r>
            <w:r w:rsidRPr="00A7781B">
              <w:rPr>
                <w:sz w:val="32"/>
                <w:szCs w:val="32"/>
              </w:rPr>
              <w:sym w:font="Webdings" w:char="F04C"/>
            </w:r>
            <w:r w:rsidRPr="00A7781B">
              <w:rPr>
                <w:bCs/>
                <w:sz w:val="20"/>
                <w:szCs w:val="20"/>
                <w:lang w:val="de-CH"/>
              </w:rPr>
              <w:t>auch den</w:t>
            </w:r>
            <w:r w:rsidRPr="00A7781B">
              <w:rPr>
                <w:b/>
                <w:sz w:val="20"/>
                <w:szCs w:val="20"/>
                <w:lang w:val="de-CH"/>
              </w:rPr>
              <w:t xml:space="preserve"> Titel </w:t>
            </w:r>
            <w:r w:rsidRPr="00A7781B">
              <w:rPr>
                <w:bCs/>
                <w:sz w:val="20"/>
                <w:szCs w:val="20"/>
                <w:lang w:val="de-CH"/>
              </w:rPr>
              <w:t xml:space="preserve">oder </w:t>
            </w:r>
            <w:r w:rsidRPr="00A7781B">
              <w:rPr>
                <w:b/>
                <w:bCs/>
                <w:sz w:val="20"/>
                <w:szCs w:val="20"/>
                <w:lang w:val="de-CH"/>
              </w:rPr>
              <w:t>Namen der Person</w:t>
            </w:r>
            <w:r w:rsidRPr="00A7781B">
              <w:rPr>
                <w:sz w:val="20"/>
                <w:szCs w:val="20"/>
                <w:lang w:val="de-CH"/>
              </w:rPr>
              <w:t xml:space="preserve"> </w:t>
            </w:r>
            <w:r w:rsidRPr="00A7781B">
              <w:rPr>
                <w:bCs/>
                <w:sz w:val="20"/>
                <w:szCs w:val="20"/>
                <w:lang w:val="de-CH"/>
              </w:rPr>
              <w:t>eingeben.</w:t>
            </w:r>
          </w:p>
        </w:tc>
      </w:tr>
      <w:tr w:rsidR="009E31BA" w:rsidRPr="007C2919" w14:paraId="426AC33A" w14:textId="77777777" w:rsidTr="00972648">
        <w:tc>
          <w:tcPr>
            <w:tcW w:w="5000" w:type="pct"/>
          </w:tcPr>
          <w:p w14:paraId="35EC399B" w14:textId="0728F2E0" w:rsidR="009E31BA" w:rsidRPr="003C6A71" w:rsidRDefault="009E31BA" w:rsidP="00972648">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9E31BA" w:rsidRPr="00BE5CDC" w14:paraId="4C356F93" w14:textId="77777777" w:rsidTr="00972648">
        <w:tc>
          <w:tcPr>
            <w:tcW w:w="5000" w:type="pct"/>
          </w:tcPr>
          <w:p w14:paraId="14D072B2" w14:textId="77777777" w:rsidR="009E31BA" w:rsidRDefault="009E31BA" w:rsidP="00972648">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Pr>
                <w:b/>
                <w:bCs/>
                <w:sz w:val="20"/>
                <w:szCs w:val="20"/>
                <w:lang w:val="de-CH"/>
              </w:rPr>
              <w:t>Information</w:t>
            </w:r>
            <w:r w:rsidRPr="0002340F">
              <w:rPr>
                <w:b/>
                <w:bCs/>
                <w:sz w:val="20"/>
                <w:szCs w:val="20"/>
                <w:lang w:val="de-CH"/>
              </w:rPr>
              <w:t>:</w:t>
            </w:r>
            <w:r>
              <w:rPr>
                <w:sz w:val="20"/>
                <w:szCs w:val="20"/>
                <w:lang w:val="de-CH"/>
              </w:rPr>
              <w:t xml:space="preserve"> </w:t>
            </w:r>
          </w:p>
          <w:p w14:paraId="1BCCDC5A" w14:textId="77777777" w:rsidR="009E31BA" w:rsidRPr="0041493D" w:rsidRDefault="009E31BA" w:rsidP="00972648">
            <w:pPr>
              <w:tabs>
                <w:tab w:val="left" w:pos="6085"/>
              </w:tabs>
              <w:ind w:left="284"/>
              <w:rPr>
                <w:sz w:val="16"/>
                <w:szCs w:val="16"/>
                <w:lang w:val="de-CH"/>
              </w:rPr>
            </w:pPr>
            <w:r w:rsidRPr="0041493D">
              <w:rPr>
                <w:sz w:val="16"/>
                <w:szCs w:val="16"/>
                <w:lang w:val="de-CH"/>
              </w:rPr>
              <w:t>Bitte informieren Sie sich vorgängig bei der Schweizer Post, ob Briefe im Zielland aktuell zugestellt werden.</w:t>
            </w:r>
          </w:p>
          <w:p w14:paraId="1D2E1954" w14:textId="77777777" w:rsidR="009E31BA" w:rsidRPr="0041493D" w:rsidRDefault="009E31BA" w:rsidP="00972648">
            <w:pPr>
              <w:tabs>
                <w:tab w:val="left" w:pos="6085"/>
              </w:tabs>
              <w:ind w:left="284"/>
              <w:rPr>
                <w:sz w:val="16"/>
                <w:szCs w:val="16"/>
                <w:lang w:val="de-CH"/>
              </w:rPr>
            </w:pPr>
            <w:r w:rsidRPr="0041493D">
              <w:rPr>
                <w:sz w:val="16"/>
                <w:szCs w:val="16"/>
                <w:lang w:val="de-CH"/>
              </w:rPr>
              <w:t xml:space="preserve">Falls nicht, benutzen Sie für die Zustellung Ihres Appells E-Mail, Fax, soziale Medien </w:t>
            </w:r>
          </w:p>
          <w:p w14:paraId="0C8E5A93" w14:textId="77777777" w:rsidR="009E31BA" w:rsidRPr="0002340F" w:rsidRDefault="009E31BA" w:rsidP="00972648">
            <w:pPr>
              <w:tabs>
                <w:tab w:val="left" w:pos="6085"/>
              </w:tabs>
              <w:ind w:left="284"/>
              <w:rPr>
                <w:sz w:val="20"/>
                <w:szCs w:val="20"/>
                <w:lang w:val="de-CH"/>
              </w:rPr>
            </w:pPr>
            <w:r w:rsidRPr="0041493D">
              <w:rPr>
                <w:sz w:val="16"/>
                <w:szCs w:val="16"/>
                <w:lang w:val="de-CH"/>
              </w:rPr>
              <w:t>und/oder senden Sie Ihren Brief via die Botschaft mit der Bitte um Weiterleitung an die Zielperson.</w:t>
            </w:r>
          </w:p>
        </w:tc>
      </w:tr>
      <w:tr w:rsidR="009E31BA" w:rsidRPr="00BE5CDC" w14:paraId="3FEF0A99" w14:textId="77777777" w:rsidTr="00774FE7">
        <w:tc>
          <w:tcPr>
            <w:tcW w:w="5000" w:type="pct"/>
          </w:tcPr>
          <w:p w14:paraId="390640C1" w14:textId="77777777" w:rsidR="009E31BA" w:rsidRPr="009E31BA" w:rsidRDefault="009E31BA" w:rsidP="000C59A4">
            <w:pPr>
              <w:tabs>
                <w:tab w:val="left" w:pos="6085"/>
              </w:tabs>
              <w:rPr>
                <w:b/>
                <w:sz w:val="20"/>
                <w:szCs w:val="22"/>
                <w:lang w:val="de-CH"/>
              </w:rPr>
            </w:pPr>
          </w:p>
        </w:tc>
      </w:tr>
      <w:tr w:rsidR="009E4148" w:rsidRPr="004C0BC5" w14:paraId="75CE4685" w14:textId="77777777" w:rsidTr="00DC10C5">
        <w:tc>
          <w:tcPr>
            <w:tcW w:w="5000" w:type="pct"/>
          </w:tcPr>
          <w:p w14:paraId="1E9FDC2C" w14:textId="5CEF3565" w:rsidR="009E4148" w:rsidRPr="004C0BC5" w:rsidRDefault="009E4148" w:rsidP="004C0BC5">
            <w:pPr>
              <w:tabs>
                <w:tab w:val="left" w:pos="6085"/>
              </w:tabs>
              <w:spacing w:before="120"/>
              <w:ind w:right="-142"/>
              <w:rPr>
                <w:sz w:val="20"/>
                <w:szCs w:val="20"/>
                <w:lang w:val="de-CH"/>
              </w:rPr>
            </w:pPr>
            <w:r w:rsidRPr="004C0BC5">
              <w:rPr>
                <w:b/>
                <w:bCs/>
                <w:sz w:val="20"/>
                <w:szCs w:val="20"/>
                <w:lang w:val="de-CH"/>
              </w:rPr>
              <w:t>Weitere Aktionsmöglichkeit(en</w:t>
            </w:r>
            <w:r w:rsidRPr="004C0BC5">
              <w:rPr>
                <w:sz w:val="20"/>
                <w:szCs w:val="20"/>
                <w:lang w:val="de-CH"/>
              </w:rPr>
              <w:t xml:space="preserve">): Werden Sie zusätzlich </w:t>
            </w:r>
            <w:r w:rsidRPr="004C0BC5">
              <w:rPr>
                <w:b/>
                <w:bCs/>
                <w:sz w:val="20"/>
                <w:szCs w:val="20"/>
                <w:lang w:val="de-CH"/>
              </w:rPr>
              <w:t>auf Social Media</w:t>
            </w:r>
            <w:r w:rsidRPr="004C0BC5">
              <w:rPr>
                <w:sz w:val="20"/>
                <w:szCs w:val="20"/>
                <w:lang w:val="de-CH"/>
              </w:rPr>
              <w:t xml:space="preserve"> aktiv</w:t>
            </w:r>
            <w:r w:rsidR="004C0BC5" w:rsidRPr="004C0BC5">
              <w:rPr>
                <w:sz w:val="20"/>
                <w:szCs w:val="20"/>
                <w:lang w:val="de-CH"/>
              </w:rPr>
              <w:t>:</w:t>
            </w:r>
            <w:r w:rsidR="004C0BC5">
              <w:rPr>
                <w:sz w:val="20"/>
                <w:szCs w:val="20"/>
                <w:lang w:val="de-CH"/>
              </w:rPr>
              <w:br/>
            </w:r>
            <w:r w:rsidR="004C0BC5" w:rsidRPr="004C0BC5">
              <w:rPr>
                <w:b/>
                <w:bCs/>
                <w:sz w:val="20"/>
                <w:szCs w:val="20"/>
                <w:lang w:val="de-CH"/>
              </w:rPr>
              <w:t xml:space="preserve">Hashtags: </w:t>
            </w:r>
            <w:r w:rsidR="004C0BC5" w:rsidRPr="004C0BC5">
              <w:rPr>
                <w:sz w:val="20"/>
                <w:szCs w:val="20"/>
                <w:lang w:val="de-CH"/>
              </w:rPr>
              <w:t xml:space="preserve">#MarielleFranco </w:t>
            </w:r>
            <w:r w:rsidR="004C0BC5" w:rsidRPr="004C0BC5">
              <w:rPr>
                <w:b/>
                <w:bCs/>
                <w:sz w:val="22"/>
                <w:szCs w:val="22"/>
                <w:lang w:val="de-CH"/>
              </w:rPr>
              <w:t>I</w:t>
            </w:r>
            <w:r w:rsidR="004C0BC5" w:rsidRPr="004C0BC5">
              <w:rPr>
                <w:sz w:val="20"/>
                <w:szCs w:val="20"/>
                <w:lang w:val="de-CH"/>
              </w:rPr>
              <w:t xml:space="preserve"> #WhoKilledMarielle? </w:t>
            </w:r>
            <w:r w:rsidR="004C0BC5" w:rsidRPr="004C0BC5">
              <w:rPr>
                <w:b/>
                <w:bCs/>
                <w:sz w:val="22"/>
                <w:szCs w:val="22"/>
                <w:lang w:val="de-CH"/>
              </w:rPr>
              <w:t>I</w:t>
            </w:r>
            <w:r w:rsidR="004C0BC5" w:rsidRPr="004C0BC5">
              <w:rPr>
                <w:sz w:val="20"/>
                <w:szCs w:val="20"/>
                <w:lang w:val="de-CH"/>
              </w:rPr>
              <w:t xml:space="preserve"> #FightLikeMarielle </w:t>
            </w:r>
          </w:p>
        </w:tc>
      </w:tr>
    </w:tbl>
    <w:p w14:paraId="58035A9F" w14:textId="37D7A432" w:rsidR="0002340F" w:rsidRDefault="0002340F" w:rsidP="00774FE7">
      <w:pPr>
        <w:tabs>
          <w:tab w:val="left" w:pos="6085"/>
        </w:tabs>
        <w:rPr>
          <w:sz w:val="20"/>
          <w:lang w:val="de-CH"/>
        </w:rPr>
      </w:pPr>
    </w:p>
    <w:p w14:paraId="66C2D599" w14:textId="77777777" w:rsidR="004C0BC5" w:rsidRPr="004C0BC5" w:rsidRDefault="004C0BC5" w:rsidP="00774FE7">
      <w:pPr>
        <w:tabs>
          <w:tab w:val="left" w:pos="6085"/>
        </w:tabs>
        <w:rPr>
          <w:sz w:val="20"/>
          <w:lang w:val="de-CH"/>
        </w:rPr>
      </w:pPr>
    </w:p>
    <w:tbl>
      <w:tblPr>
        <w:tblW w:w="4963" w:type="pct"/>
        <w:tblLook w:val="01E0" w:firstRow="1" w:lastRow="1" w:firstColumn="1" w:lastColumn="1" w:noHBand="0" w:noVBand="0"/>
      </w:tblPr>
      <w:tblGrid>
        <w:gridCol w:w="6353"/>
        <w:gridCol w:w="3887"/>
      </w:tblGrid>
      <w:tr w:rsidR="00774FE7" w14:paraId="61CACDA4" w14:textId="77777777" w:rsidTr="00854C89">
        <w:trPr>
          <w:trHeight w:val="126"/>
        </w:trPr>
        <w:tc>
          <w:tcPr>
            <w:tcW w:w="3102" w:type="pct"/>
            <w:tcBorders>
              <w:top w:val="nil"/>
              <w:left w:val="single" w:sz="2" w:space="0" w:color="auto"/>
              <w:bottom w:val="nil"/>
              <w:right w:val="single" w:sz="2" w:space="0" w:color="auto"/>
            </w:tcBorders>
            <w:hideMark/>
          </w:tcPr>
          <w:p w14:paraId="13B85989" w14:textId="58CB4464" w:rsidR="00774FE7" w:rsidRPr="000C59A4" w:rsidRDefault="00774FE7" w:rsidP="000D53B7">
            <w:pPr>
              <w:pStyle w:val="BriefvorschlagundForderungen"/>
              <w:spacing w:after="120"/>
              <w:rPr>
                <w:sz w:val="20"/>
                <w:lang w:val="de-CH"/>
              </w:rPr>
            </w:pPr>
            <w:r w:rsidRPr="000C59A4">
              <w:rPr>
                <w:sz w:val="20"/>
                <w:lang w:val="de-CH"/>
              </w:rPr>
              <w:t>Höflich formulierte Brief</w:t>
            </w:r>
            <w:r w:rsidR="003344F5">
              <w:rPr>
                <w:sz w:val="20"/>
                <w:lang w:val="de-CH"/>
              </w:rPr>
              <w:t>e</w:t>
            </w:r>
            <w:r w:rsidRPr="000C59A4">
              <w:rPr>
                <w:sz w:val="20"/>
                <w:lang w:val="de-CH"/>
              </w:rPr>
              <w:t xml:space="preserve"> schicken an</w:t>
            </w:r>
          </w:p>
        </w:tc>
        <w:tc>
          <w:tcPr>
            <w:tcW w:w="1898" w:type="pct"/>
            <w:tcBorders>
              <w:top w:val="nil"/>
              <w:left w:val="single" w:sz="2" w:space="0" w:color="auto"/>
              <w:bottom w:val="nil"/>
              <w:right w:val="nil"/>
            </w:tcBorders>
            <w:hideMark/>
          </w:tcPr>
          <w:p w14:paraId="224F9318" w14:textId="77777777" w:rsidR="00774FE7" w:rsidRDefault="00774FE7" w:rsidP="000D53B7">
            <w:pPr>
              <w:pStyle w:val="HflichformulierterBriefan"/>
              <w:spacing w:after="120"/>
              <w:rPr>
                <w:sz w:val="20"/>
              </w:rPr>
            </w:pPr>
            <w:r>
              <w:rPr>
                <w:sz w:val="20"/>
              </w:rPr>
              <w:t>Kopie an</w:t>
            </w:r>
          </w:p>
        </w:tc>
      </w:tr>
      <w:tr w:rsidR="00774FE7" w:rsidRPr="00BE5CDC" w14:paraId="31926328" w14:textId="77777777" w:rsidTr="00854C89">
        <w:tc>
          <w:tcPr>
            <w:tcW w:w="3102" w:type="pct"/>
            <w:tcBorders>
              <w:top w:val="nil"/>
              <w:left w:val="single" w:sz="2" w:space="0" w:color="auto"/>
              <w:bottom w:val="nil"/>
              <w:right w:val="single" w:sz="2" w:space="0" w:color="auto"/>
            </w:tcBorders>
            <w:hideMark/>
          </w:tcPr>
          <w:p w14:paraId="1CB9009C" w14:textId="20182050" w:rsidR="003344F5" w:rsidRPr="00512EA7" w:rsidRDefault="003344F5" w:rsidP="00A7781B">
            <w:pPr>
              <w:pStyle w:val="Adressen1-3"/>
              <w:spacing w:after="80"/>
              <w:rPr>
                <w:szCs w:val="14"/>
              </w:rPr>
            </w:pPr>
            <w:r w:rsidRPr="00454B9D">
              <w:rPr>
                <w:szCs w:val="14"/>
              </w:rPr>
              <w:t>Governor of the State of Rio de Janeiro</w:t>
            </w:r>
            <w:r w:rsidR="00F24CAB" w:rsidRPr="00454B9D">
              <w:rPr>
                <w:szCs w:val="14"/>
              </w:rPr>
              <w:t xml:space="preserve">, </w:t>
            </w:r>
            <w:r w:rsidRPr="00454B9D">
              <w:rPr>
                <w:szCs w:val="14"/>
              </w:rPr>
              <w:t>Cláudio Castro</w:t>
            </w:r>
            <w:r w:rsidRPr="00454B9D">
              <w:rPr>
                <w:szCs w:val="14"/>
              </w:rPr>
              <w:br/>
              <w:t xml:space="preserve">Palácio </w:t>
            </w:r>
            <w:r w:rsidRPr="00512EA7">
              <w:rPr>
                <w:szCs w:val="14"/>
              </w:rPr>
              <w:t>Guanabara</w:t>
            </w:r>
            <w:r w:rsidRPr="00512EA7">
              <w:rPr>
                <w:szCs w:val="14"/>
              </w:rPr>
              <w:br/>
              <w:t xml:space="preserve">R. Pinheiro Machado, s/n° </w:t>
            </w:r>
            <w:r w:rsidRPr="00512EA7">
              <w:rPr>
                <w:szCs w:val="14"/>
              </w:rPr>
              <w:br/>
              <w:t>Laranjeiras, Rio de Janeiro – RJ, 22231-901</w:t>
            </w:r>
            <w:r w:rsidR="00A7781B">
              <w:rPr>
                <w:szCs w:val="14"/>
              </w:rPr>
              <w:t xml:space="preserve">, </w:t>
            </w:r>
            <w:r w:rsidRPr="00512EA7">
              <w:rPr>
                <w:szCs w:val="14"/>
              </w:rPr>
              <w:t>BRA</w:t>
            </w:r>
            <w:r w:rsidR="00512EA7" w:rsidRPr="00512EA7">
              <w:rPr>
                <w:szCs w:val="14"/>
              </w:rPr>
              <w:t>Z</w:t>
            </w:r>
            <w:r w:rsidRPr="00512EA7">
              <w:rPr>
                <w:szCs w:val="14"/>
              </w:rPr>
              <w:t>IL</w:t>
            </w:r>
          </w:p>
          <w:p w14:paraId="7CD6CB1B" w14:textId="1BA17959" w:rsidR="003344F5" w:rsidRPr="00512EA7" w:rsidRDefault="003344F5" w:rsidP="00A7781B">
            <w:pPr>
              <w:pStyle w:val="Adressen1-3"/>
              <w:spacing w:after="80"/>
              <w:rPr>
                <w:szCs w:val="14"/>
                <w:lang w:val="de-CH"/>
              </w:rPr>
            </w:pPr>
            <w:r w:rsidRPr="00512EA7">
              <w:rPr>
                <w:szCs w:val="14"/>
                <w:lang w:val="de-CH"/>
              </w:rPr>
              <w:t xml:space="preserve">E-Mail: </w:t>
            </w:r>
            <w:hyperlink r:id="rId9" w:history="1">
              <w:r w:rsidRPr="00512EA7">
                <w:rPr>
                  <w:rStyle w:val="Hyperlink"/>
                  <w:szCs w:val="14"/>
                  <w:lang w:val="de-CH"/>
                </w:rPr>
                <w:t>governador@gabgovernador.rj.gov.br</w:t>
              </w:r>
            </w:hyperlink>
            <w:r w:rsidRPr="00512EA7">
              <w:rPr>
                <w:szCs w:val="14"/>
                <w:lang w:val="de-CH"/>
              </w:rPr>
              <w:t xml:space="preserve"> </w:t>
            </w:r>
            <w:r w:rsidRPr="00512EA7">
              <w:rPr>
                <w:szCs w:val="14"/>
                <w:lang w:val="de-CH"/>
              </w:rPr>
              <w:br/>
              <w:t>Twitter: @claudiocastroRJ</w:t>
            </w:r>
          </w:p>
          <w:p w14:paraId="0243A99B" w14:textId="77777777" w:rsidR="003344F5" w:rsidRPr="00512EA7" w:rsidRDefault="003344F5" w:rsidP="00A7781B">
            <w:pPr>
              <w:pStyle w:val="Adressen1-3"/>
              <w:spacing w:after="80"/>
              <w:rPr>
                <w:szCs w:val="14"/>
                <w:lang w:val="de-CH"/>
              </w:rPr>
            </w:pPr>
          </w:p>
          <w:p w14:paraId="5D3B690B" w14:textId="47B6227F" w:rsidR="003344F5" w:rsidRPr="00454B9D" w:rsidRDefault="003344F5" w:rsidP="00A7781B">
            <w:pPr>
              <w:pStyle w:val="Adressen1-3"/>
              <w:spacing w:after="80"/>
              <w:rPr>
                <w:szCs w:val="14"/>
                <w:lang w:val="de-CH"/>
              </w:rPr>
            </w:pPr>
            <w:r w:rsidRPr="00512EA7">
              <w:rPr>
                <w:szCs w:val="14"/>
                <w:lang w:val="de-CH"/>
              </w:rPr>
              <w:t>President of Brazil</w:t>
            </w:r>
            <w:r w:rsidR="00F24CAB" w:rsidRPr="00512EA7">
              <w:rPr>
                <w:szCs w:val="14"/>
                <w:lang w:val="de-CH"/>
              </w:rPr>
              <w:t xml:space="preserve">, </w:t>
            </w:r>
            <w:r w:rsidRPr="00512EA7">
              <w:rPr>
                <w:szCs w:val="14"/>
                <w:lang w:val="de-CH"/>
              </w:rPr>
              <w:t>Luiz Inácio Lula da Silva</w:t>
            </w:r>
            <w:r w:rsidRPr="00512EA7">
              <w:rPr>
                <w:szCs w:val="14"/>
                <w:lang w:val="de-CH"/>
              </w:rPr>
              <w:br/>
              <w:t>Palácio do Planalto – 3° andar</w:t>
            </w:r>
            <w:r w:rsidRPr="00512EA7">
              <w:rPr>
                <w:szCs w:val="14"/>
                <w:lang w:val="de-CH"/>
              </w:rPr>
              <w:br/>
              <w:t>Brasilia – DF 70150-900</w:t>
            </w:r>
            <w:r w:rsidR="00F24CAB" w:rsidRPr="00512EA7">
              <w:rPr>
                <w:szCs w:val="14"/>
                <w:lang w:val="de-CH"/>
              </w:rPr>
              <w:t xml:space="preserve">, </w:t>
            </w:r>
            <w:r w:rsidRPr="00512EA7">
              <w:rPr>
                <w:szCs w:val="14"/>
                <w:lang w:val="de-CH"/>
              </w:rPr>
              <w:t>BRA</w:t>
            </w:r>
            <w:r w:rsidR="00512EA7" w:rsidRPr="00512EA7">
              <w:rPr>
                <w:szCs w:val="14"/>
                <w:lang w:val="de-CH"/>
              </w:rPr>
              <w:t>Z</w:t>
            </w:r>
            <w:r w:rsidRPr="00512EA7">
              <w:rPr>
                <w:szCs w:val="14"/>
                <w:lang w:val="de-CH"/>
              </w:rPr>
              <w:t>IL</w:t>
            </w:r>
          </w:p>
          <w:p w14:paraId="3C40092F" w14:textId="5B300BA4" w:rsidR="00774FE7" w:rsidRPr="00454B9D" w:rsidRDefault="003344F5" w:rsidP="00EE57E1">
            <w:pPr>
              <w:pStyle w:val="Adressen1-3"/>
              <w:rPr>
                <w:szCs w:val="14"/>
                <w:highlight w:val="yellow"/>
              </w:rPr>
            </w:pPr>
            <w:r w:rsidRPr="00454B9D">
              <w:rPr>
                <w:szCs w:val="14"/>
              </w:rPr>
              <w:t>Twitter: @LulaOficial</w:t>
            </w:r>
            <w:r w:rsidR="00774FE7" w:rsidRPr="00454B9D">
              <w:rPr>
                <w:szCs w:val="14"/>
                <w:highlight w:val="yellow"/>
              </w:rPr>
              <w:t xml:space="preserve"> </w:t>
            </w:r>
          </w:p>
        </w:tc>
        <w:tc>
          <w:tcPr>
            <w:tcW w:w="1898" w:type="pct"/>
            <w:tcBorders>
              <w:top w:val="nil"/>
              <w:left w:val="single" w:sz="2" w:space="0" w:color="auto"/>
              <w:bottom w:val="nil"/>
              <w:right w:val="nil"/>
            </w:tcBorders>
            <w:hideMark/>
          </w:tcPr>
          <w:p w14:paraId="74A07282" w14:textId="77777777" w:rsidR="003344F5" w:rsidRPr="00454B9D" w:rsidRDefault="003344F5" w:rsidP="00A7781B">
            <w:pPr>
              <w:pStyle w:val="Adressen1-3"/>
              <w:spacing w:after="80"/>
              <w:rPr>
                <w:szCs w:val="14"/>
                <w:lang w:val="de-CH"/>
              </w:rPr>
            </w:pPr>
            <w:r w:rsidRPr="00454B9D">
              <w:rPr>
                <w:szCs w:val="14"/>
                <w:lang w:val="de-CH"/>
              </w:rPr>
              <w:t>Botschaft von Brasilien</w:t>
            </w:r>
            <w:r w:rsidRPr="00454B9D">
              <w:rPr>
                <w:szCs w:val="14"/>
                <w:lang w:val="de-CH"/>
              </w:rPr>
              <w:br/>
              <w:t>Monbijoustrasse 68</w:t>
            </w:r>
            <w:r w:rsidRPr="00454B9D">
              <w:rPr>
                <w:szCs w:val="14"/>
                <w:lang w:val="de-CH"/>
              </w:rPr>
              <w:br/>
              <w:t>3007 Bern</w:t>
            </w:r>
          </w:p>
          <w:p w14:paraId="7FAD2C88" w14:textId="753E5DC6" w:rsidR="00774FE7" w:rsidRPr="00454B9D" w:rsidRDefault="003344F5" w:rsidP="00A7781B">
            <w:pPr>
              <w:pStyle w:val="Adressen1-3"/>
              <w:spacing w:after="80"/>
              <w:rPr>
                <w:szCs w:val="14"/>
                <w:highlight w:val="yellow"/>
                <w:lang w:val="de-CH"/>
              </w:rPr>
            </w:pPr>
            <w:r w:rsidRPr="00454B9D">
              <w:rPr>
                <w:szCs w:val="14"/>
                <w:lang w:val="de-CH"/>
              </w:rPr>
              <w:t>Fax: 031 371 05 25</w:t>
            </w:r>
            <w:r w:rsidRPr="00454B9D">
              <w:rPr>
                <w:szCs w:val="14"/>
                <w:lang w:val="de-CH"/>
              </w:rPr>
              <w:br/>
              <w:t xml:space="preserve">E-Mail: </w:t>
            </w:r>
            <w:hyperlink r:id="rId10" w:history="1">
              <w:r w:rsidRPr="00454B9D">
                <w:rPr>
                  <w:rStyle w:val="Hyperlink"/>
                  <w:szCs w:val="14"/>
                  <w:lang w:val="de-CH"/>
                </w:rPr>
                <w:t>brasemb.berna@itamaraty.gov.br</w:t>
              </w:r>
            </w:hyperlink>
            <w:r w:rsidRPr="00454B9D">
              <w:rPr>
                <w:szCs w:val="14"/>
                <w:lang w:val="de-CH"/>
              </w:rPr>
              <w:t xml:space="preserve"> </w:t>
            </w:r>
          </w:p>
        </w:tc>
      </w:tr>
    </w:tbl>
    <w:p w14:paraId="57F2B1D9" w14:textId="77777777" w:rsidR="00774FE7" w:rsidRPr="00611F0E" w:rsidRDefault="00774FE7" w:rsidP="00774FE7">
      <w:pPr>
        <w:rPr>
          <w:sz w:val="2"/>
          <w:szCs w:val="2"/>
          <w:lang w:val="de-CH"/>
        </w:rPr>
      </w:pPr>
    </w:p>
    <w:p w14:paraId="149DB424"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5429"/>
        <w:gridCol w:w="4814"/>
      </w:tblGrid>
      <w:tr w:rsidR="000D53B7" w14:paraId="6ED35CDF" w14:textId="77777777" w:rsidTr="001843F2">
        <w:trPr>
          <w:cantSplit/>
          <w:trHeight w:val="397"/>
        </w:trPr>
        <w:tc>
          <w:tcPr>
            <w:tcW w:w="2650" w:type="pct"/>
            <w:hideMark/>
          </w:tcPr>
          <w:p w14:paraId="0114888C" w14:textId="0C1F7FBD" w:rsidR="000D53B7" w:rsidRPr="007C2919" w:rsidRDefault="000D53B7" w:rsidP="001843F2">
            <w:pPr>
              <w:pStyle w:val="BgdV12P"/>
            </w:pPr>
            <w:r w:rsidRPr="007C2919">
              <w:lastRenderedPageBreak/>
              <w:t xml:space="preserve">Briefe gegen das Vergessen - </w:t>
            </w:r>
            <w:r w:rsidR="007C2919" w:rsidRPr="007C2919">
              <w:t>April</w:t>
            </w:r>
            <w:r w:rsidRPr="007C2919">
              <w:t xml:space="preserve"> 202</w:t>
            </w:r>
            <w:r w:rsidR="007C2919" w:rsidRPr="007C2919">
              <w:t>3</w:t>
            </w:r>
          </w:p>
        </w:tc>
        <w:tc>
          <w:tcPr>
            <w:tcW w:w="2350" w:type="pct"/>
          </w:tcPr>
          <w:p w14:paraId="0BC71092" w14:textId="369129C8" w:rsidR="000D53B7" w:rsidRPr="000D53B7" w:rsidRDefault="000D53B7" w:rsidP="001843F2">
            <w:pPr>
              <w:pStyle w:val="MonatJahr12P"/>
              <w:jc w:val="right"/>
            </w:pPr>
            <w:r w:rsidRPr="007C2919">
              <w:t xml:space="preserve">2 Briefaktionen: </w:t>
            </w:r>
            <w:r w:rsidR="007C2919" w:rsidRPr="007C2919">
              <w:t>Brasilien</w:t>
            </w:r>
            <w:r w:rsidR="00F87DDB" w:rsidRPr="007C2919">
              <w:t>,</w:t>
            </w:r>
            <w:r w:rsidRPr="007C2919">
              <w:rPr>
                <w:b/>
                <w:bCs/>
              </w:rPr>
              <w:t xml:space="preserve"> </w:t>
            </w:r>
            <w:r w:rsidR="007C2919" w:rsidRPr="007C2919">
              <w:rPr>
                <w:b/>
                <w:bCs/>
                <w:u w:val="single"/>
              </w:rPr>
              <w:t>Kambodscha</w:t>
            </w:r>
          </w:p>
        </w:tc>
      </w:tr>
    </w:tbl>
    <w:p w14:paraId="3D9EC651" w14:textId="77777777" w:rsidR="00774FE7" w:rsidRDefault="00774FE7" w:rsidP="00774FE7">
      <w:pPr>
        <w:rPr>
          <w:lang w:val="de-CH"/>
        </w:rPr>
      </w:pPr>
    </w:p>
    <w:p w14:paraId="0F2AF7DB" w14:textId="77777777" w:rsidR="009E31BA" w:rsidRPr="00456866" w:rsidRDefault="009E31BA" w:rsidP="00774FE7">
      <w:pPr>
        <w:rPr>
          <w:lang w:val="de-CH"/>
        </w:rPr>
      </w:pPr>
    </w:p>
    <w:tbl>
      <w:tblPr>
        <w:tblW w:w="4963" w:type="pct"/>
        <w:tblLook w:val="01E0" w:firstRow="1" w:lastRow="1" w:firstColumn="1" w:lastColumn="1" w:noHBand="0" w:noVBand="0"/>
      </w:tblPr>
      <w:tblGrid>
        <w:gridCol w:w="10243"/>
      </w:tblGrid>
      <w:tr w:rsidR="009E31BA" w:rsidRPr="00BE5CDC" w14:paraId="2829F6E6" w14:textId="77777777" w:rsidTr="00972648">
        <w:trPr>
          <w:trHeight w:val="80"/>
        </w:trPr>
        <w:tc>
          <w:tcPr>
            <w:tcW w:w="5000" w:type="pct"/>
            <w:vAlign w:val="bottom"/>
            <w:hideMark/>
          </w:tcPr>
          <w:p w14:paraId="7E734BA5" w14:textId="5D135C3A" w:rsidR="009E31BA" w:rsidRPr="007C2919" w:rsidRDefault="007C2919" w:rsidP="00972648">
            <w:pPr>
              <w:pStyle w:val="TITELTHEMEN24P"/>
              <w:spacing w:after="80"/>
              <w:rPr>
                <w:sz w:val="28"/>
                <w:szCs w:val="28"/>
                <w:lang w:val="de-CH"/>
              </w:rPr>
            </w:pPr>
            <w:r w:rsidRPr="007C2919">
              <w:rPr>
                <w:sz w:val="28"/>
                <w:szCs w:val="28"/>
                <w:lang w:val="de-CH"/>
              </w:rPr>
              <w:t>Kambodscha</w:t>
            </w:r>
            <w:r w:rsidR="009E31BA" w:rsidRPr="007C2919">
              <w:rPr>
                <w:sz w:val="28"/>
                <w:szCs w:val="28"/>
                <w:lang w:val="de-CH"/>
              </w:rPr>
              <w:t>:</w:t>
            </w:r>
            <w:r w:rsidR="009E31BA" w:rsidRPr="007C2919">
              <w:rPr>
                <w:b w:val="0"/>
                <w:bCs/>
                <w:sz w:val="28"/>
                <w:szCs w:val="28"/>
                <w:lang w:val="de-CH"/>
              </w:rPr>
              <w:t xml:space="preserve"> Briefaktion für </w:t>
            </w:r>
            <w:r w:rsidRPr="007C2919">
              <w:rPr>
                <w:sz w:val="28"/>
                <w:szCs w:val="28"/>
                <w:lang w:val="de-CH"/>
              </w:rPr>
              <w:t>Chhim Sithar</w:t>
            </w:r>
          </w:p>
        </w:tc>
      </w:tr>
      <w:tr w:rsidR="009E31BA" w:rsidRPr="00BE5CDC" w14:paraId="0B16F314" w14:textId="77777777" w:rsidTr="00972648">
        <w:trPr>
          <w:trHeight w:val="583"/>
        </w:trPr>
        <w:tc>
          <w:tcPr>
            <w:tcW w:w="5000" w:type="pct"/>
            <w:vAlign w:val="bottom"/>
            <w:hideMark/>
          </w:tcPr>
          <w:p w14:paraId="6CF19611" w14:textId="17FD88C8" w:rsidR="009E31BA" w:rsidRPr="00730B16" w:rsidRDefault="00730B16" w:rsidP="00972648">
            <w:pPr>
              <w:pStyle w:val="TITELTHEMEN24P"/>
              <w:rPr>
                <w:lang w:val="de-CH"/>
              </w:rPr>
            </w:pPr>
            <w:r w:rsidRPr="00730B16">
              <w:rPr>
                <w:lang w:val="de-CH"/>
              </w:rPr>
              <w:t>Gewerkschaftsvorsitzende zu Unrecht im Gefängnis</w:t>
            </w:r>
          </w:p>
        </w:tc>
      </w:tr>
    </w:tbl>
    <w:p w14:paraId="25CD8794" w14:textId="0DAC03E7" w:rsidR="003B44EA" w:rsidRPr="00737129" w:rsidRDefault="003B44EA" w:rsidP="009E31BA">
      <w:pPr>
        <w:rPr>
          <w:sz w:val="20"/>
          <w:lang w:val="de-CH"/>
        </w:rPr>
      </w:pPr>
    </w:p>
    <w:p w14:paraId="1B1E6BB1" w14:textId="77777777" w:rsidR="003B27C3" w:rsidRPr="00737129" w:rsidRDefault="003B27C3" w:rsidP="009E31BA">
      <w:pPr>
        <w:rPr>
          <w:sz w:val="20"/>
          <w:lang w:val="de-CH"/>
        </w:rPr>
      </w:pPr>
    </w:p>
    <w:tbl>
      <w:tblPr>
        <w:tblW w:w="4950" w:type="pct"/>
        <w:tblLook w:val="01E0" w:firstRow="1" w:lastRow="1" w:firstColumn="1" w:lastColumn="1" w:noHBand="0" w:noVBand="0"/>
      </w:tblPr>
      <w:tblGrid>
        <w:gridCol w:w="10319"/>
      </w:tblGrid>
      <w:tr w:rsidR="009E31BA" w:rsidRPr="00BE5CDC" w14:paraId="687FC325" w14:textId="77777777" w:rsidTr="00972648">
        <w:trPr>
          <w:cantSplit/>
        </w:trPr>
        <w:tc>
          <w:tcPr>
            <w:tcW w:w="5000" w:type="pct"/>
            <w:noWrap/>
            <w:hideMark/>
          </w:tcPr>
          <w:p w14:paraId="7B859908" w14:textId="635331C5" w:rsidR="007F351C" w:rsidRDefault="007C2919" w:rsidP="007F351C">
            <w:pPr>
              <w:pStyle w:val="Fallbeschrieb"/>
              <w:spacing w:after="80"/>
              <w:rPr>
                <w:sz w:val="20"/>
                <w:lang w:val="de-CH"/>
              </w:rPr>
            </w:pPr>
            <w:r w:rsidRPr="007C2919">
              <w:rPr>
                <w:sz w:val="20"/>
                <w:lang w:val="de-CH"/>
              </w:rPr>
              <w:t>Die Gewerkschaftsvorsitzende Chhim Sithar war auf der Rückreise von einem Treffen mit anderen Gewerkschaftsvertreter*innen in Australien, als sie am 26. November 2022 in Kambodscha festgenommen wurde. Seitdem befindet sie sich in Haft. Sie soll gegen Kautionsauflagen versto</w:t>
            </w:r>
            <w:r w:rsidR="00233815">
              <w:rPr>
                <w:sz w:val="20"/>
                <w:lang w:val="de-CH"/>
              </w:rPr>
              <w:t>ss</w:t>
            </w:r>
            <w:r w:rsidRPr="007C2919">
              <w:rPr>
                <w:sz w:val="20"/>
                <w:lang w:val="de-CH"/>
              </w:rPr>
              <w:t xml:space="preserve">en haben, von denen sie gar nichts wusste. </w:t>
            </w:r>
          </w:p>
          <w:p w14:paraId="0B505F2D" w14:textId="3EF60B75" w:rsidR="007C2919" w:rsidRPr="00233815" w:rsidRDefault="007C2919" w:rsidP="007F351C">
            <w:pPr>
              <w:pStyle w:val="Fallbeschrieb"/>
              <w:spacing w:after="80"/>
              <w:rPr>
                <w:sz w:val="20"/>
                <w:lang w:val="de-CH"/>
              </w:rPr>
            </w:pPr>
            <w:r w:rsidRPr="007C2919">
              <w:rPr>
                <w:sz w:val="20"/>
                <w:lang w:val="de-CH"/>
              </w:rPr>
              <w:t xml:space="preserve">Während ihres Besuchs in Australien war ein </w:t>
            </w:r>
            <w:r w:rsidRPr="00233815">
              <w:rPr>
                <w:sz w:val="20"/>
                <w:lang w:val="de-CH"/>
              </w:rPr>
              <w:t>Bericht von Human Rights Watch veröffentlicht worden, der ihre Kritik an den repressiven Ma</w:t>
            </w:r>
            <w:r w:rsidR="00233815">
              <w:rPr>
                <w:sz w:val="20"/>
                <w:lang w:val="de-CH"/>
              </w:rPr>
              <w:t>ss</w:t>
            </w:r>
            <w:r w:rsidRPr="00233815">
              <w:rPr>
                <w:sz w:val="20"/>
                <w:lang w:val="de-CH"/>
              </w:rPr>
              <w:t xml:space="preserve">nahmen der kambodschanischen Regierung zitierte. Chhim Sithar ist die Vorsitzende der Gewerkschaft der Khmer-Beschäftigten (Labor Rights Supported Union of Khmer Employees, LRSU) des Casino- und Hotelkomplexes NagaWorld in der Hauptstadt Phnom Penh. Deren Mitglieder befinden sich nach Massenentlassungen seit Dezember 2021 im Streik. </w:t>
            </w:r>
          </w:p>
          <w:p w14:paraId="23B16BC2" w14:textId="3EF8016E" w:rsidR="009E31BA" w:rsidRPr="007F351C" w:rsidRDefault="007C2919" w:rsidP="007F351C">
            <w:pPr>
              <w:pStyle w:val="Fallbeschrieb"/>
              <w:spacing w:after="80"/>
              <w:rPr>
                <w:sz w:val="20"/>
                <w:lang w:val="de-CH"/>
              </w:rPr>
            </w:pPr>
            <w:r w:rsidRPr="00233815">
              <w:rPr>
                <w:sz w:val="20"/>
                <w:lang w:val="de-CH"/>
              </w:rPr>
              <w:t xml:space="preserve">Chhim Sithar war bereits im Januar 2022 unter dem Vorwurf </w:t>
            </w:r>
            <w:r w:rsidR="00233815" w:rsidRPr="00233815">
              <w:rPr>
                <w:sz w:val="20"/>
                <w:lang w:val="de-CH"/>
              </w:rPr>
              <w:t>«</w:t>
            </w:r>
            <w:r w:rsidRPr="00233815">
              <w:rPr>
                <w:sz w:val="20"/>
                <w:lang w:val="de-CH"/>
              </w:rPr>
              <w:t>Anstiftung zu einer Straftat</w:t>
            </w:r>
            <w:r w:rsidR="00233815" w:rsidRPr="00233815">
              <w:rPr>
                <w:sz w:val="20"/>
                <w:lang w:val="de-CH"/>
              </w:rPr>
              <w:t>»</w:t>
            </w:r>
            <w:r w:rsidRPr="00233815">
              <w:rPr>
                <w:sz w:val="20"/>
                <w:lang w:val="de-CH"/>
              </w:rPr>
              <w:t xml:space="preserve"> gewaltsam festgenommen worden. Damals wurde sie von verdeckt arbeitenden Polizist</w:t>
            </w:r>
            <w:r w:rsidRPr="007C2919">
              <w:rPr>
                <w:sz w:val="20"/>
                <w:lang w:val="de-CH"/>
              </w:rPr>
              <w:t>*innen am Hals gepackt und in ein Fahrzeug gezerrt, als sie sich einem Streik in Phnom Penh anschlie</w:t>
            </w:r>
            <w:r w:rsidR="00233815">
              <w:rPr>
                <w:sz w:val="20"/>
                <w:lang w:val="de-CH"/>
              </w:rPr>
              <w:t>ss</w:t>
            </w:r>
            <w:r w:rsidRPr="007C2919">
              <w:rPr>
                <w:sz w:val="20"/>
                <w:lang w:val="de-CH"/>
              </w:rPr>
              <w:t>en wollte. Sie verbrachte 72 Tage in Untersuchungshaft und wurde im März 2022 gegen Kaution freigelassen – bis zu ihrer erneuten Inhaftierung.</w:t>
            </w:r>
          </w:p>
        </w:tc>
      </w:tr>
    </w:tbl>
    <w:p w14:paraId="086E6233" w14:textId="77777777" w:rsidR="009E31BA" w:rsidRPr="00512EA7" w:rsidRDefault="009E31BA" w:rsidP="009E31BA">
      <w:pPr>
        <w:tabs>
          <w:tab w:val="left" w:pos="6085"/>
        </w:tabs>
        <w:rPr>
          <w:sz w:val="20"/>
          <w:lang w:val="de-CH"/>
        </w:rPr>
      </w:pPr>
    </w:p>
    <w:p w14:paraId="0DB9E665" w14:textId="77777777" w:rsidR="009E31BA" w:rsidRPr="00512EA7" w:rsidRDefault="009E31BA" w:rsidP="009E31BA">
      <w:pPr>
        <w:tabs>
          <w:tab w:val="left" w:pos="6085"/>
        </w:tabs>
        <w:rPr>
          <w:sz w:val="20"/>
          <w:lang w:val="de-CH"/>
        </w:rPr>
      </w:pPr>
    </w:p>
    <w:tbl>
      <w:tblPr>
        <w:tblW w:w="4963" w:type="pct"/>
        <w:tblLook w:val="01E0" w:firstRow="1" w:lastRow="1" w:firstColumn="1" w:lastColumn="1" w:noHBand="0" w:noVBand="0"/>
      </w:tblPr>
      <w:tblGrid>
        <w:gridCol w:w="10243"/>
      </w:tblGrid>
      <w:tr w:rsidR="009E31BA" w:rsidRPr="003C6A71" w14:paraId="339B2F9B" w14:textId="77777777" w:rsidTr="00972648">
        <w:trPr>
          <w:trHeight w:val="348"/>
        </w:trPr>
        <w:tc>
          <w:tcPr>
            <w:tcW w:w="5000" w:type="pct"/>
            <w:hideMark/>
          </w:tcPr>
          <w:p w14:paraId="2FC85615" w14:textId="2EB26BCD" w:rsidR="009E31BA" w:rsidRPr="009E31BA" w:rsidRDefault="007C13C1" w:rsidP="00972648">
            <w:pPr>
              <w:pStyle w:val="BriefvorschlagundForderungen"/>
              <w:rPr>
                <w:rFonts w:ascii="Arial Narrow" w:hAnsi="Arial Narrow"/>
                <w:sz w:val="22"/>
                <w:szCs w:val="20"/>
                <w:lang w:val="de-CH"/>
              </w:rPr>
            </w:pPr>
            <w:r w:rsidRPr="003C073D">
              <w:rPr>
                <w:rFonts w:ascii="Arial Narrow" w:hAnsi="Arial Narrow"/>
                <w:sz w:val="24"/>
                <w:szCs w:val="22"/>
                <w:lang w:val="de-CH"/>
              </w:rPr>
              <w:t>Handeln Sie ! unser Aktionsvorschlag:</w:t>
            </w:r>
          </w:p>
        </w:tc>
      </w:tr>
      <w:tr w:rsidR="009E31BA" w:rsidRPr="00BE5CDC" w14:paraId="7ABEE251" w14:textId="77777777" w:rsidTr="00972648">
        <w:trPr>
          <w:trHeight w:val="340"/>
        </w:trPr>
        <w:tc>
          <w:tcPr>
            <w:tcW w:w="5000" w:type="pct"/>
            <w:hideMark/>
          </w:tcPr>
          <w:p w14:paraId="637E2E30" w14:textId="3D7D741A" w:rsidR="009E31BA" w:rsidRPr="000C59A4" w:rsidRDefault="009E31BA" w:rsidP="00972648">
            <w:pPr>
              <w:pStyle w:val="BitteschreibenSie"/>
              <w:rPr>
                <w:sz w:val="20"/>
                <w:lang w:val="de-CH"/>
              </w:rPr>
            </w:pPr>
            <w:r w:rsidRPr="009E31BA">
              <w:rPr>
                <w:b/>
                <w:bCs/>
                <w:sz w:val="20"/>
                <w:lang w:val="de-CH"/>
              </w:rPr>
              <w:t>Bitte schreiben Sie einen höflich formulierten Brief</w:t>
            </w:r>
            <w:r w:rsidRPr="000C59A4">
              <w:rPr>
                <w:sz w:val="20"/>
                <w:lang w:val="de-CH"/>
              </w:rPr>
              <w:t xml:space="preserve"> in</w:t>
            </w:r>
            <w:r w:rsidR="003B44EA" w:rsidRPr="007C2919">
              <w:rPr>
                <w:sz w:val="20"/>
                <w:lang w:val="de-CH"/>
              </w:rPr>
              <w:t xml:space="preserve"> Englisch oder auf Deutsch </w:t>
            </w:r>
            <w:r w:rsidR="003B44EA" w:rsidRPr="003B44EA">
              <w:rPr>
                <w:b/>
                <w:bCs/>
                <w:sz w:val="20"/>
                <w:lang w:val="de-CH"/>
              </w:rPr>
              <w:t>an den kambodschanischen Premierminister</w:t>
            </w:r>
            <w:r w:rsidR="003B44EA" w:rsidRPr="003B44EA">
              <w:rPr>
                <w:sz w:val="20"/>
                <w:lang w:val="de-CH"/>
              </w:rPr>
              <w:t xml:space="preserve"> und fordern Sie ihn auf, sicherzustellen, dass Chhim Sithar unverzüglich und bedingungslos freigelassen wird, da sie allein wegen ihres Einsatzes für die Menschenrechte inhaftiert wurde. Au</w:t>
            </w:r>
            <w:r w:rsidR="00233815">
              <w:rPr>
                <w:sz w:val="20"/>
                <w:lang w:val="de-CH"/>
              </w:rPr>
              <w:t>ss</w:t>
            </w:r>
            <w:r w:rsidR="003B44EA" w:rsidRPr="003B44EA">
              <w:rPr>
                <w:sz w:val="20"/>
                <w:lang w:val="de-CH"/>
              </w:rPr>
              <w:t>erdem muss eine unabhängige und gründliche Untersuchung der Anklagen gegen sie angeordnet werden. Darüber hinaus müssen Chhim Sithar und die anderen Sprecher*innen der LRSU sowie deren Mitglieder den Schutz erhalten, der ihnen nach den internationalen Menschenrechtsnormen zusteht, die Kambodscha ratifiziert hat.</w:t>
            </w:r>
          </w:p>
        </w:tc>
      </w:tr>
      <w:tr w:rsidR="009E31BA" w:rsidRPr="00BE5CDC" w14:paraId="638D1647" w14:textId="77777777" w:rsidTr="00972648">
        <w:trPr>
          <w:trHeight w:val="149"/>
        </w:trPr>
        <w:tc>
          <w:tcPr>
            <w:tcW w:w="5000" w:type="pct"/>
          </w:tcPr>
          <w:p w14:paraId="12E48348" w14:textId="77777777" w:rsidR="009E31BA" w:rsidRPr="003B44EA" w:rsidRDefault="009E31BA" w:rsidP="00972648">
            <w:pPr>
              <w:pStyle w:val="BitteschreibenSie"/>
              <w:rPr>
                <w:sz w:val="20"/>
                <w:highlight w:val="yellow"/>
                <w:lang w:val="de-CH"/>
              </w:rPr>
            </w:pPr>
          </w:p>
        </w:tc>
      </w:tr>
      <w:tr w:rsidR="009E31BA" w:rsidRPr="00BE5CDC" w14:paraId="30C073AA" w14:textId="77777777" w:rsidTr="00972648">
        <w:trPr>
          <w:trHeight w:val="149"/>
        </w:trPr>
        <w:tc>
          <w:tcPr>
            <w:tcW w:w="5000" w:type="pct"/>
            <w:hideMark/>
          </w:tcPr>
          <w:p w14:paraId="369C99AE" w14:textId="7AB9C09E" w:rsidR="009E31BA" w:rsidRPr="007F351C" w:rsidRDefault="009E31BA" w:rsidP="00972648">
            <w:pPr>
              <w:pStyle w:val="BitteschreibenSie"/>
              <w:spacing w:after="120"/>
              <w:rPr>
                <w:sz w:val="20"/>
                <w:lang w:val="de-CH"/>
              </w:rPr>
            </w:pPr>
            <w:r w:rsidRPr="007F351C">
              <w:rPr>
                <w:b/>
                <w:sz w:val="20"/>
              </w:rPr>
              <w:sym w:font="Wingdings" w:char="00E0"/>
            </w:r>
            <w:r w:rsidRPr="007F351C">
              <w:rPr>
                <w:sz w:val="20"/>
                <w:lang w:val="de-CH"/>
              </w:rPr>
              <w:t xml:space="preserve"> </w:t>
            </w:r>
            <w:r w:rsidRPr="007F351C">
              <w:rPr>
                <w:b/>
                <w:sz w:val="20"/>
                <w:lang w:val="de-CH"/>
              </w:rPr>
              <w:t>Anrede</w:t>
            </w:r>
            <w:r w:rsidRPr="007F351C">
              <w:rPr>
                <w:sz w:val="20"/>
                <w:lang w:val="de-CH"/>
              </w:rPr>
              <w:t xml:space="preserve">: </w:t>
            </w:r>
            <w:r w:rsidR="007F351C" w:rsidRPr="007F351C">
              <w:rPr>
                <w:sz w:val="20"/>
                <w:lang w:val="de-CH"/>
              </w:rPr>
              <w:t>Dear Prime Minister Samdech Hun Sen / Sehr geehrter Herr Premierminister</w:t>
            </w:r>
          </w:p>
        </w:tc>
      </w:tr>
      <w:tr w:rsidR="009E31BA" w:rsidRPr="00BE5CDC" w14:paraId="69502F76" w14:textId="77777777" w:rsidTr="00972648">
        <w:tc>
          <w:tcPr>
            <w:tcW w:w="5000" w:type="pct"/>
            <w:hideMark/>
          </w:tcPr>
          <w:p w14:paraId="0304C6ED" w14:textId="7C24367B" w:rsidR="009E31BA" w:rsidRPr="004D29B5" w:rsidRDefault="009E31BA" w:rsidP="00972648">
            <w:pPr>
              <w:pStyle w:val="BitteschreibenSie"/>
              <w:rPr>
                <w:sz w:val="20"/>
                <w:lang w:val="de-CH"/>
              </w:rPr>
            </w:pPr>
            <w:r w:rsidRPr="004D29B5">
              <w:rPr>
                <w:b/>
                <w:sz w:val="20"/>
              </w:rPr>
              <w:sym w:font="Wingdings" w:char="00E0"/>
            </w:r>
            <w:r w:rsidRPr="004D29B5">
              <w:rPr>
                <w:sz w:val="20"/>
                <w:lang w:val="de-CH"/>
              </w:rPr>
              <w:t xml:space="preserve"> Einen fertigen </w:t>
            </w:r>
            <w:r w:rsidRPr="004D29B5">
              <w:rPr>
                <w:b/>
                <w:sz w:val="20"/>
                <w:lang w:val="de-CH"/>
              </w:rPr>
              <w:t>Modellbrief auf Deutsch</w:t>
            </w:r>
            <w:r w:rsidRPr="004D29B5">
              <w:rPr>
                <w:sz w:val="20"/>
                <w:lang w:val="de-CH"/>
              </w:rPr>
              <w:t xml:space="preserve"> zu dieser Briefaktion finden Sie </w:t>
            </w:r>
            <w:r w:rsidRPr="004D29B5">
              <w:rPr>
                <w:b/>
                <w:sz w:val="20"/>
                <w:lang w:val="de-CH"/>
              </w:rPr>
              <w:t xml:space="preserve">auf Seite </w:t>
            </w:r>
            <w:r w:rsidR="007F351C" w:rsidRPr="004D29B5">
              <w:rPr>
                <w:b/>
                <w:sz w:val="20"/>
                <w:lang w:val="de-CH"/>
              </w:rPr>
              <w:t>5</w:t>
            </w:r>
            <w:r w:rsidRPr="004D29B5">
              <w:rPr>
                <w:b/>
                <w:sz w:val="20"/>
                <w:lang w:val="de-CH"/>
              </w:rPr>
              <w:t>.</w:t>
            </w:r>
          </w:p>
        </w:tc>
      </w:tr>
      <w:tr w:rsidR="009E31BA" w:rsidRPr="00BE5CDC" w14:paraId="472129ED" w14:textId="77777777" w:rsidTr="00972648">
        <w:tc>
          <w:tcPr>
            <w:tcW w:w="5000" w:type="pct"/>
          </w:tcPr>
          <w:p w14:paraId="4439B901" w14:textId="1AE23404" w:rsidR="009E31BA" w:rsidRDefault="009E31BA" w:rsidP="00972648">
            <w:pPr>
              <w:tabs>
                <w:tab w:val="left" w:pos="6085"/>
              </w:tabs>
              <w:rPr>
                <w:sz w:val="20"/>
                <w:szCs w:val="20"/>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7F351C">
              <w:rPr>
                <w:b/>
                <w:sz w:val="20"/>
                <w:szCs w:val="20"/>
                <w:lang w:val="de-CH"/>
              </w:rPr>
              <w:t>auf Englisch</w:t>
            </w:r>
            <w:r w:rsidRPr="007F351C">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150DA289" w14:textId="5DF53B2C" w:rsidR="009E31BA" w:rsidRPr="009E4148" w:rsidRDefault="004D29B5" w:rsidP="00737129">
            <w:pPr>
              <w:tabs>
                <w:tab w:val="left" w:pos="6085"/>
              </w:tabs>
              <w:ind w:left="284" w:right="-213"/>
              <w:rPr>
                <w:b/>
                <w:sz w:val="20"/>
                <w:szCs w:val="22"/>
                <w:highlight w:val="cyan"/>
                <w:lang w:val="de-CH"/>
              </w:rPr>
            </w:pPr>
            <w:hyperlink r:id="rId11" w:history="1">
              <w:r w:rsidR="00737129" w:rsidRPr="006F7CCA">
                <w:rPr>
                  <w:rStyle w:val="Hyperlink"/>
                  <w:lang w:val="de-CH"/>
                </w:rPr>
                <w:t>https://www.amnesty.ch/de/laender/asien-pazifik/kambodscha/dok/2023/briefaktion-fuer-inhaftierte-gewerkschaftsvertreterin</w:t>
              </w:r>
            </w:hyperlink>
            <w:r w:rsidR="00737129">
              <w:rPr>
                <w:lang w:val="de-CH"/>
              </w:rPr>
              <w:t xml:space="preserve"> </w:t>
            </w:r>
            <w:r w:rsidR="00737129">
              <w:rPr>
                <w:lang w:val="de-CH"/>
              </w:rPr>
              <w:br/>
            </w:r>
            <w:r w:rsidR="00A7781B" w:rsidRPr="00A7781B">
              <w:rPr>
                <w:bCs/>
                <w:sz w:val="20"/>
                <w:szCs w:val="20"/>
                <w:lang w:val="de-CH"/>
              </w:rPr>
              <w:t xml:space="preserve">Sie können auf </w:t>
            </w:r>
            <w:hyperlink r:id="rId12" w:history="1">
              <w:r w:rsidR="00A7781B" w:rsidRPr="00A7781B">
                <w:rPr>
                  <w:rStyle w:val="Hyperlink"/>
                  <w:bCs/>
                  <w:sz w:val="20"/>
                  <w:szCs w:val="20"/>
                  <w:lang w:val="de-CH"/>
                </w:rPr>
                <w:t>www.amnesty.ch</w:t>
              </w:r>
            </w:hyperlink>
            <w:r w:rsidR="00A7781B" w:rsidRPr="00A7781B">
              <w:rPr>
                <w:bCs/>
                <w:sz w:val="20"/>
                <w:szCs w:val="20"/>
                <w:lang w:val="de-CH"/>
              </w:rPr>
              <w:t xml:space="preserve"> im Suchfeld</w:t>
            </w:r>
            <w:r w:rsidR="00A7781B" w:rsidRPr="00A7781B">
              <w:rPr>
                <w:sz w:val="32"/>
                <w:szCs w:val="32"/>
              </w:rPr>
              <w:sym w:font="Webdings" w:char="F04C"/>
            </w:r>
            <w:r w:rsidR="00A7781B" w:rsidRPr="00A7781B">
              <w:rPr>
                <w:bCs/>
                <w:sz w:val="20"/>
                <w:szCs w:val="20"/>
                <w:lang w:val="de-CH"/>
              </w:rPr>
              <w:t>auch den</w:t>
            </w:r>
            <w:r w:rsidR="00A7781B" w:rsidRPr="00A7781B">
              <w:rPr>
                <w:b/>
                <w:sz w:val="20"/>
                <w:szCs w:val="20"/>
                <w:lang w:val="de-CH"/>
              </w:rPr>
              <w:t xml:space="preserve"> Titel </w:t>
            </w:r>
            <w:r w:rsidR="00A7781B" w:rsidRPr="00A7781B">
              <w:rPr>
                <w:bCs/>
                <w:sz w:val="20"/>
                <w:szCs w:val="20"/>
                <w:lang w:val="de-CH"/>
              </w:rPr>
              <w:t xml:space="preserve">oder </w:t>
            </w:r>
            <w:r w:rsidR="00A7781B" w:rsidRPr="00A7781B">
              <w:rPr>
                <w:b/>
                <w:bCs/>
                <w:sz w:val="20"/>
                <w:szCs w:val="20"/>
                <w:lang w:val="de-CH"/>
              </w:rPr>
              <w:t>Namen der Person</w:t>
            </w:r>
            <w:r w:rsidR="00A7781B" w:rsidRPr="00A7781B">
              <w:rPr>
                <w:sz w:val="20"/>
                <w:szCs w:val="20"/>
                <w:lang w:val="de-CH"/>
              </w:rPr>
              <w:t xml:space="preserve"> </w:t>
            </w:r>
            <w:r w:rsidR="00A7781B" w:rsidRPr="00A7781B">
              <w:rPr>
                <w:bCs/>
                <w:sz w:val="20"/>
                <w:szCs w:val="20"/>
                <w:lang w:val="de-CH"/>
              </w:rPr>
              <w:t>eingeben.</w:t>
            </w:r>
          </w:p>
        </w:tc>
      </w:tr>
      <w:tr w:rsidR="009E31BA" w:rsidRPr="00512EA7" w14:paraId="1468E82A" w14:textId="77777777" w:rsidTr="00972648">
        <w:tc>
          <w:tcPr>
            <w:tcW w:w="5000" w:type="pct"/>
          </w:tcPr>
          <w:p w14:paraId="5E523FDD" w14:textId="7BD59D4C" w:rsidR="009E31BA" w:rsidRPr="003C6A71" w:rsidRDefault="009E31BA" w:rsidP="00972648">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9E31BA" w:rsidRPr="00BE5CDC" w14:paraId="089BCB5B" w14:textId="77777777" w:rsidTr="00972648">
        <w:tc>
          <w:tcPr>
            <w:tcW w:w="5000" w:type="pct"/>
          </w:tcPr>
          <w:p w14:paraId="179F55CC" w14:textId="77777777" w:rsidR="009E31BA" w:rsidRDefault="009E31BA" w:rsidP="00972648">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Pr>
                <w:b/>
                <w:bCs/>
                <w:sz w:val="20"/>
                <w:szCs w:val="20"/>
                <w:lang w:val="de-CH"/>
              </w:rPr>
              <w:t>Information</w:t>
            </w:r>
            <w:r w:rsidRPr="0002340F">
              <w:rPr>
                <w:b/>
                <w:bCs/>
                <w:sz w:val="20"/>
                <w:szCs w:val="20"/>
                <w:lang w:val="de-CH"/>
              </w:rPr>
              <w:t>:</w:t>
            </w:r>
            <w:r>
              <w:rPr>
                <w:sz w:val="20"/>
                <w:szCs w:val="20"/>
                <w:lang w:val="de-CH"/>
              </w:rPr>
              <w:t xml:space="preserve"> </w:t>
            </w:r>
          </w:p>
          <w:p w14:paraId="56AB31F9" w14:textId="77777777" w:rsidR="009E31BA" w:rsidRPr="0041493D" w:rsidRDefault="009E31BA" w:rsidP="00972648">
            <w:pPr>
              <w:tabs>
                <w:tab w:val="left" w:pos="6085"/>
              </w:tabs>
              <w:ind w:left="284"/>
              <w:rPr>
                <w:sz w:val="16"/>
                <w:szCs w:val="16"/>
                <w:lang w:val="de-CH"/>
              </w:rPr>
            </w:pPr>
            <w:r w:rsidRPr="0041493D">
              <w:rPr>
                <w:sz w:val="16"/>
                <w:szCs w:val="16"/>
                <w:lang w:val="de-CH"/>
              </w:rPr>
              <w:t>Bitte informieren Sie sich vorgängig bei der Schweizer Post, ob Briefe im Zielland aktuell zugestellt werden.</w:t>
            </w:r>
          </w:p>
          <w:p w14:paraId="00A90683" w14:textId="77777777" w:rsidR="009E31BA" w:rsidRPr="0041493D" w:rsidRDefault="009E31BA" w:rsidP="00972648">
            <w:pPr>
              <w:tabs>
                <w:tab w:val="left" w:pos="6085"/>
              </w:tabs>
              <w:ind w:left="284"/>
              <w:rPr>
                <w:sz w:val="16"/>
                <w:szCs w:val="16"/>
                <w:lang w:val="de-CH"/>
              </w:rPr>
            </w:pPr>
            <w:r w:rsidRPr="0041493D">
              <w:rPr>
                <w:sz w:val="16"/>
                <w:szCs w:val="16"/>
                <w:lang w:val="de-CH"/>
              </w:rPr>
              <w:t xml:space="preserve">Falls nicht, benutzen Sie für die Zustellung Ihres Appells E-Mail, Fax, soziale Medien </w:t>
            </w:r>
          </w:p>
          <w:p w14:paraId="6F6B7607" w14:textId="77777777" w:rsidR="009E31BA" w:rsidRPr="0002340F" w:rsidRDefault="009E31BA" w:rsidP="00972648">
            <w:pPr>
              <w:tabs>
                <w:tab w:val="left" w:pos="6085"/>
              </w:tabs>
              <w:ind w:left="284"/>
              <w:rPr>
                <w:sz w:val="20"/>
                <w:szCs w:val="20"/>
                <w:lang w:val="de-CH"/>
              </w:rPr>
            </w:pPr>
            <w:r w:rsidRPr="0041493D">
              <w:rPr>
                <w:sz w:val="16"/>
                <w:szCs w:val="16"/>
                <w:lang w:val="de-CH"/>
              </w:rPr>
              <w:t>und/oder senden Sie Ihren Brief via die Botschaft mit der Bitte um Weiterleitung an die Zielperson.</w:t>
            </w:r>
          </w:p>
        </w:tc>
      </w:tr>
      <w:tr w:rsidR="009E31BA" w:rsidRPr="00BE5CDC" w14:paraId="188B3BBD" w14:textId="77777777" w:rsidTr="00972648">
        <w:tc>
          <w:tcPr>
            <w:tcW w:w="5000" w:type="pct"/>
          </w:tcPr>
          <w:p w14:paraId="5BD514C9" w14:textId="77777777" w:rsidR="009E31BA" w:rsidRPr="009E31BA" w:rsidRDefault="009E31BA" w:rsidP="00972648">
            <w:pPr>
              <w:tabs>
                <w:tab w:val="left" w:pos="6085"/>
              </w:tabs>
              <w:rPr>
                <w:b/>
                <w:sz w:val="20"/>
                <w:szCs w:val="22"/>
                <w:lang w:val="de-CH"/>
              </w:rPr>
            </w:pPr>
          </w:p>
        </w:tc>
      </w:tr>
      <w:tr w:rsidR="009E31BA" w:rsidRPr="00BE5CDC" w14:paraId="6AF3777C" w14:textId="77777777" w:rsidTr="00972648">
        <w:tc>
          <w:tcPr>
            <w:tcW w:w="5000" w:type="pct"/>
          </w:tcPr>
          <w:p w14:paraId="7590E3C5" w14:textId="77777777" w:rsidR="009E31BA" w:rsidRPr="00EE57E1" w:rsidRDefault="009E31BA" w:rsidP="00972648">
            <w:pPr>
              <w:tabs>
                <w:tab w:val="left" w:pos="6085"/>
              </w:tabs>
              <w:spacing w:before="120"/>
              <w:ind w:right="-142"/>
              <w:rPr>
                <w:sz w:val="20"/>
                <w:szCs w:val="20"/>
                <w:lang w:val="de-CH"/>
              </w:rPr>
            </w:pPr>
            <w:r w:rsidRPr="00EE57E1">
              <w:rPr>
                <w:b/>
                <w:bCs/>
                <w:sz w:val="20"/>
                <w:szCs w:val="20"/>
                <w:lang w:val="de-CH"/>
              </w:rPr>
              <w:t>Weitere Aktionsmöglichkeit(en</w:t>
            </w:r>
            <w:r w:rsidRPr="00EE57E1">
              <w:rPr>
                <w:sz w:val="20"/>
                <w:szCs w:val="20"/>
                <w:lang w:val="de-CH"/>
              </w:rPr>
              <w:t xml:space="preserve">): Werden Sie zusätzlich </w:t>
            </w:r>
            <w:r w:rsidRPr="00EE57E1">
              <w:rPr>
                <w:b/>
                <w:bCs/>
                <w:sz w:val="20"/>
                <w:szCs w:val="20"/>
                <w:lang w:val="de-CH"/>
              </w:rPr>
              <w:t>auf Social Media</w:t>
            </w:r>
            <w:r w:rsidRPr="00EE57E1">
              <w:rPr>
                <w:sz w:val="20"/>
                <w:szCs w:val="20"/>
                <w:lang w:val="de-CH"/>
              </w:rPr>
              <w:t xml:space="preserve"> aktiv.</w:t>
            </w:r>
          </w:p>
          <w:p w14:paraId="527EF114" w14:textId="77777777" w:rsidR="009E31BA" w:rsidRPr="00EE57E1" w:rsidRDefault="009E31BA" w:rsidP="00972648">
            <w:pPr>
              <w:tabs>
                <w:tab w:val="left" w:pos="6085"/>
              </w:tabs>
              <w:ind w:left="37" w:right="-142"/>
              <w:rPr>
                <w:sz w:val="20"/>
                <w:szCs w:val="20"/>
                <w:lang w:val="de-CH"/>
              </w:rPr>
            </w:pPr>
            <w:r w:rsidRPr="00EE57E1">
              <w:rPr>
                <w:b/>
                <w:sz w:val="20"/>
                <w:szCs w:val="20"/>
              </w:rPr>
              <w:sym w:font="Wingdings" w:char="00E0"/>
            </w:r>
            <w:r w:rsidRPr="00EE57E1">
              <w:rPr>
                <w:b/>
                <w:sz w:val="20"/>
                <w:szCs w:val="20"/>
                <w:lang w:val="de-CH"/>
              </w:rPr>
              <w:t xml:space="preserve"> </w:t>
            </w:r>
            <w:r w:rsidRPr="00EE57E1">
              <w:rPr>
                <w:lang w:val="de-CH"/>
              </w:rPr>
              <w:t xml:space="preserve">Informationen dazu siehe online (über den Link oder die Stichworte unter </w:t>
            </w:r>
            <w:r w:rsidRPr="00EE57E1">
              <w:rPr>
                <w:sz w:val="28"/>
                <w:szCs w:val="28"/>
              </w:rPr>
              <w:sym w:font="Webdings" w:char="F04C"/>
            </w:r>
            <w:r w:rsidRPr="00EE57E1">
              <w:rPr>
                <w:lang w:val="de-CH"/>
              </w:rPr>
              <w:t>).</w:t>
            </w:r>
          </w:p>
        </w:tc>
      </w:tr>
    </w:tbl>
    <w:p w14:paraId="26469DDC" w14:textId="493C3D37" w:rsidR="00D632AA" w:rsidRDefault="00D632AA" w:rsidP="00D632AA">
      <w:pPr>
        <w:tabs>
          <w:tab w:val="left" w:pos="6085"/>
        </w:tabs>
      </w:pPr>
    </w:p>
    <w:p w14:paraId="2705562D" w14:textId="77777777" w:rsidR="004D29B5" w:rsidRPr="000C59A4" w:rsidRDefault="004D29B5" w:rsidP="00D632AA">
      <w:pPr>
        <w:tabs>
          <w:tab w:val="left" w:pos="6085"/>
        </w:tabs>
        <w:rPr>
          <w:sz w:val="20"/>
          <w:lang w:val="de-CH"/>
        </w:rPr>
      </w:pPr>
    </w:p>
    <w:tbl>
      <w:tblPr>
        <w:tblW w:w="4963" w:type="pct"/>
        <w:tblLook w:val="01E0" w:firstRow="1" w:lastRow="1" w:firstColumn="1" w:lastColumn="1" w:noHBand="0" w:noVBand="0"/>
      </w:tblPr>
      <w:tblGrid>
        <w:gridCol w:w="4958"/>
        <w:gridCol w:w="5282"/>
      </w:tblGrid>
      <w:tr w:rsidR="000D53B7" w14:paraId="044C92C8" w14:textId="77777777" w:rsidTr="00454B9D">
        <w:trPr>
          <w:trHeight w:val="126"/>
        </w:trPr>
        <w:tc>
          <w:tcPr>
            <w:tcW w:w="2421" w:type="pct"/>
            <w:tcBorders>
              <w:top w:val="nil"/>
              <w:left w:val="single" w:sz="2" w:space="0" w:color="auto"/>
              <w:bottom w:val="nil"/>
              <w:right w:val="single" w:sz="2" w:space="0" w:color="auto"/>
            </w:tcBorders>
            <w:hideMark/>
          </w:tcPr>
          <w:p w14:paraId="7E22C0E8" w14:textId="77777777" w:rsidR="000D53B7" w:rsidRPr="000C59A4" w:rsidRDefault="000D53B7" w:rsidP="001843F2">
            <w:pPr>
              <w:pStyle w:val="BriefvorschlagundForderungen"/>
              <w:spacing w:after="120"/>
              <w:rPr>
                <w:sz w:val="20"/>
                <w:lang w:val="de-CH"/>
              </w:rPr>
            </w:pPr>
            <w:r w:rsidRPr="000C59A4">
              <w:rPr>
                <w:sz w:val="20"/>
                <w:lang w:val="de-CH"/>
              </w:rPr>
              <w:t>Höflich formulierten Brief schicken an</w:t>
            </w:r>
          </w:p>
        </w:tc>
        <w:tc>
          <w:tcPr>
            <w:tcW w:w="2579" w:type="pct"/>
            <w:tcBorders>
              <w:top w:val="nil"/>
              <w:left w:val="single" w:sz="2" w:space="0" w:color="auto"/>
              <w:bottom w:val="nil"/>
              <w:right w:val="nil"/>
            </w:tcBorders>
            <w:hideMark/>
          </w:tcPr>
          <w:p w14:paraId="164F8922" w14:textId="77777777" w:rsidR="000D53B7" w:rsidRDefault="000D53B7" w:rsidP="001843F2">
            <w:pPr>
              <w:pStyle w:val="HflichformulierterBriefan"/>
              <w:spacing w:after="120"/>
              <w:rPr>
                <w:sz w:val="20"/>
              </w:rPr>
            </w:pPr>
            <w:r>
              <w:rPr>
                <w:sz w:val="20"/>
              </w:rPr>
              <w:t>Kopie an</w:t>
            </w:r>
          </w:p>
        </w:tc>
      </w:tr>
      <w:tr w:rsidR="000D53B7" w:rsidRPr="000D53B7" w14:paraId="614DD503" w14:textId="77777777" w:rsidTr="00454B9D">
        <w:tc>
          <w:tcPr>
            <w:tcW w:w="2421" w:type="pct"/>
            <w:tcBorders>
              <w:top w:val="nil"/>
              <w:left w:val="single" w:sz="2" w:space="0" w:color="auto"/>
              <w:bottom w:val="nil"/>
              <w:right w:val="single" w:sz="2" w:space="0" w:color="auto"/>
            </w:tcBorders>
            <w:hideMark/>
          </w:tcPr>
          <w:p w14:paraId="0DD3C6A3" w14:textId="39CDB686" w:rsidR="00512EA7" w:rsidRPr="00512EA7" w:rsidRDefault="00512EA7" w:rsidP="00512EA7">
            <w:pPr>
              <w:pStyle w:val="Adressen1-3"/>
              <w:spacing w:after="80"/>
              <w:rPr>
                <w:b/>
                <w:bCs/>
                <w:szCs w:val="14"/>
              </w:rPr>
            </w:pPr>
            <w:r w:rsidRPr="00512EA7">
              <w:rPr>
                <w:b/>
                <w:bCs/>
                <w:szCs w:val="14"/>
              </w:rPr>
              <w:t xml:space="preserve">PREMIERMINISTER: </w:t>
            </w:r>
          </w:p>
          <w:p w14:paraId="09DCDC3C" w14:textId="77777777" w:rsidR="000D53B7" w:rsidRDefault="00512EA7" w:rsidP="00512EA7">
            <w:pPr>
              <w:pStyle w:val="Adressen1-3"/>
              <w:spacing w:after="80"/>
              <w:rPr>
                <w:szCs w:val="14"/>
              </w:rPr>
            </w:pPr>
            <w:r>
              <w:rPr>
                <w:szCs w:val="14"/>
              </w:rPr>
              <w:t xml:space="preserve">Prime </w:t>
            </w:r>
            <w:r w:rsidR="00742022">
              <w:rPr>
                <w:szCs w:val="14"/>
              </w:rPr>
              <w:t>M</w:t>
            </w:r>
            <w:r>
              <w:rPr>
                <w:szCs w:val="14"/>
              </w:rPr>
              <w:t>inister</w:t>
            </w:r>
            <w:r w:rsidR="00454B9D" w:rsidRPr="00454B9D">
              <w:rPr>
                <w:szCs w:val="14"/>
              </w:rPr>
              <w:br/>
            </w:r>
            <w:r w:rsidR="007F351C" w:rsidRPr="00454B9D">
              <w:rPr>
                <w:szCs w:val="14"/>
              </w:rPr>
              <w:t>Samdech Hun Sen</w:t>
            </w:r>
            <w:r w:rsidR="00454B9D" w:rsidRPr="00454B9D">
              <w:rPr>
                <w:szCs w:val="14"/>
              </w:rPr>
              <w:br/>
            </w:r>
            <w:r w:rsidR="007F351C" w:rsidRPr="00454B9D">
              <w:rPr>
                <w:szCs w:val="14"/>
              </w:rPr>
              <w:t>Office of the Prime Minister</w:t>
            </w:r>
            <w:r w:rsidR="00454B9D" w:rsidRPr="00454B9D">
              <w:rPr>
                <w:szCs w:val="14"/>
              </w:rPr>
              <w:br/>
            </w:r>
            <w:r w:rsidR="007F351C" w:rsidRPr="00454B9D">
              <w:rPr>
                <w:szCs w:val="14"/>
              </w:rPr>
              <w:t>Jok Dimitrov Boulevard</w:t>
            </w:r>
            <w:r w:rsidR="00454B9D" w:rsidRPr="00454B9D">
              <w:rPr>
                <w:szCs w:val="14"/>
              </w:rPr>
              <w:br/>
            </w:r>
            <w:r w:rsidR="007F351C" w:rsidRPr="00454B9D">
              <w:rPr>
                <w:szCs w:val="14"/>
              </w:rPr>
              <w:t>Phnom Penh</w:t>
            </w:r>
            <w:r w:rsidR="00454B9D" w:rsidRPr="00454B9D">
              <w:rPr>
                <w:szCs w:val="14"/>
              </w:rPr>
              <w:br/>
            </w:r>
            <w:r>
              <w:rPr>
                <w:szCs w:val="14"/>
              </w:rPr>
              <w:t>CAMBODIA (</w:t>
            </w:r>
            <w:r w:rsidR="007F351C" w:rsidRPr="00454B9D">
              <w:rPr>
                <w:szCs w:val="14"/>
              </w:rPr>
              <w:t>KAMBODSCHA</w:t>
            </w:r>
            <w:r>
              <w:rPr>
                <w:szCs w:val="14"/>
              </w:rPr>
              <w:t>)</w:t>
            </w:r>
          </w:p>
          <w:p w14:paraId="08A7A354" w14:textId="233951F5" w:rsidR="00EE57E1" w:rsidRPr="0018613E" w:rsidRDefault="00EE57E1" w:rsidP="00EE57E1">
            <w:pPr>
              <w:pStyle w:val="Adressen1-3"/>
              <w:rPr>
                <w:szCs w:val="14"/>
              </w:rPr>
            </w:pPr>
            <w:r w:rsidRPr="0018613E">
              <w:rPr>
                <w:szCs w:val="14"/>
              </w:rPr>
              <w:t>Twitter: @PeacePalaceKH</w:t>
            </w:r>
            <w:r w:rsidRPr="0018613E">
              <w:rPr>
                <w:szCs w:val="14"/>
              </w:rPr>
              <w:br/>
              <w:t xml:space="preserve">Facebook: </w:t>
            </w:r>
            <w:hyperlink r:id="rId13" w:history="1">
              <w:r w:rsidRPr="0018613E">
                <w:rPr>
                  <w:rStyle w:val="Hyperlink"/>
                  <w:szCs w:val="14"/>
                </w:rPr>
                <w:t>https://www.facebook.com/hunsencambodia</w:t>
              </w:r>
            </w:hyperlink>
            <w:r w:rsidRPr="0018613E">
              <w:rPr>
                <w:szCs w:val="14"/>
              </w:rPr>
              <w:t xml:space="preserve"> </w:t>
            </w:r>
          </w:p>
        </w:tc>
        <w:tc>
          <w:tcPr>
            <w:tcW w:w="2579" w:type="pct"/>
            <w:tcBorders>
              <w:top w:val="nil"/>
              <w:left w:val="single" w:sz="2" w:space="0" w:color="auto"/>
              <w:bottom w:val="nil"/>
              <w:right w:val="nil"/>
            </w:tcBorders>
            <w:hideMark/>
          </w:tcPr>
          <w:p w14:paraId="1C44387B" w14:textId="77777777" w:rsidR="00454B9D" w:rsidRPr="00454B9D" w:rsidRDefault="00454B9D" w:rsidP="00512EA7">
            <w:pPr>
              <w:pStyle w:val="Adressen1-3"/>
              <w:spacing w:after="80"/>
              <w:rPr>
                <w:szCs w:val="14"/>
              </w:rPr>
            </w:pPr>
            <w:r w:rsidRPr="00454B9D">
              <w:rPr>
                <w:szCs w:val="14"/>
              </w:rPr>
              <w:t>Ambassade du Royaume du Cambodge</w:t>
            </w:r>
            <w:r w:rsidRPr="00454B9D">
              <w:rPr>
                <w:szCs w:val="14"/>
              </w:rPr>
              <w:br/>
              <w:t>Chemin Taverney 3</w:t>
            </w:r>
            <w:r w:rsidRPr="00454B9D">
              <w:rPr>
                <w:szCs w:val="14"/>
              </w:rPr>
              <w:br/>
              <w:t>Case Postale 213</w:t>
            </w:r>
            <w:r w:rsidRPr="00454B9D">
              <w:rPr>
                <w:szCs w:val="14"/>
              </w:rPr>
              <w:br/>
              <w:t>1218 Le Grand-Saconnex</w:t>
            </w:r>
          </w:p>
          <w:p w14:paraId="2231887D" w14:textId="2C50366A" w:rsidR="000D53B7" w:rsidRPr="00454B9D" w:rsidRDefault="00454B9D" w:rsidP="00512EA7">
            <w:pPr>
              <w:pStyle w:val="Adressen1-3"/>
              <w:spacing w:after="80"/>
              <w:rPr>
                <w:szCs w:val="14"/>
                <w:highlight w:val="yellow"/>
                <w:lang w:val="de-CH"/>
              </w:rPr>
            </w:pPr>
            <w:r w:rsidRPr="00454B9D">
              <w:rPr>
                <w:szCs w:val="14"/>
              </w:rPr>
              <w:t>Fax: 022 788 77 74</w:t>
            </w:r>
            <w:r w:rsidRPr="00454B9D">
              <w:rPr>
                <w:szCs w:val="14"/>
              </w:rPr>
              <w:br/>
            </w:r>
            <w:r w:rsidRPr="00454B9D">
              <w:rPr>
                <w:szCs w:val="14"/>
                <w:lang w:val="de-CH"/>
              </w:rPr>
              <w:t xml:space="preserve">E-mail: </w:t>
            </w:r>
            <w:hyperlink r:id="rId14" w:history="1">
              <w:r w:rsidRPr="00454B9D">
                <w:rPr>
                  <w:rStyle w:val="Hyperlink"/>
                  <w:szCs w:val="14"/>
                  <w:lang w:val="de-CH"/>
                </w:rPr>
                <w:t>cambodge@bluewin.ch</w:t>
              </w:r>
            </w:hyperlink>
            <w:r w:rsidRPr="00454B9D">
              <w:rPr>
                <w:szCs w:val="14"/>
                <w:lang w:val="de-CH"/>
              </w:rPr>
              <w:t xml:space="preserve"> ; </w:t>
            </w:r>
            <w:hyperlink r:id="rId15" w:history="1">
              <w:r w:rsidRPr="00454B9D">
                <w:rPr>
                  <w:rStyle w:val="Hyperlink"/>
                  <w:szCs w:val="14"/>
                  <w:lang w:val="de-CH"/>
                </w:rPr>
                <w:t>camemb.gva@mfaic.gov.kh</w:t>
              </w:r>
            </w:hyperlink>
            <w:r w:rsidRPr="00454B9D">
              <w:rPr>
                <w:szCs w:val="14"/>
                <w:lang w:val="de-CH"/>
              </w:rPr>
              <w:t xml:space="preserve"> </w:t>
            </w:r>
          </w:p>
        </w:tc>
      </w:tr>
    </w:tbl>
    <w:p w14:paraId="01F1B760" w14:textId="77777777" w:rsidR="00D632AA" w:rsidRPr="000C59A4" w:rsidRDefault="00D632AA" w:rsidP="00D632AA">
      <w:pPr>
        <w:tabs>
          <w:tab w:val="left" w:pos="6085"/>
        </w:tabs>
        <w:rPr>
          <w:sz w:val="20"/>
          <w:szCs w:val="20"/>
          <w:lang w:val="de-CH"/>
        </w:rPr>
      </w:pPr>
    </w:p>
    <w:p w14:paraId="311484D7" w14:textId="77777777" w:rsidR="00774FE7" w:rsidRPr="00611F0E" w:rsidRDefault="00774FE7" w:rsidP="00E412DD">
      <w:pPr>
        <w:tabs>
          <w:tab w:val="left" w:pos="1560"/>
        </w:tabs>
        <w:rPr>
          <w:sz w:val="2"/>
          <w:szCs w:val="2"/>
          <w:lang w:val="de-CH"/>
        </w:rPr>
        <w:sectPr w:rsidR="00774FE7" w:rsidRPr="00611F0E" w:rsidSect="00EA5AF0">
          <w:footerReference w:type="default" r:id="rId16"/>
          <w:pgSz w:w="11907" w:h="16840"/>
          <w:pgMar w:top="426" w:right="794" w:bottom="794" w:left="794" w:header="720" w:footer="461" w:gutter="0"/>
          <w:cols w:space="720"/>
        </w:sectPr>
      </w:pPr>
    </w:p>
    <w:p w14:paraId="3427DBC4" w14:textId="77777777" w:rsidR="00774FE7" w:rsidRPr="00383BC9" w:rsidRDefault="00774FE7" w:rsidP="00774FE7">
      <w:pPr>
        <w:pStyle w:val="AbschnittBriefe"/>
        <w:rPr>
          <w:sz w:val="22"/>
          <w:szCs w:val="22"/>
          <w:lang w:val="de-CH"/>
        </w:rPr>
      </w:pPr>
    </w:p>
    <w:p w14:paraId="7826AEDD" w14:textId="77777777" w:rsidR="00774FE7" w:rsidRPr="00383BC9" w:rsidRDefault="00774FE7" w:rsidP="00774FE7">
      <w:pPr>
        <w:pStyle w:val="AbschnittBriefe"/>
        <w:rPr>
          <w:lang w:val="de-CH"/>
        </w:rPr>
      </w:pPr>
    </w:p>
    <w:p w14:paraId="7F0F4B1E" w14:textId="77777777" w:rsidR="00774FE7" w:rsidRPr="00383BC9" w:rsidRDefault="00774FE7" w:rsidP="00774FE7">
      <w:pPr>
        <w:pStyle w:val="AbschnittBriefe"/>
        <w:rPr>
          <w:lang w:val="de-CH"/>
        </w:rPr>
      </w:pPr>
    </w:p>
    <w:p w14:paraId="08C1C167" w14:textId="77777777" w:rsidR="00774FE7" w:rsidRPr="00383BC9" w:rsidRDefault="00774FE7" w:rsidP="00774FE7">
      <w:pPr>
        <w:pStyle w:val="AbschnittBriefe"/>
        <w:rPr>
          <w:lang w:val="de-CH"/>
        </w:rPr>
      </w:pPr>
    </w:p>
    <w:p w14:paraId="0C253781" w14:textId="77777777" w:rsidR="00774FE7" w:rsidRPr="00383BC9" w:rsidRDefault="00774FE7" w:rsidP="00774FE7">
      <w:pPr>
        <w:pStyle w:val="AbschnittBriefe"/>
        <w:rPr>
          <w:lang w:val="de-CH"/>
        </w:rPr>
      </w:pPr>
    </w:p>
    <w:p w14:paraId="0ACF145A" w14:textId="77777777" w:rsidR="00774FE7" w:rsidRPr="00383BC9" w:rsidRDefault="00774FE7" w:rsidP="00774FE7">
      <w:pPr>
        <w:pStyle w:val="AbschnittBriefe"/>
        <w:rPr>
          <w:lang w:val="de-CH"/>
        </w:rPr>
      </w:pPr>
    </w:p>
    <w:p w14:paraId="454C74EC" w14:textId="77777777" w:rsidR="00774FE7" w:rsidRPr="00383BC9" w:rsidRDefault="000D6D3D"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2C471078" wp14:editId="3D4F9240">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3073" w14:textId="77777777" w:rsidR="00774FE7" w:rsidRDefault="00774FE7" w:rsidP="00774FE7">
                            <w:pPr>
                              <w:rPr>
                                <w:sz w:val="22"/>
                                <w:szCs w:val="22"/>
                              </w:rPr>
                            </w:pPr>
                            <w:r w:rsidRPr="004D29B5">
                              <w:rPr>
                                <w:sz w:val="22"/>
                                <w:szCs w:val="22"/>
                              </w:rPr>
                              <w:t>Absender</w:t>
                            </w:r>
                            <w:r w:rsidR="00E412DD" w:rsidRPr="004D29B5">
                              <w:rPr>
                                <w:sz w:val="22"/>
                                <w:szCs w:val="22"/>
                              </w:rPr>
                              <w:t>*in</w:t>
                            </w:r>
                            <w:r w:rsidRPr="004D29B5">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71078"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72B03073" w14:textId="77777777" w:rsidR="00774FE7" w:rsidRDefault="00774FE7" w:rsidP="00774FE7">
                      <w:pPr>
                        <w:rPr>
                          <w:sz w:val="22"/>
                          <w:szCs w:val="22"/>
                        </w:rPr>
                      </w:pPr>
                      <w:r w:rsidRPr="004D29B5">
                        <w:rPr>
                          <w:sz w:val="22"/>
                          <w:szCs w:val="22"/>
                        </w:rPr>
                        <w:t>Absender</w:t>
                      </w:r>
                      <w:r w:rsidR="00E412DD" w:rsidRPr="004D29B5">
                        <w:rPr>
                          <w:sz w:val="22"/>
                          <w:szCs w:val="22"/>
                        </w:rPr>
                        <w:t>*in</w:t>
                      </w:r>
                      <w:r w:rsidRPr="004D29B5">
                        <w:rPr>
                          <w:sz w:val="22"/>
                          <w:szCs w:val="22"/>
                        </w:rPr>
                        <w:t>:</w:t>
                      </w:r>
                    </w:p>
                  </w:txbxContent>
                </v:textbox>
                <w10:wrap anchorx="page" anchory="page"/>
                <w10:anchorlock/>
              </v:shape>
            </w:pict>
          </mc:Fallback>
        </mc:AlternateContent>
      </w:r>
    </w:p>
    <w:p w14:paraId="212E4C5D" w14:textId="77777777" w:rsidR="00774FE7" w:rsidRPr="00383BC9" w:rsidRDefault="00774FE7" w:rsidP="00774FE7">
      <w:pPr>
        <w:pStyle w:val="AbschnittBriefe"/>
        <w:rPr>
          <w:lang w:val="de-CH"/>
        </w:rPr>
      </w:pPr>
    </w:p>
    <w:p w14:paraId="08346255" w14:textId="77777777" w:rsidR="00774FE7" w:rsidRPr="00383BC9" w:rsidRDefault="00774FE7" w:rsidP="00774FE7">
      <w:pPr>
        <w:pStyle w:val="AbschnittBriefe"/>
        <w:rPr>
          <w:lang w:val="de-CH"/>
        </w:rPr>
      </w:pPr>
    </w:p>
    <w:p w14:paraId="5CAD027C" w14:textId="77777777" w:rsidR="00774FE7" w:rsidRPr="00383BC9" w:rsidRDefault="00774FE7" w:rsidP="00774FE7">
      <w:pPr>
        <w:pStyle w:val="AbschnittBriefe"/>
        <w:rPr>
          <w:lang w:val="de-CH"/>
        </w:rPr>
      </w:pPr>
    </w:p>
    <w:p w14:paraId="7445444F" w14:textId="77777777" w:rsidR="00774FE7" w:rsidRPr="00383BC9" w:rsidRDefault="00774FE7" w:rsidP="00774FE7">
      <w:pPr>
        <w:pStyle w:val="AbschnittBriefe"/>
        <w:rPr>
          <w:lang w:val="de-CH"/>
        </w:rPr>
      </w:pPr>
    </w:p>
    <w:p w14:paraId="205A6ECE" w14:textId="77777777" w:rsidR="00774FE7" w:rsidRPr="00383BC9" w:rsidRDefault="00774FE7" w:rsidP="00774FE7">
      <w:pPr>
        <w:pStyle w:val="AbschnittBriefe"/>
        <w:rPr>
          <w:lang w:val="de-CH"/>
        </w:rPr>
      </w:pPr>
    </w:p>
    <w:p w14:paraId="4859A216" w14:textId="77777777" w:rsidR="00774FE7" w:rsidRPr="00383BC9" w:rsidRDefault="00774FE7" w:rsidP="00774FE7">
      <w:pPr>
        <w:pStyle w:val="AbschnittBriefe"/>
        <w:rPr>
          <w:lang w:val="de-CH"/>
        </w:rPr>
      </w:pPr>
    </w:p>
    <w:p w14:paraId="31AC0A3F" w14:textId="77777777" w:rsidR="00774FE7" w:rsidRPr="00383BC9" w:rsidRDefault="00774FE7" w:rsidP="00774FE7">
      <w:pPr>
        <w:pStyle w:val="AbschnittBriefe"/>
        <w:rPr>
          <w:lang w:val="de-CH"/>
        </w:rPr>
      </w:pPr>
    </w:p>
    <w:p w14:paraId="3011EE13" w14:textId="77777777" w:rsidR="00774FE7" w:rsidRPr="00383BC9" w:rsidRDefault="00774FE7" w:rsidP="00774FE7">
      <w:pPr>
        <w:pStyle w:val="AbschnittBriefe"/>
        <w:rPr>
          <w:lang w:val="de-CH"/>
        </w:rPr>
      </w:pPr>
    </w:p>
    <w:p w14:paraId="3AE72AEA" w14:textId="77777777" w:rsidR="00774FE7" w:rsidRPr="00383BC9" w:rsidRDefault="00774FE7" w:rsidP="00774FE7">
      <w:pPr>
        <w:pStyle w:val="AbschnittBriefe"/>
        <w:rPr>
          <w:lang w:val="de-CH"/>
        </w:rPr>
      </w:pPr>
    </w:p>
    <w:p w14:paraId="51662EF2" w14:textId="77777777" w:rsidR="00774FE7" w:rsidRPr="004D29B5"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w:t>
      </w:r>
      <w:r w:rsidRPr="004D29B5">
        <w:rPr>
          <w:lang w:val="de-CH"/>
        </w:rPr>
        <w:t>Ort und Datum:</w:t>
      </w:r>
    </w:p>
    <w:p w14:paraId="70C48D30" w14:textId="77777777" w:rsidR="00774FE7" w:rsidRPr="00E412DD" w:rsidRDefault="00774FE7" w:rsidP="00774FE7">
      <w:pPr>
        <w:pStyle w:val="AbschnittBriefe"/>
        <w:rPr>
          <w:lang w:val="de-CH"/>
        </w:rPr>
      </w:pPr>
    </w:p>
    <w:p w14:paraId="3F696984" w14:textId="77777777" w:rsidR="00774FE7" w:rsidRPr="00E412DD" w:rsidRDefault="00774FE7" w:rsidP="00774FE7">
      <w:pPr>
        <w:pStyle w:val="AbschnittBriefe"/>
        <w:rPr>
          <w:lang w:val="de-CH"/>
        </w:rPr>
      </w:pPr>
    </w:p>
    <w:p w14:paraId="4A01C931" w14:textId="77777777" w:rsidR="00774FE7" w:rsidRPr="00E412DD" w:rsidRDefault="00774FE7" w:rsidP="00774FE7">
      <w:pPr>
        <w:pStyle w:val="AbschnittBriefe"/>
        <w:rPr>
          <w:lang w:val="de-CH"/>
        </w:rPr>
      </w:pPr>
    </w:p>
    <w:p w14:paraId="41902748" w14:textId="16D629A8" w:rsidR="00774FE7" w:rsidRPr="00430DF5" w:rsidRDefault="00774FE7" w:rsidP="00430DF5">
      <w:pPr>
        <w:pStyle w:val="UEBERSCHRIFTIMBRIEF"/>
      </w:pPr>
      <w:r w:rsidRPr="00430DF5">
        <w:t xml:space="preserve">Betrifft: </w:t>
      </w:r>
      <w:r w:rsidR="009E65EF" w:rsidRPr="009E65EF">
        <w:t>Marielle Franco</w:t>
      </w:r>
    </w:p>
    <w:p w14:paraId="523FBDC3" w14:textId="77777777" w:rsidR="00774FE7" w:rsidRPr="00E412DD" w:rsidRDefault="00774FE7" w:rsidP="00774FE7">
      <w:pPr>
        <w:pStyle w:val="AbschnittBriefe"/>
        <w:rPr>
          <w:lang w:val="de-CH"/>
        </w:rPr>
      </w:pPr>
    </w:p>
    <w:p w14:paraId="725FBC0D" w14:textId="77777777" w:rsidR="00774FE7" w:rsidRPr="00E412DD" w:rsidRDefault="00774FE7" w:rsidP="00774FE7">
      <w:pPr>
        <w:pStyle w:val="AbschnittBriefe"/>
        <w:rPr>
          <w:lang w:val="de-CH"/>
        </w:rPr>
      </w:pPr>
    </w:p>
    <w:p w14:paraId="5DBE333C" w14:textId="07A48705" w:rsidR="00774FE7" w:rsidRDefault="000D6D3D" w:rsidP="003B27C3">
      <w:pPr>
        <w:pStyle w:val="AbschnittBriefe"/>
        <w:spacing w:after="120"/>
        <w:rPr>
          <w:highlight w:val="yellow"/>
          <w:lang w:val="de-CH"/>
        </w:rPr>
      </w:pPr>
      <w:r>
        <w:rPr>
          <w:noProof/>
        </w:rPr>
        <mc:AlternateContent>
          <mc:Choice Requires="wps">
            <w:drawing>
              <wp:anchor distT="0" distB="0" distL="114300" distR="114300" simplePos="0" relativeHeight="251654656" behindDoc="0" locked="1" layoutInCell="0" allowOverlap="0" wp14:anchorId="30AA861B" wp14:editId="18E78005">
                <wp:simplePos x="0" y="0"/>
                <wp:positionH relativeFrom="page">
                  <wp:posOffset>4464685</wp:posOffset>
                </wp:positionH>
                <wp:positionV relativeFrom="page">
                  <wp:posOffset>1834515</wp:posOffset>
                </wp:positionV>
                <wp:extent cx="2249170" cy="1203325"/>
                <wp:effectExtent l="0" t="0" r="1270" b="63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A122" w14:textId="77777777" w:rsidR="00883CAB" w:rsidRDefault="00883CAB" w:rsidP="00883CAB">
                            <w:pPr>
                              <w:rPr>
                                <w:sz w:val="22"/>
                                <w:szCs w:val="22"/>
                              </w:rPr>
                            </w:pPr>
                            <w:r w:rsidRPr="00883CAB">
                              <w:rPr>
                                <w:sz w:val="22"/>
                                <w:szCs w:val="22"/>
                              </w:rPr>
                              <w:t xml:space="preserve">Governor of the State of </w:t>
                            </w:r>
                          </w:p>
                          <w:p w14:paraId="1925C439" w14:textId="7394B3EA" w:rsidR="00883CAB" w:rsidRPr="00883CAB" w:rsidRDefault="00883CAB" w:rsidP="00883CAB">
                            <w:pPr>
                              <w:rPr>
                                <w:sz w:val="22"/>
                                <w:szCs w:val="22"/>
                              </w:rPr>
                            </w:pPr>
                            <w:r w:rsidRPr="00883CAB">
                              <w:rPr>
                                <w:sz w:val="22"/>
                                <w:szCs w:val="22"/>
                              </w:rPr>
                              <w:t>Rio de Janeiro</w:t>
                            </w:r>
                            <w:r>
                              <w:rPr>
                                <w:sz w:val="22"/>
                                <w:szCs w:val="22"/>
                              </w:rPr>
                              <w:t xml:space="preserve">, </w:t>
                            </w:r>
                            <w:r w:rsidRPr="00883CAB">
                              <w:rPr>
                                <w:sz w:val="22"/>
                                <w:szCs w:val="22"/>
                              </w:rPr>
                              <w:t>Cláudio Castro</w:t>
                            </w:r>
                          </w:p>
                          <w:p w14:paraId="58E57E2C" w14:textId="77777777" w:rsidR="00883CAB" w:rsidRPr="00883CAB" w:rsidRDefault="00883CAB" w:rsidP="00883CAB">
                            <w:pPr>
                              <w:rPr>
                                <w:sz w:val="22"/>
                                <w:szCs w:val="22"/>
                              </w:rPr>
                            </w:pPr>
                            <w:r w:rsidRPr="00883CAB">
                              <w:rPr>
                                <w:sz w:val="22"/>
                                <w:szCs w:val="22"/>
                              </w:rPr>
                              <w:t>Palácio Guanabara</w:t>
                            </w:r>
                          </w:p>
                          <w:p w14:paraId="7726320D" w14:textId="77777777" w:rsidR="00883CAB" w:rsidRPr="00883CAB" w:rsidRDefault="00883CAB" w:rsidP="00883CAB">
                            <w:pPr>
                              <w:rPr>
                                <w:sz w:val="22"/>
                                <w:szCs w:val="22"/>
                              </w:rPr>
                            </w:pPr>
                            <w:r w:rsidRPr="00883CAB">
                              <w:rPr>
                                <w:sz w:val="22"/>
                                <w:szCs w:val="22"/>
                              </w:rPr>
                              <w:t xml:space="preserve">R. Pinheiro Machado, s/n° </w:t>
                            </w:r>
                          </w:p>
                          <w:p w14:paraId="0F5B1549" w14:textId="77777777" w:rsidR="00883CAB" w:rsidRPr="00883CAB" w:rsidRDefault="00883CAB" w:rsidP="00883CAB">
                            <w:pPr>
                              <w:rPr>
                                <w:sz w:val="22"/>
                                <w:szCs w:val="22"/>
                              </w:rPr>
                            </w:pPr>
                            <w:r w:rsidRPr="00883CAB">
                              <w:rPr>
                                <w:sz w:val="22"/>
                                <w:szCs w:val="22"/>
                              </w:rPr>
                              <w:t>Laranjeiras, Rio de Janeiro – RJ, 22231-901</w:t>
                            </w:r>
                          </w:p>
                          <w:p w14:paraId="5FA78585" w14:textId="344C4F09" w:rsidR="00774FE7" w:rsidRDefault="00883CAB" w:rsidP="00883CAB">
                            <w:pPr>
                              <w:rPr>
                                <w:sz w:val="22"/>
                                <w:szCs w:val="22"/>
                              </w:rPr>
                            </w:pPr>
                            <w:r w:rsidRPr="00883CAB">
                              <w:rPr>
                                <w:sz w:val="22"/>
                                <w:szCs w:val="22"/>
                              </w:rPr>
                              <w:t>BRAZIL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861B" id="Text Box 59" o:spid="_x0000_s1027" type="#_x0000_t202" style="position:absolute;margin-left:351.55pt;margin-top:144.45pt;width:177.1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" o:allowincell="f" o:allowoverlap="f" filled="f" stroked="f">
                <v:textbox inset="0,0,0,0">
                  <w:txbxContent>
                    <w:p w14:paraId="603CA122" w14:textId="77777777" w:rsidR="00883CAB" w:rsidRDefault="00883CAB" w:rsidP="00883CAB">
                      <w:pPr>
                        <w:rPr>
                          <w:sz w:val="22"/>
                          <w:szCs w:val="22"/>
                        </w:rPr>
                      </w:pPr>
                      <w:r w:rsidRPr="00883CAB">
                        <w:rPr>
                          <w:sz w:val="22"/>
                          <w:szCs w:val="22"/>
                        </w:rPr>
                        <w:t xml:space="preserve">Governor of the State of </w:t>
                      </w:r>
                    </w:p>
                    <w:p w14:paraId="1925C439" w14:textId="7394B3EA" w:rsidR="00883CAB" w:rsidRPr="00883CAB" w:rsidRDefault="00883CAB" w:rsidP="00883CAB">
                      <w:pPr>
                        <w:rPr>
                          <w:sz w:val="22"/>
                          <w:szCs w:val="22"/>
                        </w:rPr>
                      </w:pPr>
                      <w:r w:rsidRPr="00883CAB">
                        <w:rPr>
                          <w:sz w:val="22"/>
                          <w:szCs w:val="22"/>
                        </w:rPr>
                        <w:t>Rio de Janeiro</w:t>
                      </w:r>
                      <w:r>
                        <w:rPr>
                          <w:sz w:val="22"/>
                          <w:szCs w:val="22"/>
                        </w:rPr>
                        <w:t xml:space="preserve">, </w:t>
                      </w:r>
                      <w:r w:rsidRPr="00883CAB">
                        <w:rPr>
                          <w:sz w:val="22"/>
                          <w:szCs w:val="22"/>
                        </w:rPr>
                        <w:t>Cláudio Castro</w:t>
                      </w:r>
                    </w:p>
                    <w:p w14:paraId="58E57E2C" w14:textId="77777777" w:rsidR="00883CAB" w:rsidRPr="00883CAB" w:rsidRDefault="00883CAB" w:rsidP="00883CAB">
                      <w:pPr>
                        <w:rPr>
                          <w:sz w:val="22"/>
                          <w:szCs w:val="22"/>
                        </w:rPr>
                      </w:pPr>
                      <w:r w:rsidRPr="00883CAB">
                        <w:rPr>
                          <w:sz w:val="22"/>
                          <w:szCs w:val="22"/>
                        </w:rPr>
                        <w:t>Palácio Guanabara</w:t>
                      </w:r>
                    </w:p>
                    <w:p w14:paraId="7726320D" w14:textId="77777777" w:rsidR="00883CAB" w:rsidRPr="00883CAB" w:rsidRDefault="00883CAB" w:rsidP="00883CAB">
                      <w:pPr>
                        <w:rPr>
                          <w:sz w:val="22"/>
                          <w:szCs w:val="22"/>
                        </w:rPr>
                      </w:pPr>
                      <w:r w:rsidRPr="00883CAB">
                        <w:rPr>
                          <w:sz w:val="22"/>
                          <w:szCs w:val="22"/>
                        </w:rPr>
                        <w:t xml:space="preserve">R. Pinheiro Machado, s/n° </w:t>
                      </w:r>
                    </w:p>
                    <w:p w14:paraId="0F5B1549" w14:textId="77777777" w:rsidR="00883CAB" w:rsidRPr="00883CAB" w:rsidRDefault="00883CAB" w:rsidP="00883CAB">
                      <w:pPr>
                        <w:rPr>
                          <w:sz w:val="22"/>
                          <w:szCs w:val="22"/>
                        </w:rPr>
                      </w:pPr>
                      <w:r w:rsidRPr="00883CAB">
                        <w:rPr>
                          <w:sz w:val="22"/>
                          <w:szCs w:val="22"/>
                        </w:rPr>
                        <w:t>Laranjeiras, Rio de Janeiro – RJ, 22231-901</w:t>
                      </w:r>
                    </w:p>
                    <w:p w14:paraId="5FA78585" w14:textId="344C4F09" w:rsidR="00774FE7" w:rsidRDefault="00883CAB" w:rsidP="00883CAB">
                      <w:pPr>
                        <w:rPr>
                          <w:sz w:val="22"/>
                          <w:szCs w:val="22"/>
                        </w:rPr>
                      </w:pPr>
                      <w:r w:rsidRPr="00883CAB">
                        <w:rPr>
                          <w:sz w:val="22"/>
                          <w:szCs w:val="22"/>
                        </w:rPr>
                        <w:t>BRAZIL</w:t>
                      </w:r>
                    </w:p>
                  </w:txbxContent>
                </v:textbox>
                <w10:wrap anchorx="page" anchory="page"/>
                <w10:anchorlock/>
              </v:shape>
            </w:pict>
          </mc:Fallback>
        </mc:AlternateContent>
      </w:r>
      <w:r w:rsidR="009E65EF" w:rsidRPr="009E65EF">
        <w:rPr>
          <w:lang w:val="de-CH"/>
        </w:rPr>
        <w:t>Sehr geehrter Herr Gouverneur</w:t>
      </w:r>
    </w:p>
    <w:p w14:paraId="11F13F24" w14:textId="77777777" w:rsidR="008F56CB" w:rsidRDefault="003B27C3" w:rsidP="003B27C3">
      <w:pPr>
        <w:pStyle w:val="AbschnittBriefe"/>
        <w:spacing w:after="120"/>
        <w:rPr>
          <w:lang w:val="de-CH"/>
        </w:rPr>
      </w:pPr>
      <w:r>
        <w:rPr>
          <w:lang w:val="de-CH"/>
        </w:rPr>
        <w:t>A</w:t>
      </w:r>
      <w:r w:rsidRPr="003B27C3">
        <w:rPr>
          <w:lang w:val="de-CH"/>
        </w:rPr>
        <w:t xml:space="preserve">m 14. März hat sich der Mord an der brasilianischen Menschenrechtsverteidigerin und Stadträtin von Rio de Janeiro, Marielle Franco, und ihrem Fahrer Anderson Gomes zum fünften Mal gejährt. </w:t>
      </w:r>
    </w:p>
    <w:p w14:paraId="7FD808B9" w14:textId="1CA8C744" w:rsidR="003B27C3" w:rsidRPr="003B27C3" w:rsidRDefault="003B27C3" w:rsidP="003B27C3">
      <w:pPr>
        <w:pStyle w:val="AbschnittBriefe"/>
        <w:spacing w:after="120"/>
        <w:rPr>
          <w:lang w:val="de-CH"/>
        </w:rPr>
      </w:pPr>
      <w:r w:rsidRPr="003B27C3">
        <w:rPr>
          <w:lang w:val="de-CH"/>
        </w:rPr>
        <w:t>Bis heute wurden die mutma</w:t>
      </w:r>
      <w:r>
        <w:rPr>
          <w:lang w:val="de-CH"/>
        </w:rPr>
        <w:t>ss</w:t>
      </w:r>
      <w:r w:rsidRPr="003B27C3">
        <w:rPr>
          <w:lang w:val="de-CH"/>
        </w:rPr>
        <w:t>lichen Täter nicht verurteilt und die Motive hinter der Tat sind ungeklärt. Die Ermittlungen dauern schon fünf Jahre an und verlaufen noch immer langsam und ineffizient. Es ist endlich an der Zeit, für Gerechtigkeit zu sorgen.</w:t>
      </w:r>
    </w:p>
    <w:p w14:paraId="312A287D" w14:textId="45A32DA2" w:rsidR="00774FE7" w:rsidRPr="003B27C3" w:rsidRDefault="003B27C3" w:rsidP="003B27C3">
      <w:pPr>
        <w:pStyle w:val="AbschnittBriefe"/>
        <w:spacing w:after="120"/>
        <w:rPr>
          <w:b/>
          <w:bCs/>
          <w:lang w:val="de-CH"/>
        </w:rPr>
      </w:pPr>
      <w:r w:rsidRPr="003B27C3">
        <w:rPr>
          <w:b/>
          <w:bCs/>
          <w:lang w:val="de-CH"/>
        </w:rPr>
        <w:t>Ich fordere Sie auf, dafür zu sorgen, dass der Mord an Marielle Franco unverzüglich, umfassend, unparteiisch und unabhängig untersucht wird und die Verantwortlichen strafrechtlich verfolgt und vor Gericht gestellt werden.</w:t>
      </w:r>
    </w:p>
    <w:p w14:paraId="2204717C" w14:textId="77777777" w:rsidR="003B27C3" w:rsidRDefault="003B27C3" w:rsidP="003B27C3">
      <w:pPr>
        <w:pStyle w:val="AbschnittBriefe"/>
        <w:spacing w:after="120"/>
        <w:rPr>
          <w:lang w:val="de-CH"/>
        </w:rPr>
      </w:pPr>
    </w:p>
    <w:p w14:paraId="39601BD4" w14:textId="48B34FAD" w:rsidR="00940099" w:rsidRPr="003A56EF" w:rsidRDefault="00774FE7" w:rsidP="003B27C3">
      <w:pPr>
        <w:pStyle w:val="AbschnittBriefe"/>
        <w:spacing w:after="120"/>
        <w:rPr>
          <w:lang w:val="de-CH"/>
        </w:rPr>
      </w:pPr>
      <w:r w:rsidRPr="003B27C3">
        <w:rPr>
          <w:lang w:val="de-CH"/>
        </w:rPr>
        <w:t>Hochachtungsvoll</w:t>
      </w:r>
      <w:r w:rsidR="00E412DD" w:rsidRPr="003B27C3">
        <w:rPr>
          <w:lang w:val="de-CH"/>
        </w:rPr>
        <w:t>,</w:t>
      </w:r>
    </w:p>
    <w:p w14:paraId="3B69E834" w14:textId="47D2CFB7" w:rsidR="00940099" w:rsidRDefault="00940099" w:rsidP="00940099">
      <w:pPr>
        <w:pStyle w:val="AbschnittBriefe"/>
        <w:rPr>
          <w:szCs w:val="21"/>
          <w:lang w:val="de-CH"/>
        </w:rPr>
      </w:pPr>
    </w:p>
    <w:p w14:paraId="7D778CDF" w14:textId="77777777" w:rsidR="004D29B5" w:rsidRPr="003F088E" w:rsidRDefault="004D29B5" w:rsidP="00940099">
      <w:pPr>
        <w:pStyle w:val="AbschnittBriefe"/>
        <w:rPr>
          <w:szCs w:val="21"/>
          <w:lang w:val="de-CH"/>
        </w:rPr>
      </w:pPr>
    </w:p>
    <w:p w14:paraId="68FDD9FF" w14:textId="77777777" w:rsidR="00774FE7" w:rsidRPr="00E412DD" w:rsidRDefault="00774FE7" w:rsidP="00774FE7">
      <w:pPr>
        <w:pStyle w:val="AbschnittBriefe"/>
        <w:rPr>
          <w:lang w:val="de-CH"/>
        </w:rPr>
      </w:pPr>
    </w:p>
    <w:p w14:paraId="6DA0F3EF" w14:textId="77777777" w:rsidR="00D632AA" w:rsidRPr="00A73236" w:rsidRDefault="000D6D3D"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0426FADD" wp14:editId="6672A8DB">
                <wp:simplePos x="0" y="0"/>
                <wp:positionH relativeFrom="page">
                  <wp:posOffset>900430</wp:posOffset>
                </wp:positionH>
                <wp:positionV relativeFrom="page">
                  <wp:posOffset>9695815</wp:posOffset>
                </wp:positionV>
                <wp:extent cx="6120130" cy="424815"/>
                <wp:effectExtent l="0" t="0" r="0" b="444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3A44" w14:textId="77777777" w:rsidR="00774FE7" w:rsidRPr="00883CAB" w:rsidRDefault="00774FE7" w:rsidP="00774FE7">
                            <w:pPr>
                              <w:rPr>
                                <w:b/>
                                <w:lang w:val="de-CH"/>
                              </w:rPr>
                            </w:pPr>
                            <w:r w:rsidRPr="00883CAB">
                              <w:rPr>
                                <w:b/>
                                <w:lang w:val="de-CH"/>
                              </w:rPr>
                              <w:t>Kopie:</w:t>
                            </w:r>
                          </w:p>
                          <w:p w14:paraId="0DDAF664" w14:textId="77777777" w:rsidR="00883CAB" w:rsidRPr="00883CAB" w:rsidRDefault="00883CAB" w:rsidP="00883CAB">
                            <w:pPr>
                              <w:rPr>
                                <w:lang w:val="de-CH"/>
                              </w:rPr>
                            </w:pPr>
                            <w:r w:rsidRPr="00883CAB">
                              <w:rPr>
                                <w:lang w:val="de-CH"/>
                              </w:rPr>
                              <w:t>Botschaft von Brasilien, Monbijoustrasse 68, 3007 Bern</w:t>
                            </w:r>
                          </w:p>
                          <w:p w14:paraId="54AE28FB" w14:textId="242B203D" w:rsidR="00774FE7" w:rsidRDefault="00883CAB" w:rsidP="00883CAB">
                            <w:r>
                              <w:t>Fax: 031 371 05 25 / E-Mail: brasemb.berna@itamaraty.gov.br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FADD"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5A1E3A44" w14:textId="77777777" w:rsidR="00774FE7" w:rsidRPr="00883CAB" w:rsidRDefault="00774FE7" w:rsidP="00774FE7">
                      <w:pPr>
                        <w:rPr>
                          <w:b/>
                          <w:lang w:val="de-CH"/>
                        </w:rPr>
                      </w:pPr>
                      <w:r w:rsidRPr="00883CAB">
                        <w:rPr>
                          <w:b/>
                          <w:lang w:val="de-CH"/>
                        </w:rPr>
                        <w:t>Kopie:</w:t>
                      </w:r>
                    </w:p>
                    <w:p w14:paraId="0DDAF664" w14:textId="77777777" w:rsidR="00883CAB" w:rsidRPr="00883CAB" w:rsidRDefault="00883CAB" w:rsidP="00883CAB">
                      <w:pPr>
                        <w:rPr>
                          <w:lang w:val="de-CH"/>
                        </w:rPr>
                      </w:pPr>
                      <w:r w:rsidRPr="00883CAB">
                        <w:rPr>
                          <w:lang w:val="de-CH"/>
                        </w:rPr>
                        <w:t>Botschaft von Brasilien, Monbijoustrasse 68, 3007 Bern</w:t>
                      </w:r>
                    </w:p>
                    <w:p w14:paraId="54AE28FB" w14:textId="242B203D" w:rsidR="00774FE7" w:rsidRDefault="00883CAB" w:rsidP="00883CAB">
                      <w:r>
                        <w:t>Fax: 031 371 05 25 / E-Mail: brasemb.berna@itamaraty.gov.br</w:t>
                      </w:r>
                    </w:p>
                  </w:txbxContent>
                </v:textbox>
                <w10:wrap anchorx="page" anchory="page"/>
                <w10:anchorlock/>
              </v:shape>
            </w:pict>
          </mc:Fallback>
        </mc:AlternateContent>
      </w:r>
      <w:r w:rsidR="00774FE7" w:rsidRPr="00E412DD">
        <w:rPr>
          <w:lang w:val="de-CH"/>
        </w:rPr>
        <w:br w:type="page"/>
      </w:r>
    </w:p>
    <w:p w14:paraId="52BB1208" w14:textId="77777777" w:rsidR="00D632AA" w:rsidRPr="00A73236" w:rsidRDefault="00D632AA" w:rsidP="00D632AA">
      <w:pPr>
        <w:pStyle w:val="AbschnittBriefe"/>
        <w:rPr>
          <w:lang w:val="de-CH"/>
        </w:rPr>
      </w:pPr>
    </w:p>
    <w:p w14:paraId="6DAFA0A2" w14:textId="77777777" w:rsidR="00D632AA" w:rsidRPr="00A73236" w:rsidRDefault="00D632AA" w:rsidP="00D632AA">
      <w:pPr>
        <w:pStyle w:val="AbschnittBriefe"/>
        <w:rPr>
          <w:lang w:val="de-CH"/>
        </w:rPr>
      </w:pPr>
    </w:p>
    <w:p w14:paraId="05B25DFE" w14:textId="77777777" w:rsidR="00D632AA" w:rsidRPr="00A73236" w:rsidRDefault="00D632AA" w:rsidP="00D632AA">
      <w:pPr>
        <w:pStyle w:val="AbschnittBriefe"/>
        <w:rPr>
          <w:lang w:val="de-CH"/>
        </w:rPr>
      </w:pPr>
    </w:p>
    <w:p w14:paraId="26CC858F" w14:textId="77777777" w:rsidR="00D632AA" w:rsidRPr="00A73236" w:rsidRDefault="00D632AA" w:rsidP="00D632AA">
      <w:pPr>
        <w:pStyle w:val="AbschnittBriefe"/>
        <w:rPr>
          <w:lang w:val="de-CH"/>
        </w:rPr>
      </w:pPr>
    </w:p>
    <w:p w14:paraId="0F2C7FD7" w14:textId="77777777" w:rsidR="00D632AA" w:rsidRPr="00A73236" w:rsidRDefault="00D632AA" w:rsidP="00D632AA">
      <w:pPr>
        <w:pStyle w:val="AbschnittBriefe"/>
        <w:rPr>
          <w:lang w:val="de-CH"/>
        </w:rPr>
      </w:pPr>
    </w:p>
    <w:p w14:paraId="39311A1F" w14:textId="77777777" w:rsidR="00D632AA" w:rsidRPr="00A73236" w:rsidRDefault="000D6D3D"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57C4B8B7" wp14:editId="30EF388C">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8D4A" w14:textId="77777777" w:rsidR="004D29B5" w:rsidRDefault="004D29B5" w:rsidP="004D29B5">
                            <w:pPr>
                              <w:rPr>
                                <w:sz w:val="22"/>
                                <w:szCs w:val="22"/>
                              </w:rPr>
                            </w:pPr>
                            <w:r w:rsidRPr="004D29B5">
                              <w:rPr>
                                <w:sz w:val="22"/>
                                <w:szCs w:val="22"/>
                              </w:rPr>
                              <w:t>Absender*in:</w:t>
                            </w:r>
                          </w:p>
                          <w:p w14:paraId="61F93EDC" w14:textId="242FD657" w:rsidR="00D632AA" w:rsidRDefault="00D632AA" w:rsidP="00D632AA">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4B8B7"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5A3E8D4A" w14:textId="77777777" w:rsidR="004D29B5" w:rsidRDefault="004D29B5" w:rsidP="004D29B5">
                      <w:pPr>
                        <w:rPr>
                          <w:sz w:val="22"/>
                          <w:szCs w:val="22"/>
                        </w:rPr>
                      </w:pPr>
                      <w:r w:rsidRPr="004D29B5">
                        <w:rPr>
                          <w:sz w:val="22"/>
                          <w:szCs w:val="22"/>
                        </w:rPr>
                        <w:t>Absender*in:</w:t>
                      </w:r>
                    </w:p>
                    <w:p w14:paraId="61F93EDC" w14:textId="242FD657" w:rsidR="00D632AA" w:rsidRDefault="00D632AA" w:rsidP="00D632AA">
                      <w:pPr>
                        <w:rPr>
                          <w:sz w:val="22"/>
                          <w:szCs w:val="22"/>
                        </w:rPr>
                      </w:pPr>
                    </w:p>
                  </w:txbxContent>
                </v:textbox>
                <w10:wrap anchorx="page" anchory="page"/>
                <w10:anchorlock/>
              </v:shape>
            </w:pict>
          </mc:Fallback>
        </mc:AlternateContent>
      </w:r>
    </w:p>
    <w:p w14:paraId="2BC3E7E3" w14:textId="77777777" w:rsidR="00D632AA" w:rsidRPr="00A73236" w:rsidRDefault="00D632AA" w:rsidP="00D632AA">
      <w:pPr>
        <w:pStyle w:val="AbschnittBriefe"/>
        <w:rPr>
          <w:lang w:val="de-CH"/>
        </w:rPr>
      </w:pPr>
    </w:p>
    <w:p w14:paraId="15A3B407" w14:textId="77777777" w:rsidR="00D632AA" w:rsidRPr="00A73236" w:rsidRDefault="00D632AA" w:rsidP="00D632AA">
      <w:pPr>
        <w:pStyle w:val="AbschnittBriefe"/>
        <w:rPr>
          <w:lang w:val="de-CH"/>
        </w:rPr>
      </w:pPr>
    </w:p>
    <w:p w14:paraId="443E2BBD" w14:textId="77777777" w:rsidR="00D632AA" w:rsidRPr="00A73236" w:rsidRDefault="00D632AA" w:rsidP="00D632AA">
      <w:pPr>
        <w:pStyle w:val="AbschnittBriefe"/>
        <w:rPr>
          <w:lang w:val="de-CH"/>
        </w:rPr>
      </w:pPr>
    </w:p>
    <w:p w14:paraId="2020B82C" w14:textId="77777777" w:rsidR="00D632AA" w:rsidRPr="00A73236" w:rsidRDefault="00D632AA" w:rsidP="00D632AA">
      <w:pPr>
        <w:pStyle w:val="AbschnittBriefe"/>
        <w:rPr>
          <w:lang w:val="de-CH"/>
        </w:rPr>
      </w:pPr>
    </w:p>
    <w:p w14:paraId="2246208A" w14:textId="77777777" w:rsidR="00D632AA" w:rsidRPr="00A73236" w:rsidRDefault="00D632AA" w:rsidP="00D632AA">
      <w:pPr>
        <w:pStyle w:val="AbschnittBriefe"/>
        <w:rPr>
          <w:lang w:val="de-CH"/>
        </w:rPr>
      </w:pPr>
    </w:p>
    <w:p w14:paraId="775B1C94" w14:textId="77777777" w:rsidR="00D632AA" w:rsidRPr="00A73236" w:rsidRDefault="00D632AA" w:rsidP="00D632AA">
      <w:pPr>
        <w:pStyle w:val="AbschnittBriefe"/>
        <w:rPr>
          <w:lang w:val="de-CH"/>
        </w:rPr>
      </w:pPr>
    </w:p>
    <w:p w14:paraId="7D6460C8" w14:textId="77777777" w:rsidR="00D632AA" w:rsidRPr="00A73236" w:rsidRDefault="00D632AA" w:rsidP="00D632AA">
      <w:pPr>
        <w:pStyle w:val="AbschnittBriefe"/>
        <w:rPr>
          <w:lang w:val="de-CH"/>
        </w:rPr>
      </w:pPr>
    </w:p>
    <w:p w14:paraId="0EE1E526" w14:textId="77777777" w:rsidR="00D632AA" w:rsidRPr="00A73236" w:rsidRDefault="00D632AA" w:rsidP="00D632AA">
      <w:pPr>
        <w:pStyle w:val="AbschnittBriefe"/>
        <w:rPr>
          <w:lang w:val="de-CH"/>
        </w:rPr>
      </w:pPr>
    </w:p>
    <w:p w14:paraId="0B20AC76" w14:textId="77777777" w:rsidR="00D632AA" w:rsidRPr="00A73236" w:rsidRDefault="00D632AA" w:rsidP="00D632AA">
      <w:pPr>
        <w:pStyle w:val="AbschnittBriefe"/>
        <w:rPr>
          <w:lang w:val="de-CH"/>
        </w:rPr>
      </w:pPr>
    </w:p>
    <w:p w14:paraId="7F84F38B" w14:textId="77777777" w:rsidR="00940099" w:rsidRPr="004D29B5" w:rsidRDefault="00940099" w:rsidP="00940099">
      <w:pPr>
        <w:pStyle w:val="AbschnittBriefe"/>
        <w:rPr>
          <w:lang w:val="de-CH"/>
        </w:rPr>
      </w:pPr>
      <w:r w:rsidRPr="00E412DD">
        <w:rPr>
          <w:lang w:val="de-CH"/>
        </w:rPr>
        <w:t xml:space="preserve">                                                             </w:t>
      </w:r>
      <w:r>
        <w:rPr>
          <w:lang w:val="de-CH"/>
        </w:rPr>
        <w:t xml:space="preserve">    </w:t>
      </w:r>
      <w:r w:rsidRPr="00E412DD">
        <w:rPr>
          <w:lang w:val="de-CH"/>
        </w:rPr>
        <w:t xml:space="preserve">                               </w:t>
      </w:r>
      <w:r w:rsidRPr="004D29B5">
        <w:rPr>
          <w:lang w:val="de-CH"/>
        </w:rPr>
        <w:t>Ort und Datum:</w:t>
      </w:r>
    </w:p>
    <w:p w14:paraId="10CD271A" w14:textId="77777777" w:rsidR="00D632AA" w:rsidRPr="00E412DD" w:rsidRDefault="00D632AA" w:rsidP="00D632AA">
      <w:pPr>
        <w:pStyle w:val="AbschnittBriefe"/>
        <w:rPr>
          <w:lang w:val="de-CH"/>
        </w:rPr>
      </w:pPr>
    </w:p>
    <w:p w14:paraId="2961DC93" w14:textId="77777777" w:rsidR="00D632AA" w:rsidRPr="00E412DD" w:rsidRDefault="00D632AA" w:rsidP="00D632AA">
      <w:pPr>
        <w:pStyle w:val="AbschnittBriefe"/>
        <w:rPr>
          <w:lang w:val="de-CH"/>
        </w:rPr>
      </w:pPr>
    </w:p>
    <w:p w14:paraId="2A57BBDC" w14:textId="77777777" w:rsidR="00D632AA" w:rsidRPr="00E412DD" w:rsidRDefault="00D632AA" w:rsidP="00D632AA">
      <w:pPr>
        <w:pStyle w:val="AbschnittBriefe"/>
        <w:rPr>
          <w:lang w:val="de-CH"/>
        </w:rPr>
      </w:pPr>
    </w:p>
    <w:p w14:paraId="02CEB334" w14:textId="048056F1" w:rsidR="00D632AA" w:rsidRPr="003C6A71" w:rsidRDefault="00D632AA" w:rsidP="00430DF5">
      <w:pPr>
        <w:pStyle w:val="UEBERSCHRIFTIMBRIEF"/>
      </w:pPr>
      <w:r w:rsidRPr="003C6A71">
        <w:t xml:space="preserve">Betrifft: </w:t>
      </w:r>
      <w:r w:rsidR="009E65EF" w:rsidRPr="009E65EF">
        <w:t>Marielle Franco</w:t>
      </w:r>
    </w:p>
    <w:p w14:paraId="4EBD81EB" w14:textId="77777777" w:rsidR="00D632AA" w:rsidRPr="00E412DD" w:rsidRDefault="00D632AA" w:rsidP="00D632AA">
      <w:pPr>
        <w:pStyle w:val="AbschnittBriefe"/>
        <w:rPr>
          <w:lang w:val="de-CH"/>
        </w:rPr>
      </w:pPr>
    </w:p>
    <w:p w14:paraId="572DFEC5" w14:textId="77777777" w:rsidR="00D632AA" w:rsidRPr="00E412DD" w:rsidRDefault="00D632AA" w:rsidP="00D632AA">
      <w:pPr>
        <w:pStyle w:val="AbschnittBriefe"/>
        <w:rPr>
          <w:lang w:val="de-CH"/>
        </w:rPr>
      </w:pPr>
    </w:p>
    <w:p w14:paraId="7ACD9BC9" w14:textId="26CBBBD0" w:rsidR="003B27C3" w:rsidRDefault="000D6D3D" w:rsidP="003B27C3">
      <w:pPr>
        <w:pStyle w:val="AbschnittBriefe"/>
        <w:spacing w:after="120"/>
        <w:rPr>
          <w:highlight w:val="yellow"/>
          <w:lang w:val="de-CH"/>
        </w:rPr>
      </w:pPr>
      <w:r>
        <w:rPr>
          <w:noProof/>
        </w:rPr>
        <mc:AlternateContent>
          <mc:Choice Requires="wps">
            <w:drawing>
              <wp:anchor distT="0" distB="0" distL="114300" distR="114300" simplePos="0" relativeHeight="251661824" behindDoc="0" locked="1" layoutInCell="0" allowOverlap="0" wp14:anchorId="64591432" wp14:editId="4868AAFD">
                <wp:simplePos x="0" y="0"/>
                <wp:positionH relativeFrom="page">
                  <wp:posOffset>4464685</wp:posOffset>
                </wp:positionH>
                <wp:positionV relativeFrom="page">
                  <wp:posOffset>1834515</wp:posOffset>
                </wp:positionV>
                <wp:extent cx="2249170" cy="1203325"/>
                <wp:effectExtent l="0" t="0" r="1270" b="63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8CD5A" w14:textId="77777777" w:rsidR="00883CAB" w:rsidRDefault="00883CAB" w:rsidP="00883CAB">
                            <w:pPr>
                              <w:rPr>
                                <w:sz w:val="22"/>
                                <w:szCs w:val="22"/>
                              </w:rPr>
                            </w:pPr>
                            <w:r w:rsidRPr="00883CAB">
                              <w:rPr>
                                <w:sz w:val="22"/>
                                <w:szCs w:val="22"/>
                              </w:rPr>
                              <w:t>President of Brazil</w:t>
                            </w:r>
                          </w:p>
                          <w:p w14:paraId="1CF1F551" w14:textId="403023C3" w:rsidR="00883CAB" w:rsidRPr="00883CAB" w:rsidRDefault="00883CAB" w:rsidP="00883CAB">
                            <w:pPr>
                              <w:rPr>
                                <w:sz w:val="22"/>
                                <w:szCs w:val="22"/>
                              </w:rPr>
                            </w:pPr>
                            <w:r w:rsidRPr="00883CAB">
                              <w:rPr>
                                <w:sz w:val="22"/>
                                <w:szCs w:val="22"/>
                              </w:rPr>
                              <w:t>Luiz Inácio Lula da Silva</w:t>
                            </w:r>
                          </w:p>
                          <w:p w14:paraId="095CE039" w14:textId="77777777" w:rsidR="00883CAB" w:rsidRPr="00883CAB" w:rsidRDefault="00883CAB" w:rsidP="00883CAB">
                            <w:pPr>
                              <w:rPr>
                                <w:sz w:val="22"/>
                                <w:szCs w:val="22"/>
                              </w:rPr>
                            </w:pPr>
                            <w:r w:rsidRPr="00883CAB">
                              <w:rPr>
                                <w:sz w:val="22"/>
                                <w:szCs w:val="22"/>
                              </w:rPr>
                              <w:t>Palácio do Planalto – 3° andar</w:t>
                            </w:r>
                          </w:p>
                          <w:p w14:paraId="01367C7B" w14:textId="77777777" w:rsidR="00883CAB" w:rsidRDefault="00883CAB" w:rsidP="00883CAB">
                            <w:pPr>
                              <w:rPr>
                                <w:sz w:val="22"/>
                                <w:szCs w:val="22"/>
                              </w:rPr>
                            </w:pPr>
                            <w:r w:rsidRPr="00883CAB">
                              <w:rPr>
                                <w:sz w:val="22"/>
                                <w:szCs w:val="22"/>
                              </w:rPr>
                              <w:t>Brasilia – DF 70150-900</w:t>
                            </w:r>
                          </w:p>
                          <w:p w14:paraId="7B21306E" w14:textId="181BE540" w:rsidR="00D632AA" w:rsidRDefault="00883CAB" w:rsidP="00883CAB">
                            <w:pPr>
                              <w:rPr>
                                <w:sz w:val="22"/>
                                <w:szCs w:val="22"/>
                              </w:rPr>
                            </w:pPr>
                            <w:r w:rsidRPr="00883CAB">
                              <w:rPr>
                                <w:sz w:val="22"/>
                                <w:szCs w:val="22"/>
                              </w:rPr>
                              <w:t>BRAZIL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1432" id="Text Box 67" o:spid="_x0000_s1030" type="#_x0000_t202" style="position:absolute;margin-left:351.55pt;margin-top:144.45pt;width:177.1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11D8CD5A" w14:textId="77777777" w:rsidR="00883CAB" w:rsidRDefault="00883CAB" w:rsidP="00883CAB">
                      <w:pPr>
                        <w:rPr>
                          <w:sz w:val="22"/>
                          <w:szCs w:val="22"/>
                        </w:rPr>
                      </w:pPr>
                      <w:r w:rsidRPr="00883CAB">
                        <w:rPr>
                          <w:sz w:val="22"/>
                          <w:szCs w:val="22"/>
                        </w:rPr>
                        <w:t>President of Brazil</w:t>
                      </w:r>
                    </w:p>
                    <w:p w14:paraId="1CF1F551" w14:textId="403023C3" w:rsidR="00883CAB" w:rsidRPr="00883CAB" w:rsidRDefault="00883CAB" w:rsidP="00883CAB">
                      <w:pPr>
                        <w:rPr>
                          <w:sz w:val="22"/>
                          <w:szCs w:val="22"/>
                        </w:rPr>
                      </w:pPr>
                      <w:r w:rsidRPr="00883CAB">
                        <w:rPr>
                          <w:sz w:val="22"/>
                          <w:szCs w:val="22"/>
                        </w:rPr>
                        <w:t>Luiz Inácio Lula da Silva</w:t>
                      </w:r>
                    </w:p>
                    <w:p w14:paraId="095CE039" w14:textId="77777777" w:rsidR="00883CAB" w:rsidRPr="00883CAB" w:rsidRDefault="00883CAB" w:rsidP="00883CAB">
                      <w:pPr>
                        <w:rPr>
                          <w:sz w:val="22"/>
                          <w:szCs w:val="22"/>
                        </w:rPr>
                      </w:pPr>
                      <w:r w:rsidRPr="00883CAB">
                        <w:rPr>
                          <w:sz w:val="22"/>
                          <w:szCs w:val="22"/>
                        </w:rPr>
                        <w:t>Palácio do Planalto – 3° andar</w:t>
                      </w:r>
                    </w:p>
                    <w:p w14:paraId="01367C7B" w14:textId="77777777" w:rsidR="00883CAB" w:rsidRDefault="00883CAB" w:rsidP="00883CAB">
                      <w:pPr>
                        <w:rPr>
                          <w:sz w:val="22"/>
                          <w:szCs w:val="22"/>
                        </w:rPr>
                      </w:pPr>
                      <w:r w:rsidRPr="00883CAB">
                        <w:rPr>
                          <w:sz w:val="22"/>
                          <w:szCs w:val="22"/>
                        </w:rPr>
                        <w:t>Brasilia – DF 70150-900</w:t>
                      </w:r>
                    </w:p>
                    <w:p w14:paraId="7B21306E" w14:textId="181BE540" w:rsidR="00D632AA" w:rsidRDefault="00883CAB" w:rsidP="00883CAB">
                      <w:pPr>
                        <w:rPr>
                          <w:sz w:val="22"/>
                          <w:szCs w:val="22"/>
                        </w:rPr>
                      </w:pPr>
                      <w:r w:rsidRPr="00883CAB">
                        <w:rPr>
                          <w:sz w:val="22"/>
                          <w:szCs w:val="22"/>
                        </w:rPr>
                        <w:t>BRAZIL</w:t>
                      </w:r>
                    </w:p>
                  </w:txbxContent>
                </v:textbox>
                <w10:wrap anchorx="page" anchory="page"/>
                <w10:anchorlock/>
              </v:shape>
            </w:pict>
          </mc:Fallback>
        </mc:AlternateContent>
      </w:r>
      <w:r w:rsidR="009E65EF" w:rsidRPr="009E65EF">
        <w:rPr>
          <w:lang w:val="de-CH"/>
        </w:rPr>
        <w:t>Sehr geehrter Herr Präsident</w:t>
      </w:r>
    </w:p>
    <w:p w14:paraId="55EFA8B4" w14:textId="77777777" w:rsidR="008F56CB" w:rsidRDefault="003B27C3" w:rsidP="003B27C3">
      <w:pPr>
        <w:pStyle w:val="AbschnittBriefe"/>
        <w:spacing w:after="120"/>
        <w:rPr>
          <w:lang w:val="de-CH"/>
        </w:rPr>
      </w:pPr>
      <w:r>
        <w:rPr>
          <w:lang w:val="de-CH"/>
        </w:rPr>
        <w:t>A</w:t>
      </w:r>
      <w:r w:rsidRPr="003B27C3">
        <w:rPr>
          <w:lang w:val="de-CH"/>
        </w:rPr>
        <w:t xml:space="preserve">m 14. März hat sich der Mord an der brasilianischen Menschenrechtsverteidigerin und Stadträtin von Rio de Janeiro, Marielle Franco, und ihrem Fahrer Anderson Gomes zum fünften Mal gejährt. </w:t>
      </w:r>
    </w:p>
    <w:p w14:paraId="3CDE5D4A" w14:textId="6F100DD5" w:rsidR="003B27C3" w:rsidRPr="003B27C3" w:rsidRDefault="003B27C3" w:rsidP="003B27C3">
      <w:pPr>
        <w:pStyle w:val="AbschnittBriefe"/>
        <w:spacing w:after="120"/>
        <w:rPr>
          <w:lang w:val="de-CH"/>
        </w:rPr>
      </w:pPr>
      <w:r w:rsidRPr="003B27C3">
        <w:rPr>
          <w:lang w:val="de-CH"/>
        </w:rPr>
        <w:t>Bis heute wurden die mutma</w:t>
      </w:r>
      <w:r>
        <w:rPr>
          <w:lang w:val="de-CH"/>
        </w:rPr>
        <w:t>ss</w:t>
      </w:r>
      <w:r w:rsidRPr="003B27C3">
        <w:rPr>
          <w:lang w:val="de-CH"/>
        </w:rPr>
        <w:t>lichen Täter nicht verurteilt und die Motive hinter der Tat sind ungeklärt. Die Ermittlungen dauern schon fünf Jahre an und verlaufen noch immer langsam und ineffizient. Es ist endlich an der Zeit, für Gerechtigkeit zu sorgen.</w:t>
      </w:r>
    </w:p>
    <w:p w14:paraId="39ADAFAF" w14:textId="77777777" w:rsidR="003B27C3" w:rsidRPr="003B27C3" w:rsidRDefault="003B27C3" w:rsidP="003B27C3">
      <w:pPr>
        <w:pStyle w:val="AbschnittBriefe"/>
        <w:spacing w:after="120"/>
        <w:rPr>
          <w:b/>
          <w:bCs/>
          <w:lang w:val="de-CH"/>
        </w:rPr>
      </w:pPr>
      <w:r w:rsidRPr="003B27C3">
        <w:rPr>
          <w:b/>
          <w:bCs/>
          <w:lang w:val="de-CH"/>
        </w:rPr>
        <w:t>Ich fordere Sie auf, dafür zu sorgen, dass der Mord an Marielle Franco unverzüglich, umfassend, unparteiisch und unabhängig untersucht wird und die Verantwortlichen strafrechtlich verfolgt und vor Gericht gestellt werden.</w:t>
      </w:r>
    </w:p>
    <w:p w14:paraId="0A19AB7D" w14:textId="77777777" w:rsidR="003B27C3" w:rsidRDefault="003B27C3" w:rsidP="003B27C3">
      <w:pPr>
        <w:pStyle w:val="AbschnittBriefe"/>
        <w:spacing w:after="120"/>
        <w:rPr>
          <w:lang w:val="de-CH"/>
        </w:rPr>
      </w:pPr>
    </w:p>
    <w:p w14:paraId="15D48F16" w14:textId="77777777" w:rsidR="003B27C3" w:rsidRPr="003A56EF" w:rsidRDefault="003B27C3" w:rsidP="003B27C3">
      <w:pPr>
        <w:pStyle w:val="AbschnittBriefe"/>
        <w:spacing w:after="120"/>
        <w:rPr>
          <w:lang w:val="de-CH"/>
        </w:rPr>
      </w:pPr>
      <w:r w:rsidRPr="003B27C3">
        <w:rPr>
          <w:lang w:val="de-CH"/>
        </w:rPr>
        <w:t>Hochachtungsvoll,</w:t>
      </w:r>
    </w:p>
    <w:p w14:paraId="54A21942" w14:textId="53B14F12" w:rsidR="00D632AA" w:rsidRDefault="00D632AA" w:rsidP="00D632AA">
      <w:pPr>
        <w:pStyle w:val="AbschnittBriefe"/>
        <w:rPr>
          <w:lang w:val="de-CH"/>
        </w:rPr>
      </w:pPr>
    </w:p>
    <w:p w14:paraId="543335B6" w14:textId="77777777" w:rsidR="004D29B5" w:rsidRDefault="004D29B5" w:rsidP="00D632AA">
      <w:pPr>
        <w:pStyle w:val="AbschnittBriefe"/>
        <w:rPr>
          <w:lang w:val="de-CH"/>
        </w:rPr>
      </w:pPr>
    </w:p>
    <w:p w14:paraId="1D0B5C48" w14:textId="77777777" w:rsidR="003B27C3" w:rsidRPr="00E412DD" w:rsidRDefault="003B27C3" w:rsidP="00D632AA">
      <w:pPr>
        <w:pStyle w:val="AbschnittBriefe"/>
        <w:rPr>
          <w:lang w:val="de-CH"/>
        </w:rPr>
      </w:pPr>
    </w:p>
    <w:p w14:paraId="69AFE519" w14:textId="77777777" w:rsidR="00D632AA" w:rsidRPr="00E412DD" w:rsidRDefault="000D6D3D" w:rsidP="00D632AA">
      <w:pPr>
        <w:pStyle w:val="AbschnittBriefe"/>
        <w:rPr>
          <w:lang w:val="de-CH"/>
        </w:rPr>
      </w:pPr>
      <w:r>
        <w:rPr>
          <w:noProof/>
        </w:rPr>
        <mc:AlternateContent>
          <mc:Choice Requires="wps">
            <w:drawing>
              <wp:anchor distT="0" distB="0" distL="114300" distR="114300" simplePos="0" relativeHeight="251662848" behindDoc="0" locked="1" layoutInCell="0" allowOverlap="0" wp14:anchorId="72748A2B" wp14:editId="7BE580CA">
                <wp:simplePos x="0" y="0"/>
                <wp:positionH relativeFrom="page">
                  <wp:posOffset>900430</wp:posOffset>
                </wp:positionH>
                <wp:positionV relativeFrom="page">
                  <wp:posOffset>9695815</wp:posOffset>
                </wp:positionV>
                <wp:extent cx="6120130" cy="424815"/>
                <wp:effectExtent l="0" t="0" r="0" b="444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5B76" w14:textId="77777777" w:rsidR="00D632AA" w:rsidRPr="00883CAB" w:rsidRDefault="00D632AA" w:rsidP="00D632AA">
                            <w:pPr>
                              <w:rPr>
                                <w:b/>
                                <w:lang w:val="de-CH"/>
                              </w:rPr>
                            </w:pPr>
                            <w:r w:rsidRPr="00883CAB">
                              <w:rPr>
                                <w:b/>
                                <w:lang w:val="de-CH"/>
                              </w:rPr>
                              <w:t>Kopie:</w:t>
                            </w:r>
                          </w:p>
                          <w:p w14:paraId="39A34FB3" w14:textId="77777777" w:rsidR="00883CAB" w:rsidRPr="00883CAB" w:rsidRDefault="00883CAB" w:rsidP="00883CAB">
                            <w:pPr>
                              <w:rPr>
                                <w:lang w:val="de-CH"/>
                              </w:rPr>
                            </w:pPr>
                            <w:r w:rsidRPr="00883CAB">
                              <w:rPr>
                                <w:lang w:val="de-CH"/>
                              </w:rPr>
                              <w:t>Botschaft von Brasilien, Monbijoustrasse 68, 3007 Bern</w:t>
                            </w:r>
                          </w:p>
                          <w:p w14:paraId="3BB18B0B" w14:textId="4935675C" w:rsidR="00D632AA" w:rsidRDefault="00883CAB" w:rsidP="00883CAB">
                            <w:r>
                              <w:t>Fax: 031 371 05 25 / E-Mail: brasemb.berna@itamaraty.gov.br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8A2B" id="Text Box 68" o:spid="_x0000_s1031"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CCOPcc4gAAAA4BAAAPAAAAAAAAAAAAAAAAADMEAABkcnMvZG93bnJldi54bWxQSwUGAAAA&#10;AAQABADzAAAAQgUAAAAA&#10;" o:allowincell="f" o:allowoverlap="f" filled="f" stroked="f">
                <v:textbox inset="0,0,0,0">
                  <w:txbxContent>
                    <w:p w14:paraId="4FB05B76" w14:textId="77777777" w:rsidR="00D632AA" w:rsidRPr="00883CAB" w:rsidRDefault="00D632AA" w:rsidP="00D632AA">
                      <w:pPr>
                        <w:rPr>
                          <w:b/>
                          <w:lang w:val="de-CH"/>
                        </w:rPr>
                      </w:pPr>
                      <w:r w:rsidRPr="00883CAB">
                        <w:rPr>
                          <w:b/>
                          <w:lang w:val="de-CH"/>
                        </w:rPr>
                        <w:t>Kopie:</w:t>
                      </w:r>
                    </w:p>
                    <w:p w14:paraId="39A34FB3" w14:textId="77777777" w:rsidR="00883CAB" w:rsidRPr="00883CAB" w:rsidRDefault="00883CAB" w:rsidP="00883CAB">
                      <w:pPr>
                        <w:rPr>
                          <w:lang w:val="de-CH"/>
                        </w:rPr>
                      </w:pPr>
                      <w:r w:rsidRPr="00883CAB">
                        <w:rPr>
                          <w:lang w:val="de-CH"/>
                        </w:rPr>
                        <w:t>Botschaft von Brasilien, Monbijoustrasse 68, 3007 Bern</w:t>
                      </w:r>
                    </w:p>
                    <w:p w14:paraId="3BB18B0B" w14:textId="4935675C" w:rsidR="00D632AA" w:rsidRDefault="00883CAB" w:rsidP="00883CAB">
                      <w:r>
                        <w:t>Fax: 031 371 05 25 / E-Mail: brasemb.berna@itamaraty.gov.br</w:t>
                      </w:r>
                    </w:p>
                  </w:txbxContent>
                </v:textbox>
                <w10:wrap anchorx="page" anchory="page"/>
                <w10:anchorlock/>
              </v:shape>
            </w:pict>
          </mc:Fallback>
        </mc:AlternateContent>
      </w:r>
      <w:r w:rsidR="00D632AA" w:rsidRPr="00E412DD">
        <w:rPr>
          <w:lang w:val="de-CH"/>
        </w:rPr>
        <w:br w:type="page"/>
      </w:r>
    </w:p>
    <w:p w14:paraId="1BF4CE0B" w14:textId="77777777" w:rsidR="00774FE7" w:rsidRPr="00E412DD" w:rsidRDefault="00774FE7" w:rsidP="00774FE7">
      <w:pPr>
        <w:pStyle w:val="AbschnittBriefe"/>
        <w:rPr>
          <w:lang w:val="de-CH"/>
        </w:rPr>
      </w:pPr>
    </w:p>
    <w:p w14:paraId="19914D4C" w14:textId="77777777" w:rsidR="00774FE7" w:rsidRPr="00E412DD" w:rsidRDefault="00774FE7" w:rsidP="00774FE7">
      <w:pPr>
        <w:pStyle w:val="AbschnittBriefe"/>
        <w:rPr>
          <w:lang w:val="de-CH"/>
        </w:rPr>
      </w:pPr>
    </w:p>
    <w:p w14:paraId="764F1327" w14:textId="77777777" w:rsidR="00774FE7" w:rsidRPr="00E412DD" w:rsidRDefault="00774FE7" w:rsidP="00774FE7">
      <w:pPr>
        <w:pStyle w:val="AbschnittBriefe"/>
        <w:rPr>
          <w:lang w:val="de-CH"/>
        </w:rPr>
      </w:pPr>
    </w:p>
    <w:p w14:paraId="529EC85C" w14:textId="77777777" w:rsidR="00774FE7" w:rsidRPr="00E412DD" w:rsidRDefault="00774FE7" w:rsidP="00774FE7">
      <w:pPr>
        <w:pStyle w:val="AbschnittBriefe"/>
        <w:rPr>
          <w:lang w:val="de-CH"/>
        </w:rPr>
      </w:pPr>
    </w:p>
    <w:p w14:paraId="307961BE" w14:textId="77777777" w:rsidR="00774FE7" w:rsidRPr="00E412DD" w:rsidRDefault="00774FE7" w:rsidP="00774FE7">
      <w:pPr>
        <w:pStyle w:val="AbschnittBriefe"/>
        <w:rPr>
          <w:lang w:val="de-CH"/>
        </w:rPr>
      </w:pPr>
    </w:p>
    <w:p w14:paraId="3BA77437" w14:textId="77777777" w:rsidR="00774FE7" w:rsidRPr="00E412DD" w:rsidRDefault="00774FE7" w:rsidP="00774FE7">
      <w:pPr>
        <w:pStyle w:val="AbschnittBriefe"/>
        <w:rPr>
          <w:lang w:val="de-CH"/>
        </w:rPr>
      </w:pPr>
    </w:p>
    <w:p w14:paraId="222232AE" w14:textId="77777777" w:rsidR="00774FE7" w:rsidRPr="00E412DD" w:rsidRDefault="000D6D3D" w:rsidP="00774FE7">
      <w:pPr>
        <w:pStyle w:val="AbschnittBriefe"/>
        <w:rPr>
          <w:lang w:val="de-CH"/>
        </w:rPr>
      </w:pPr>
      <w:r>
        <w:rPr>
          <w:noProof/>
        </w:rPr>
        <mc:AlternateContent>
          <mc:Choice Requires="wps">
            <w:drawing>
              <wp:anchor distT="0" distB="0" distL="114300" distR="114300" simplePos="0" relativeHeight="251656704" behindDoc="0" locked="1" layoutInCell="0" allowOverlap="0" wp14:anchorId="2E8AB840" wp14:editId="1ACB3443">
                <wp:simplePos x="0" y="0"/>
                <wp:positionH relativeFrom="page">
                  <wp:posOffset>900430</wp:posOffset>
                </wp:positionH>
                <wp:positionV relativeFrom="page">
                  <wp:posOffset>920750</wp:posOffset>
                </wp:positionV>
                <wp:extent cx="1979930" cy="1080135"/>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247D" w14:textId="77777777" w:rsidR="004D29B5" w:rsidRDefault="004D29B5" w:rsidP="004D29B5">
                            <w:pPr>
                              <w:rPr>
                                <w:sz w:val="22"/>
                                <w:szCs w:val="22"/>
                              </w:rPr>
                            </w:pPr>
                            <w:r w:rsidRPr="004D29B5">
                              <w:rPr>
                                <w:sz w:val="22"/>
                                <w:szCs w:val="22"/>
                              </w:rPr>
                              <w:t>Absender*in:</w:t>
                            </w:r>
                          </w:p>
                          <w:p w14:paraId="17C40ED2" w14:textId="77777777" w:rsidR="00774FE7" w:rsidRDefault="00774FE7" w:rsidP="00774FE7">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B840" id="Text Box 63" o:spid="_x0000_s1032" type="#_x0000_t202" style="position:absolute;margin-left:70.9pt;margin-top:72.5pt;width:155.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qfbyL2wEAAJkDAAAOAAAAAAAAAAAAAAAAAC4CAABkcnMvZTJvRG9jLnhtbFBLAQItABQABgAI&#10;AAAAIQCs2qMT4AAAAAsBAAAPAAAAAAAAAAAAAAAAADUEAABkcnMvZG93bnJldi54bWxQSwUGAAAA&#10;AAQABADzAAAAQgUAAAAA&#10;" o:allowincell="f" o:allowoverlap="f" filled="f" stroked="f">
                <v:textbox inset="0,0,0,0">
                  <w:txbxContent>
                    <w:p w14:paraId="38B3247D" w14:textId="77777777" w:rsidR="004D29B5" w:rsidRDefault="004D29B5" w:rsidP="004D29B5">
                      <w:pPr>
                        <w:rPr>
                          <w:sz w:val="22"/>
                          <w:szCs w:val="22"/>
                        </w:rPr>
                      </w:pPr>
                      <w:r w:rsidRPr="004D29B5">
                        <w:rPr>
                          <w:sz w:val="22"/>
                          <w:szCs w:val="22"/>
                        </w:rPr>
                        <w:t>Absender*in:</w:t>
                      </w:r>
                    </w:p>
                    <w:p w14:paraId="17C40ED2" w14:textId="77777777" w:rsidR="00774FE7" w:rsidRDefault="00774FE7" w:rsidP="00774FE7">
                      <w:pPr>
                        <w:rPr>
                          <w:sz w:val="22"/>
                          <w:szCs w:val="22"/>
                        </w:rPr>
                      </w:pPr>
                    </w:p>
                  </w:txbxContent>
                </v:textbox>
                <w10:wrap anchorx="page" anchory="page"/>
                <w10:anchorlock/>
              </v:shape>
            </w:pict>
          </mc:Fallback>
        </mc:AlternateContent>
      </w:r>
    </w:p>
    <w:p w14:paraId="14FF08BE" w14:textId="77777777" w:rsidR="00774FE7" w:rsidRPr="00E412DD" w:rsidRDefault="00774FE7" w:rsidP="00774FE7">
      <w:pPr>
        <w:pStyle w:val="AbschnittBriefe"/>
        <w:rPr>
          <w:lang w:val="de-CH"/>
        </w:rPr>
      </w:pPr>
    </w:p>
    <w:p w14:paraId="16FF1819" w14:textId="77777777" w:rsidR="00774FE7" w:rsidRPr="00E412DD" w:rsidRDefault="00774FE7" w:rsidP="00774FE7">
      <w:pPr>
        <w:pStyle w:val="AbschnittBriefe"/>
        <w:rPr>
          <w:lang w:val="de-CH"/>
        </w:rPr>
      </w:pPr>
    </w:p>
    <w:p w14:paraId="534C3DF7" w14:textId="77777777" w:rsidR="00774FE7" w:rsidRPr="00E412DD" w:rsidRDefault="00774FE7" w:rsidP="00774FE7">
      <w:pPr>
        <w:pStyle w:val="AbschnittBriefe"/>
        <w:rPr>
          <w:lang w:val="de-CH"/>
        </w:rPr>
      </w:pPr>
    </w:p>
    <w:p w14:paraId="2EF20021" w14:textId="77777777" w:rsidR="00774FE7" w:rsidRPr="00E412DD" w:rsidRDefault="00774FE7" w:rsidP="00774FE7">
      <w:pPr>
        <w:pStyle w:val="AbschnittBriefe"/>
        <w:rPr>
          <w:lang w:val="de-CH"/>
        </w:rPr>
      </w:pPr>
    </w:p>
    <w:p w14:paraId="14FBABD6" w14:textId="77777777" w:rsidR="00774FE7" w:rsidRPr="00E412DD" w:rsidRDefault="00774FE7" w:rsidP="00774FE7">
      <w:pPr>
        <w:pStyle w:val="AbschnittBriefe"/>
        <w:rPr>
          <w:lang w:val="de-CH"/>
        </w:rPr>
      </w:pPr>
    </w:p>
    <w:p w14:paraId="15FBECEA" w14:textId="77777777" w:rsidR="00774FE7" w:rsidRPr="00E412DD" w:rsidRDefault="00774FE7" w:rsidP="00774FE7">
      <w:pPr>
        <w:pStyle w:val="AbschnittBriefe"/>
        <w:rPr>
          <w:lang w:val="de-CH"/>
        </w:rPr>
      </w:pPr>
    </w:p>
    <w:p w14:paraId="7CBC7B03" w14:textId="77777777" w:rsidR="00774FE7" w:rsidRPr="00E412DD" w:rsidRDefault="00774FE7" w:rsidP="00774FE7">
      <w:pPr>
        <w:pStyle w:val="AbschnittBriefe"/>
        <w:rPr>
          <w:lang w:val="de-CH"/>
        </w:rPr>
      </w:pPr>
    </w:p>
    <w:p w14:paraId="65C81028" w14:textId="77777777" w:rsidR="00774FE7" w:rsidRPr="00E412DD" w:rsidRDefault="00774FE7" w:rsidP="00774FE7">
      <w:pPr>
        <w:pStyle w:val="AbschnittBriefe"/>
        <w:rPr>
          <w:lang w:val="de-CH"/>
        </w:rPr>
      </w:pPr>
    </w:p>
    <w:p w14:paraId="4720C84A" w14:textId="77777777" w:rsidR="00774FE7" w:rsidRPr="00E412DD" w:rsidRDefault="00774FE7" w:rsidP="00774FE7">
      <w:pPr>
        <w:pStyle w:val="AbschnittBriefe"/>
        <w:rPr>
          <w:lang w:val="de-CH"/>
        </w:rPr>
      </w:pPr>
    </w:p>
    <w:p w14:paraId="4FB09F17" w14:textId="77777777" w:rsidR="00940099" w:rsidRPr="004D29B5" w:rsidRDefault="00940099" w:rsidP="00940099">
      <w:pPr>
        <w:pStyle w:val="AbschnittBriefe"/>
        <w:rPr>
          <w:lang w:val="de-CH"/>
        </w:rPr>
      </w:pPr>
      <w:r w:rsidRPr="00E412DD">
        <w:rPr>
          <w:lang w:val="de-CH"/>
        </w:rPr>
        <w:t xml:space="preserve">                                                             </w:t>
      </w:r>
      <w:r>
        <w:rPr>
          <w:lang w:val="de-CH"/>
        </w:rPr>
        <w:t xml:space="preserve">    </w:t>
      </w:r>
      <w:r w:rsidRPr="00E412DD">
        <w:rPr>
          <w:lang w:val="de-CH"/>
        </w:rPr>
        <w:t xml:space="preserve">                               </w:t>
      </w:r>
      <w:r w:rsidRPr="004D29B5">
        <w:rPr>
          <w:lang w:val="de-CH"/>
        </w:rPr>
        <w:t>Ort und Datum:</w:t>
      </w:r>
    </w:p>
    <w:p w14:paraId="74A533D5" w14:textId="77777777" w:rsidR="00774FE7" w:rsidRPr="00E412DD" w:rsidRDefault="00774FE7" w:rsidP="00774FE7">
      <w:pPr>
        <w:pStyle w:val="AbschnittBriefe"/>
        <w:rPr>
          <w:lang w:val="de-CH"/>
        </w:rPr>
      </w:pPr>
    </w:p>
    <w:p w14:paraId="00C26074" w14:textId="77777777" w:rsidR="00774FE7" w:rsidRPr="00E412DD" w:rsidRDefault="00774FE7" w:rsidP="00774FE7">
      <w:pPr>
        <w:pStyle w:val="AbschnittBriefe"/>
        <w:rPr>
          <w:lang w:val="de-CH"/>
        </w:rPr>
      </w:pPr>
    </w:p>
    <w:p w14:paraId="3BFAEF2C" w14:textId="77777777" w:rsidR="00774FE7" w:rsidRPr="00E412DD" w:rsidRDefault="00774FE7" w:rsidP="00774FE7">
      <w:pPr>
        <w:pStyle w:val="AbschnittBriefe"/>
        <w:rPr>
          <w:lang w:val="de-CH"/>
        </w:rPr>
      </w:pPr>
    </w:p>
    <w:p w14:paraId="24B64B32" w14:textId="40E628AD" w:rsidR="00774FE7" w:rsidRPr="003C6A71" w:rsidRDefault="00774FE7" w:rsidP="00430DF5">
      <w:pPr>
        <w:pStyle w:val="UEBERSCHRIFTIMBRIEF"/>
      </w:pPr>
      <w:r w:rsidRPr="003C6A71">
        <w:t xml:space="preserve">Betrifft: </w:t>
      </w:r>
      <w:r w:rsidR="009E65EF" w:rsidRPr="009E65EF">
        <w:t>Chhim Sithar</w:t>
      </w:r>
    </w:p>
    <w:p w14:paraId="006F84CD" w14:textId="77777777" w:rsidR="00774FE7" w:rsidRPr="003B27C3" w:rsidRDefault="00774FE7" w:rsidP="00774FE7">
      <w:pPr>
        <w:pStyle w:val="AbschnittBriefe"/>
        <w:rPr>
          <w:sz w:val="20"/>
          <w:szCs w:val="20"/>
          <w:lang w:val="de-CH"/>
        </w:rPr>
      </w:pPr>
    </w:p>
    <w:p w14:paraId="51465276" w14:textId="77777777" w:rsidR="00774FE7" w:rsidRPr="003B27C3" w:rsidRDefault="00774FE7" w:rsidP="00774FE7">
      <w:pPr>
        <w:pStyle w:val="AbschnittBriefe"/>
        <w:rPr>
          <w:sz w:val="20"/>
          <w:szCs w:val="20"/>
          <w:lang w:val="de-CH"/>
        </w:rPr>
      </w:pPr>
    </w:p>
    <w:p w14:paraId="11D6563B" w14:textId="35C0567B" w:rsidR="00774FE7" w:rsidRPr="003B27C3" w:rsidRDefault="000D6D3D" w:rsidP="003B27C3">
      <w:pPr>
        <w:pStyle w:val="AbschnittBriefe"/>
        <w:spacing w:after="80"/>
        <w:rPr>
          <w:sz w:val="20"/>
          <w:szCs w:val="20"/>
          <w:highlight w:val="yellow"/>
          <w:lang w:val="de-CH"/>
        </w:rPr>
      </w:pPr>
      <w:r w:rsidRPr="003B27C3">
        <w:rPr>
          <w:noProof/>
          <w:sz w:val="20"/>
          <w:szCs w:val="20"/>
        </w:rPr>
        <mc:AlternateContent>
          <mc:Choice Requires="wps">
            <w:drawing>
              <wp:anchor distT="0" distB="0" distL="114300" distR="114300" simplePos="0" relativeHeight="251657728" behindDoc="0" locked="1" layoutInCell="0" allowOverlap="0" wp14:anchorId="00A0ACFC" wp14:editId="2F18ED54">
                <wp:simplePos x="0" y="0"/>
                <wp:positionH relativeFrom="page">
                  <wp:posOffset>4464685</wp:posOffset>
                </wp:positionH>
                <wp:positionV relativeFrom="page">
                  <wp:posOffset>1834515</wp:posOffset>
                </wp:positionV>
                <wp:extent cx="2249170" cy="1203325"/>
                <wp:effectExtent l="0" t="0" r="1270" b="63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04FD" w14:textId="09467077" w:rsidR="00742022" w:rsidRPr="00742022" w:rsidRDefault="00742022" w:rsidP="00742022">
                            <w:pPr>
                              <w:rPr>
                                <w:sz w:val="22"/>
                                <w:szCs w:val="22"/>
                              </w:rPr>
                            </w:pPr>
                            <w:r w:rsidRPr="00742022">
                              <w:rPr>
                                <w:sz w:val="22"/>
                                <w:szCs w:val="22"/>
                              </w:rPr>
                              <w:t>PRIME MINISTER</w:t>
                            </w:r>
                          </w:p>
                          <w:p w14:paraId="7816375F" w14:textId="77777777" w:rsidR="00742022" w:rsidRPr="00742022" w:rsidRDefault="00742022" w:rsidP="00742022">
                            <w:pPr>
                              <w:rPr>
                                <w:sz w:val="22"/>
                                <w:szCs w:val="22"/>
                              </w:rPr>
                            </w:pPr>
                            <w:r w:rsidRPr="00742022">
                              <w:rPr>
                                <w:sz w:val="22"/>
                                <w:szCs w:val="22"/>
                              </w:rPr>
                              <w:t>Samdech Hun Sen</w:t>
                            </w:r>
                          </w:p>
                          <w:p w14:paraId="07573312" w14:textId="77777777" w:rsidR="00742022" w:rsidRPr="00742022" w:rsidRDefault="00742022" w:rsidP="00742022">
                            <w:pPr>
                              <w:rPr>
                                <w:sz w:val="22"/>
                                <w:szCs w:val="22"/>
                              </w:rPr>
                            </w:pPr>
                            <w:r w:rsidRPr="00742022">
                              <w:rPr>
                                <w:sz w:val="22"/>
                                <w:szCs w:val="22"/>
                              </w:rPr>
                              <w:t>Office of the Prime Minister</w:t>
                            </w:r>
                          </w:p>
                          <w:p w14:paraId="374F013F" w14:textId="77777777" w:rsidR="00742022" w:rsidRPr="00742022" w:rsidRDefault="00742022" w:rsidP="00742022">
                            <w:pPr>
                              <w:rPr>
                                <w:sz w:val="22"/>
                                <w:szCs w:val="22"/>
                              </w:rPr>
                            </w:pPr>
                            <w:r w:rsidRPr="00742022">
                              <w:rPr>
                                <w:sz w:val="22"/>
                                <w:szCs w:val="22"/>
                              </w:rPr>
                              <w:t>Jok Dimitrov Boulevard</w:t>
                            </w:r>
                          </w:p>
                          <w:p w14:paraId="6CEFA134" w14:textId="77777777" w:rsidR="00742022" w:rsidRPr="00742022" w:rsidRDefault="00742022" w:rsidP="00742022">
                            <w:pPr>
                              <w:rPr>
                                <w:sz w:val="22"/>
                                <w:szCs w:val="22"/>
                              </w:rPr>
                            </w:pPr>
                            <w:r w:rsidRPr="00742022">
                              <w:rPr>
                                <w:sz w:val="22"/>
                                <w:szCs w:val="22"/>
                              </w:rPr>
                              <w:t>Phnom Penh</w:t>
                            </w:r>
                          </w:p>
                          <w:p w14:paraId="6455316C" w14:textId="4008477E" w:rsidR="00774FE7" w:rsidRDefault="00742022" w:rsidP="00742022">
                            <w:pPr>
                              <w:rPr>
                                <w:sz w:val="22"/>
                                <w:szCs w:val="22"/>
                              </w:rPr>
                            </w:pPr>
                            <w:r w:rsidRPr="00742022">
                              <w:rPr>
                                <w:sz w:val="22"/>
                                <w:szCs w:val="22"/>
                              </w:rPr>
                              <w:t>CAMBODIA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0ACFC" id="Text Box 62" o:spid="_x0000_s1033" type="#_x0000_t202" style="position:absolute;margin-left:351.55pt;margin-top:144.45pt;width:177.1pt;height:9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AOGRCrbAQAAmQMAAA4AAAAAAAAAAAAAAAAALgIAAGRycy9lMm9Eb2MueG1sUEsBAi0AFAAG&#10;AAgAAAAhALv/duPiAAAADAEAAA8AAAAAAAAAAAAAAAAANQQAAGRycy9kb3ducmV2LnhtbFBLBQYA&#10;AAAABAAEAPMAAABEBQAAAAA=&#10;" o:allowincell="f" o:allowoverlap="f" filled="f" stroked="f">
                <v:textbox inset="0,0,0,0">
                  <w:txbxContent>
                    <w:p w14:paraId="34D204FD" w14:textId="09467077" w:rsidR="00742022" w:rsidRPr="00742022" w:rsidRDefault="00742022" w:rsidP="00742022">
                      <w:pPr>
                        <w:rPr>
                          <w:sz w:val="22"/>
                          <w:szCs w:val="22"/>
                        </w:rPr>
                      </w:pPr>
                      <w:r w:rsidRPr="00742022">
                        <w:rPr>
                          <w:sz w:val="22"/>
                          <w:szCs w:val="22"/>
                        </w:rPr>
                        <w:t>PRIME MINISTER</w:t>
                      </w:r>
                    </w:p>
                    <w:p w14:paraId="7816375F" w14:textId="77777777" w:rsidR="00742022" w:rsidRPr="00742022" w:rsidRDefault="00742022" w:rsidP="00742022">
                      <w:pPr>
                        <w:rPr>
                          <w:sz w:val="22"/>
                          <w:szCs w:val="22"/>
                        </w:rPr>
                      </w:pPr>
                      <w:r w:rsidRPr="00742022">
                        <w:rPr>
                          <w:sz w:val="22"/>
                          <w:szCs w:val="22"/>
                        </w:rPr>
                        <w:t>Samdech Hun Sen</w:t>
                      </w:r>
                    </w:p>
                    <w:p w14:paraId="07573312" w14:textId="77777777" w:rsidR="00742022" w:rsidRPr="00742022" w:rsidRDefault="00742022" w:rsidP="00742022">
                      <w:pPr>
                        <w:rPr>
                          <w:sz w:val="22"/>
                          <w:szCs w:val="22"/>
                        </w:rPr>
                      </w:pPr>
                      <w:r w:rsidRPr="00742022">
                        <w:rPr>
                          <w:sz w:val="22"/>
                          <w:szCs w:val="22"/>
                        </w:rPr>
                        <w:t>Office of the Prime Minister</w:t>
                      </w:r>
                    </w:p>
                    <w:p w14:paraId="374F013F" w14:textId="77777777" w:rsidR="00742022" w:rsidRPr="00742022" w:rsidRDefault="00742022" w:rsidP="00742022">
                      <w:pPr>
                        <w:rPr>
                          <w:sz w:val="22"/>
                          <w:szCs w:val="22"/>
                        </w:rPr>
                      </w:pPr>
                      <w:r w:rsidRPr="00742022">
                        <w:rPr>
                          <w:sz w:val="22"/>
                          <w:szCs w:val="22"/>
                        </w:rPr>
                        <w:t>Jok Dimitrov Boulevard</w:t>
                      </w:r>
                    </w:p>
                    <w:p w14:paraId="6CEFA134" w14:textId="77777777" w:rsidR="00742022" w:rsidRPr="00742022" w:rsidRDefault="00742022" w:rsidP="00742022">
                      <w:pPr>
                        <w:rPr>
                          <w:sz w:val="22"/>
                          <w:szCs w:val="22"/>
                        </w:rPr>
                      </w:pPr>
                      <w:r w:rsidRPr="00742022">
                        <w:rPr>
                          <w:sz w:val="22"/>
                          <w:szCs w:val="22"/>
                        </w:rPr>
                        <w:t>Phnom Penh</w:t>
                      </w:r>
                    </w:p>
                    <w:p w14:paraId="6455316C" w14:textId="4008477E" w:rsidR="00774FE7" w:rsidRDefault="00742022" w:rsidP="00742022">
                      <w:pPr>
                        <w:rPr>
                          <w:sz w:val="22"/>
                          <w:szCs w:val="22"/>
                        </w:rPr>
                      </w:pPr>
                      <w:r w:rsidRPr="00742022">
                        <w:rPr>
                          <w:sz w:val="22"/>
                          <w:szCs w:val="22"/>
                        </w:rPr>
                        <w:t>CAMBODIA</w:t>
                      </w:r>
                    </w:p>
                  </w:txbxContent>
                </v:textbox>
                <w10:wrap anchorx="page" anchory="page"/>
                <w10:anchorlock/>
              </v:shape>
            </w:pict>
          </mc:Fallback>
        </mc:AlternateContent>
      </w:r>
      <w:r w:rsidR="009E65EF" w:rsidRPr="003B27C3">
        <w:rPr>
          <w:sz w:val="20"/>
          <w:szCs w:val="20"/>
          <w:lang w:val="de-CH"/>
        </w:rPr>
        <w:t>Sehr geehrter Herr Premierminister</w:t>
      </w:r>
    </w:p>
    <w:p w14:paraId="4F51CFC8" w14:textId="4B19DCFF" w:rsidR="003B27C3" w:rsidRPr="003B27C3" w:rsidRDefault="003B27C3" w:rsidP="003B27C3">
      <w:pPr>
        <w:pStyle w:val="AbschnittBriefe"/>
        <w:spacing w:after="80"/>
        <w:rPr>
          <w:sz w:val="20"/>
          <w:szCs w:val="20"/>
          <w:lang w:val="de-CH"/>
        </w:rPr>
      </w:pPr>
      <w:r w:rsidRPr="003B27C3">
        <w:rPr>
          <w:sz w:val="20"/>
          <w:szCs w:val="20"/>
          <w:lang w:val="de-CH"/>
        </w:rPr>
        <w:t>Die Gewerkschaftsvorsitzende Chhim Sithar war gerade auf der Rückreise von einem Treffen mit anderen Gewerkschaftssprecher*innen in Australien, als sie am 26. November 2022 in Kambodscha festgenommen wurde. Seitdem befindet sie sich in Haft. Sie soll gegen Kautionsauflagen versto</w:t>
      </w:r>
      <w:r>
        <w:rPr>
          <w:sz w:val="20"/>
          <w:szCs w:val="20"/>
          <w:lang w:val="de-CH"/>
        </w:rPr>
        <w:t>ss</w:t>
      </w:r>
      <w:r w:rsidRPr="003B27C3">
        <w:rPr>
          <w:sz w:val="20"/>
          <w:szCs w:val="20"/>
          <w:lang w:val="de-CH"/>
        </w:rPr>
        <w:t>en haben, von denen sie gar nichts wusste. Während ihres Besuchs in Australien war ein Bericht von Human Rights Watch veröffentlicht worden, in dem sie die repressiven Ma</w:t>
      </w:r>
      <w:r>
        <w:rPr>
          <w:sz w:val="20"/>
          <w:szCs w:val="20"/>
          <w:lang w:val="de-CH"/>
        </w:rPr>
        <w:t>ss</w:t>
      </w:r>
      <w:r w:rsidRPr="003B27C3">
        <w:rPr>
          <w:sz w:val="20"/>
          <w:szCs w:val="20"/>
          <w:lang w:val="de-CH"/>
        </w:rPr>
        <w:t>nahmen der kambodschanischen Regierung kritisierte. Chhim Sithar ist die Vorsitzende der Gewerkschaft der Khmer-Beschäftigten (Labor Rights Supported Union of Khmer Employees, LRSU) des Casino- und Hotelkomplexes NagaWorld in der Hauptstadt Phnom Penh. Deren Mitglieder befinden sich nach Massenentlassungen seit Dezember 2021 im Streik.</w:t>
      </w:r>
    </w:p>
    <w:p w14:paraId="726750A0" w14:textId="44D99994" w:rsidR="003B27C3" w:rsidRPr="003B27C3" w:rsidRDefault="003B27C3" w:rsidP="003B27C3">
      <w:pPr>
        <w:pStyle w:val="AbschnittBriefe"/>
        <w:spacing w:after="80"/>
        <w:rPr>
          <w:sz w:val="20"/>
          <w:szCs w:val="20"/>
          <w:lang w:val="de-CH"/>
        </w:rPr>
      </w:pPr>
      <w:r w:rsidRPr="003B27C3">
        <w:rPr>
          <w:sz w:val="20"/>
          <w:szCs w:val="20"/>
          <w:lang w:val="de-CH"/>
        </w:rPr>
        <w:t>Chhim Sithar war bereits im Januar 2022 unter dem Vorwurf «Anstiftung zu einer Straftat» gewaltsam festgenommen worden. Damals wurde sie von verdeckt arbeitenden Polizist*innen am Hals gepackt und in ein Fahrzeug gezerrt, als sie sich einem Streik in Phnom Penh anschlie</w:t>
      </w:r>
      <w:r>
        <w:rPr>
          <w:sz w:val="20"/>
          <w:szCs w:val="20"/>
          <w:lang w:val="de-CH"/>
        </w:rPr>
        <w:t>ss</w:t>
      </w:r>
      <w:r w:rsidRPr="003B27C3">
        <w:rPr>
          <w:sz w:val="20"/>
          <w:szCs w:val="20"/>
          <w:lang w:val="de-CH"/>
        </w:rPr>
        <w:t>en wollte. Sie verbrachte 72 Tage in Untersuchungshaft und wurde im März 2022 gegen Kaution freigelassen – bis zu ihrer erneuten Inhaftierung.</w:t>
      </w:r>
    </w:p>
    <w:p w14:paraId="3CCC75F5" w14:textId="03D88D74" w:rsidR="003B27C3" w:rsidRPr="003B27C3" w:rsidRDefault="003B27C3" w:rsidP="003B27C3">
      <w:pPr>
        <w:pStyle w:val="AbschnittBriefe"/>
        <w:spacing w:after="80"/>
        <w:rPr>
          <w:b/>
          <w:bCs/>
          <w:sz w:val="20"/>
          <w:szCs w:val="20"/>
          <w:lang w:val="de-CH"/>
        </w:rPr>
      </w:pPr>
      <w:r w:rsidRPr="003B27C3">
        <w:rPr>
          <w:b/>
          <w:bCs/>
          <w:sz w:val="20"/>
          <w:szCs w:val="20"/>
          <w:lang w:val="de-CH"/>
        </w:rPr>
        <w:t>Bitte sorgen Sie dafür, dass Chhim Sithar unverzüglich und bedingungslos freigelassen wird, da sie allein wegen ihres Einsatzes für die Menschenrechte inhaftiert wurde. Ordnen sie au</w:t>
      </w:r>
      <w:r>
        <w:rPr>
          <w:b/>
          <w:bCs/>
          <w:sz w:val="20"/>
          <w:szCs w:val="20"/>
          <w:lang w:val="de-CH"/>
        </w:rPr>
        <w:t>ss</w:t>
      </w:r>
      <w:r w:rsidRPr="003B27C3">
        <w:rPr>
          <w:b/>
          <w:bCs/>
          <w:sz w:val="20"/>
          <w:szCs w:val="20"/>
          <w:lang w:val="de-CH"/>
        </w:rPr>
        <w:t>erdem eine unabhängige und gründliche Untersuchung der Anklagen gegen sie durch ein objektives Gremium an.</w:t>
      </w:r>
    </w:p>
    <w:p w14:paraId="4A4143F0" w14:textId="4878228D" w:rsidR="00774FE7" w:rsidRPr="003B27C3" w:rsidRDefault="003B27C3" w:rsidP="003B27C3">
      <w:pPr>
        <w:pStyle w:val="AbschnittBriefe"/>
        <w:spacing w:after="80"/>
        <w:rPr>
          <w:b/>
          <w:bCs/>
          <w:sz w:val="20"/>
          <w:szCs w:val="20"/>
          <w:lang w:val="de-CH"/>
        </w:rPr>
      </w:pPr>
      <w:r w:rsidRPr="003B27C3">
        <w:rPr>
          <w:b/>
          <w:bCs/>
          <w:sz w:val="20"/>
          <w:szCs w:val="20"/>
          <w:lang w:val="de-CH"/>
        </w:rPr>
        <w:t>Sorgen Sie bis zu ihrer Freilassung auch dafür, dass Chhim Sithar und die anderen Sprecher*innen der LRSU sowie deren Mitglieder den Schutz erhalten, der ihnen nach internationalen Menschenrechtsnormen, die Kambodscha ratifiziert hat, zusteht.</w:t>
      </w:r>
    </w:p>
    <w:p w14:paraId="43D24C5F" w14:textId="77777777" w:rsidR="003B27C3" w:rsidRPr="003B27C3" w:rsidRDefault="003B27C3" w:rsidP="003B27C3">
      <w:pPr>
        <w:pStyle w:val="AbschnittBriefe"/>
        <w:spacing w:after="80"/>
        <w:rPr>
          <w:sz w:val="20"/>
          <w:szCs w:val="20"/>
          <w:lang w:val="de-CH"/>
        </w:rPr>
      </w:pPr>
    </w:p>
    <w:p w14:paraId="57D0D724" w14:textId="77777777" w:rsidR="004D29B5" w:rsidRDefault="00774FE7" w:rsidP="004D29B5">
      <w:pPr>
        <w:pStyle w:val="AbschnittBriefe"/>
        <w:spacing w:after="80"/>
        <w:rPr>
          <w:sz w:val="20"/>
          <w:szCs w:val="20"/>
          <w:lang w:val="de-CH"/>
        </w:rPr>
      </w:pPr>
      <w:r w:rsidRPr="003B27C3">
        <w:rPr>
          <w:sz w:val="20"/>
          <w:szCs w:val="20"/>
          <w:lang w:val="de-CH"/>
        </w:rPr>
        <w:t>Hochachtungsvoll</w:t>
      </w:r>
      <w:r w:rsidR="00E412DD" w:rsidRPr="003B27C3">
        <w:rPr>
          <w:sz w:val="20"/>
          <w:szCs w:val="20"/>
          <w:lang w:val="de-CH"/>
        </w:rPr>
        <w:t>,</w:t>
      </w:r>
    </w:p>
    <w:p w14:paraId="30176549" w14:textId="77777777" w:rsidR="004D29B5" w:rsidRDefault="004D29B5" w:rsidP="004D29B5">
      <w:pPr>
        <w:pStyle w:val="AbschnittBriefe"/>
        <w:spacing w:after="80"/>
        <w:rPr>
          <w:sz w:val="20"/>
          <w:szCs w:val="20"/>
          <w:lang w:val="de-CH"/>
        </w:rPr>
      </w:pPr>
    </w:p>
    <w:p w14:paraId="7CF709FC" w14:textId="01DA55BA" w:rsidR="00546764" w:rsidRPr="004D29B5" w:rsidRDefault="000D6D3D" w:rsidP="004D29B5">
      <w:pPr>
        <w:pStyle w:val="AbschnittBriefe"/>
        <w:spacing w:after="80"/>
        <w:rPr>
          <w:sz w:val="20"/>
          <w:szCs w:val="20"/>
          <w:lang w:val="de-CH"/>
        </w:rPr>
      </w:pPr>
      <w:r>
        <w:rPr>
          <w:noProof/>
        </w:rPr>
        <mc:AlternateContent>
          <mc:Choice Requires="wps">
            <w:drawing>
              <wp:anchor distT="0" distB="0" distL="114300" distR="114300" simplePos="0" relativeHeight="251658752" behindDoc="0" locked="1" layoutInCell="0" allowOverlap="0" wp14:anchorId="6A5588AE" wp14:editId="6E696665">
                <wp:simplePos x="0" y="0"/>
                <wp:positionH relativeFrom="page">
                  <wp:posOffset>900430</wp:posOffset>
                </wp:positionH>
                <wp:positionV relativeFrom="page">
                  <wp:posOffset>9647555</wp:posOffset>
                </wp:positionV>
                <wp:extent cx="6120130" cy="42481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910B" w14:textId="77777777" w:rsidR="00774FE7" w:rsidRDefault="00774FE7" w:rsidP="00774FE7">
                            <w:pPr>
                              <w:rPr>
                                <w:b/>
                              </w:rPr>
                            </w:pPr>
                            <w:r>
                              <w:rPr>
                                <w:b/>
                              </w:rPr>
                              <w:t>Kopie:</w:t>
                            </w:r>
                          </w:p>
                          <w:p w14:paraId="173A0C2B" w14:textId="77777777" w:rsidR="00883CAB" w:rsidRDefault="00883CAB" w:rsidP="00883CAB">
                            <w:r>
                              <w:t>Ambassade du Royaume du Cambodge, Chemin Taverney 3, Case Postale 213, 1218 Le Grand-Saconnex</w:t>
                            </w:r>
                          </w:p>
                          <w:p w14:paraId="0081F0E6" w14:textId="28F17B1B" w:rsidR="00774FE7" w:rsidRDefault="00883CAB" w:rsidP="00883CAB">
                            <w:r>
                              <w:t>Fax: 022 788 77 74 / E-mail: cambodge@bluewin.ch ; camemb.gva@mfaic.gov.kh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88AE" id="Text Box 64" o:spid="_x0000_s1034" type="#_x0000_t202" style="position:absolute;margin-left:70.9pt;margin-top:759.6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" o:allowincell="f" o:allowoverlap="f" filled="f" stroked="f">
                <v:textbox inset="0,0,0,0">
                  <w:txbxContent>
                    <w:p w14:paraId="010D910B" w14:textId="77777777" w:rsidR="00774FE7" w:rsidRDefault="00774FE7" w:rsidP="00774FE7">
                      <w:pPr>
                        <w:rPr>
                          <w:b/>
                        </w:rPr>
                      </w:pPr>
                      <w:r>
                        <w:rPr>
                          <w:b/>
                        </w:rPr>
                        <w:t>Kopie:</w:t>
                      </w:r>
                    </w:p>
                    <w:p w14:paraId="173A0C2B" w14:textId="77777777" w:rsidR="00883CAB" w:rsidRDefault="00883CAB" w:rsidP="00883CAB">
                      <w:r>
                        <w:t>Ambassade du Royaume du Cambodge, Chemin Taverney 3, Case Postale 213, 1218 Le Grand-Saconnex</w:t>
                      </w:r>
                    </w:p>
                    <w:p w14:paraId="0081F0E6" w14:textId="28F17B1B" w:rsidR="00774FE7" w:rsidRDefault="00883CAB" w:rsidP="00883CAB">
                      <w:r>
                        <w:t>Fax: 022 788 77 74 / E-mail: cambodge@bluewin.ch ; camemb.gva@mfaic.gov.kh</w:t>
                      </w:r>
                    </w:p>
                  </w:txbxContent>
                </v:textbox>
                <w10:wrap anchorx="page" anchory="page"/>
                <w10:anchorlock/>
              </v:shape>
            </w:pict>
          </mc:Fallback>
        </mc:AlternateContent>
      </w:r>
    </w:p>
    <w:sectPr w:rsidR="00546764" w:rsidRPr="004D29B5"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2AA5" w14:textId="77777777" w:rsidR="007C2919" w:rsidRPr="008702FA" w:rsidRDefault="007C2919" w:rsidP="00553907">
      <w:r w:rsidRPr="008702FA">
        <w:separator/>
      </w:r>
    </w:p>
  </w:endnote>
  <w:endnote w:type="continuationSeparator" w:id="0">
    <w:p w14:paraId="51D0D423" w14:textId="77777777" w:rsidR="007C2919" w:rsidRPr="008702FA" w:rsidRDefault="007C2919"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465A" w14:textId="77777777" w:rsidR="00E412DD" w:rsidRPr="00320343" w:rsidRDefault="000D6D3D"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702EE25A" wp14:editId="51AE8D9B">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FCEB6" w14:textId="77777777" w:rsidR="00E412DD" w:rsidRDefault="00E412DD" w:rsidP="00E412DD">
                          <w:r>
                            <w:rPr>
                              <w:rFonts w:ascii="Amnesty Trade Gothic" w:hAnsi="Amnesty Trade Gothic"/>
                              <w:noProof/>
                              <w:sz w:val="36"/>
                              <w:lang w:val="de-CH" w:eastAsia="de-CH"/>
                            </w:rPr>
                            <w:drawing>
                              <wp:inline distT="0" distB="0" distL="0" distR="0" wp14:anchorId="6B5CF76A" wp14:editId="688C826F">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EE25A" id="_x0000_t202" coordsize="21600,21600" o:spt="202" path="m,l,21600r21600,l21600,xe">
              <v:stroke joinstyle="miter"/>
              <v:path gradientshapeok="t" o:connecttype="rect"/>
            </v:shapetype>
            <v:shape id="Text Box 58" o:spid="_x0000_s1035"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3B5FCEB6" w14:textId="77777777" w:rsidR="00E412DD" w:rsidRDefault="00E412DD" w:rsidP="00E412DD">
                    <w:r>
                      <w:rPr>
                        <w:rFonts w:ascii="Amnesty Trade Gothic" w:hAnsi="Amnesty Trade Gothic"/>
                        <w:noProof/>
                        <w:sz w:val="36"/>
                        <w:lang w:val="de-CH" w:eastAsia="de-CH"/>
                      </w:rPr>
                      <w:drawing>
                        <wp:inline distT="0" distB="0" distL="0" distR="0" wp14:anchorId="6B5CF76A" wp14:editId="688C826F">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798DAA3B"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307B5757" wp14:editId="06D26AE4">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w:t>
    </w:r>
    <w:r w:rsidRPr="0070253A">
      <w:rPr>
        <w:lang w:val="en-GB"/>
      </w:rPr>
      <w:t>.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00EB"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EAC" w14:textId="77777777" w:rsidR="002F0468" w:rsidRPr="00AE4BD1" w:rsidRDefault="005944A1" w:rsidP="005944A1">
    <w:pPr>
      <w:pStyle w:val="Fuzeile"/>
    </w:pPr>
    <w:r w:rsidRPr="00AE4BD1">
      <w:t xml:space="preserve">Kopie an: </w:t>
    </w:r>
  </w:p>
  <w:p w14:paraId="47996444"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177E" w14:textId="77777777" w:rsidR="007C2919" w:rsidRPr="008702FA" w:rsidRDefault="007C2919" w:rsidP="00553907">
      <w:r w:rsidRPr="008702FA">
        <w:separator/>
      </w:r>
    </w:p>
  </w:footnote>
  <w:footnote w:type="continuationSeparator" w:id="0">
    <w:p w14:paraId="710AC8BD" w14:textId="77777777" w:rsidR="007C2919" w:rsidRPr="008702FA" w:rsidRDefault="007C2919"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1E5" w14:textId="77777777" w:rsidR="002F0468" w:rsidRPr="008F5CC4" w:rsidRDefault="000D6D3D"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515B6ED7" wp14:editId="3BB808EB">
              <wp:simplePos x="0" y="0"/>
              <wp:positionH relativeFrom="page">
                <wp:posOffset>215900</wp:posOffset>
              </wp:positionH>
              <wp:positionV relativeFrom="page">
                <wp:posOffset>5328920</wp:posOffset>
              </wp:positionV>
              <wp:extent cx="269875" cy="0"/>
              <wp:effectExtent l="6350" t="4445"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7E94"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E3AFEE8" wp14:editId="5851D476">
              <wp:simplePos x="0" y="0"/>
              <wp:positionH relativeFrom="page">
                <wp:posOffset>215900</wp:posOffset>
              </wp:positionH>
              <wp:positionV relativeFrom="page">
                <wp:posOffset>7560945</wp:posOffset>
              </wp:positionV>
              <wp:extent cx="215900" cy="0"/>
              <wp:effectExtent l="6350" t="7620" r="6350" b="190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0CC36"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565085F6" wp14:editId="6A301910">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60695"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EAC7" w14:textId="77777777" w:rsidR="002F0468" w:rsidRPr="008B30EC" w:rsidRDefault="000D6D3D"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523E6DD4" wp14:editId="400830E3">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78B9"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259FBE8B" w14:textId="77777777" w:rsidR="005944A1" w:rsidRPr="008B30EC" w:rsidRDefault="000D6D3D"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15484A43" wp14:editId="11559EFF">
              <wp:simplePos x="0" y="0"/>
              <wp:positionH relativeFrom="page">
                <wp:posOffset>215900</wp:posOffset>
              </wp:positionH>
              <wp:positionV relativeFrom="paragraph">
                <wp:posOffset>5328920</wp:posOffset>
              </wp:positionV>
              <wp:extent cx="269875" cy="0"/>
              <wp:effectExtent l="6350" t="4445"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6178"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1CC14806" wp14:editId="3DF4C82D">
              <wp:simplePos x="0" y="0"/>
              <wp:positionH relativeFrom="page">
                <wp:posOffset>215900</wp:posOffset>
              </wp:positionH>
              <wp:positionV relativeFrom="page">
                <wp:posOffset>7560945</wp:posOffset>
              </wp:positionV>
              <wp:extent cx="215900" cy="635"/>
              <wp:effectExtent l="6350" t="7620" r="6350" b="127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9191"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7C5DA3B3"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19"/>
    <w:rsid w:val="0002340F"/>
    <w:rsid w:val="00025C14"/>
    <w:rsid w:val="00040CB3"/>
    <w:rsid w:val="00052166"/>
    <w:rsid w:val="00052667"/>
    <w:rsid w:val="00057E0D"/>
    <w:rsid w:val="00090A5D"/>
    <w:rsid w:val="000A33C9"/>
    <w:rsid w:val="000A52DC"/>
    <w:rsid w:val="000C3A18"/>
    <w:rsid w:val="000C59A4"/>
    <w:rsid w:val="000D05AF"/>
    <w:rsid w:val="000D1E1A"/>
    <w:rsid w:val="000D53B7"/>
    <w:rsid w:val="000D63CF"/>
    <w:rsid w:val="000D6D3D"/>
    <w:rsid w:val="000D7A6D"/>
    <w:rsid w:val="000E7B00"/>
    <w:rsid w:val="00107195"/>
    <w:rsid w:val="00124057"/>
    <w:rsid w:val="00126176"/>
    <w:rsid w:val="00150482"/>
    <w:rsid w:val="001518DF"/>
    <w:rsid w:val="0015194A"/>
    <w:rsid w:val="001540DF"/>
    <w:rsid w:val="00157291"/>
    <w:rsid w:val="001613BE"/>
    <w:rsid w:val="0018613E"/>
    <w:rsid w:val="00186C2E"/>
    <w:rsid w:val="001877AE"/>
    <w:rsid w:val="00197F0C"/>
    <w:rsid w:val="001B3614"/>
    <w:rsid w:val="001C19D1"/>
    <w:rsid w:val="001C45B4"/>
    <w:rsid w:val="001D501A"/>
    <w:rsid w:val="00217EA4"/>
    <w:rsid w:val="00224644"/>
    <w:rsid w:val="00233815"/>
    <w:rsid w:val="00241ED9"/>
    <w:rsid w:val="00256D0B"/>
    <w:rsid w:val="002609C7"/>
    <w:rsid w:val="00262EEF"/>
    <w:rsid w:val="002713BA"/>
    <w:rsid w:val="00275983"/>
    <w:rsid w:val="00276417"/>
    <w:rsid w:val="0028076B"/>
    <w:rsid w:val="002954BA"/>
    <w:rsid w:val="00295E96"/>
    <w:rsid w:val="002B1449"/>
    <w:rsid w:val="002C3D08"/>
    <w:rsid w:val="002D01F6"/>
    <w:rsid w:val="002E751E"/>
    <w:rsid w:val="002F0468"/>
    <w:rsid w:val="00320343"/>
    <w:rsid w:val="00321C4E"/>
    <w:rsid w:val="003300EB"/>
    <w:rsid w:val="003344F5"/>
    <w:rsid w:val="00367A23"/>
    <w:rsid w:val="00370680"/>
    <w:rsid w:val="003749A2"/>
    <w:rsid w:val="00383BC9"/>
    <w:rsid w:val="00387FE5"/>
    <w:rsid w:val="00396E52"/>
    <w:rsid w:val="003A4882"/>
    <w:rsid w:val="003A54D8"/>
    <w:rsid w:val="003A56EF"/>
    <w:rsid w:val="003B27C3"/>
    <w:rsid w:val="003B44EA"/>
    <w:rsid w:val="003B48C0"/>
    <w:rsid w:val="003C073D"/>
    <w:rsid w:val="003C09E1"/>
    <w:rsid w:val="003C6A71"/>
    <w:rsid w:val="003E5A5A"/>
    <w:rsid w:val="003E6FFE"/>
    <w:rsid w:val="003E77CB"/>
    <w:rsid w:val="003F2034"/>
    <w:rsid w:val="004003E1"/>
    <w:rsid w:val="0041222D"/>
    <w:rsid w:val="00422305"/>
    <w:rsid w:val="00424B20"/>
    <w:rsid w:val="00430DF5"/>
    <w:rsid w:val="004460B8"/>
    <w:rsid w:val="00446E7B"/>
    <w:rsid w:val="00452C2E"/>
    <w:rsid w:val="00454B9D"/>
    <w:rsid w:val="00456866"/>
    <w:rsid w:val="00477E1F"/>
    <w:rsid w:val="00495EA2"/>
    <w:rsid w:val="004B15D3"/>
    <w:rsid w:val="004B2C97"/>
    <w:rsid w:val="004B7173"/>
    <w:rsid w:val="004C0BC5"/>
    <w:rsid w:val="004C1E0D"/>
    <w:rsid w:val="004D29B5"/>
    <w:rsid w:val="004D3F70"/>
    <w:rsid w:val="004E301A"/>
    <w:rsid w:val="004F05CC"/>
    <w:rsid w:val="004F3441"/>
    <w:rsid w:val="004F55AD"/>
    <w:rsid w:val="004F6ED0"/>
    <w:rsid w:val="0050504D"/>
    <w:rsid w:val="00506E6C"/>
    <w:rsid w:val="00510A02"/>
    <w:rsid w:val="00510FEC"/>
    <w:rsid w:val="00512EA7"/>
    <w:rsid w:val="00522A46"/>
    <w:rsid w:val="0052649A"/>
    <w:rsid w:val="00526988"/>
    <w:rsid w:val="005274CE"/>
    <w:rsid w:val="00527D2D"/>
    <w:rsid w:val="00534AE5"/>
    <w:rsid w:val="00540269"/>
    <w:rsid w:val="00546764"/>
    <w:rsid w:val="00552E5F"/>
    <w:rsid w:val="00553907"/>
    <w:rsid w:val="005569BA"/>
    <w:rsid w:val="0056688A"/>
    <w:rsid w:val="005828C2"/>
    <w:rsid w:val="005864A0"/>
    <w:rsid w:val="005944A1"/>
    <w:rsid w:val="00594C6B"/>
    <w:rsid w:val="00595256"/>
    <w:rsid w:val="005C0044"/>
    <w:rsid w:val="005C3DBE"/>
    <w:rsid w:val="005D6620"/>
    <w:rsid w:val="005E2A56"/>
    <w:rsid w:val="005E49AB"/>
    <w:rsid w:val="005E584A"/>
    <w:rsid w:val="00600B0C"/>
    <w:rsid w:val="006058AB"/>
    <w:rsid w:val="00611F0E"/>
    <w:rsid w:val="00631B61"/>
    <w:rsid w:val="00631DC2"/>
    <w:rsid w:val="00636A00"/>
    <w:rsid w:val="00641F77"/>
    <w:rsid w:val="006634A1"/>
    <w:rsid w:val="006672F2"/>
    <w:rsid w:val="00673C40"/>
    <w:rsid w:val="0067489B"/>
    <w:rsid w:val="0067639B"/>
    <w:rsid w:val="006973E5"/>
    <w:rsid w:val="006B48F8"/>
    <w:rsid w:val="006B566F"/>
    <w:rsid w:val="006B60BD"/>
    <w:rsid w:val="006B7A40"/>
    <w:rsid w:val="006C4A39"/>
    <w:rsid w:val="006D0165"/>
    <w:rsid w:val="006F04E8"/>
    <w:rsid w:val="006F5C8D"/>
    <w:rsid w:val="0070253A"/>
    <w:rsid w:val="00720F40"/>
    <w:rsid w:val="007210EC"/>
    <w:rsid w:val="00723B23"/>
    <w:rsid w:val="00725314"/>
    <w:rsid w:val="00725708"/>
    <w:rsid w:val="00730B16"/>
    <w:rsid w:val="00735E44"/>
    <w:rsid w:val="00737129"/>
    <w:rsid w:val="00742022"/>
    <w:rsid w:val="00744757"/>
    <w:rsid w:val="00745E1D"/>
    <w:rsid w:val="0076311A"/>
    <w:rsid w:val="00771673"/>
    <w:rsid w:val="00774FE7"/>
    <w:rsid w:val="00781539"/>
    <w:rsid w:val="00791E4A"/>
    <w:rsid w:val="007A3A48"/>
    <w:rsid w:val="007A6568"/>
    <w:rsid w:val="007B16EB"/>
    <w:rsid w:val="007B481D"/>
    <w:rsid w:val="007C0588"/>
    <w:rsid w:val="007C13C1"/>
    <w:rsid w:val="007C2919"/>
    <w:rsid w:val="007C7DA1"/>
    <w:rsid w:val="007E6F4F"/>
    <w:rsid w:val="007F351C"/>
    <w:rsid w:val="007F53E4"/>
    <w:rsid w:val="00802998"/>
    <w:rsid w:val="00805A83"/>
    <w:rsid w:val="00815711"/>
    <w:rsid w:val="00816B7C"/>
    <w:rsid w:val="00817939"/>
    <w:rsid w:val="008223EA"/>
    <w:rsid w:val="00830B38"/>
    <w:rsid w:val="00834BC2"/>
    <w:rsid w:val="00843313"/>
    <w:rsid w:val="0084680F"/>
    <w:rsid w:val="008508AA"/>
    <w:rsid w:val="00854C89"/>
    <w:rsid w:val="00860EAD"/>
    <w:rsid w:val="00864C07"/>
    <w:rsid w:val="008702FA"/>
    <w:rsid w:val="0087168F"/>
    <w:rsid w:val="00883CAB"/>
    <w:rsid w:val="00894BFA"/>
    <w:rsid w:val="008A4D9D"/>
    <w:rsid w:val="008B2FC9"/>
    <w:rsid w:val="008B3786"/>
    <w:rsid w:val="008C3926"/>
    <w:rsid w:val="008D1C31"/>
    <w:rsid w:val="008D67A4"/>
    <w:rsid w:val="008E6C86"/>
    <w:rsid w:val="008F56CB"/>
    <w:rsid w:val="0092363B"/>
    <w:rsid w:val="0092795F"/>
    <w:rsid w:val="00927CA1"/>
    <w:rsid w:val="00935696"/>
    <w:rsid w:val="00940099"/>
    <w:rsid w:val="009421DF"/>
    <w:rsid w:val="00943146"/>
    <w:rsid w:val="00947320"/>
    <w:rsid w:val="00953FA4"/>
    <w:rsid w:val="009542D7"/>
    <w:rsid w:val="00960361"/>
    <w:rsid w:val="00961DE3"/>
    <w:rsid w:val="00975687"/>
    <w:rsid w:val="00976CEE"/>
    <w:rsid w:val="0098582C"/>
    <w:rsid w:val="00991877"/>
    <w:rsid w:val="0099311C"/>
    <w:rsid w:val="009A20A2"/>
    <w:rsid w:val="009B27B5"/>
    <w:rsid w:val="009B6BDE"/>
    <w:rsid w:val="009C7B1A"/>
    <w:rsid w:val="009E31BA"/>
    <w:rsid w:val="009E4148"/>
    <w:rsid w:val="009E43B3"/>
    <w:rsid w:val="009E65EF"/>
    <w:rsid w:val="009F1E96"/>
    <w:rsid w:val="009F3A50"/>
    <w:rsid w:val="009F71F4"/>
    <w:rsid w:val="00A1547F"/>
    <w:rsid w:val="00A2298E"/>
    <w:rsid w:val="00A30605"/>
    <w:rsid w:val="00A3454C"/>
    <w:rsid w:val="00A403DD"/>
    <w:rsid w:val="00A417C8"/>
    <w:rsid w:val="00A466D4"/>
    <w:rsid w:val="00A473A9"/>
    <w:rsid w:val="00A73236"/>
    <w:rsid w:val="00A76BB4"/>
    <w:rsid w:val="00A7781B"/>
    <w:rsid w:val="00A84C25"/>
    <w:rsid w:val="00AC6D60"/>
    <w:rsid w:val="00AD2920"/>
    <w:rsid w:val="00AD78E5"/>
    <w:rsid w:val="00AE2629"/>
    <w:rsid w:val="00AE7279"/>
    <w:rsid w:val="00B01A70"/>
    <w:rsid w:val="00B044C4"/>
    <w:rsid w:val="00B07E14"/>
    <w:rsid w:val="00B1349E"/>
    <w:rsid w:val="00B2036D"/>
    <w:rsid w:val="00B240C6"/>
    <w:rsid w:val="00B2506E"/>
    <w:rsid w:val="00B27C5A"/>
    <w:rsid w:val="00B27E64"/>
    <w:rsid w:val="00B55F5A"/>
    <w:rsid w:val="00B65B99"/>
    <w:rsid w:val="00B6623D"/>
    <w:rsid w:val="00B711F1"/>
    <w:rsid w:val="00B71CB1"/>
    <w:rsid w:val="00B73E40"/>
    <w:rsid w:val="00B745DF"/>
    <w:rsid w:val="00B81247"/>
    <w:rsid w:val="00B813D5"/>
    <w:rsid w:val="00B842F2"/>
    <w:rsid w:val="00B85923"/>
    <w:rsid w:val="00B91FED"/>
    <w:rsid w:val="00B963A5"/>
    <w:rsid w:val="00B96C57"/>
    <w:rsid w:val="00BA18F2"/>
    <w:rsid w:val="00BA3141"/>
    <w:rsid w:val="00BA3377"/>
    <w:rsid w:val="00BA6D02"/>
    <w:rsid w:val="00BB1671"/>
    <w:rsid w:val="00BB71E3"/>
    <w:rsid w:val="00BB7F1D"/>
    <w:rsid w:val="00BE012A"/>
    <w:rsid w:val="00BE3223"/>
    <w:rsid w:val="00BE5032"/>
    <w:rsid w:val="00BE5CDC"/>
    <w:rsid w:val="00BE5F85"/>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D21D2"/>
    <w:rsid w:val="00DD2C87"/>
    <w:rsid w:val="00DF5E3F"/>
    <w:rsid w:val="00DF632B"/>
    <w:rsid w:val="00E05602"/>
    <w:rsid w:val="00E12282"/>
    <w:rsid w:val="00E210BF"/>
    <w:rsid w:val="00E34630"/>
    <w:rsid w:val="00E412DD"/>
    <w:rsid w:val="00E5703F"/>
    <w:rsid w:val="00E61FCC"/>
    <w:rsid w:val="00E655A3"/>
    <w:rsid w:val="00E66C2C"/>
    <w:rsid w:val="00E71267"/>
    <w:rsid w:val="00E85EF1"/>
    <w:rsid w:val="00E90310"/>
    <w:rsid w:val="00E93105"/>
    <w:rsid w:val="00E94E47"/>
    <w:rsid w:val="00E9716E"/>
    <w:rsid w:val="00EA0B8B"/>
    <w:rsid w:val="00EA59DB"/>
    <w:rsid w:val="00EA5AF0"/>
    <w:rsid w:val="00EB0746"/>
    <w:rsid w:val="00EB1CE1"/>
    <w:rsid w:val="00EB23F6"/>
    <w:rsid w:val="00EB3B4B"/>
    <w:rsid w:val="00EE1DA6"/>
    <w:rsid w:val="00EE3746"/>
    <w:rsid w:val="00EE57E1"/>
    <w:rsid w:val="00EE7406"/>
    <w:rsid w:val="00EE7BBB"/>
    <w:rsid w:val="00EF0BFE"/>
    <w:rsid w:val="00EF4B31"/>
    <w:rsid w:val="00F03744"/>
    <w:rsid w:val="00F24CAB"/>
    <w:rsid w:val="00F357B1"/>
    <w:rsid w:val="00F40CF0"/>
    <w:rsid w:val="00F46009"/>
    <w:rsid w:val="00F50585"/>
    <w:rsid w:val="00F53CBA"/>
    <w:rsid w:val="00F808C9"/>
    <w:rsid w:val="00F87DDB"/>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A0E71"/>
  <w15:docId w15:val="{97CDDE62-FC47-434A-B429-AD8BFE96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character" w:customStyle="1" w:styleId="rynqvb">
    <w:name w:val="rynqvb"/>
    <w:basedOn w:val="Absatz-Standardschriftart"/>
    <w:rsid w:val="009C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057243615">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ch" TargetMode="External"/><Relationship Id="rId13" Type="http://schemas.openxmlformats.org/officeDocument/2006/relationships/hyperlink" Target="https://www.facebook.com/hunsencambodi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de/laender/amerikas/brasilien/dok/2023/briefaktion-fuer-getoetete-menschenrechtsverteidigerin" TargetMode="External"/><Relationship Id="rId12" Type="http://schemas.openxmlformats.org/officeDocument/2006/relationships/hyperlink" Target="http://www.amnesty.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de/laender/asien-pazifik/kambodscha/dok/2023/briefaktion-fuer-inhaftierte-gewerkschaftsvertreterin" TargetMode="External"/><Relationship Id="rId5" Type="http://schemas.openxmlformats.org/officeDocument/2006/relationships/footnotes" Target="footnotes.xml"/><Relationship Id="rId15" Type="http://schemas.openxmlformats.org/officeDocument/2006/relationships/hyperlink" Target="mailto:camemb.gva@mfaic.gov.kh" TargetMode="External"/><Relationship Id="rId10" Type="http://schemas.openxmlformats.org/officeDocument/2006/relationships/hyperlink" Target="mailto:brasemb.berna@itamaraty.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overnador@gabgovernador.rj.gov.br" TargetMode="External"/><Relationship Id="rId14" Type="http://schemas.openxmlformats.org/officeDocument/2006/relationships/hyperlink" Target="mailto:cambodge@bluewin.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5</Pages>
  <Words>1402</Words>
  <Characters>9902</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41</cp:revision>
  <cp:lastPrinted>1899-12-31T23:00:00Z</cp:lastPrinted>
  <dcterms:created xsi:type="dcterms:W3CDTF">2023-03-27T09:50:00Z</dcterms:created>
  <dcterms:modified xsi:type="dcterms:W3CDTF">2023-03-30T09:58:00Z</dcterms:modified>
</cp:coreProperties>
</file>