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9D8" w:rsidRPr="00DE33FF" w:rsidRDefault="00CF1089" w:rsidP="00C606BD">
      <w:pPr>
        <w:pStyle w:val="AIHeadline"/>
        <w:spacing w:before="0" w:after="160"/>
        <w:rPr>
          <w:rFonts w:ascii="Arial" w:hAnsi="Arial" w:cs="Arial"/>
          <w:spacing w:val="-6"/>
          <w:sz w:val="70"/>
          <w:szCs w:val="70"/>
          <w:lang w:val="de-CH"/>
        </w:rPr>
      </w:pPr>
      <w:r w:rsidRPr="00DE33FF">
        <w:rPr>
          <w:rFonts w:ascii="Arial" w:hAnsi="Arial" w:cs="Arial"/>
          <w:spacing w:val="-6"/>
          <w:sz w:val="70"/>
          <w:szCs w:val="70"/>
          <w:lang w:val="de-CH"/>
        </w:rPr>
        <w:t>10</w:t>
      </w:r>
      <w:r w:rsidR="00657E40" w:rsidRPr="00DE33FF">
        <w:rPr>
          <w:rFonts w:ascii="Arial" w:hAnsi="Arial" w:cs="Arial"/>
          <w:spacing w:val="-6"/>
          <w:sz w:val="70"/>
          <w:szCs w:val="70"/>
          <w:lang w:val="de-CH"/>
        </w:rPr>
        <w:t xml:space="preserve">. Dezember </w:t>
      </w:r>
      <w:r w:rsidR="004760F9">
        <w:rPr>
          <w:rFonts w:ascii="Arial" w:hAnsi="Arial" w:cs="Arial"/>
          <w:spacing w:val="-6"/>
          <w:sz w:val="70"/>
          <w:szCs w:val="70"/>
          <w:lang w:val="de-CH"/>
        </w:rPr>
        <w:t>2013</w:t>
      </w:r>
    </w:p>
    <w:p w:rsidR="000F09D8" w:rsidRPr="00DE33FF" w:rsidRDefault="00657E40" w:rsidP="00C606BD">
      <w:pPr>
        <w:pStyle w:val="AISubheadline"/>
        <w:spacing w:after="360"/>
        <w:rPr>
          <w:rFonts w:ascii="Arial" w:hAnsi="Arial" w:cs="Arial"/>
          <w:spacing w:val="-6"/>
          <w:sz w:val="36"/>
          <w:szCs w:val="36"/>
          <w:lang w:val="de-CH"/>
        </w:rPr>
      </w:pPr>
      <w:r w:rsidRPr="00DE33FF">
        <w:rPr>
          <w:rFonts w:ascii="Arial" w:hAnsi="Arial" w:cs="Arial"/>
          <w:spacing w:val="-6"/>
          <w:sz w:val="36"/>
          <w:szCs w:val="36"/>
          <w:lang w:val="de-CH"/>
        </w:rPr>
        <w:t xml:space="preserve">Anmeldung &amp; materialbestellung </w:t>
      </w:r>
      <w:r w:rsidRPr="00DE33FF">
        <w:rPr>
          <w:rFonts w:ascii="Arial" w:hAnsi="Arial" w:cs="Arial"/>
          <w:spacing w:val="-6"/>
          <w:sz w:val="36"/>
          <w:szCs w:val="36"/>
          <w:lang w:val="de-CH"/>
        </w:rPr>
        <w:br/>
        <w:t>(</w:t>
      </w:r>
      <w:r w:rsidR="005875AB" w:rsidRPr="00DE33FF">
        <w:rPr>
          <w:rFonts w:ascii="Arial" w:hAnsi="Arial" w:cs="Arial"/>
          <w:spacing w:val="-6"/>
          <w:sz w:val="36"/>
          <w:szCs w:val="36"/>
          <w:u w:val="single"/>
          <w:lang w:val="de-CH"/>
        </w:rPr>
        <w:t>anmeldefrist</w:t>
      </w:r>
      <w:r w:rsidR="00DE33FF" w:rsidRPr="00DE33FF">
        <w:rPr>
          <w:rFonts w:ascii="Arial" w:hAnsi="Arial" w:cs="Arial"/>
          <w:spacing w:val="-6"/>
          <w:sz w:val="36"/>
          <w:szCs w:val="36"/>
          <w:u w:val="single"/>
          <w:lang w:val="de-CH"/>
        </w:rPr>
        <w:t xml:space="preserve">: </w:t>
      </w:r>
      <w:r w:rsidR="004760F9">
        <w:rPr>
          <w:rFonts w:ascii="Arial" w:hAnsi="Arial" w:cs="Arial"/>
          <w:spacing w:val="-6"/>
          <w:sz w:val="36"/>
          <w:szCs w:val="36"/>
          <w:u w:val="single"/>
          <w:lang w:val="de-CH"/>
        </w:rPr>
        <w:t>FREITAG, 15</w:t>
      </w:r>
      <w:r w:rsidRPr="00DE33FF">
        <w:rPr>
          <w:rFonts w:ascii="Arial" w:hAnsi="Arial" w:cs="Arial"/>
          <w:spacing w:val="-6"/>
          <w:sz w:val="36"/>
          <w:szCs w:val="36"/>
          <w:u w:val="single"/>
          <w:lang w:val="de-CH"/>
        </w:rPr>
        <w:t>. November 201</w:t>
      </w:r>
      <w:r w:rsidR="004760F9">
        <w:rPr>
          <w:rFonts w:ascii="Arial" w:hAnsi="Arial" w:cs="Arial"/>
          <w:spacing w:val="-6"/>
          <w:sz w:val="36"/>
          <w:szCs w:val="36"/>
          <w:u w:val="single"/>
          <w:lang w:val="de-CH"/>
        </w:rPr>
        <w:t>3</w:t>
      </w:r>
      <w:r w:rsidRPr="00DE33FF">
        <w:rPr>
          <w:rFonts w:ascii="Arial" w:hAnsi="Arial" w:cs="Arial"/>
          <w:spacing w:val="-6"/>
          <w:sz w:val="36"/>
          <w:szCs w:val="36"/>
          <w:lang w:val="de-CH"/>
        </w:rPr>
        <w:t>)</w:t>
      </w:r>
    </w:p>
    <w:p w:rsidR="00D951F8" w:rsidRPr="005875AB" w:rsidRDefault="00657E40" w:rsidP="00C606BD">
      <w:pPr>
        <w:pStyle w:val="AISubheadline"/>
        <w:spacing w:before="0" w:after="240"/>
        <w:rPr>
          <w:rFonts w:ascii="Arial" w:hAnsi="Arial" w:cs="Arial"/>
          <w:sz w:val="24"/>
          <w:lang w:val="de-CH"/>
        </w:rPr>
      </w:pPr>
      <w:r w:rsidRPr="005875AB">
        <w:rPr>
          <w:rFonts w:ascii="Arial" w:hAnsi="Arial" w:cs="Arial"/>
          <w:sz w:val="24"/>
          <w:highlight w:val="lightGray"/>
          <w:lang w:val="de-CH"/>
        </w:rPr>
        <w:t>KontaK</w:t>
      </w:r>
      <w:r w:rsidR="006F2A1F" w:rsidRPr="005875AB">
        <w:rPr>
          <w:rFonts w:ascii="Arial" w:hAnsi="Arial" w:cs="Arial"/>
          <w:sz w:val="24"/>
          <w:highlight w:val="lightGray"/>
          <w:lang w:val="de-CH"/>
        </w:rPr>
        <w:t>t</w:t>
      </w:r>
    </w:p>
    <w:p w:rsidR="00D951F8" w:rsidRPr="005875AB" w:rsidRDefault="00657E40" w:rsidP="00C606BD">
      <w:pPr>
        <w:pStyle w:val="AIFliesstext"/>
        <w:spacing w:after="360"/>
        <w:rPr>
          <w:rFonts w:ascii="Arial" w:hAnsi="Arial" w:cs="Arial"/>
          <w:sz w:val="24"/>
          <w:lang w:val="de-CH"/>
        </w:rPr>
      </w:pPr>
      <w:r w:rsidRPr="005875AB">
        <w:rPr>
          <w:rFonts w:ascii="Arial" w:hAnsi="Arial" w:cs="Arial"/>
          <w:sz w:val="24"/>
          <w:lang w:val="de-CH"/>
        </w:rPr>
        <w:t>Name der Schule _</w:t>
      </w:r>
      <w:r w:rsidR="00C606BD" w:rsidRPr="005875AB">
        <w:rPr>
          <w:rFonts w:ascii="Arial" w:hAnsi="Arial" w:cs="Arial"/>
          <w:sz w:val="24"/>
          <w:lang w:val="de-CH"/>
        </w:rPr>
        <w:t>____</w:t>
      </w:r>
      <w:r w:rsidR="00A535B0" w:rsidRPr="005875AB">
        <w:rPr>
          <w:rFonts w:ascii="Arial" w:hAnsi="Arial" w:cs="Arial"/>
          <w:sz w:val="24"/>
          <w:lang w:val="de-CH"/>
        </w:rPr>
        <w:t>________________</w:t>
      </w:r>
      <w:r w:rsidR="00D951F8" w:rsidRPr="005875AB">
        <w:rPr>
          <w:rFonts w:ascii="Arial" w:hAnsi="Arial" w:cs="Arial"/>
          <w:sz w:val="24"/>
          <w:lang w:val="de-CH"/>
        </w:rPr>
        <w:t>_____________</w:t>
      </w:r>
      <w:r w:rsidR="00A96A6D" w:rsidRPr="005875AB">
        <w:rPr>
          <w:rFonts w:ascii="Arial" w:hAnsi="Arial" w:cs="Arial"/>
          <w:sz w:val="24"/>
          <w:lang w:val="de-CH"/>
        </w:rPr>
        <w:t>___________________</w:t>
      </w:r>
    </w:p>
    <w:p w:rsidR="00D951F8" w:rsidRPr="005875AB" w:rsidRDefault="00657E40" w:rsidP="00C606BD">
      <w:pPr>
        <w:pStyle w:val="AIFliesstext"/>
        <w:spacing w:after="360"/>
        <w:rPr>
          <w:rFonts w:ascii="Arial" w:hAnsi="Arial" w:cs="Arial"/>
          <w:sz w:val="24"/>
          <w:lang w:val="de-CH"/>
        </w:rPr>
      </w:pPr>
      <w:r w:rsidRPr="005875AB">
        <w:rPr>
          <w:rFonts w:ascii="Arial" w:hAnsi="Arial" w:cs="Arial"/>
          <w:sz w:val="24"/>
          <w:lang w:val="de-CH"/>
        </w:rPr>
        <w:t>Kontaktperson</w:t>
      </w:r>
      <w:r w:rsidR="00D951F8" w:rsidRPr="005875AB">
        <w:rPr>
          <w:rFonts w:ascii="Arial" w:hAnsi="Arial" w:cs="Arial"/>
          <w:sz w:val="24"/>
          <w:lang w:val="de-CH"/>
        </w:rPr>
        <w:t xml:space="preserve"> </w:t>
      </w:r>
      <w:r w:rsidRPr="005875AB">
        <w:rPr>
          <w:rFonts w:ascii="Arial" w:hAnsi="Arial" w:cs="Arial"/>
          <w:sz w:val="24"/>
          <w:lang w:val="de-CH"/>
        </w:rPr>
        <w:t>_____</w:t>
      </w:r>
      <w:r w:rsidR="00C606BD" w:rsidRPr="005875AB">
        <w:rPr>
          <w:rFonts w:ascii="Arial" w:hAnsi="Arial" w:cs="Arial"/>
          <w:sz w:val="24"/>
          <w:lang w:val="de-CH"/>
        </w:rPr>
        <w:t>__________</w:t>
      </w:r>
      <w:r w:rsidR="00A535B0" w:rsidRPr="005875AB">
        <w:rPr>
          <w:rFonts w:ascii="Arial" w:hAnsi="Arial" w:cs="Arial"/>
          <w:sz w:val="24"/>
          <w:lang w:val="de-CH"/>
        </w:rPr>
        <w:t>________________</w:t>
      </w:r>
      <w:r w:rsidR="00C606BD" w:rsidRPr="005875AB">
        <w:rPr>
          <w:rFonts w:ascii="Arial" w:hAnsi="Arial" w:cs="Arial"/>
          <w:sz w:val="24"/>
          <w:lang w:val="de-CH"/>
        </w:rPr>
        <w:t>___________</w:t>
      </w:r>
      <w:r w:rsidR="00D951F8" w:rsidRPr="005875AB">
        <w:rPr>
          <w:rFonts w:ascii="Arial" w:hAnsi="Arial" w:cs="Arial"/>
          <w:sz w:val="24"/>
          <w:lang w:val="de-CH"/>
        </w:rPr>
        <w:t>________</w:t>
      </w:r>
      <w:r w:rsidR="00A24DD5" w:rsidRPr="005875AB">
        <w:rPr>
          <w:rFonts w:ascii="Arial" w:hAnsi="Arial" w:cs="Arial"/>
          <w:sz w:val="24"/>
          <w:lang w:val="de-CH"/>
        </w:rPr>
        <w:t>____</w:t>
      </w:r>
      <w:r w:rsidR="00124F90" w:rsidRPr="005875AB">
        <w:rPr>
          <w:rFonts w:ascii="Arial" w:hAnsi="Arial" w:cs="Arial"/>
          <w:sz w:val="24"/>
          <w:lang w:val="de-CH"/>
        </w:rPr>
        <w:t>_</w:t>
      </w:r>
    </w:p>
    <w:p w:rsidR="00A535B0" w:rsidRPr="005875AB" w:rsidRDefault="00657E40" w:rsidP="00C606BD">
      <w:pPr>
        <w:pStyle w:val="AIFliesstext"/>
        <w:spacing w:after="360"/>
        <w:rPr>
          <w:rFonts w:ascii="Arial" w:hAnsi="Arial" w:cs="Arial"/>
          <w:sz w:val="24"/>
          <w:lang w:val="de-CH"/>
        </w:rPr>
      </w:pPr>
      <w:r w:rsidRPr="005875AB">
        <w:rPr>
          <w:rFonts w:ascii="Arial" w:hAnsi="Arial" w:cs="Arial"/>
          <w:sz w:val="24"/>
          <w:lang w:val="de-CH"/>
        </w:rPr>
        <w:t>E-M</w:t>
      </w:r>
      <w:r w:rsidR="006F2A1F" w:rsidRPr="005875AB">
        <w:rPr>
          <w:rFonts w:ascii="Arial" w:hAnsi="Arial" w:cs="Arial"/>
          <w:sz w:val="24"/>
          <w:lang w:val="de-CH"/>
        </w:rPr>
        <w:t>a</w:t>
      </w:r>
      <w:r w:rsidR="00A535B0" w:rsidRPr="005875AB">
        <w:rPr>
          <w:rFonts w:ascii="Arial" w:hAnsi="Arial" w:cs="Arial"/>
          <w:sz w:val="24"/>
          <w:lang w:val="de-CH"/>
        </w:rPr>
        <w:t>il ______________________</w:t>
      </w:r>
      <w:r w:rsidR="006F2A1F" w:rsidRPr="005875AB">
        <w:rPr>
          <w:rFonts w:ascii="Arial" w:hAnsi="Arial" w:cs="Arial"/>
          <w:sz w:val="24"/>
          <w:lang w:val="de-CH"/>
        </w:rPr>
        <w:t>________</w:t>
      </w:r>
      <w:r w:rsidR="004D48C8" w:rsidRPr="005875AB">
        <w:rPr>
          <w:rFonts w:ascii="Arial" w:hAnsi="Arial" w:cs="Arial"/>
          <w:sz w:val="24"/>
          <w:lang w:val="de-CH"/>
        </w:rPr>
        <w:t>___</w:t>
      </w:r>
      <w:r w:rsidR="00C606BD" w:rsidRPr="005875AB">
        <w:rPr>
          <w:rFonts w:ascii="Arial" w:hAnsi="Arial" w:cs="Arial"/>
          <w:sz w:val="24"/>
          <w:lang w:val="de-CH"/>
        </w:rPr>
        <w:t>________</w:t>
      </w:r>
      <w:r w:rsidR="00A535B0" w:rsidRPr="005875AB">
        <w:rPr>
          <w:rFonts w:ascii="Arial" w:hAnsi="Arial" w:cs="Arial"/>
          <w:sz w:val="24"/>
          <w:lang w:val="de-CH"/>
        </w:rPr>
        <w:t>_____________________</w:t>
      </w:r>
    </w:p>
    <w:p w:rsidR="006F2A1F" w:rsidRPr="005875AB" w:rsidRDefault="00657E40" w:rsidP="00C606BD">
      <w:pPr>
        <w:pStyle w:val="AIFliesstext"/>
        <w:spacing w:after="360"/>
        <w:rPr>
          <w:rFonts w:ascii="Arial" w:hAnsi="Arial" w:cs="Arial"/>
          <w:sz w:val="24"/>
          <w:lang w:val="de-CH"/>
        </w:rPr>
      </w:pPr>
      <w:r w:rsidRPr="005875AB">
        <w:rPr>
          <w:rFonts w:ascii="Arial" w:hAnsi="Arial" w:cs="Arial"/>
          <w:sz w:val="24"/>
          <w:lang w:val="de-CH"/>
        </w:rPr>
        <w:t>Telefon</w:t>
      </w:r>
      <w:r w:rsidR="00A535B0" w:rsidRPr="005875AB">
        <w:rPr>
          <w:rFonts w:ascii="Arial" w:hAnsi="Arial" w:cs="Arial"/>
          <w:sz w:val="24"/>
          <w:lang w:val="de-CH"/>
        </w:rPr>
        <w:t xml:space="preserve"> </w:t>
      </w:r>
      <w:r w:rsidRPr="005875AB">
        <w:rPr>
          <w:rFonts w:ascii="Arial" w:hAnsi="Arial" w:cs="Arial"/>
          <w:sz w:val="24"/>
          <w:lang w:val="de-CH"/>
        </w:rPr>
        <w:t>__</w:t>
      </w:r>
      <w:r w:rsidR="00A535B0" w:rsidRPr="005875AB">
        <w:rPr>
          <w:rFonts w:ascii="Arial" w:hAnsi="Arial" w:cs="Arial"/>
          <w:sz w:val="24"/>
          <w:lang w:val="de-CH"/>
        </w:rPr>
        <w:t>___________________</w:t>
      </w:r>
      <w:r w:rsidR="004D48C8" w:rsidRPr="005875AB">
        <w:rPr>
          <w:rFonts w:ascii="Arial" w:hAnsi="Arial" w:cs="Arial"/>
          <w:sz w:val="24"/>
          <w:lang w:val="de-CH"/>
        </w:rPr>
        <w:t>__</w:t>
      </w:r>
      <w:r w:rsidR="00A535B0" w:rsidRPr="005875AB">
        <w:rPr>
          <w:rFonts w:ascii="Arial" w:hAnsi="Arial" w:cs="Arial"/>
          <w:sz w:val="24"/>
          <w:lang w:val="de-CH"/>
        </w:rPr>
        <w:t>_</w:t>
      </w:r>
      <w:r w:rsidR="006F2A1F" w:rsidRPr="005875AB">
        <w:rPr>
          <w:rFonts w:ascii="Arial" w:hAnsi="Arial" w:cs="Arial"/>
          <w:sz w:val="24"/>
          <w:lang w:val="de-CH"/>
        </w:rPr>
        <w:t>____</w:t>
      </w:r>
      <w:r w:rsidR="00C606BD" w:rsidRPr="005875AB">
        <w:rPr>
          <w:rFonts w:ascii="Arial" w:hAnsi="Arial" w:cs="Arial"/>
          <w:sz w:val="24"/>
          <w:lang w:val="de-CH"/>
        </w:rPr>
        <w:t>___________</w:t>
      </w:r>
      <w:r w:rsidR="00A535B0" w:rsidRPr="005875AB">
        <w:rPr>
          <w:rFonts w:ascii="Arial" w:hAnsi="Arial" w:cs="Arial"/>
          <w:sz w:val="24"/>
          <w:lang w:val="de-CH"/>
        </w:rPr>
        <w:t>______________________</w:t>
      </w:r>
    </w:p>
    <w:p w:rsidR="00037DFD" w:rsidRPr="005875AB" w:rsidRDefault="00657E40" w:rsidP="00C606BD">
      <w:pPr>
        <w:pStyle w:val="AIFliesstext"/>
        <w:spacing w:after="240"/>
        <w:rPr>
          <w:rFonts w:ascii="Arial" w:hAnsi="Arial" w:cs="Arial"/>
          <w:sz w:val="24"/>
          <w:lang w:val="de-CH"/>
        </w:rPr>
      </w:pPr>
      <w:r w:rsidRPr="005875AB">
        <w:rPr>
          <w:rFonts w:ascii="Arial" w:hAnsi="Arial" w:cs="Arial"/>
          <w:sz w:val="24"/>
          <w:lang w:val="de-CH"/>
        </w:rPr>
        <w:t>Postadresse für den Materialversand</w:t>
      </w:r>
      <w:r w:rsidR="00322380" w:rsidRPr="005875AB">
        <w:rPr>
          <w:rFonts w:ascii="Arial" w:hAnsi="Arial" w:cs="Arial"/>
          <w:sz w:val="24"/>
          <w:lang w:val="de-CH"/>
        </w:rPr>
        <w:tab/>
      </w:r>
      <w:r w:rsidR="005875AB" w:rsidRPr="005875AB">
        <w:rPr>
          <w:rFonts w:ascii="Arial" w:hAnsi="Arial" w:cs="Arial"/>
          <w:sz w:val="24"/>
          <w:lang w:val="de-CH"/>
        </w:rPr>
        <w:tab/>
      </w:r>
      <w:r w:rsidR="005875AB" w:rsidRPr="005875AB">
        <w:rPr>
          <w:rFonts w:ascii="Arial" w:hAnsi="Arial" w:cs="Arial"/>
          <w:sz w:val="24"/>
          <w:lang w:val="de-CH"/>
        </w:rPr>
        <w:tab/>
      </w:r>
      <w:r w:rsidR="00A535B0" w:rsidRPr="005875AB">
        <w:rPr>
          <w:rFonts w:ascii="Arial" w:hAnsi="Arial" w:cs="Arial"/>
          <w:i/>
          <w:sz w:val="24"/>
          <w:lang w:val="de-CH"/>
        </w:rPr>
        <w:t xml:space="preserve">□ </w:t>
      </w:r>
      <w:r w:rsidRPr="005875AB">
        <w:rPr>
          <w:rFonts w:ascii="Arial" w:hAnsi="Arial" w:cs="Arial"/>
          <w:i/>
          <w:sz w:val="24"/>
          <w:lang w:val="de-CH"/>
        </w:rPr>
        <w:t>Privat</w:t>
      </w:r>
      <w:r w:rsidRPr="005875AB">
        <w:rPr>
          <w:rFonts w:ascii="Arial" w:hAnsi="Arial" w:cs="Arial"/>
          <w:i/>
          <w:sz w:val="24"/>
          <w:lang w:val="de-CH"/>
        </w:rPr>
        <w:tab/>
      </w:r>
      <w:r w:rsidR="00B3013B" w:rsidRPr="005875AB">
        <w:rPr>
          <w:rFonts w:ascii="Arial" w:hAnsi="Arial" w:cs="Arial"/>
          <w:i/>
          <w:sz w:val="24"/>
          <w:lang w:val="de-CH"/>
        </w:rPr>
        <w:tab/>
        <w:t xml:space="preserve">□ </w:t>
      </w:r>
      <w:r w:rsidRPr="005875AB">
        <w:rPr>
          <w:rFonts w:ascii="Arial" w:hAnsi="Arial" w:cs="Arial"/>
          <w:i/>
          <w:sz w:val="24"/>
          <w:lang w:val="de-CH"/>
        </w:rPr>
        <w:t>Beruflich</w:t>
      </w:r>
    </w:p>
    <w:p w:rsidR="00D951F8" w:rsidRPr="005875AB" w:rsidRDefault="00D951F8" w:rsidP="00C606BD">
      <w:pPr>
        <w:pStyle w:val="AIFliesstext"/>
        <w:spacing w:after="360"/>
        <w:rPr>
          <w:rFonts w:ascii="Arial" w:hAnsi="Arial" w:cs="Arial"/>
          <w:sz w:val="24"/>
          <w:lang w:val="de-CH"/>
        </w:rPr>
      </w:pPr>
      <w:r w:rsidRPr="005875AB">
        <w:rPr>
          <w:rFonts w:ascii="Arial" w:hAnsi="Arial" w:cs="Arial"/>
          <w:sz w:val="24"/>
          <w:lang w:val="de-CH"/>
        </w:rPr>
        <w:t>_________</w:t>
      </w:r>
      <w:r w:rsidR="00C606BD" w:rsidRPr="005875AB">
        <w:rPr>
          <w:rFonts w:ascii="Arial" w:hAnsi="Arial" w:cs="Arial"/>
          <w:sz w:val="24"/>
          <w:lang w:val="de-CH"/>
        </w:rPr>
        <w:t>_________________________</w:t>
      </w:r>
      <w:r w:rsidRPr="005875AB">
        <w:rPr>
          <w:rFonts w:ascii="Arial" w:hAnsi="Arial" w:cs="Arial"/>
          <w:sz w:val="24"/>
          <w:lang w:val="de-CH"/>
        </w:rPr>
        <w:t>________________________</w:t>
      </w:r>
      <w:r w:rsidR="00A24DD5" w:rsidRPr="005875AB">
        <w:rPr>
          <w:rFonts w:ascii="Arial" w:hAnsi="Arial" w:cs="Arial"/>
          <w:sz w:val="24"/>
          <w:lang w:val="de-CH"/>
        </w:rPr>
        <w:t>____</w:t>
      </w:r>
      <w:r w:rsidR="001D0775" w:rsidRPr="005875AB">
        <w:rPr>
          <w:rFonts w:ascii="Arial" w:hAnsi="Arial" w:cs="Arial"/>
          <w:sz w:val="24"/>
          <w:lang w:val="de-CH"/>
        </w:rPr>
        <w:t>___</w:t>
      </w:r>
      <w:r w:rsidR="00124F90" w:rsidRPr="005875AB">
        <w:rPr>
          <w:rFonts w:ascii="Arial" w:hAnsi="Arial" w:cs="Arial"/>
          <w:sz w:val="24"/>
          <w:lang w:val="de-CH"/>
        </w:rPr>
        <w:t>_</w:t>
      </w:r>
      <w:r w:rsidR="00037DFD" w:rsidRPr="005875AB">
        <w:rPr>
          <w:rFonts w:ascii="Arial" w:hAnsi="Arial" w:cs="Arial"/>
          <w:sz w:val="24"/>
          <w:lang w:val="de-CH"/>
        </w:rPr>
        <w:t>_</w:t>
      </w:r>
    </w:p>
    <w:p w:rsidR="00244C9D" w:rsidRPr="005875AB" w:rsidRDefault="002C0F40" w:rsidP="00C606BD">
      <w:pPr>
        <w:pStyle w:val="AIFliesstext"/>
        <w:spacing w:after="360"/>
        <w:rPr>
          <w:rFonts w:ascii="Arial" w:hAnsi="Arial" w:cs="Arial"/>
          <w:sz w:val="24"/>
          <w:lang w:val="de-CH"/>
        </w:rPr>
      </w:pPr>
      <w:r w:rsidRPr="005875AB">
        <w:rPr>
          <w:rFonts w:ascii="Arial" w:hAnsi="Arial" w:cs="Arial"/>
          <w:sz w:val="24"/>
          <w:lang w:val="de-CH"/>
        </w:rPr>
        <w:t>________</w:t>
      </w:r>
      <w:r w:rsidR="00C606BD" w:rsidRPr="005875AB">
        <w:rPr>
          <w:rFonts w:ascii="Arial" w:hAnsi="Arial" w:cs="Arial"/>
          <w:sz w:val="24"/>
          <w:lang w:val="de-CH"/>
        </w:rPr>
        <w:t>_________________________</w:t>
      </w:r>
      <w:r w:rsidRPr="005875AB">
        <w:rPr>
          <w:rFonts w:ascii="Arial" w:hAnsi="Arial" w:cs="Arial"/>
          <w:sz w:val="24"/>
          <w:lang w:val="de-CH"/>
        </w:rPr>
        <w:t>__________________________________</w:t>
      </w:r>
    </w:p>
    <w:p w:rsidR="00244C9D" w:rsidRPr="005875AB" w:rsidRDefault="00657E40" w:rsidP="00C606BD">
      <w:pPr>
        <w:pStyle w:val="AIFliesstext"/>
        <w:spacing w:after="240" w:line="440" w:lineRule="exact"/>
        <w:rPr>
          <w:rFonts w:ascii="Arial" w:hAnsi="Arial" w:cs="Arial"/>
          <w:b/>
          <w:sz w:val="24"/>
          <w:lang w:val="de-CH"/>
        </w:rPr>
      </w:pPr>
      <w:r w:rsidRPr="005875AB">
        <w:rPr>
          <w:rFonts w:ascii="Arial" w:hAnsi="Arial" w:cs="Arial"/>
          <w:b/>
          <w:sz w:val="24"/>
          <w:highlight w:val="lightGray"/>
          <w:lang w:val="de-CH"/>
        </w:rPr>
        <w:t>VORGESEHENE AKTIVITÄTEN / BEMERKUNGEN</w:t>
      </w:r>
    </w:p>
    <w:p w:rsidR="00244C9D" w:rsidRPr="005875AB" w:rsidRDefault="00244C9D" w:rsidP="00C606BD">
      <w:pPr>
        <w:pStyle w:val="AIFliesstext"/>
        <w:spacing w:after="360"/>
        <w:rPr>
          <w:rFonts w:ascii="Arial" w:hAnsi="Arial" w:cs="Arial"/>
          <w:sz w:val="24"/>
          <w:lang w:val="de-CH"/>
        </w:rPr>
      </w:pPr>
      <w:r w:rsidRPr="005875AB">
        <w:rPr>
          <w:rFonts w:ascii="Arial" w:hAnsi="Arial" w:cs="Arial"/>
          <w:sz w:val="24"/>
          <w:lang w:val="de-CH"/>
        </w:rPr>
        <w:t>_________</w:t>
      </w:r>
      <w:r w:rsidR="00C606BD" w:rsidRPr="005875AB">
        <w:rPr>
          <w:rFonts w:ascii="Arial" w:hAnsi="Arial" w:cs="Arial"/>
          <w:sz w:val="24"/>
          <w:lang w:val="de-CH"/>
        </w:rPr>
        <w:t>_________________________</w:t>
      </w:r>
      <w:r w:rsidRPr="005875AB">
        <w:rPr>
          <w:rFonts w:ascii="Arial" w:hAnsi="Arial" w:cs="Arial"/>
          <w:sz w:val="24"/>
          <w:lang w:val="de-CH"/>
        </w:rPr>
        <w:t>_________________________________</w:t>
      </w:r>
    </w:p>
    <w:p w:rsidR="00244C9D" w:rsidRPr="005875AB" w:rsidRDefault="00244C9D" w:rsidP="00C606BD">
      <w:pPr>
        <w:pStyle w:val="AIFliesstext"/>
        <w:spacing w:after="360"/>
        <w:rPr>
          <w:rFonts w:ascii="Arial" w:hAnsi="Arial" w:cs="Arial"/>
          <w:sz w:val="24"/>
          <w:lang w:val="de-CH"/>
        </w:rPr>
      </w:pPr>
      <w:r w:rsidRPr="005875AB">
        <w:rPr>
          <w:rFonts w:ascii="Arial" w:hAnsi="Arial" w:cs="Arial"/>
          <w:sz w:val="24"/>
          <w:lang w:val="de-CH"/>
        </w:rPr>
        <w:t>__</w:t>
      </w:r>
      <w:r w:rsidR="00C606BD" w:rsidRPr="005875AB">
        <w:rPr>
          <w:rFonts w:ascii="Arial" w:hAnsi="Arial" w:cs="Arial"/>
          <w:sz w:val="24"/>
          <w:lang w:val="de-CH"/>
        </w:rPr>
        <w:t>_________________________</w:t>
      </w:r>
      <w:r w:rsidRPr="005875AB">
        <w:rPr>
          <w:rFonts w:ascii="Arial" w:hAnsi="Arial" w:cs="Arial"/>
          <w:sz w:val="24"/>
          <w:lang w:val="de-CH"/>
        </w:rPr>
        <w:t>________________________________________</w:t>
      </w:r>
    </w:p>
    <w:p w:rsidR="00244C9D" w:rsidRPr="005875AB" w:rsidRDefault="00244C9D" w:rsidP="00C606BD">
      <w:pPr>
        <w:pStyle w:val="AIFliesstext"/>
        <w:spacing w:after="360"/>
        <w:rPr>
          <w:rFonts w:ascii="Arial" w:hAnsi="Arial" w:cs="Arial"/>
          <w:sz w:val="24"/>
          <w:lang w:val="de-CH"/>
        </w:rPr>
      </w:pPr>
      <w:r w:rsidRPr="005875AB">
        <w:rPr>
          <w:rFonts w:ascii="Arial" w:hAnsi="Arial" w:cs="Arial"/>
          <w:sz w:val="24"/>
          <w:lang w:val="de-CH"/>
        </w:rPr>
        <w:t>_________</w:t>
      </w:r>
      <w:r w:rsidR="00C606BD" w:rsidRPr="005875AB">
        <w:rPr>
          <w:rFonts w:ascii="Arial" w:hAnsi="Arial" w:cs="Arial"/>
          <w:sz w:val="24"/>
          <w:lang w:val="de-CH"/>
        </w:rPr>
        <w:t>_________________________</w:t>
      </w:r>
      <w:r w:rsidRPr="005875AB">
        <w:rPr>
          <w:rFonts w:ascii="Arial" w:hAnsi="Arial" w:cs="Arial"/>
          <w:sz w:val="24"/>
          <w:lang w:val="de-CH"/>
        </w:rPr>
        <w:t>_________________________________</w:t>
      </w:r>
    </w:p>
    <w:p w:rsidR="00322380" w:rsidRPr="005875AB" w:rsidRDefault="00322380" w:rsidP="00C606BD">
      <w:pPr>
        <w:pStyle w:val="AIFliesstext"/>
        <w:rPr>
          <w:rFonts w:ascii="Arial" w:hAnsi="Arial" w:cs="Arial"/>
          <w:sz w:val="24"/>
          <w:lang w:val="de-CH"/>
        </w:rPr>
      </w:pPr>
    </w:p>
    <w:p w:rsidR="00657E40" w:rsidRPr="005875AB" w:rsidRDefault="00A535B0" w:rsidP="00C606BD">
      <w:pPr>
        <w:pStyle w:val="AIFliesstext"/>
        <w:rPr>
          <w:rFonts w:ascii="Arial" w:hAnsi="Arial" w:cs="Arial"/>
          <w:sz w:val="24"/>
          <w:lang w:val="de-CH"/>
        </w:rPr>
      </w:pPr>
      <w:r w:rsidRPr="005875AB">
        <w:rPr>
          <w:rFonts w:ascii="Arial" w:hAnsi="Arial" w:cs="Arial"/>
          <w:sz w:val="24"/>
          <w:lang w:val="de-CH"/>
        </w:rPr>
        <w:t xml:space="preserve">► </w:t>
      </w:r>
      <w:r w:rsidR="00657E40" w:rsidRPr="005875AB">
        <w:rPr>
          <w:rFonts w:ascii="Arial" w:hAnsi="Arial" w:cs="Arial"/>
          <w:sz w:val="24"/>
          <w:lang w:val="de-CH"/>
        </w:rPr>
        <w:t xml:space="preserve">Bitte retournieren Sie uns diesen Talon </w:t>
      </w:r>
      <w:r w:rsidR="00DE33FF">
        <w:rPr>
          <w:rFonts w:ascii="Arial" w:hAnsi="Arial" w:cs="Arial"/>
          <w:sz w:val="24"/>
          <w:u w:val="single"/>
          <w:lang w:val="de-CH"/>
        </w:rPr>
        <w:t xml:space="preserve">bis spätestens </w:t>
      </w:r>
      <w:r w:rsidR="004760F9">
        <w:rPr>
          <w:rFonts w:ascii="Arial" w:hAnsi="Arial" w:cs="Arial"/>
          <w:sz w:val="24"/>
          <w:u w:val="single"/>
          <w:lang w:val="de-CH"/>
        </w:rPr>
        <w:t>15</w:t>
      </w:r>
      <w:r w:rsidR="00657E40" w:rsidRPr="005875AB">
        <w:rPr>
          <w:rFonts w:ascii="Arial" w:hAnsi="Arial" w:cs="Arial"/>
          <w:sz w:val="24"/>
          <w:u w:val="single"/>
          <w:lang w:val="de-CH"/>
        </w:rPr>
        <w:t>. November 201</w:t>
      </w:r>
      <w:r w:rsidR="004760F9">
        <w:rPr>
          <w:rFonts w:ascii="Arial" w:hAnsi="Arial" w:cs="Arial"/>
          <w:sz w:val="24"/>
          <w:u w:val="single"/>
          <w:lang w:val="de-CH"/>
        </w:rPr>
        <w:t>3</w:t>
      </w:r>
      <w:r w:rsidR="00657E40" w:rsidRPr="005875AB">
        <w:rPr>
          <w:rFonts w:ascii="Arial" w:hAnsi="Arial" w:cs="Arial"/>
          <w:sz w:val="24"/>
          <w:lang w:val="de-CH"/>
        </w:rPr>
        <w:t xml:space="preserve">: </w:t>
      </w:r>
      <w:r w:rsidR="00C721DC" w:rsidRPr="005875AB">
        <w:rPr>
          <w:rFonts w:ascii="Arial" w:hAnsi="Arial" w:cs="Arial"/>
          <w:sz w:val="24"/>
          <w:lang w:val="de-CH"/>
        </w:rPr>
        <w:br/>
      </w:r>
      <w:r w:rsidR="00657E40" w:rsidRPr="005875AB">
        <w:rPr>
          <w:rFonts w:ascii="Arial" w:hAnsi="Arial" w:cs="Arial"/>
          <w:sz w:val="24"/>
          <w:lang w:val="de-CH"/>
        </w:rPr>
        <w:t xml:space="preserve">per Fax (031 307 22 33), per Post (Amnesty International, </w:t>
      </w:r>
      <w:r w:rsidR="00C721DC" w:rsidRPr="005875AB">
        <w:rPr>
          <w:rFonts w:ascii="Arial" w:hAnsi="Arial" w:cs="Arial"/>
          <w:sz w:val="24"/>
          <w:lang w:val="de-CH"/>
        </w:rPr>
        <w:t>10. Dezember</w:t>
      </w:r>
      <w:r w:rsidR="00657E40" w:rsidRPr="005875AB">
        <w:rPr>
          <w:rFonts w:ascii="Arial" w:hAnsi="Arial" w:cs="Arial"/>
          <w:sz w:val="24"/>
          <w:lang w:val="de-CH"/>
        </w:rPr>
        <w:t>, Postfach, 3001 Bern) oder per E-Mail (</w:t>
      </w:r>
      <w:hyperlink r:id="rId9" w:history="1">
        <w:r w:rsidR="00C721DC" w:rsidRPr="005875AB">
          <w:rPr>
            <w:rStyle w:val="Lienhypertexte"/>
            <w:rFonts w:ascii="Arial" w:hAnsi="Arial" w:cs="Arial"/>
            <w:sz w:val="24"/>
          </w:rPr>
          <w:t>info@amnesty.ch</w:t>
        </w:r>
      </w:hyperlink>
      <w:r w:rsidR="005875AB" w:rsidRPr="005875AB">
        <w:rPr>
          <w:rFonts w:ascii="Arial" w:hAnsi="Arial" w:cs="Arial"/>
          <w:sz w:val="24"/>
          <w:lang w:val="de-CH"/>
        </w:rPr>
        <w:t xml:space="preserve"> mit dem Betreff </w:t>
      </w:r>
      <w:r w:rsidR="00C721DC" w:rsidRPr="005875AB">
        <w:rPr>
          <w:rFonts w:ascii="Arial" w:hAnsi="Arial" w:cs="Arial"/>
          <w:sz w:val="24"/>
          <w:lang w:val="de-CH"/>
        </w:rPr>
        <w:t>«10. Dezember»</w:t>
      </w:r>
      <w:r w:rsidR="00657E40" w:rsidRPr="005875AB">
        <w:rPr>
          <w:rFonts w:ascii="Arial" w:hAnsi="Arial" w:cs="Arial"/>
          <w:sz w:val="24"/>
          <w:lang w:val="de-CH"/>
        </w:rPr>
        <w:t>). Merci!</w:t>
      </w:r>
    </w:p>
    <w:p w:rsidR="00153075" w:rsidRPr="005875AB" w:rsidRDefault="00153075" w:rsidP="00C606BD">
      <w:pPr>
        <w:pStyle w:val="AIFliesstext"/>
        <w:rPr>
          <w:rFonts w:ascii="Arial" w:hAnsi="Arial" w:cs="Arial"/>
          <w:sz w:val="24"/>
          <w:lang w:val="de-CH"/>
        </w:rPr>
      </w:pPr>
    </w:p>
    <w:p w:rsidR="00C721DC" w:rsidRDefault="00DD105D" w:rsidP="00C606BD">
      <w:pPr>
        <w:pStyle w:val="AIFliesstext"/>
        <w:rPr>
          <w:rFonts w:ascii="Arial" w:hAnsi="Arial" w:cs="Arial"/>
          <w:sz w:val="24"/>
          <w:lang w:val="de-CH"/>
        </w:rPr>
      </w:pPr>
      <w:r w:rsidRPr="005875AB">
        <w:rPr>
          <w:rFonts w:ascii="Arial" w:hAnsi="Arial" w:cs="Arial"/>
          <w:sz w:val="24"/>
          <w:lang w:val="de-CH"/>
        </w:rPr>
        <w:t xml:space="preserve">► </w:t>
      </w:r>
      <w:r w:rsidR="00C721DC" w:rsidRPr="005875AB">
        <w:rPr>
          <w:rFonts w:ascii="Arial" w:hAnsi="Arial" w:cs="Arial"/>
          <w:sz w:val="24"/>
          <w:lang w:val="de-CH"/>
        </w:rPr>
        <w:t xml:space="preserve">Bitte zögern Sie nicht, uns zu kontaktieren, falls Sie weitere </w:t>
      </w:r>
      <w:r w:rsidR="005875AB">
        <w:rPr>
          <w:rFonts w:ascii="Arial" w:hAnsi="Arial" w:cs="Arial"/>
          <w:sz w:val="24"/>
          <w:lang w:val="de-CH"/>
        </w:rPr>
        <w:t xml:space="preserve">Informationen </w:t>
      </w:r>
      <w:r w:rsidR="00C721DC" w:rsidRPr="005875AB">
        <w:rPr>
          <w:rFonts w:ascii="Arial" w:hAnsi="Arial" w:cs="Arial"/>
          <w:sz w:val="24"/>
          <w:lang w:val="de-CH"/>
        </w:rPr>
        <w:t>wü</w:t>
      </w:r>
      <w:r w:rsidR="00C721DC" w:rsidRPr="005875AB">
        <w:rPr>
          <w:rFonts w:ascii="Arial" w:hAnsi="Arial" w:cs="Arial"/>
          <w:sz w:val="24"/>
          <w:lang w:val="de-CH"/>
        </w:rPr>
        <w:t>n</w:t>
      </w:r>
      <w:r w:rsidR="00C721DC" w:rsidRPr="005875AB">
        <w:rPr>
          <w:rFonts w:ascii="Arial" w:hAnsi="Arial" w:cs="Arial"/>
          <w:sz w:val="24"/>
          <w:lang w:val="de-CH"/>
        </w:rPr>
        <w:t xml:space="preserve">schen: Gaëlle Lapique, 031 307 22 48, </w:t>
      </w:r>
      <w:hyperlink r:id="rId10" w:history="1">
        <w:r w:rsidR="005875AB" w:rsidRPr="00A8483F">
          <w:rPr>
            <w:rStyle w:val="Lienhypertexte"/>
            <w:rFonts w:ascii="Arial" w:hAnsi="Arial" w:cs="Arial"/>
            <w:sz w:val="24"/>
          </w:rPr>
          <w:t>glapique@amnesty.ch</w:t>
        </w:r>
      </w:hyperlink>
      <w:r w:rsidR="004760F9">
        <w:rPr>
          <w:rFonts w:ascii="Arial" w:hAnsi="Arial" w:cs="Arial"/>
          <w:sz w:val="24"/>
          <w:lang w:val="de-CH"/>
        </w:rPr>
        <w:t xml:space="preserve">, </w:t>
      </w:r>
      <w:hyperlink r:id="rId11" w:history="1">
        <w:r w:rsidR="004760F9" w:rsidRPr="00B43491">
          <w:rPr>
            <w:rStyle w:val="Lienhypertexte"/>
            <w:rFonts w:ascii="Arial" w:hAnsi="Arial" w:cs="Arial"/>
            <w:sz w:val="24"/>
          </w:rPr>
          <w:t>www.amnesty.ch/schule</w:t>
        </w:r>
      </w:hyperlink>
    </w:p>
    <w:p w:rsidR="00EA3E90" w:rsidRPr="005875AB" w:rsidRDefault="00EA3E90" w:rsidP="00C606BD">
      <w:pPr>
        <w:pStyle w:val="AIFliesstext"/>
        <w:rPr>
          <w:rFonts w:ascii="Arial" w:hAnsi="Arial" w:cs="Arial"/>
          <w:sz w:val="24"/>
          <w:lang w:val="de-CH"/>
        </w:rPr>
      </w:pPr>
    </w:p>
    <w:p w:rsidR="00A535B0" w:rsidRPr="005875AB" w:rsidRDefault="00A535B0" w:rsidP="00C606BD">
      <w:pPr>
        <w:pStyle w:val="AIFliesstext"/>
        <w:jc w:val="right"/>
        <w:rPr>
          <w:rFonts w:ascii="Arial" w:hAnsi="Arial" w:cs="Arial"/>
          <w:b/>
          <w:sz w:val="24"/>
          <w:lang w:val="de-CH"/>
        </w:rPr>
      </w:pPr>
      <w:r w:rsidRPr="005875AB">
        <w:rPr>
          <w:rFonts w:ascii="Arial" w:hAnsi="Arial" w:cs="Arial"/>
          <w:b/>
          <w:sz w:val="24"/>
          <w:lang w:val="de-CH"/>
        </w:rPr>
        <w:t>./.</w:t>
      </w:r>
    </w:p>
    <w:p w:rsidR="00D951F8" w:rsidRPr="005875AB" w:rsidRDefault="00A535B0" w:rsidP="00C606BD">
      <w:pPr>
        <w:pStyle w:val="AISubheadline"/>
        <w:spacing w:before="0" w:after="240"/>
        <w:rPr>
          <w:rFonts w:ascii="Arial" w:hAnsi="Arial" w:cs="Arial"/>
          <w:bCs/>
          <w:sz w:val="24"/>
          <w:lang w:val="de-CH"/>
        </w:rPr>
      </w:pPr>
      <w:r w:rsidRPr="005875AB">
        <w:rPr>
          <w:rFonts w:ascii="Arial" w:hAnsi="Arial" w:cs="Arial"/>
          <w:bCs/>
          <w:sz w:val="22"/>
          <w:highlight w:val="lightGray"/>
          <w:lang w:val="de-CH"/>
        </w:rPr>
        <w:br w:type="page"/>
      </w:r>
      <w:r w:rsidR="00C721DC" w:rsidRPr="005875AB">
        <w:rPr>
          <w:rFonts w:ascii="Arial" w:hAnsi="Arial" w:cs="Arial"/>
          <w:bCs/>
          <w:sz w:val="24"/>
          <w:highlight w:val="lightGray"/>
          <w:lang w:val="de-CH"/>
        </w:rPr>
        <w:lastRenderedPageBreak/>
        <w:t xml:space="preserve">ANMELDUNG &amp; MATERIALBESTeLLUNG </w:t>
      </w:r>
    </w:p>
    <w:p w:rsidR="00C721DC" w:rsidRPr="004760F9" w:rsidRDefault="004760F9" w:rsidP="00C606BD">
      <w:pPr>
        <w:pStyle w:val="AIFliesstext"/>
        <w:spacing w:before="240" w:after="360"/>
        <w:rPr>
          <w:rFonts w:ascii="Arial" w:hAnsi="Arial" w:cs="Arial"/>
          <w:b/>
          <w:i/>
          <w:sz w:val="22"/>
          <w:szCs w:val="22"/>
          <w:lang w:val="de-CH"/>
        </w:rPr>
      </w:pPr>
      <w:r w:rsidRPr="004760F9">
        <w:rPr>
          <w:rFonts w:ascii="Arial" w:hAnsi="Arial" w:cs="Arial"/>
          <w:b/>
          <w:i/>
          <w:sz w:val="22"/>
          <w:szCs w:val="22"/>
          <w:lang w:val="de-CH"/>
        </w:rPr>
        <w:t>Alle unseren pädagogischen Hilfsmittel sind gratis – mit Ausnahme der interaktiven Ateliers, die von unserem TrainerInnen-Team geleitet werden (Kosten für ein Atelier von ca. 2h: CHF 200)</w:t>
      </w:r>
      <w:r>
        <w:rPr>
          <w:rFonts w:ascii="Arial" w:hAnsi="Arial" w:cs="Arial"/>
          <w:b/>
          <w:i/>
          <w:sz w:val="22"/>
          <w:szCs w:val="22"/>
          <w:lang w:val="de-CH"/>
        </w:rPr>
        <w:t>.</w:t>
      </w:r>
      <w:bookmarkStart w:id="0" w:name="_GoBack"/>
      <w:bookmarkEnd w:id="0"/>
    </w:p>
    <w:tbl>
      <w:tblPr>
        <w:tblW w:w="93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166"/>
      </w:tblGrid>
      <w:tr w:rsidR="001A204B" w:rsidRPr="005875AB" w:rsidTr="00A535B0">
        <w:trPr>
          <w:trHeight w:val="334"/>
        </w:trPr>
        <w:tc>
          <w:tcPr>
            <w:tcW w:w="1135" w:type="dxa"/>
            <w:shd w:val="clear" w:color="auto" w:fill="auto"/>
            <w:vAlign w:val="center"/>
          </w:tcPr>
          <w:p w:rsidR="001A204B" w:rsidRPr="005875AB" w:rsidRDefault="00C721DC" w:rsidP="00C606BD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5875AB">
              <w:rPr>
                <w:rFonts w:ascii="Arial" w:hAnsi="Arial" w:cs="Arial"/>
                <w:b/>
                <w:sz w:val="22"/>
                <w:szCs w:val="22"/>
                <w:lang w:val="de-CH"/>
              </w:rPr>
              <w:t>Anzahl</w:t>
            </w:r>
          </w:p>
        </w:tc>
        <w:tc>
          <w:tcPr>
            <w:tcW w:w="8166" w:type="dxa"/>
            <w:shd w:val="clear" w:color="auto" w:fill="auto"/>
            <w:vAlign w:val="center"/>
          </w:tcPr>
          <w:p w:rsidR="001A204B" w:rsidRPr="005875AB" w:rsidRDefault="00C721DC" w:rsidP="00C606BD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5875AB">
              <w:rPr>
                <w:rFonts w:ascii="Arial" w:hAnsi="Arial" w:cs="Arial"/>
                <w:b/>
                <w:sz w:val="22"/>
                <w:szCs w:val="22"/>
                <w:lang w:val="de-CH"/>
              </w:rPr>
              <w:t>Artikel</w:t>
            </w:r>
          </w:p>
        </w:tc>
      </w:tr>
      <w:tr w:rsidR="00037DFD" w:rsidRPr="005875AB" w:rsidTr="00244C9D">
        <w:trPr>
          <w:trHeight w:val="1324"/>
        </w:trPr>
        <w:tc>
          <w:tcPr>
            <w:tcW w:w="1135" w:type="dxa"/>
            <w:shd w:val="clear" w:color="auto" w:fill="auto"/>
          </w:tcPr>
          <w:p w:rsidR="00037DFD" w:rsidRPr="005875AB" w:rsidRDefault="00037DFD" w:rsidP="00C606B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8166" w:type="dxa"/>
            <w:shd w:val="clear" w:color="auto" w:fill="auto"/>
            <w:vAlign w:val="center"/>
          </w:tcPr>
          <w:p w:rsidR="00244C9D" w:rsidRPr="005875AB" w:rsidRDefault="00432759" w:rsidP="00E5293D">
            <w:pPr>
              <w:spacing w:before="60" w:after="120" w:line="280" w:lineRule="exac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5875AB">
              <w:rPr>
                <w:rFonts w:ascii="Arial" w:hAnsi="Arial" w:cs="Arial"/>
                <w:b/>
                <w:sz w:val="22"/>
                <w:szCs w:val="22"/>
                <w:lang w:val="de-CH"/>
              </w:rPr>
              <w:t>Eine Lektion den Menschenrechten widmen</w:t>
            </w:r>
          </w:p>
          <w:p w:rsidR="00037DFD" w:rsidRPr="005875AB" w:rsidRDefault="00432759" w:rsidP="00C606BD">
            <w:pPr>
              <w:spacing w:before="60" w:after="120" w:line="280" w:lineRule="exact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5875AB">
              <w:rPr>
                <w:rFonts w:ascii="Arial" w:hAnsi="Arial" w:cs="Arial"/>
                <w:sz w:val="22"/>
                <w:szCs w:val="22"/>
                <w:lang w:val="de-CH"/>
              </w:rPr>
              <w:t xml:space="preserve">Vorschläge für Unterrichtseinheiten und Merkblatt zu den Menschenrechten </w:t>
            </w:r>
            <w:r w:rsidR="005E76FE" w:rsidRPr="005875AB">
              <w:rPr>
                <w:rFonts w:ascii="Arial" w:hAnsi="Arial" w:cs="Arial"/>
                <w:sz w:val="22"/>
                <w:szCs w:val="22"/>
                <w:lang w:val="de-CH"/>
              </w:rPr>
              <w:br/>
            </w:r>
            <w:r w:rsidRPr="005875AB">
              <w:rPr>
                <w:rFonts w:ascii="Arial" w:hAnsi="Arial" w:cs="Arial"/>
                <w:sz w:val="22"/>
                <w:szCs w:val="22"/>
                <w:lang w:val="de-CH"/>
              </w:rPr>
              <w:t xml:space="preserve">– </w:t>
            </w:r>
            <w:r w:rsidRPr="005875AB">
              <w:rPr>
                <w:rFonts w:ascii="Arial" w:hAnsi="Arial" w:cs="Arial"/>
                <w:sz w:val="22"/>
                <w:szCs w:val="22"/>
                <w:u w:val="single"/>
                <w:lang w:val="de-CH"/>
              </w:rPr>
              <w:t>Ver</w:t>
            </w:r>
            <w:r w:rsidR="00E5293D" w:rsidRPr="005875AB">
              <w:rPr>
                <w:rFonts w:ascii="Arial" w:hAnsi="Arial" w:cs="Arial"/>
                <w:sz w:val="22"/>
                <w:szCs w:val="22"/>
                <w:u w:val="single"/>
                <w:lang w:val="de-CH"/>
              </w:rPr>
              <w:t xml:space="preserve">sand </w:t>
            </w:r>
            <w:r w:rsidRPr="005875AB">
              <w:rPr>
                <w:rFonts w:ascii="Arial" w:hAnsi="Arial" w:cs="Arial"/>
                <w:sz w:val="22"/>
                <w:szCs w:val="22"/>
                <w:u w:val="single"/>
                <w:lang w:val="de-CH"/>
              </w:rPr>
              <w:t>per E-Mail</w:t>
            </w:r>
          </w:p>
        </w:tc>
      </w:tr>
      <w:tr w:rsidR="00037DFD" w:rsidRPr="005875AB" w:rsidTr="00244C9D">
        <w:trPr>
          <w:trHeight w:val="1980"/>
        </w:trPr>
        <w:tc>
          <w:tcPr>
            <w:tcW w:w="1135" w:type="dxa"/>
            <w:shd w:val="clear" w:color="auto" w:fill="auto"/>
          </w:tcPr>
          <w:p w:rsidR="00037DFD" w:rsidRPr="005875AB" w:rsidRDefault="00037DFD" w:rsidP="00C606B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8166" w:type="dxa"/>
            <w:shd w:val="clear" w:color="auto" w:fill="auto"/>
            <w:vAlign w:val="center"/>
          </w:tcPr>
          <w:p w:rsidR="00244C9D" w:rsidRPr="005875AB" w:rsidRDefault="00B10275" w:rsidP="005875AB">
            <w:pPr>
              <w:spacing w:before="60" w:after="120" w:line="280" w:lineRule="exact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5875AB">
              <w:rPr>
                <w:rFonts w:ascii="Arial" w:hAnsi="Arial" w:cs="Arial"/>
                <w:b/>
                <w:sz w:val="22"/>
                <w:szCs w:val="22"/>
                <w:lang w:val="de-CH"/>
              </w:rPr>
              <w:t>Menschenrechte anhand von Zeugenaussagen veranschaulichen</w:t>
            </w:r>
          </w:p>
          <w:p w:rsidR="00033A38" w:rsidRPr="005875AB" w:rsidRDefault="00033A38" w:rsidP="00C606BD">
            <w:pPr>
              <w:spacing w:before="60" w:after="120" w:line="280" w:lineRule="exac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5875AB">
              <w:rPr>
                <w:rFonts w:ascii="Arial" w:hAnsi="Arial" w:cs="Arial"/>
                <w:sz w:val="22"/>
                <w:szCs w:val="22"/>
                <w:lang w:val="de-CH"/>
              </w:rPr>
              <w:t xml:space="preserve">Das «Briefmarathon-Set» </w:t>
            </w:r>
            <w:r w:rsidR="00E5293D" w:rsidRPr="005875AB">
              <w:rPr>
                <w:rFonts w:ascii="Arial" w:hAnsi="Arial" w:cs="Arial"/>
                <w:sz w:val="22"/>
                <w:szCs w:val="22"/>
                <w:lang w:val="de-CH"/>
              </w:rPr>
              <w:t>bestellen</w:t>
            </w:r>
            <w:r w:rsidR="00B10275" w:rsidRPr="005875AB">
              <w:rPr>
                <w:rFonts w:ascii="Arial" w:hAnsi="Arial" w:cs="Arial"/>
                <w:sz w:val="22"/>
                <w:szCs w:val="22"/>
                <w:lang w:val="de-CH"/>
              </w:rPr>
              <w:t xml:space="preserve">: ein grossformatiges Plakat, 20 </w:t>
            </w:r>
            <w:r w:rsidR="00E5293D" w:rsidRPr="005875AB">
              <w:rPr>
                <w:rFonts w:ascii="Arial" w:hAnsi="Arial" w:cs="Arial"/>
                <w:sz w:val="22"/>
                <w:szCs w:val="22"/>
                <w:lang w:val="de-CH"/>
              </w:rPr>
              <w:t>gelbe Amne</w:t>
            </w:r>
            <w:r w:rsidR="00E5293D" w:rsidRPr="005875AB">
              <w:rPr>
                <w:rFonts w:ascii="Arial" w:hAnsi="Arial" w:cs="Arial"/>
                <w:sz w:val="22"/>
                <w:szCs w:val="22"/>
                <w:lang w:val="de-CH"/>
              </w:rPr>
              <w:t>s</w:t>
            </w:r>
            <w:r w:rsidR="00E5293D" w:rsidRPr="005875AB">
              <w:rPr>
                <w:rFonts w:ascii="Arial" w:hAnsi="Arial" w:cs="Arial"/>
                <w:sz w:val="22"/>
                <w:szCs w:val="22"/>
                <w:lang w:val="de-CH"/>
              </w:rPr>
              <w:t>ty-</w:t>
            </w:r>
            <w:r w:rsidR="00B10275" w:rsidRPr="005875AB">
              <w:rPr>
                <w:rFonts w:ascii="Arial" w:hAnsi="Arial" w:cs="Arial"/>
                <w:sz w:val="22"/>
                <w:szCs w:val="22"/>
                <w:lang w:val="de-CH"/>
              </w:rPr>
              <w:t>Kugelschrei</w:t>
            </w:r>
            <w:r w:rsidR="00E5293D" w:rsidRPr="005875AB">
              <w:rPr>
                <w:rFonts w:ascii="Arial" w:hAnsi="Arial" w:cs="Arial"/>
                <w:sz w:val="22"/>
                <w:szCs w:val="22"/>
                <w:lang w:val="de-CH"/>
              </w:rPr>
              <w:t xml:space="preserve">ber </w:t>
            </w:r>
            <w:r w:rsidR="00B10275" w:rsidRPr="005875AB">
              <w:rPr>
                <w:rFonts w:ascii="Arial" w:hAnsi="Arial" w:cs="Arial"/>
                <w:sz w:val="22"/>
                <w:szCs w:val="22"/>
                <w:lang w:val="de-CH"/>
              </w:rPr>
              <w:t>und 20 Solidaritätspostka</w:t>
            </w:r>
            <w:r w:rsidR="00B10275" w:rsidRPr="005875AB">
              <w:rPr>
                <w:rFonts w:ascii="Arial" w:hAnsi="Arial" w:cs="Arial"/>
                <w:sz w:val="22"/>
                <w:szCs w:val="22"/>
                <w:lang w:val="de-CH"/>
              </w:rPr>
              <w:t>r</w:t>
            </w:r>
            <w:r w:rsidR="005875AB" w:rsidRPr="005875AB">
              <w:rPr>
                <w:rFonts w:ascii="Arial" w:hAnsi="Arial" w:cs="Arial"/>
                <w:sz w:val="22"/>
                <w:szCs w:val="22"/>
                <w:lang w:val="de-CH"/>
              </w:rPr>
              <w:t>ten.</w:t>
            </w:r>
          </w:p>
          <w:p w:rsidR="00037DFD" w:rsidRPr="005875AB" w:rsidRDefault="00E5293D" w:rsidP="00C606BD">
            <w:pPr>
              <w:spacing w:before="60" w:after="120" w:line="280" w:lineRule="exact"/>
              <w:rPr>
                <w:rFonts w:ascii="Arial" w:hAnsi="Arial" w:cs="Arial"/>
                <w:i/>
                <w:sz w:val="22"/>
                <w:szCs w:val="22"/>
                <w:lang w:val="de-CH"/>
              </w:rPr>
            </w:pPr>
            <w:r w:rsidRPr="005875AB">
              <w:rPr>
                <w:rFonts w:ascii="Arial" w:hAnsi="Arial" w:cs="Arial"/>
                <w:i/>
                <w:sz w:val="22"/>
                <w:szCs w:val="22"/>
                <w:lang w:val="de-CH"/>
              </w:rPr>
              <w:t xml:space="preserve">Die Beschreibungen der Fälle, </w:t>
            </w:r>
            <w:r w:rsidR="00B10275" w:rsidRPr="005875AB">
              <w:rPr>
                <w:rFonts w:ascii="Arial" w:hAnsi="Arial" w:cs="Arial"/>
                <w:i/>
                <w:sz w:val="22"/>
                <w:szCs w:val="22"/>
                <w:lang w:val="de-CH"/>
              </w:rPr>
              <w:t xml:space="preserve">die </w:t>
            </w:r>
            <w:r w:rsidR="005875AB">
              <w:rPr>
                <w:rFonts w:ascii="Arial" w:hAnsi="Arial" w:cs="Arial"/>
                <w:i/>
                <w:sz w:val="22"/>
                <w:szCs w:val="22"/>
                <w:lang w:val="de-CH"/>
              </w:rPr>
              <w:t>Musterbriefe sowie die Links zu</w:t>
            </w:r>
            <w:r w:rsidR="00B10275" w:rsidRPr="005875AB">
              <w:rPr>
                <w:rFonts w:ascii="Arial" w:hAnsi="Arial" w:cs="Arial"/>
                <w:i/>
                <w:sz w:val="22"/>
                <w:szCs w:val="22"/>
                <w:lang w:val="de-CH"/>
              </w:rPr>
              <w:t xml:space="preserve"> V</w:t>
            </w:r>
            <w:r w:rsidR="00B10275" w:rsidRPr="005875AB">
              <w:rPr>
                <w:rFonts w:ascii="Arial" w:hAnsi="Arial" w:cs="Arial"/>
                <w:i/>
                <w:sz w:val="22"/>
                <w:szCs w:val="22"/>
                <w:lang w:val="de-CH"/>
              </w:rPr>
              <w:t>i</w:t>
            </w:r>
            <w:r w:rsidR="00B10275" w:rsidRPr="005875AB">
              <w:rPr>
                <w:rFonts w:ascii="Arial" w:hAnsi="Arial" w:cs="Arial"/>
                <w:i/>
                <w:sz w:val="22"/>
                <w:szCs w:val="22"/>
                <w:lang w:val="de-CH"/>
              </w:rPr>
              <w:t xml:space="preserve">deo-Zeugenaussagen </w:t>
            </w:r>
            <w:r w:rsidR="00B10275" w:rsidRPr="00EA3E90">
              <w:rPr>
                <w:rFonts w:ascii="Arial" w:hAnsi="Arial" w:cs="Arial"/>
                <w:i/>
                <w:sz w:val="22"/>
                <w:szCs w:val="22"/>
                <w:lang w:val="de-CH"/>
              </w:rPr>
              <w:t>werden</w:t>
            </w:r>
            <w:r w:rsidR="00B10275" w:rsidRPr="005875AB">
              <w:rPr>
                <w:rFonts w:ascii="Arial" w:hAnsi="Arial" w:cs="Arial"/>
                <w:i/>
                <w:sz w:val="22"/>
                <w:szCs w:val="22"/>
                <w:u w:val="single"/>
                <w:lang w:val="de-CH"/>
              </w:rPr>
              <w:t xml:space="preserve"> per E-Mail verschickt</w:t>
            </w:r>
            <w:r w:rsidR="00B10275" w:rsidRPr="005875AB">
              <w:rPr>
                <w:rFonts w:ascii="Arial" w:hAnsi="Arial" w:cs="Arial"/>
                <w:i/>
                <w:sz w:val="22"/>
                <w:szCs w:val="22"/>
                <w:lang w:val="de-CH"/>
              </w:rPr>
              <w:t xml:space="preserve">. </w:t>
            </w:r>
          </w:p>
        </w:tc>
      </w:tr>
      <w:tr w:rsidR="00037DFD" w:rsidRPr="005875AB" w:rsidTr="005875AB">
        <w:trPr>
          <w:trHeight w:val="1813"/>
        </w:trPr>
        <w:tc>
          <w:tcPr>
            <w:tcW w:w="1135" w:type="dxa"/>
            <w:shd w:val="clear" w:color="auto" w:fill="auto"/>
          </w:tcPr>
          <w:p w:rsidR="00037DFD" w:rsidRPr="005875AB" w:rsidRDefault="00037DFD" w:rsidP="00C606B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8166" w:type="dxa"/>
            <w:shd w:val="clear" w:color="auto" w:fill="auto"/>
            <w:vAlign w:val="center"/>
          </w:tcPr>
          <w:p w:rsidR="00244C9D" w:rsidRPr="005875AB" w:rsidRDefault="00033A38" w:rsidP="005875AB">
            <w:pPr>
              <w:spacing w:before="60" w:after="120" w:line="280" w:lineRule="exact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5875AB">
              <w:rPr>
                <w:rFonts w:ascii="Arial" w:hAnsi="Arial" w:cs="Arial"/>
                <w:b/>
                <w:sz w:val="22"/>
                <w:szCs w:val="22"/>
                <w:lang w:val="de-CH"/>
              </w:rPr>
              <w:t>Amnesty-MenschenrechtsbildnerInnen einladen (ca. 2 Stunden)</w:t>
            </w:r>
          </w:p>
          <w:p w:rsidR="005875AB" w:rsidRPr="004760F9" w:rsidRDefault="00013B32" w:rsidP="005875AB">
            <w:pPr>
              <w:spacing w:before="60" w:after="120" w:line="280" w:lineRule="exact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5875AB">
              <w:rPr>
                <w:rFonts w:ascii="Arial" w:hAnsi="Arial" w:cs="Arial"/>
                <w:sz w:val="22"/>
                <w:szCs w:val="22"/>
                <w:lang w:val="de-CH"/>
              </w:rPr>
              <w:t>N</w:t>
            </w:r>
            <w:r w:rsidR="00C606BD" w:rsidRPr="005875AB">
              <w:rPr>
                <w:rFonts w:ascii="Arial" w:hAnsi="Arial" w:cs="Arial"/>
                <w:sz w:val="22"/>
                <w:szCs w:val="22"/>
                <w:lang w:val="de-CH"/>
              </w:rPr>
              <w:t xml:space="preserve">ehmen Sie </w:t>
            </w:r>
            <w:r w:rsidRPr="005875AB">
              <w:rPr>
                <w:rFonts w:ascii="Arial" w:hAnsi="Arial" w:cs="Arial"/>
                <w:sz w:val="22"/>
                <w:szCs w:val="22"/>
                <w:lang w:val="de-CH"/>
              </w:rPr>
              <w:t xml:space="preserve">mit mir </w:t>
            </w:r>
            <w:r w:rsidRPr="004760F9"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Kontakt </w:t>
            </w:r>
            <w:r w:rsidR="00C606BD" w:rsidRPr="004760F9">
              <w:rPr>
                <w:rFonts w:ascii="Arial" w:hAnsi="Arial" w:cs="Arial"/>
                <w:b/>
                <w:sz w:val="22"/>
                <w:szCs w:val="22"/>
                <w:lang w:val="de-CH"/>
              </w:rPr>
              <w:t>auf</w:t>
            </w:r>
            <w:r w:rsidR="004760F9" w:rsidRPr="004760F9">
              <w:rPr>
                <w:rFonts w:ascii="Arial" w:hAnsi="Arial" w:cs="Arial"/>
                <w:b/>
                <w:sz w:val="22"/>
                <w:szCs w:val="22"/>
                <w:lang w:val="de-CH"/>
              </w:rPr>
              <w:t>.</w:t>
            </w:r>
            <w:r w:rsidR="00C606BD" w:rsidRPr="004760F9"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 Bitte geben Sie das gewünschte D</w:t>
            </w:r>
            <w:r w:rsidR="00C606BD" w:rsidRPr="004760F9">
              <w:rPr>
                <w:rFonts w:ascii="Arial" w:hAnsi="Arial" w:cs="Arial"/>
                <w:b/>
                <w:sz w:val="22"/>
                <w:szCs w:val="22"/>
                <w:lang w:val="de-CH"/>
              </w:rPr>
              <w:t>a</w:t>
            </w:r>
            <w:r w:rsidR="00C606BD" w:rsidRPr="004760F9">
              <w:rPr>
                <w:rFonts w:ascii="Arial" w:hAnsi="Arial" w:cs="Arial"/>
                <w:b/>
                <w:sz w:val="22"/>
                <w:szCs w:val="22"/>
                <w:lang w:val="de-CH"/>
              </w:rPr>
              <w:t>tum und d</w:t>
            </w:r>
            <w:r w:rsidR="004760F9" w:rsidRPr="004760F9"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ie Anzahl der Teilnehmenden an. </w:t>
            </w:r>
            <w:r w:rsidR="004760F9" w:rsidRPr="004760F9">
              <w:rPr>
                <w:rFonts w:ascii="Arial" w:hAnsi="Arial" w:cs="Arial"/>
                <w:b/>
                <w:sz w:val="22"/>
                <w:szCs w:val="22"/>
                <w:lang w:val="de-CH"/>
              </w:rPr>
              <w:t>Wir werden leider nicht alle Anmeldu</w:t>
            </w:r>
            <w:r w:rsidR="004760F9" w:rsidRPr="004760F9">
              <w:rPr>
                <w:rFonts w:ascii="Arial" w:hAnsi="Arial" w:cs="Arial"/>
                <w:b/>
                <w:sz w:val="22"/>
                <w:szCs w:val="22"/>
                <w:lang w:val="de-CH"/>
              </w:rPr>
              <w:t>n</w:t>
            </w:r>
            <w:r w:rsidR="004760F9" w:rsidRPr="004760F9">
              <w:rPr>
                <w:rFonts w:ascii="Arial" w:hAnsi="Arial" w:cs="Arial"/>
                <w:b/>
                <w:sz w:val="22"/>
                <w:szCs w:val="22"/>
                <w:lang w:val="de-CH"/>
              </w:rPr>
              <w:t>gen berücksic</w:t>
            </w:r>
            <w:r w:rsidR="004760F9" w:rsidRPr="004760F9">
              <w:rPr>
                <w:rFonts w:ascii="Arial" w:hAnsi="Arial" w:cs="Arial"/>
                <w:b/>
                <w:sz w:val="22"/>
                <w:szCs w:val="22"/>
                <w:lang w:val="de-CH"/>
              </w:rPr>
              <w:t>h</w:t>
            </w:r>
            <w:r w:rsidR="004760F9" w:rsidRPr="004760F9">
              <w:rPr>
                <w:rFonts w:ascii="Arial" w:hAnsi="Arial" w:cs="Arial"/>
                <w:b/>
                <w:sz w:val="22"/>
                <w:szCs w:val="22"/>
                <w:lang w:val="de-CH"/>
              </w:rPr>
              <w:t>tigen können.</w:t>
            </w:r>
          </w:p>
          <w:p w:rsidR="00037DFD" w:rsidRDefault="00C606BD" w:rsidP="005875AB">
            <w:pPr>
              <w:spacing w:before="60" w:after="120" w:line="280" w:lineRule="exac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5875AB">
              <w:rPr>
                <w:rFonts w:ascii="Arial" w:hAnsi="Arial" w:cs="Arial"/>
                <w:sz w:val="22"/>
                <w:szCs w:val="22"/>
                <w:lang w:val="de-CH"/>
              </w:rPr>
              <w:t>__</w:t>
            </w:r>
            <w:r w:rsidR="005E76FE" w:rsidRPr="005875AB">
              <w:rPr>
                <w:rFonts w:ascii="Arial" w:hAnsi="Arial" w:cs="Arial"/>
                <w:sz w:val="22"/>
                <w:szCs w:val="22"/>
                <w:lang w:val="de-CH"/>
              </w:rPr>
              <w:t>_______________________________</w:t>
            </w:r>
            <w:r w:rsidRPr="005875AB">
              <w:rPr>
                <w:rFonts w:ascii="Arial" w:hAnsi="Arial" w:cs="Arial"/>
                <w:sz w:val="22"/>
                <w:szCs w:val="22"/>
                <w:lang w:val="de-CH"/>
              </w:rPr>
              <w:t>________________</w:t>
            </w:r>
            <w:r w:rsidR="00013B32" w:rsidRPr="005875AB">
              <w:rPr>
                <w:rFonts w:ascii="Arial" w:hAnsi="Arial" w:cs="Arial"/>
                <w:sz w:val="22"/>
                <w:szCs w:val="22"/>
                <w:lang w:val="de-CH"/>
              </w:rPr>
              <w:t>_____________</w:t>
            </w:r>
          </w:p>
          <w:p w:rsidR="005875AB" w:rsidRPr="005875AB" w:rsidRDefault="005875AB" w:rsidP="004760F9">
            <w:pPr>
              <w:spacing w:before="60" w:after="120" w:line="280" w:lineRule="exact"/>
              <w:rPr>
                <w:rFonts w:ascii="Arial" w:hAnsi="Arial" w:cs="Arial"/>
                <w:szCs w:val="20"/>
                <w:lang w:val="de-CH"/>
              </w:rPr>
            </w:pPr>
          </w:p>
        </w:tc>
      </w:tr>
      <w:tr w:rsidR="00037DFD" w:rsidRPr="005875AB" w:rsidTr="00244C9D">
        <w:trPr>
          <w:trHeight w:val="1257"/>
        </w:trPr>
        <w:tc>
          <w:tcPr>
            <w:tcW w:w="1135" w:type="dxa"/>
            <w:shd w:val="clear" w:color="auto" w:fill="auto"/>
          </w:tcPr>
          <w:p w:rsidR="00037DFD" w:rsidRPr="005875AB" w:rsidRDefault="00037DFD" w:rsidP="00C606B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8166" w:type="dxa"/>
            <w:shd w:val="clear" w:color="auto" w:fill="auto"/>
            <w:vAlign w:val="center"/>
          </w:tcPr>
          <w:p w:rsidR="00244C9D" w:rsidRPr="005875AB" w:rsidRDefault="00C606BD" w:rsidP="00E5293D">
            <w:pPr>
              <w:spacing w:before="60" w:after="120" w:line="280" w:lineRule="exac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5875AB">
              <w:rPr>
                <w:rFonts w:ascii="Arial" w:hAnsi="Arial" w:cs="Arial"/>
                <w:b/>
                <w:sz w:val="22"/>
                <w:szCs w:val="22"/>
                <w:lang w:val="de-CH"/>
              </w:rPr>
              <w:t>Fotoausstellung «MenschenrechtsverteidigerInnen»</w:t>
            </w:r>
          </w:p>
          <w:p w:rsidR="00244C9D" w:rsidRPr="005875AB" w:rsidRDefault="00C606BD" w:rsidP="00C606BD">
            <w:pPr>
              <w:spacing w:before="60" w:after="60" w:line="280" w:lineRule="exact"/>
              <w:rPr>
                <w:rFonts w:ascii="Arial" w:hAnsi="Arial" w:cs="Arial"/>
                <w:sz w:val="22"/>
                <w:szCs w:val="22"/>
                <w:lang w:val="de-CH" w:eastAsia="en-US"/>
              </w:rPr>
            </w:pPr>
            <w:r w:rsidRPr="005875AB">
              <w:rPr>
                <w:rFonts w:ascii="Arial" w:hAnsi="Arial" w:cs="Arial"/>
                <w:sz w:val="22"/>
                <w:szCs w:val="22"/>
                <w:lang w:val="de-CH"/>
              </w:rPr>
              <w:t xml:space="preserve">Version Nr. </w:t>
            </w:r>
            <w:r w:rsidR="00037DFD" w:rsidRPr="005875AB">
              <w:rPr>
                <w:rFonts w:ascii="Arial" w:hAnsi="Arial" w:cs="Arial"/>
                <w:sz w:val="22"/>
                <w:szCs w:val="22"/>
                <w:lang w:val="de-CH" w:eastAsia="en-US"/>
              </w:rPr>
              <w:t xml:space="preserve">1 </w:t>
            </w:r>
            <w:r w:rsidRPr="005875AB">
              <w:rPr>
                <w:rFonts w:ascii="Arial" w:hAnsi="Arial" w:cs="Arial"/>
                <w:sz w:val="22"/>
                <w:szCs w:val="22"/>
                <w:lang w:val="de-CH" w:eastAsia="en-US"/>
              </w:rPr>
              <w:t>mit 10 P</w:t>
            </w:r>
            <w:r w:rsidR="00037DFD" w:rsidRPr="005875AB">
              <w:rPr>
                <w:rFonts w:ascii="Arial" w:hAnsi="Arial" w:cs="Arial"/>
                <w:sz w:val="22"/>
                <w:szCs w:val="22"/>
                <w:lang w:val="de-CH" w:eastAsia="en-US"/>
              </w:rPr>
              <w:t>osters</w:t>
            </w:r>
            <w:r w:rsidR="00A535B0" w:rsidRPr="005875AB">
              <w:rPr>
                <w:rFonts w:ascii="Arial" w:hAnsi="Arial" w:cs="Arial"/>
                <w:sz w:val="22"/>
                <w:szCs w:val="22"/>
                <w:lang w:val="de-CH" w:eastAsia="en-US"/>
              </w:rPr>
              <w:t xml:space="preserve"> </w:t>
            </w:r>
            <w:r w:rsidRPr="005875AB">
              <w:rPr>
                <w:rFonts w:ascii="Arial" w:hAnsi="Arial" w:cs="Arial"/>
                <w:sz w:val="22"/>
                <w:szCs w:val="22"/>
                <w:lang w:val="de-CH" w:eastAsia="en-US"/>
              </w:rPr>
              <w:t>ODER</w:t>
            </w:r>
            <w:r w:rsidR="00A535B0" w:rsidRPr="005875AB">
              <w:rPr>
                <w:rFonts w:ascii="Arial" w:hAnsi="Arial" w:cs="Arial"/>
                <w:sz w:val="22"/>
                <w:szCs w:val="22"/>
                <w:lang w:val="de-CH" w:eastAsia="en-US"/>
              </w:rPr>
              <w:t xml:space="preserve"> </w:t>
            </w:r>
            <w:r w:rsidRPr="005875AB">
              <w:rPr>
                <w:rFonts w:ascii="Arial" w:hAnsi="Arial" w:cs="Arial"/>
                <w:sz w:val="22"/>
                <w:szCs w:val="22"/>
                <w:lang w:val="de-CH" w:eastAsia="en-US"/>
              </w:rPr>
              <w:t xml:space="preserve">Version Nr. </w:t>
            </w:r>
            <w:r w:rsidR="00DD105D" w:rsidRPr="005875AB">
              <w:rPr>
                <w:rFonts w:ascii="Arial" w:hAnsi="Arial" w:cs="Arial"/>
                <w:sz w:val="22"/>
                <w:szCs w:val="22"/>
                <w:lang w:val="de-CH" w:eastAsia="en-US"/>
              </w:rPr>
              <w:t>2</w:t>
            </w:r>
            <w:r w:rsidR="00037DFD" w:rsidRPr="005875AB">
              <w:rPr>
                <w:rFonts w:ascii="Arial" w:hAnsi="Arial" w:cs="Arial"/>
                <w:sz w:val="22"/>
                <w:szCs w:val="22"/>
                <w:lang w:val="de-CH" w:eastAsia="en-US"/>
              </w:rPr>
              <w:t xml:space="preserve"> </w:t>
            </w:r>
            <w:r w:rsidRPr="005875AB">
              <w:rPr>
                <w:rFonts w:ascii="Arial" w:hAnsi="Arial" w:cs="Arial"/>
                <w:sz w:val="22"/>
                <w:szCs w:val="22"/>
                <w:lang w:val="de-CH" w:eastAsia="en-US"/>
              </w:rPr>
              <w:t>mit 20 P</w:t>
            </w:r>
            <w:r w:rsidR="00037DFD" w:rsidRPr="005875AB">
              <w:rPr>
                <w:rFonts w:ascii="Arial" w:hAnsi="Arial" w:cs="Arial"/>
                <w:sz w:val="22"/>
                <w:szCs w:val="22"/>
                <w:lang w:val="de-CH" w:eastAsia="en-US"/>
              </w:rPr>
              <w:t>o</w:t>
            </w:r>
            <w:r w:rsidR="00037DFD" w:rsidRPr="005875AB">
              <w:rPr>
                <w:rFonts w:ascii="Arial" w:hAnsi="Arial" w:cs="Arial"/>
                <w:sz w:val="22"/>
                <w:szCs w:val="22"/>
                <w:lang w:val="de-CH" w:eastAsia="en-US"/>
              </w:rPr>
              <w:t>s</w:t>
            </w:r>
            <w:r w:rsidR="00037DFD" w:rsidRPr="005875AB">
              <w:rPr>
                <w:rFonts w:ascii="Arial" w:hAnsi="Arial" w:cs="Arial"/>
                <w:sz w:val="22"/>
                <w:szCs w:val="22"/>
                <w:lang w:val="de-CH" w:eastAsia="en-US"/>
              </w:rPr>
              <w:t xml:space="preserve">ters </w:t>
            </w:r>
          </w:p>
          <w:p w:rsidR="00037DFD" w:rsidRPr="005875AB" w:rsidRDefault="00A535B0" w:rsidP="00C606BD">
            <w:pPr>
              <w:spacing w:before="60" w:after="60" w:line="280" w:lineRule="exac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5875AB">
              <w:rPr>
                <w:rFonts w:ascii="Arial" w:hAnsi="Arial" w:cs="Arial"/>
                <w:sz w:val="22"/>
                <w:szCs w:val="22"/>
                <w:lang w:val="de-CH" w:eastAsia="en-US"/>
              </w:rPr>
              <w:t>►</w:t>
            </w:r>
            <w:r w:rsidR="00322380" w:rsidRPr="005875AB">
              <w:rPr>
                <w:rFonts w:ascii="Arial" w:hAnsi="Arial" w:cs="Arial"/>
                <w:sz w:val="22"/>
                <w:szCs w:val="22"/>
                <w:lang w:val="de-CH" w:eastAsia="en-US"/>
              </w:rPr>
              <w:t xml:space="preserve"> </w:t>
            </w:r>
            <w:r w:rsidR="005875AB" w:rsidRPr="005875AB">
              <w:rPr>
                <w:rFonts w:ascii="Arial" w:hAnsi="Arial" w:cs="Arial"/>
                <w:sz w:val="22"/>
                <w:szCs w:val="22"/>
                <w:lang w:val="de-CH"/>
              </w:rPr>
              <w:t>B</w:t>
            </w:r>
            <w:r w:rsidR="00C606BD" w:rsidRPr="005875AB">
              <w:rPr>
                <w:rFonts w:ascii="Arial" w:hAnsi="Arial" w:cs="Arial"/>
                <w:sz w:val="22"/>
                <w:szCs w:val="22"/>
                <w:lang w:val="de-CH"/>
              </w:rPr>
              <w:t>itte gewünschte Version unterstre</w:t>
            </w:r>
            <w:r w:rsidR="00C606BD" w:rsidRPr="005875AB">
              <w:rPr>
                <w:rFonts w:ascii="Arial" w:hAnsi="Arial" w:cs="Arial"/>
                <w:sz w:val="22"/>
                <w:szCs w:val="22"/>
                <w:lang w:val="de-CH"/>
              </w:rPr>
              <w:t>i</w:t>
            </w:r>
            <w:r w:rsidR="00C606BD" w:rsidRPr="005875AB">
              <w:rPr>
                <w:rFonts w:ascii="Arial" w:hAnsi="Arial" w:cs="Arial"/>
                <w:sz w:val="22"/>
                <w:szCs w:val="22"/>
                <w:lang w:val="de-CH"/>
              </w:rPr>
              <w:t>chen</w:t>
            </w:r>
          </w:p>
        </w:tc>
      </w:tr>
      <w:tr w:rsidR="001A204B" w:rsidRPr="005875AB" w:rsidTr="00244C9D">
        <w:trPr>
          <w:trHeight w:val="850"/>
        </w:trPr>
        <w:tc>
          <w:tcPr>
            <w:tcW w:w="1135" w:type="dxa"/>
            <w:shd w:val="clear" w:color="auto" w:fill="auto"/>
          </w:tcPr>
          <w:p w:rsidR="001A204B" w:rsidRPr="005875AB" w:rsidRDefault="001A204B" w:rsidP="00C606B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8166" w:type="dxa"/>
            <w:shd w:val="clear" w:color="auto" w:fill="auto"/>
            <w:vAlign w:val="center"/>
          </w:tcPr>
          <w:p w:rsidR="00244C9D" w:rsidRPr="005875AB" w:rsidRDefault="00322380" w:rsidP="00E5293D">
            <w:pPr>
              <w:spacing w:before="60" w:after="120" w:line="280" w:lineRule="exact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5875AB">
              <w:rPr>
                <w:rFonts w:ascii="Arial" w:hAnsi="Arial" w:cs="Arial"/>
                <w:b/>
                <w:sz w:val="22"/>
                <w:szCs w:val="22"/>
                <w:lang w:val="de-CH"/>
              </w:rPr>
              <w:t>You&amp;AI</w:t>
            </w:r>
            <w:r w:rsidR="00EF4381" w:rsidRPr="005875AB"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 – </w:t>
            </w:r>
            <w:r w:rsidR="00875C4B" w:rsidRPr="005875AB"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Die Amnesty-Zeitung für </w:t>
            </w:r>
            <w:r w:rsidR="00C606BD" w:rsidRPr="005875AB">
              <w:rPr>
                <w:rFonts w:ascii="Arial" w:hAnsi="Arial" w:cs="Arial"/>
                <w:b/>
                <w:sz w:val="22"/>
                <w:szCs w:val="22"/>
                <w:lang w:val="de-CH"/>
              </w:rPr>
              <w:t>Jugendliche</w:t>
            </w:r>
          </w:p>
          <w:p w:rsidR="00A96A6D" w:rsidRPr="005875AB" w:rsidRDefault="00C606BD" w:rsidP="004760F9">
            <w:pPr>
              <w:spacing w:before="60" w:after="120" w:line="280" w:lineRule="exact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5875AB">
              <w:rPr>
                <w:rFonts w:ascii="Arial" w:hAnsi="Arial" w:cs="Arial"/>
                <w:sz w:val="22"/>
                <w:szCs w:val="22"/>
                <w:lang w:val="de-CH"/>
              </w:rPr>
              <w:t>Thema</w:t>
            </w:r>
            <w:r w:rsidR="00153075" w:rsidRPr="005875AB">
              <w:rPr>
                <w:rFonts w:ascii="Arial" w:hAnsi="Arial" w:cs="Arial"/>
                <w:sz w:val="22"/>
                <w:szCs w:val="22"/>
                <w:lang w:val="de-CH"/>
              </w:rPr>
              <w:t xml:space="preserve">: </w:t>
            </w:r>
            <w:r w:rsidRPr="005875AB">
              <w:rPr>
                <w:rFonts w:ascii="Arial" w:hAnsi="Arial" w:cs="Arial"/>
                <w:sz w:val="22"/>
                <w:szCs w:val="22"/>
                <w:lang w:val="de-CH"/>
              </w:rPr>
              <w:t>«</w:t>
            </w:r>
            <w:r w:rsidR="004760F9">
              <w:rPr>
                <w:rFonts w:ascii="Arial" w:hAnsi="Arial" w:cs="Arial"/>
                <w:sz w:val="22"/>
                <w:szCs w:val="22"/>
                <w:lang w:val="de-CH"/>
              </w:rPr>
              <w:t>Meinungsfreiheit</w:t>
            </w:r>
            <w:r w:rsidR="005C56AF" w:rsidRPr="005875AB">
              <w:rPr>
                <w:rFonts w:ascii="Arial" w:hAnsi="Arial" w:cs="Arial"/>
                <w:sz w:val="22"/>
                <w:szCs w:val="22"/>
                <w:lang w:val="de-CH"/>
              </w:rPr>
              <w:t>»</w:t>
            </w:r>
          </w:p>
        </w:tc>
      </w:tr>
      <w:tr w:rsidR="001A204B" w:rsidRPr="005875AB" w:rsidTr="00244C9D">
        <w:trPr>
          <w:trHeight w:val="693"/>
        </w:trPr>
        <w:tc>
          <w:tcPr>
            <w:tcW w:w="1135" w:type="dxa"/>
            <w:shd w:val="clear" w:color="auto" w:fill="auto"/>
          </w:tcPr>
          <w:p w:rsidR="001A204B" w:rsidRPr="005875AB" w:rsidRDefault="001A204B" w:rsidP="00C606B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8166" w:type="dxa"/>
            <w:shd w:val="clear" w:color="auto" w:fill="auto"/>
            <w:vAlign w:val="center"/>
          </w:tcPr>
          <w:p w:rsidR="001A204B" w:rsidRPr="005875AB" w:rsidRDefault="00C606BD" w:rsidP="00E5293D">
            <w:pPr>
              <w:spacing w:before="60" w:after="120" w:line="280" w:lineRule="exac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5875AB">
              <w:rPr>
                <w:rFonts w:ascii="Arial" w:hAnsi="Arial" w:cs="Arial"/>
                <w:b/>
                <w:sz w:val="22"/>
                <w:szCs w:val="22"/>
                <w:lang w:val="de-CH"/>
              </w:rPr>
              <w:t>Taschenausgabe der Allgemeinen Erklärung der Menschenrechte</w:t>
            </w:r>
          </w:p>
        </w:tc>
      </w:tr>
      <w:tr w:rsidR="00037DFD" w:rsidRPr="005875AB" w:rsidTr="00244C9D">
        <w:trPr>
          <w:trHeight w:val="702"/>
        </w:trPr>
        <w:tc>
          <w:tcPr>
            <w:tcW w:w="1135" w:type="dxa"/>
            <w:shd w:val="clear" w:color="auto" w:fill="auto"/>
          </w:tcPr>
          <w:p w:rsidR="00037DFD" w:rsidRPr="005875AB" w:rsidRDefault="00037DFD" w:rsidP="00C606B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8166" w:type="dxa"/>
            <w:shd w:val="clear" w:color="auto" w:fill="auto"/>
            <w:vAlign w:val="center"/>
          </w:tcPr>
          <w:p w:rsidR="00037DFD" w:rsidRPr="005875AB" w:rsidRDefault="00C606BD" w:rsidP="00E5293D">
            <w:pPr>
              <w:spacing w:before="60" w:after="120" w:line="280" w:lineRule="exact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5875AB">
              <w:rPr>
                <w:rFonts w:ascii="Arial" w:hAnsi="Arial" w:cs="Arial"/>
                <w:b/>
                <w:sz w:val="22"/>
                <w:szCs w:val="22"/>
                <w:lang w:val="de-CH"/>
              </w:rPr>
              <w:t>Grossformatiges Poster der Allgemeinen Erklärung der Mensche</w:t>
            </w:r>
            <w:r w:rsidRPr="005875AB">
              <w:rPr>
                <w:rFonts w:ascii="Arial" w:hAnsi="Arial" w:cs="Arial"/>
                <w:b/>
                <w:sz w:val="22"/>
                <w:szCs w:val="22"/>
                <w:lang w:val="de-CH"/>
              </w:rPr>
              <w:t>n</w:t>
            </w:r>
            <w:r w:rsidRPr="005875AB">
              <w:rPr>
                <w:rFonts w:ascii="Arial" w:hAnsi="Arial" w:cs="Arial"/>
                <w:b/>
                <w:sz w:val="22"/>
                <w:szCs w:val="22"/>
                <w:lang w:val="de-CH"/>
              </w:rPr>
              <w:t>rechte</w:t>
            </w:r>
          </w:p>
        </w:tc>
      </w:tr>
      <w:tr w:rsidR="00B3013B" w:rsidRPr="005875AB" w:rsidTr="00244C9D">
        <w:trPr>
          <w:trHeight w:val="698"/>
        </w:trPr>
        <w:tc>
          <w:tcPr>
            <w:tcW w:w="1135" w:type="dxa"/>
            <w:shd w:val="clear" w:color="auto" w:fill="auto"/>
          </w:tcPr>
          <w:p w:rsidR="00B3013B" w:rsidRPr="005875AB" w:rsidRDefault="00B3013B" w:rsidP="00C606B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8166" w:type="dxa"/>
            <w:shd w:val="clear" w:color="auto" w:fill="auto"/>
            <w:vAlign w:val="center"/>
          </w:tcPr>
          <w:p w:rsidR="00B3013B" w:rsidRPr="005875AB" w:rsidRDefault="00A535B0" w:rsidP="00E5293D">
            <w:pPr>
              <w:spacing w:before="60" w:after="120" w:line="280" w:lineRule="exact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5875AB">
              <w:rPr>
                <w:rFonts w:ascii="Arial" w:hAnsi="Arial" w:cs="Arial"/>
                <w:b/>
                <w:sz w:val="22"/>
                <w:szCs w:val="22"/>
                <w:lang w:val="de-CH"/>
              </w:rPr>
              <w:t>« Amnesty » –</w:t>
            </w:r>
            <w:r w:rsidR="00DD105D" w:rsidRPr="005875AB"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 </w:t>
            </w:r>
            <w:r w:rsidR="00C606BD" w:rsidRPr="005875AB">
              <w:rPr>
                <w:rFonts w:ascii="Arial" w:hAnsi="Arial" w:cs="Arial"/>
                <w:b/>
                <w:sz w:val="22"/>
                <w:szCs w:val="22"/>
                <w:lang w:val="de-CH"/>
              </w:rPr>
              <w:t>Das Magazin der Menschenrechte</w:t>
            </w:r>
          </w:p>
        </w:tc>
      </w:tr>
    </w:tbl>
    <w:p w:rsidR="00A535B0" w:rsidRPr="005875AB" w:rsidRDefault="004760F9" w:rsidP="00C606BD">
      <w:pPr>
        <w:pStyle w:val="AIFliesstext"/>
        <w:spacing w:after="240" w:line="440" w:lineRule="exact"/>
        <w:rPr>
          <w:rFonts w:ascii="Arial" w:hAnsi="Arial" w:cs="Arial"/>
          <w:sz w:val="24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Mehr zu unserem</w:t>
      </w:r>
      <w:r w:rsidRPr="005875AB">
        <w:rPr>
          <w:rFonts w:ascii="Arial" w:hAnsi="Arial" w:cs="Arial"/>
          <w:sz w:val="22"/>
          <w:szCs w:val="22"/>
          <w:lang w:val="de-CH"/>
        </w:rPr>
        <w:t xml:space="preserve"> Material und pädagogischen Angeboten: </w:t>
      </w:r>
      <w:hyperlink r:id="rId12" w:history="1">
        <w:r w:rsidRPr="005875AB">
          <w:rPr>
            <w:rStyle w:val="Lienhypertexte"/>
            <w:rFonts w:ascii="Arial" w:hAnsi="Arial" w:cs="Arial"/>
            <w:sz w:val="22"/>
            <w:szCs w:val="22"/>
          </w:rPr>
          <w:t>www.amnesty.ch/schule</w:t>
        </w:r>
      </w:hyperlink>
    </w:p>
    <w:sectPr w:rsidR="00A535B0" w:rsidRPr="005875AB" w:rsidSect="00A845C5">
      <w:footerReference w:type="default" r:id="rId13"/>
      <w:headerReference w:type="first" r:id="rId14"/>
      <w:pgSz w:w="11906" w:h="16838" w:code="9"/>
      <w:pgMar w:top="1951" w:right="1418" w:bottom="723" w:left="1418" w:header="709" w:footer="261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227" w:rsidRDefault="00F13227">
      <w:r>
        <w:separator/>
      </w:r>
    </w:p>
    <w:p w:rsidR="00F13227" w:rsidRDefault="00F13227"/>
    <w:p w:rsidR="00F13227" w:rsidRDefault="00F13227"/>
    <w:p w:rsidR="00F13227" w:rsidRDefault="00F13227"/>
  </w:endnote>
  <w:endnote w:type="continuationSeparator" w:id="0">
    <w:p w:rsidR="00F13227" w:rsidRDefault="00F13227">
      <w:r>
        <w:continuationSeparator/>
      </w:r>
    </w:p>
    <w:p w:rsidR="00F13227" w:rsidRDefault="00F13227"/>
    <w:p w:rsidR="00F13227" w:rsidRDefault="00F13227"/>
    <w:p w:rsidR="00F13227" w:rsidRDefault="00F132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3FF" w:rsidRPr="004C28F4" w:rsidRDefault="004760F9">
    <w:pPr>
      <w:rPr>
        <w:color w:val="999999"/>
      </w:rPr>
    </w:pPr>
    <w:r>
      <w:rPr>
        <w:noProof/>
        <w:color w:val="999999"/>
        <w:lang w:eastAsia="fr-CH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5400675</wp:posOffset>
          </wp:positionH>
          <wp:positionV relativeFrom="page">
            <wp:posOffset>9883140</wp:posOffset>
          </wp:positionV>
          <wp:extent cx="1259840" cy="487045"/>
          <wp:effectExtent l="0" t="0" r="0" b="8255"/>
          <wp:wrapTopAndBottom/>
          <wp:docPr id="2" name="Image 2" descr="Ai_Logo_sw_eng_bitm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i_Logo_sw_eng_bitm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33FF" w:rsidRPr="004C28F4" w:rsidRDefault="00DE33FF">
    <w:pPr>
      <w:rPr>
        <w:color w:val="999999"/>
      </w:rPr>
    </w:pPr>
  </w:p>
  <w:p w:rsidR="00DE33FF" w:rsidRPr="004C28F4" w:rsidRDefault="00DE33FF">
    <w:pPr>
      <w:rPr>
        <w:color w:val="999999"/>
      </w:rPr>
    </w:pPr>
  </w:p>
  <w:p w:rsidR="00DE33FF" w:rsidRPr="004C28F4" w:rsidRDefault="00DE33FF">
    <w:pPr>
      <w:rPr>
        <w:color w:val="999999"/>
      </w:rPr>
    </w:pPr>
  </w:p>
  <w:p w:rsidR="00DE33FF" w:rsidRPr="004C28F4" w:rsidRDefault="00DE33FF">
    <w:pPr>
      <w:rPr>
        <w:color w:val="9999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227" w:rsidRDefault="00F13227">
      <w:r>
        <w:separator/>
      </w:r>
    </w:p>
    <w:p w:rsidR="00F13227" w:rsidRDefault="00F13227"/>
    <w:p w:rsidR="00F13227" w:rsidRDefault="00F13227"/>
    <w:p w:rsidR="00F13227" w:rsidRDefault="00F13227"/>
  </w:footnote>
  <w:footnote w:type="continuationSeparator" w:id="0">
    <w:p w:rsidR="00F13227" w:rsidRDefault="00F13227">
      <w:r>
        <w:continuationSeparator/>
      </w:r>
    </w:p>
    <w:p w:rsidR="00F13227" w:rsidRDefault="00F13227"/>
    <w:p w:rsidR="00F13227" w:rsidRDefault="00F13227"/>
    <w:p w:rsidR="00F13227" w:rsidRDefault="00F1322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3FF" w:rsidRPr="00D81FF5" w:rsidRDefault="004760F9" w:rsidP="00D81FF5">
    <w:pPr>
      <w:jc w:val="right"/>
      <w:rPr>
        <w:rFonts w:cs="Arial"/>
        <w:color w:val="999999"/>
        <w:szCs w:val="20"/>
      </w:rPr>
    </w:pPr>
    <w:r>
      <w:rPr>
        <w:rFonts w:cs="Arial"/>
        <w:noProof/>
        <w:color w:val="999999"/>
        <w:lang w:eastAsia="fr-CH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900430</wp:posOffset>
          </wp:positionH>
          <wp:positionV relativeFrom="page">
            <wp:posOffset>431800</wp:posOffset>
          </wp:positionV>
          <wp:extent cx="1259840" cy="487045"/>
          <wp:effectExtent l="0" t="0" r="0" b="8255"/>
          <wp:wrapTopAndBottom/>
          <wp:docPr id="1" name="Image 1" descr="Ai_Logo_sw_eng_bitm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i_Logo_sw_eng_bitm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5DC1"/>
    <w:multiLevelType w:val="hybridMultilevel"/>
    <w:tmpl w:val="18D85DE0"/>
    <w:lvl w:ilvl="0" w:tplc="2CCAC654">
      <w:start w:val="1"/>
      <w:numFmt w:val="bullet"/>
      <w:lvlText w:val=""/>
      <w:lvlJc w:val="left"/>
      <w:pPr>
        <w:tabs>
          <w:tab w:val="num" w:pos="227"/>
        </w:tabs>
        <w:ind w:left="227" w:firstLine="0"/>
      </w:pPr>
      <w:rPr>
        <w:rFonts w:ascii="Wingdings" w:hAnsi="Wingdings" w:hint="default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759"/>
        </w:tabs>
        <w:ind w:left="7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79"/>
        </w:tabs>
        <w:ind w:left="14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99"/>
        </w:tabs>
        <w:ind w:left="21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919"/>
        </w:tabs>
        <w:ind w:left="29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39"/>
        </w:tabs>
        <w:ind w:left="36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59"/>
        </w:tabs>
        <w:ind w:left="43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79"/>
        </w:tabs>
        <w:ind w:left="50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99"/>
        </w:tabs>
        <w:ind w:left="5799" w:hanging="360"/>
      </w:pPr>
      <w:rPr>
        <w:rFonts w:ascii="Wingdings" w:hAnsi="Wingdings" w:hint="default"/>
      </w:rPr>
    </w:lvl>
  </w:abstractNum>
  <w:abstractNum w:abstractNumId="1">
    <w:nsid w:val="14106CB6"/>
    <w:multiLevelType w:val="hybridMultilevel"/>
    <w:tmpl w:val="F0A21AF0"/>
    <w:lvl w:ilvl="0" w:tplc="722471C8">
      <w:start w:val="1"/>
      <w:numFmt w:val="bullet"/>
      <w:pStyle w:val="AIAufzhlung3Ebene"/>
      <w:lvlText w:val=""/>
      <w:lvlJc w:val="left"/>
      <w:pPr>
        <w:tabs>
          <w:tab w:val="num" w:pos="454"/>
        </w:tabs>
        <w:ind w:left="454" w:firstLine="0"/>
      </w:pPr>
      <w:rPr>
        <w:rFonts w:ascii="Wingdings" w:hAnsi="Wingdings" w:hint="default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376CD"/>
    <w:multiLevelType w:val="hybridMultilevel"/>
    <w:tmpl w:val="17F8071E"/>
    <w:lvl w:ilvl="0" w:tplc="A2B2F0F4">
      <w:start w:val="1"/>
      <w:numFmt w:val="bullet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1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4A24AB"/>
    <w:multiLevelType w:val="hybridMultilevel"/>
    <w:tmpl w:val="20B4F9C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851F4"/>
    <w:multiLevelType w:val="multilevel"/>
    <w:tmpl w:val="8A30E562"/>
    <w:lvl w:ilvl="0">
      <w:start w:val="1"/>
      <w:numFmt w:val="decimal"/>
      <w:pStyle w:val="AIAufzhlungZiffern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227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227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349E4E29"/>
    <w:multiLevelType w:val="hybridMultilevel"/>
    <w:tmpl w:val="A39E5A2A"/>
    <w:lvl w:ilvl="0" w:tplc="FED4DA2C">
      <w:start w:val="1"/>
      <w:numFmt w:val="bullet"/>
      <w:pStyle w:val="AIAufzhlung1Ebene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759"/>
        </w:tabs>
        <w:ind w:left="7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79"/>
        </w:tabs>
        <w:ind w:left="14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99"/>
        </w:tabs>
        <w:ind w:left="21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919"/>
        </w:tabs>
        <w:ind w:left="29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39"/>
        </w:tabs>
        <w:ind w:left="36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59"/>
        </w:tabs>
        <w:ind w:left="43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79"/>
        </w:tabs>
        <w:ind w:left="50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99"/>
        </w:tabs>
        <w:ind w:left="5799" w:hanging="360"/>
      </w:pPr>
      <w:rPr>
        <w:rFonts w:ascii="Wingdings" w:hAnsi="Wingdings" w:hint="default"/>
      </w:rPr>
    </w:lvl>
  </w:abstractNum>
  <w:abstractNum w:abstractNumId="6">
    <w:nsid w:val="379F0374"/>
    <w:multiLevelType w:val="multilevel"/>
    <w:tmpl w:val="ADDEC508"/>
    <w:lvl w:ilvl="0">
      <w:start w:val="1"/>
      <w:numFmt w:val="decimal"/>
      <w:pStyle w:val="AIAufzhlungZiffernGliederung"/>
      <w:lvlText w:val="%1."/>
      <w:lvlJc w:val="left"/>
      <w:pPr>
        <w:tabs>
          <w:tab w:val="num" w:pos="680"/>
        </w:tabs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227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227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>
    <w:nsid w:val="3A7428B7"/>
    <w:multiLevelType w:val="hybridMultilevel"/>
    <w:tmpl w:val="5BFE8310"/>
    <w:lvl w:ilvl="0" w:tplc="F744A93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0E566A"/>
    <w:multiLevelType w:val="hybridMultilevel"/>
    <w:tmpl w:val="CB307088"/>
    <w:lvl w:ilvl="0" w:tplc="AD729AE2">
      <w:start w:val="1"/>
      <w:numFmt w:val="bullet"/>
      <w:lvlText w:val=""/>
      <w:lvlJc w:val="left"/>
      <w:pPr>
        <w:tabs>
          <w:tab w:val="num" w:pos="39"/>
        </w:tabs>
        <w:ind w:left="3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59"/>
        </w:tabs>
        <w:ind w:left="7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79"/>
        </w:tabs>
        <w:ind w:left="14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99"/>
        </w:tabs>
        <w:ind w:left="21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919"/>
        </w:tabs>
        <w:ind w:left="29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39"/>
        </w:tabs>
        <w:ind w:left="36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59"/>
        </w:tabs>
        <w:ind w:left="43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79"/>
        </w:tabs>
        <w:ind w:left="50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99"/>
        </w:tabs>
        <w:ind w:left="5799" w:hanging="360"/>
      </w:pPr>
      <w:rPr>
        <w:rFonts w:ascii="Wingdings" w:hAnsi="Wingdings" w:hint="default"/>
      </w:rPr>
    </w:lvl>
  </w:abstractNum>
  <w:abstractNum w:abstractNumId="9">
    <w:nsid w:val="7B7875E6"/>
    <w:multiLevelType w:val="hybridMultilevel"/>
    <w:tmpl w:val="1AA44BA2"/>
    <w:lvl w:ilvl="0" w:tplc="2CCAC654">
      <w:start w:val="1"/>
      <w:numFmt w:val="bullet"/>
      <w:pStyle w:val="AIAufzhlung2Ebene"/>
      <w:lvlText w:val=""/>
      <w:lvlJc w:val="left"/>
      <w:pPr>
        <w:tabs>
          <w:tab w:val="num" w:pos="227"/>
        </w:tabs>
        <w:ind w:left="227" w:firstLine="0"/>
      </w:pPr>
      <w:rPr>
        <w:rFonts w:ascii="Wingdings" w:hAnsi="Wingdings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9"/>
  </w:num>
  <w:num w:numId="11">
    <w:abstractNumId w:val="1"/>
  </w:num>
  <w:num w:numId="12">
    <w:abstractNumId w:val="6"/>
  </w:num>
  <w:num w:numId="13">
    <w:abstractNumId w:val="4"/>
  </w:num>
  <w:num w:numId="14">
    <w:abstractNumId w:val="5"/>
  </w:num>
  <w:num w:numId="15">
    <w:abstractNumId w:val="9"/>
  </w:num>
  <w:num w:numId="16">
    <w:abstractNumId w:val="1"/>
  </w:num>
  <w:num w:numId="17">
    <w:abstractNumId w:val="6"/>
  </w:num>
  <w:num w:numId="18">
    <w:abstractNumId w:val="4"/>
  </w:num>
  <w:num w:numId="19">
    <w:abstractNumId w:val="5"/>
  </w:num>
  <w:num w:numId="20">
    <w:abstractNumId w:val="9"/>
  </w:num>
  <w:num w:numId="21">
    <w:abstractNumId w:val="1"/>
  </w:num>
  <w:num w:numId="22">
    <w:abstractNumId w:val="6"/>
  </w:num>
  <w:num w:numId="23">
    <w:abstractNumId w:val="4"/>
  </w:num>
  <w:num w:numId="24">
    <w:abstractNumId w:val="5"/>
  </w:num>
  <w:num w:numId="25">
    <w:abstractNumId w:val="9"/>
  </w:num>
  <w:num w:numId="26">
    <w:abstractNumId w:val="1"/>
  </w:num>
  <w:num w:numId="27">
    <w:abstractNumId w:val="6"/>
  </w:num>
  <w:num w:numId="28">
    <w:abstractNumId w:val="4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81"/>
  <w:drawingGridVerticalSpacing w:val="181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3B4"/>
    <w:rsid w:val="00013B32"/>
    <w:rsid w:val="00016C42"/>
    <w:rsid w:val="00017910"/>
    <w:rsid w:val="00033A38"/>
    <w:rsid w:val="00037DFD"/>
    <w:rsid w:val="00047519"/>
    <w:rsid w:val="00061570"/>
    <w:rsid w:val="000775E0"/>
    <w:rsid w:val="00087A72"/>
    <w:rsid w:val="00096AD3"/>
    <w:rsid w:val="000A27BE"/>
    <w:rsid w:val="000B655B"/>
    <w:rsid w:val="000C2911"/>
    <w:rsid w:val="000E3253"/>
    <w:rsid w:val="000F09D8"/>
    <w:rsid w:val="00111645"/>
    <w:rsid w:val="00124F90"/>
    <w:rsid w:val="00125BC8"/>
    <w:rsid w:val="00126253"/>
    <w:rsid w:val="00126DE4"/>
    <w:rsid w:val="001439D0"/>
    <w:rsid w:val="00146B38"/>
    <w:rsid w:val="00153075"/>
    <w:rsid w:val="001772A6"/>
    <w:rsid w:val="00182512"/>
    <w:rsid w:val="0018627F"/>
    <w:rsid w:val="0019535F"/>
    <w:rsid w:val="001972C9"/>
    <w:rsid w:val="001A204B"/>
    <w:rsid w:val="001B1376"/>
    <w:rsid w:val="001C0652"/>
    <w:rsid w:val="001D0775"/>
    <w:rsid w:val="001D1B5E"/>
    <w:rsid w:val="001E20CB"/>
    <w:rsid w:val="001E4C25"/>
    <w:rsid w:val="001F3A88"/>
    <w:rsid w:val="002018CB"/>
    <w:rsid w:val="00232E1C"/>
    <w:rsid w:val="00234660"/>
    <w:rsid w:val="00244C9D"/>
    <w:rsid w:val="00272809"/>
    <w:rsid w:val="00296E6C"/>
    <w:rsid w:val="002B0FFC"/>
    <w:rsid w:val="002C0EF5"/>
    <w:rsid w:val="002C0F40"/>
    <w:rsid w:val="002E619F"/>
    <w:rsid w:val="00303303"/>
    <w:rsid w:val="003104CC"/>
    <w:rsid w:val="00322380"/>
    <w:rsid w:val="00323752"/>
    <w:rsid w:val="00331407"/>
    <w:rsid w:val="00340E79"/>
    <w:rsid w:val="00345BF4"/>
    <w:rsid w:val="00363250"/>
    <w:rsid w:val="003635F9"/>
    <w:rsid w:val="00365C0E"/>
    <w:rsid w:val="003A7434"/>
    <w:rsid w:val="003C5160"/>
    <w:rsid w:val="003C7B36"/>
    <w:rsid w:val="003D1D97"/>
    <w:rsid w:val="003E0EEF"/>
    <w:rsid w:val="003E1BDF"/>
    <w:rsid w:val="003E6675"/>
    <w:rsid w:val="004149D1"/>
    <w:rsid w:val="00432759"/>
    <w:rsid w:val="00437E0C"/>
    <w:rsid w:val="00442E88"/>
    <w:rsid w:val="00453BF1"/>
    <w:rsid w:val="00474BB9"/>
    <w:rsid w:val="004760F9"/>
    <w:rsid w:val="00481FC1"/>
    <w:rsid w:val="004A76C7"/>
    <w:rsid w:val="004B0111"/>
    <w:rsid w:val="004B13DB"/>
    <w:rsid w:val="004B4BFE"/>
    <w:rsid w:val="004C28F4"/>
    <w:rsid w:val="004C637A"/>
    <w:rsid w:val="004C7E11"/>
    <w:rsid w:val="004D48C8"/>
    <w:rsid w:val="004E1F55"/>
    <w:rsid w:val="005371B0"/>
    <w:rsid w:val="005718E8"/>
    <w:rsid w:val="00572107"/>
    <w:rsid w:val="00585F2A"/>
    <w:rsid w:val="005875AB"/>
    <w:rsid w:val="00595906"/>
    <w:rsid w:val="005A7EC4"/>
    <w:rsid w:val="005B6FA5"/>
    <w:rsid w:val="005C56AF"/>
    <w:rsid w:val="005E76FE"/>
    <w:rsid w:val="00634AE3"/>
    <w:rsid w:val="006528A6"/>
    <w:rsid w:val="00657CCA"/>
    <w:rsid w:val="00657E40"/>
    <w:rsid w:val="006603E5"/>
    <w:rsid w:val="00671F52"/>
    <w:rsid w:val="00683211"/>
    <w:rsid w:val="00692DF0"/>
    <w:rsid w:val="0069516E"/>
    <w:rsid w:val="006A6948"/>
    <w:rsid w:val="006B031A"/>
    <w:rsid w:val="006B22C5"/>
    <w:rsid w:val="006B5D56"/>
    <w:rsid w:val="006D244C"/>
    <w:rsid w:val="006D6A7D"/>
    <w:rsid w:val="006F2A1F"/>
    <w:rsid w:val="00703A8A"/>
    <w:rsid w:val="00726521"/>
    <w:rsid w:val="007426ED"/>
    <w:rsid w:val="00774CD7"/>
    <w:rsid w:val="00786CB5"/>
    <w:rsid w:val="007C0130"/>
    <w:rsid w:val="007C03B4"/>
    <w:rsid w:val="007E471C"/>
    <w:rsid w:val="007F7EE8"/>
    <w:rsid w:val="007F7F10"/>
    <w:rsid w:val="008222B8"/>
    <w:rsid w:val="00825598"/>
    <w:rsid w:val="00844240"/>
    <w:rsid w:val="0084574D"/>
    <w:rsid w:val="00862459"/>
    <w:rsid w:val="00864743"/>
    <w:rsid w:val="0086701D"/>
    <w:rsid w:val="0087034F"/>
    <w:rsid w:val="00875C4B"/>
    <w:rsid w:val="00884C1F"/>
    <w:rsid w:val="008C1DAC"/>
    <w:rsid w:val="008F78A8"/>
    <w:rsid w:val="009047A3"/>
    <w:rsid w:val="00912D7D"/>
    <w:rsid w:val="00952D8F"/>
    <w:rsid w:val="009715C3"/>
    <w:rsid w:val="009C3A8C"/>
    <w:rsid w:val="00A02F09"/>
    <w:rsid w:val="00A05154"/>
    <w:rsid w:val="00A216B1"/>
    <w:rsid w:val="00A24DD5"/>
    <w:rsid w:val="00A412AB"/>
    <w:rsid w:val="00A47FC6"/>
    <w:rsid w:val="00A535B0"/>
    <w:rsid w:val="00A53A19"/>
    <w:rsid w:val="00A63C3B"/>
    <w:rsid w:val="00A76574"/>
    <w:rsid w:val="00A80CC6"/>
    <w:rsid w:val="00A845C5"/>
    <w:rsid w:val="00A96A6D"/>
    <w:rsid w:val="00AA2085"/>
    <w:rsid w:val="00AA262F"/>
    <w:rsid w:val="00AD2289"/>
    <w:rsid w:val="00AE16FE"/>
    <w:rsid w:val="00AF1968"/>
    <w:rsid w:val="00AF7167"/>
    <w:rsid w:val="00B00464"/>
    <w:rsid w:val="00B0165D"/>
    <w:rsid w:val="00B01F5B"/>
    <w:rsid w:val="00B060DB"/>
    <w:rsid w:val="00B10275"/>
    <w:rsid w:val="00B3013B"/>
    <w:rsid w:val="00B3413F"/>
    <w:rsid w:val="00B52A99"/>
    <w:rsid w:val="00B77E07"/>
    <w:rsid w:val="00B80A15"/>
    <w:rsid w:val="00B916F9"/>
    <w:rsid w:val="00BA2881"/>
    <w:rsid w:val="00BA641D"/>
    <w:rsid w:val="00BF59A5"/>
    <w:rsid w:val="00C521CB"/>
    <w:rsid w:val="00C5239A"/>
    <w:rsid w:val="00C606BD"/>
    <w:rsid w:val="00C66FF0"/>
    <w:rsid w:val="00C721DC"/>
    <w:rsid w:val="00C9432F"/>
    <w:rsid w:val="00CB1C33"/>
    <w:rsid w:val="00CC09C3"/>
    <w:rsid w:val="00CC1261"/>
    <w:rsid w:val="00CF1089"/>
    <w:rsid w:val="00D34D1B"/>
    <w:rsid w:val="00D51089"/>
    <w:rsid w:val="00D7558D"/>
    <w:rsid w:val="00D81FF5"/>
    <w:rsid w:val="00D863F4"/>
    <w:rsid w:val="00D951F8"/>
    <w:rsid w:val="00DA27DA"/>
    <w:rsid w:val="00DB309E"/>
    <w:rsid w:val="00DD105D"/>
    <w:rsid w:val="00DD4DD3"/>
    <w:rsid w:val="00DD72D8"/>
    <w:rsid w:val="00DE33FF"/>
    <w:rsid w:val="00E00322"/>
    <w:rsid w:val="00E215ED"/>
    <w:rsid w:val="00E41073"/>
    <w:rsid w:val="00E5293D"/>
    <w:rsid w:val="00E80212"/>
    <w:rsid w:val="00E920AD"/>
    <w:rsid w:val="00E92975"/>
    <w:rsid w:val="00E94DE9"/>
    <w:rsid w:val="00EA3E90"/>
    <w:rsid w:val="00EC18BA"/>
    <w:rsid w:val="00EE7C28"/>
    <w:rsid w:val="00EF4381"/>
    <w:rsid w:val="00F10A56"/>
    <w:rsid w:val="00F13227"/>
    <w:rsid w:val="00F1701B"/>
    <w:rsid w:val="00F20FEF"/>
    <w:rsid w:val="00F27DB0"/>
    <w:rsid w:val="00F371F9"/>
    <w:rsid w:val="00F427F4"/>
    <w:rsid w:val="00F529AB"/>
    <w:rsid w:val="00F73B20"/>
    <w:rsid w:val="00F76D00"/>
    <w:rsid w:val="00F83C33"/>
    <w:rsid w:val="00F917A4"/>
    <w:rsid w:val="00FA6DE7"/>
    <w:rsid w:val="00FB778A"/>
    <w:rsid w:val="00FC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5154"/>
    <w:pPr>
      <w:spacing w:line="260" w:lineRule="exact"/>
    </w:pPr>
    <w:rPr>
      <w:rFonts w:ascii="Amnesty Trade Gothic" w:hAnsi="Amnesty Trade Gothic"/>
      <w:szCs w:val="24"/>
      <w:lang w:eastAsia="de-DE"/>
    </w:rPr>
  </w:style>
  <w:style w:type="paragraph" w:styleId="Titre1">
    <w:name w:val="heading 1"/>
    <w:basedOn w:val="AISubheadline"/>
    <w:next w:val="Normal"/>
    <w:qFormat/>
    <w:rsid w:val="00A80CC6"/>
    <w:pPr>
      <w:keepNext/>
      <w:outlineLvl w:val="0"/>
    </w:pPr>
    <w:rPr>
      <w:rFonts w:cs="Arial"/>
      <w:bCs/>
      <w:kern w:val="32"/>
      <w:szCs w:val="32"/>
    </w:rPr>
  </w:style>
  <w:style w:type="paragraph" w:styleId="Titre2">
    <w:name w:val="heading 2"/>
    <w:basedOn w:val="AIZwischentitelStufe1"/>
    <w:next w:val="AIFliesstext"/>
    <w:qFormat/>
    <w:rsid w:val="00A80CC6"/>
    <w:pPr>
      <w:keepNext/>
      <w:outlineLvl w:val="1"/>
    </w:pPr>
    <w:rPr>
      <w:rFonts w:cs="Arial"/>
      <w:bCs/>
      <w:iCs/>
      <w:szCs w:val="28"/>
    </w:rPr>
  </w:style>
  <w:style w:type="paragraph" w:styleId="Titre3">
    <w:name w:val="heading 3"/>
    <w:basedOn w:val="Normal"/>
    <w:next w:val="Normal"/>
    <w:qFormat/>
    <w:rsid w:val="00A80CC6"/>
    <w:pPr>
      <w:keepNext/>
      <w:spacing w:before="100" w:after="100"/>
      <w:outlineLvl w:val="2"/>
    </w:pPr>
    <w:rPr>
      <w:rFonts w:ascii="Amnesty Trade Gothic Cn" w:hAnsi="Amnesty Trade Gothic Cn" w:cs="Arial"/>
      <w:b/>
      <w:bCs/>
      <w:caps/>
      <w:szCs w:val="26"/>
    </w:rPr>
  </w:style>
  <w:style w:type="character" w:default="1" w:styleId="Policepardfaut">
    <w:name w:val="Default Paragraph Font"/>
    <w:semiHidden/>
    <w:rsid w:val="00A80CC6"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rsid w:val="00A80CC6"/>
  </w:style>
  <w:style w:type="paragraph" w:styleId="En-tte">
    <w:name w:val="header"/>
    <w:basedOn w:val="Normal"/>
    <w:rsid w:val="00A80CC6"/>
    <w:pPr>
      <w:tabs>
        <w:tab w:val="center" w:pos="4536"/>
        <w:tab w:val="right" w:pos="9072"/>
      </w:tabs>
    </w:pPr>
    <w:rPr>
      <w:noProof/>
      <w:color w:val="999999"/>
    </w:rPr>
  </w:style>
  <w:style w:type="paragraph" w:styleId="Pieddepage">
    <w:name w:val="footer"/>
    <w:basedOn w:val="Normal"/>
    <w:rsid w:val="00A80CC6"/>
    <w:pPr>
      <w:tabs>
        <w:tab w:val="center" w:pos="4536"/>
        <w:tab w:val="right" w:pos="9072"/>
      </w:tabs>
      <w:spacing w:line="220" w:lineRule="exact"/>
    </w:pPr>
    <w:rPr>
      <w:noProof/>
      <w:color w:val="999999"/>
      <w:sz w:val="16"/>
    </w:rPr>
  </w:style>
  <w:style w:type="paragraph" w:customStyle="1" w:styleId="AIAufzhlung1Ebene">
    <w:name w:val="AI_Aufzählung_1.Ebene"/>
    <w:basedOn w:val="Normal"/>
    <w:rsid w:val="00A80CC6"/>
    <w:pPr>
      <w:numPr>
        <w:numId w:val="24"/>
      </w:numPr>
      <w:tabs>
        <w:tab w:val="clear" w:pos="227"/>
        <w:tab w:val="left" w:pos="340"/>
      </w:tabs>
      <w:spacing w:after="80"/>
      <w:ind w:left="340" w:hanging="340"/>
    </w:pPr>
  </w:style>
  <w:style w:type="paragraph" w:customStyle="1" w:styleId="AIAufzhlung2Ebene">
    <w:name w:val="AI_Aufzählung_2.Ebene"/>
    <w:basedOn w:val="Normal"/>
    <w:rsid w:val="00A80CC6"/>
    <w:pPr>
      <w:numPr>
        <w:numId w:val="25"/>
      </w:numPr>
      <w:tabs>
        <w:tab w:val="clear" w:pos="227"/>
        <w:tab w:val="left" w:pos="340"/>
      </w:tabs>
      <w:spacing w:after="80"/>
      <w:ind w:left="680" w:hanging="340"/>
    </w:pPr>
  </w:style>
  <w:style w:type="paragraph" w:customStyle="1" w:styleId="AIZWISCHENTITELStufe2">
    <w:name w:val="AI_ZWISCHENTITEL_Stufe_2"/>
    <w:basedOn w:val="Normal"/>
    <w:next w:val="AIFliesstext"/>
    <w:rsid w:val="00A80CC6"/>
    <w:pPr>
      <w:spacing w:before="100" w:after="100"/>
    </w:pPr>
    <w:rPr>
      <w:rFonts w:ascii="Amnesty Trade Gothic Cn" w:hAnsi="Amnesty Trade Gothic Cn"/>
      <w:b/>
      <w:caps/>
    </w:rPr>
  </w:style>
  <w:style w:type="paragraph" w:customStyle="1" w:styleId="AIAufzhlung3Ebene">
    <w:name w:val="AI_Aufzählung_3.Ebene"/>
    <w:basedOn w:val="Normal"/>
    <w:rsid w:val="00A80CC6"/>
    <w:pPr>
      <w:numPr>
        <w:numId w:val="26"/>
      </w:numPr>
      <w:tabs>
        <w:tab w:val="clear" w:pos="454"/>
        <w:tab w:val="left" w:pos="680"/>
      </w:tabs>
      <w:spacing w:after="80"/>
      <w:ind w:left="1020" w:hanging="340"/>
    </w:pPr>
  </w:style>
  <w:style w:type="paragraph" w:customStyle="1" w:styleId="AIAufzhlungZiffernGliederung">
    <w:name w:val="AI_Aufzählung_Ziffern_Gliederung"/>
    <w:basedOn w:val="Normal"/>
    <w:rsid w:val="00A80CC6"/>
    <w:pPr>
      <w:numPr>
        <w:numId w:val="27"/>
      </w:numPr>
      <w:spacing w:after="80"/>
    </w:pPr>
  </w:style>
  <w:style w:type="paragraph" w:customStyle="1" w:styleId="AIFliesstext">
    <w:name w:val="AI_Fliesstext"/>
    <w:basedOn w:val="Normal"/>
    <w:rsid w:val="00A80CC6"/>
    <w:pPr>
      <w:spacing w:after="200"/>
    </w:pPr>
  </w:style>
  <w:style w:type="character" w:styleId="Lienhypertexte">
    <w:name w:val="Hyperlink"/>
    <w:rsid w:val="00A80CC6"/>
    <w:rPr>
      <w:color w:val="0000FF"/>
      <w:u w:val="single"/>
      <w:lang w:val="de-CH"/>
    </w:rPr>
  </w:style>
  <w:style w:type="paragraph" w:customStyle="1" w:styleId="AIHeadline">
    <w:name w:val="AI_Headline"/>
    <w:basedOn w:val="Normal"/>
    <w:next w:val="AISubheadline"/>
    <w:rsid w:val="00A80CC6"/>
    <w:pPr>
      <w:spacing w:before="100" w:after="440" w:line="800" w:lineRule="exact"/>
    </w:pPr>
    <w:rPr>
      <w:rFonts w:ascii="Amnesty Trade Gothic Cn" w:hAnsi="Amnesty Trade Gothic Cn"/>
      <w:b/>
      <w:bCs/>
      <w:caps/>
      <w:sz w:val="80"/>
      <w:szCs w:val="80"/>
    </w:rPr>
  </w:style>
  <w:style w:type="paragraph" w:customStyle="1" w:styleId="AISubheadline">
    <w:name w:val="AI_Subheadline"/>
    <w:basedOn w:val="Normal"/>
    <w:next w:val="AIFliesstext"/>
    <w:rsid w:val="00A80CC6"/>
    <w:pPr>
      <w:spacing w:before="100" w:after="440" w:line="440" w:lineRule="exact"/>
    </w:pPr>
    <w:rPr>
      <w:rFonts w:ascii="Amnesty Trade Gothic Cn" w:hAnsi="Amnesty Trade Gothic Cn"/>
      <w:b/>
      <w:caps/>
      <w:sz w:val="40"/>
    </w:rPr>
  </w:style>
  <w:style w:type="table" w:styleId="Grilledutableau">
    <w:name w:val="Table Grid"/>
    <w:basedOn w:val="TableauNormal"/>
    <w:rsid w:val="00D95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EF4381"/>
    <w:rPr>
      <w:rFonts w:ascii="Tahoma" w:hAnsi="Tahoma" w:cs="Tahoma"/>
      <w:sz w:val="16"/>
      <w:szCs w:val="16"/>
    </w:rPr>
  </w:style>
  <w:style w:type="paragraph" w:customStyle="1" w:styleId="AIZwischentitelStufe1">
    <w:name w:val="AI_Zwischentitel_Stufe_1"/>
    <w:basedOn w:val="AISubheadline"/>
    <w:next w:val="AIFliesstext"/>
    <w:rsid w:val="00A80CC6"/>
    <w:pPr>
      <w:spacing w:after="100"/>
    </w:pPr>
    <w:rPr>
      <w:szCs w:val="40"/>
    </w:rPr>
  </w:style>
  <w:style w:type="character" w:styleId="Marquedecommentaire">
    <w:name w:val="annotation reference"/>
    <w:uiPriority w:val="99"/>
    <w:unhideWhenUsed/>
    <w:rsid w:val="00432759"/>
    <w:rPr>
      <w:sz w:val="16"/>
      <w:szCs w:val="16"/>
    </w:rPr>
  </w:style>
  <w:style w:type="paragraph" w:customStyle="1" w:styleId="AIAufzhlungZiffern">
    <w:name w:val="AI_Aufzählung_Ziffern"/>
    <w:basedOn w:val="Normal"/>
    <w:rsid w:val="00A80CC6"/>
    <w:pPr>
      <w:numPr>
        <w:numId w:val="28"/>
      </w:numPr>
      <w:tabs>
        <w:tab w:val="clear" w:pos="227"/>
        <w:tab w:val="left" w:pos="340"/>
      </w:tabs>
      <w:spacing w:after="80"/>
      <w:ind w:left="340" w:hanging="340"/>
    </w:pPr>
  </w:style>
  <w:style w:type="paragraph" w:styleId="Commentaire">
    <w:name w:val="annotation text"/>
    <w:basedOn w:val="Normal"/>
    <w:link w:val="CommentaireCar"/>
    <w:uiPriority w:val="99"/>
    <w:unhideWhenUsed/>
    <w:rsid w:val="00432759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rial Unicode MS" w:hAnsi="Times New Roman" w:cs="Mangal"/>
      <w:kern w:val="3"/>
      <w:szCs w:val="18"/>
      <w:lang w:val="de-CH" w:eastAsia="zh-CN" w:bidi="hi-IN"/>
    </w:rPr>
  </w:style>
  <w:style w:type="character" w:customStyle="1" w:styleId="CommentaireCar">
    <w:name w:val="Commentaire Car"/>
    <w:link w:val="Commentaire"/>
    <w:uiPriority w:val="99"/>
    <w:rsid w:val="00432759"/>
    <w:rPr>
      <w:rFonts w:eastAsia="Arial Unicode MS" w:cs="Mangal"/>
      <w:kern w:val="3"/>
      <w:szCs w:val="18"/>
      <w:lang w:val="de-CH" w:eastAsia="zh-CN" w:bidi="hi-IN"/>
    </w:rPr>
  </w:style>
  <w:style w:type="paragraph" w:styleId="Objetducommentaire">
    <w:name w:val="annotation subject"/>
    <w:basedOn w:val="Commentaire"/>
    <w:next w:val="Commentaire"/>
    <w:link w:val="ObjetducommentaireCar"/>
    <w:rsid w:val="002018CB"/>
    <w:pPr>
      <w:widowControl/>
      <w:suppressAutoHyphens w:val="0"/>
      <w:autoSpaceDN/>
      <w:spacing w:line="260" w:lineRule="exact"/>
      <w:textAlignment w:val="auto"/>
    </w:pPr>
    <w:rPr>
      <w:rFonts w:ascii="Amnesty Trade Gothic" w:eastAsia="Times New Roman" w:hAnsi="Amnesty Trade Gothic" w:cs="Times New Roman"/>
      <w:b/>
      <w:bCs/>
      <w:kern w:val="0"/>
      <w:szCs w:val="20"/>
      <w:lang w:val="fr-CH" w:eastAsia="de-DE" w:bidi="ar-SA"/>
    </w:rPr>
  </w:style>
  <w:style w:type="character" w:customStyle="1" w:styleId="ObjetducommentaireCar">
    <w:name w:val="Objet du commentaire Car"/>
    <w:link w:val="Objetducommentaire"/>
    <w:rsid w:val="002018CB"/>
    <w:rPr>
      <w:rFonts w:ascii="Amnesty Trade Gothic" w:eastAsia="Arial Unicode MS" w:hAnsi="Amnesty Trade Gothic" w:cs="Mangal"/>
      <w:b/>
      <w:bCs/>
      <w:kern w:val="3"/>
      <w:szCs w:val="18"/>
      <w:lang w:val="fr-CH" w:eastAsia="de-DE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5154"/>
    <w:pPr>
      <w:spacing w:line="260" w:lineRule="exact"/>
    </w:pPr>
    <w:rPr>
      <w:rFonts w:ascii="Amnesty Trade Gothic" w:hAnsi="Amnesty Trade Gothic"/>
      <w:szCs w:val="24"/>
      <w:lang w:eastAsia="de-DE"/>
    </w:rPr>
  </w:style>
  <w:style w:type="paragraph" w:styleId="Titre1">
    <w:name w:val="heading 1"/>
    <w:basedOn w:val="AISubheadline"/>
    <w:next w:val="Normal"/>
    <w:qFormat/>
    <w:rsid w:val="00A80CC6"/>
    <w:pPr>
      <w:keepNext/>
      <w:outlineLvl w:val="0"/>
    </w:pPr>
    <w:rPr>
      <w:rFonts w:cs="Arial"/>
      <w:bCs/>
      <w:kern w:val="32"/>
      <w:szCs w:val="32"/>
    </w:rPr>
  </w:style>
  <w:style w:type="paragraph" w:styleId="Titre2">
    <w:name w:val="heading 2"/>
    <w:basedOn w:val="AIZwischentitelStufe1"/>
    <w:next w:val="AIFliesstext"/>
    <w:qFormat/>
    <w:rsid w:val="00A80CC6"/>
    <w:pPr>
      <w:keepNext/>
      <w:outlineLvl w:val="1"/>
    </w:pPr>
    <w:rPr>
      <w:rFonts w:cs="Arial"/>
      <w:bCs/>
      <w:iCs/>
      <w:szCs w:val="28"/>
    </w:rPr>
  </w:style>
  <w:style w:type="paragraph" w:styleId="Titre3">
    <w:name w:val="heading 3"/>
    <w:basedOn w:val="Normal"/>
    <w:next w:val="Normal"/>
    <w:qFormat/>
    <w:rsid w:val="00A80CC6"/>
    <w:pPr>
      <w:keepNext/>
      <w:spacing w:before="100" w:after="100"/>
      <w:outlineLvl w:val="2"/>
    </w:pPr>
    <w:rPr>
      <w:rFonts w:ascii="Amnesty Trade Gothic Cn" w:hAnsi="Amnesty Trade Gothic Cn" w:cs="Arial"/>
      <w:b/>
      <w:bCs/>
      <w:caps/>
      <w:szCs w:val="26"/>
    </w:rPr>
  </w:style>
  <w:style w:type="character" w:default="1" w:styleId="Policepardfaut">
    <w:name w:val="Default Paragraph Font"/>
    <w:semiHidden/>
    <w:rsid w:val="00A80CC6"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rsid w:val="00A80CC6"/>
  </w:style>
  <w:style w:type="paragraph" w:styleId="En-tte">
    <w:name w:val="header"/>
    <w:basedOn w:val="Normal"/>
    <w:rsid w:val="00A80CC6"/>
    <w:pPr>
      <w:tabs>
        <w:tab w:val="center" w:pos="4536"/>
        <w:tab w:val="right" w:pos="9072"/>
      </w:tabs>
    </w:pPr>
    <w:rPr>
      <w:noProof/>
      <w:color w:val="999999"/>
    </w:rPr>
  </w:style>
  <w:style w:type="paragraph" w:styleId="Pieddepage">
    <w:name w:val="footer"/>
    <w:basedOn w:val="Normal"/>
    <w:rsid w:val="00A80CC6"/>
    <w:pPr>
      <w:tabs>
        <w:tab w:val="center" w:pos="4536"/>
        <w:tab w:val="right" w:pos="9072"/>
      </w:tabs>
      <w:spacing w:line="220" w:lineRule="exact"/>
    </w:pPr>
    <w:rPr>
      <w:noProof/>
      <w:color w:val="999999"/>
      <w:sz w:val="16"/>
    </w:rPr>
  </w:style>
  <w:style w:type="paragraph" w:customStyle="1" w:styleId="AIAufzhlung1Ebene">
    <w:name w:val="AI_Aufzählung_1.Ebene"/>
    <w:basedOn w:val="Normal"/>
    <w:rsid w:val="00A80CC6"/>
    <w:pPr>
      <w:numPr>
        <w:numId w:val="24"/>
      </w:numPr>
      <w:tabs>
        <w:tab w:val="clear" w:pos="227"/>
        <w:tab w:val="left" w:pos="340"/>
      </w:tabs>
      <w:spacing w:after="80"/>
      <w:ind w:left="340" w:hanging="340"/>
    </w:pPr>
  </w:style>
  <w:style w:type="paragraph" w:customStyle="1" w:styleId="AIAufzhlung2Ebene">
    <w:name w:val="AI_Aufzählung_2.Ebene"/>
    <w:basedOn w:val="Normal"/>
    <w:rsid w:val="00A80CC6"/>
    <w:pPr>
      <w:numPr>
        <w:numId w:val="25"/>
      </w:numPr>
      <w:tabs>
        <w:tab w:val="clear" w:pos="227"/>
        <w:tab w:val="left" w:pos="340"/>
      </w:tabs>
      <w:spacing w:after="80"/>
      <w:ind w:left="680" w:hanging="340"/>
    </w:pPr>
  </w:style>
  <w:style w:type="paragraph" w:customStyle="1" w:styleId="AIZWISCHENTITELStufe2">
    <w:name w:val="AI_ZWISCHENTITEL_Stufe_2"/>
    <w:basedOn w:val="Normal"/>
    <w:next w:val="AIFliesstext"/>
    <w:rsid w:val="00A80CC6"/>
    <w:pPr>
      <w:spacing w:before="100" w:after="100"/>
    </w:pPr>
    <w:rPr>
      <w:rFonts w:ascii="Amnesty Trade Gothic Cn" w:hAnsi="Amnesty Trade Gothic Cn"/>
      <w:b/>
      <w:caps/>
    </w:rPr>
  </w:style>
  <w:style w:type="paragraph" w:customStyle="1" w:styleId="AIAufzhlung3Ebene">
    <w:name w:val="AI_Aufzählung_3.Ebene"/>
    <w:basedOn w:val="Normal"/>
    <w:rsid w:val="00A80CC6"/>
    <w:pPr>
      <w:numPr>
        <w:numId w:val="26"/>
      </w:numPr>
      <w:tabs>
        <w:tab w:val="clear" w:pos="454"/>
        <w:tab w:val="left" w:pos="680"/>
      </w:tabs>
      <w:spacing w:after="80"/>
      <w:ind w:left="1020" w:hanging="340"/>
    </w:pPr>
  </w:style>
  <w:style w:type="paragraph" w:customStyle="1" w:styleId="AIAufzhlungZiffernGliederung">
    <w:name w:val="AI_Aufzählung_Ziffern_Gliederung"/>
    <w:basedOn w:val="Normal"/>
    <w:rsid w:val="00A80CC6"/>
    <w:pPr>
      <w:numPr>
        <w:numId w:val="27"/>
      </w:numPr>
      <w:spacing w:after="80"/>
    </w:pPr>
  </w:style>
  <w:style w:type="paragraph" w:customStyle="1" w:styleId="AIFliesstext">
    <w:name w:val="AI_Fliesstext"/>
    <w:basedOn w:val="Normal"/>
    <w:rsid w:val="00A80CC6"/>
    <w:pPr>
      <w:spacing w:after="200"/>
    </w:pPr>
  </w:style>
  <w:style w:type="character" w:styleId="Lienhypertexte">
    <w:name w:val="Hyperlink"/>
    <w:rsid w:val="00A80CC6"/>
    <w:rPr>
      <w:color w:val="0000FF"/>
      <w:u w:val="single"/>
      <w:lang w:val="de-CH"/>
    </w:rPr>
  </w:style>
  <w:style w:type="paragraph" w:customStyle="1" w:styleId="AIHeadline">
    <w:name w:val="AI_Headline"/>
    <w:basedOn w:val="Normal"/>
    <w:next w:val="AISubheadline"/>
    <w:rsid w:val="00A80CC6"/>
    <w:pPr>
      <w:spacing w:before="100" w:after="440" w:line="800" w:lineRule="exact"/>
    </w:pPr>
    <w:rPr>
      <w:rFonts w:ascii="Amnesty Trade Gothic Cn" w:hAnsi="Amnesty Trade Gothic Cn"/>
      <w:b/>
      <w:bCs/>
      <w:caps/>
      <w:sz w:val="80"/>
      <w:szCs w:val="80"/>
    </w:rPr>
  </w:style>
  <w:style w:type="paragraph" w:customStyle="1" w:styleId="AISubheadline">
    <w:name w:val="AI_Subheadline"/>
    <w:basedOn w:val="Normal"/>
    <w:next w:val="AIFliesstext"/>
    <w:rsid w:val="00A80CC6"/>
    <w:pPr>
      <w:spacing w:before="100" w:after="440" w:line="440" w:lineRule="exact"/>
    </w:pPr>
    <w:rPr>
      <w:rFonts w:ascii="Amnesty Trade Gothic Cn" w:hAnsi="Amnesty Trade Gothic Cn"/>
      <w:b/>
      <w:caps/>
      <w:sz w:val="40"/>
    </w:rPr>
  </w:style>
  <w:style w:type="table" w:styleId="Grilledutableau">
    <w:name w:val="Table Grid"/>
    <w:basedOn w:val="TableauNormal"/>
    <w:rsid w:val="00D95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EF4381"/>
    <w:rPr>
      <w:rFonts w:ascii="Tahoma" w:hAnsi="Tahoma" w:cs="Tahoma"/>
      <w:sz w:val="16"/>
      <w:szCs w:val="16"/>
    </w:rPr>
  </w:style>
  <w:style w:type="paragraph" w:customStyle="1" w:styleId="AIZwischentitelStufe1">
    <w:name w:val="AI_Zwischentitel_Stufe_1"/>
    <w:basedOn w:val="AISubheadline"/>
    <w:next w:val="AIFliesstext"/>
    <w:rsid w:val="00A80CC6"/>
    <w:pPr>
      <w:spacing w:after="100"/>
    </w:pPr>
    <w:rPr>
      <w:szCs w:val="40"/>
    </w:rPr>
  </w:style>
  <w:style w:type="character" w:styleId="Marquedecommentaire">
    <w:name w:val="annotation reference"/>
    <w:uiPriority w:val="99"/>
    <w:unhideWhenUsed/>
    <w:rsid w:val="00432759"/>
    <w:rPr>
      <w:sz w:val="16"/>
      <w:szCs w:val="16"/>
    </w:rPr>
  </w:style>
  <w:style w:type="paragraph" w:customStyle="1" w:styleId="AIAufzhlungZiffern">
    <w:name w:val="AI_Aufzählung_Ziffern"/>
    <w:basedOn w:val="Normal"/>
    <w:rsid w:val="00A80CC6"/>
    <w:pPr>
      <w:numPr>
        <w:numId w:val="28"/>
      </w:numPr>
      <w:tabs>
        <w:tab w:val="clear" w:pos="227"/>
        <w:tab w:val="left" w:pos="340"/>
      </w:tabs>
      <w:spacing w:after="80"/>
      <w:ind w:left="340" w:hanging="340"/>
    </w:pPr>
  </w:style>
  <w:style w:type="paragraph" w:styleId="Commentaire">
    <w:name w:val="annotation text"/>
    <w:basedOn w:val="Normal"/>
    <w:link w:val="CommentaireCar"/>
    <w:uiPriority w:val="99"/>
    <w:unhideWhenUsed/>
    <w:rsid w:val="00432759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rial Unicode MS" w:hAnsi="Times New Roman" w:cs="Mangal"/>
      <w:kern w:val="3"/>
      <w:szCs w:val="18"/>
      <w:lang w:val="de-CH" w:eastAsia="zh-CN" w:bidi="hi-IN"/>
    </w:rPr>
  </w:style>
  <w:style w:type="character" w:customStyle="1" w:styleId="CommentaireCar">
    <w:name w:val="Commentaire Car"/>
    <w:link w:val="Commentaire"/>
    <w:uiPriority w:val="99"/>
    <w:rsid w:val="00432759"/>
    <w:rPr>
      <w:rFonts w:eastAsia="Arial Unicode MS" w:cs="Mangal"/>
      <w:kern w:val="3"/>
      <w:szCs w:val="18"/>
      <w:lang w:val="de-CH" w:eastAsia="zh-CN" w:bidi="hi-IN"/>
    </w:rPr>
  </w:style>
  <w:style w:type="paragraph" w:styleId="Objetducommentaire">
    <w:name w:val="annotation subject"/>
    <w:basedOn w:val="Commentaire"/>
    <w:next w:val="Commentaire"/>
    <w:link w:val="ObjetducommentaireCar"/>
    <w:rsid w:val="002018CB"/>
    <w:pPr>
      <w:widowControl/>
      <w:suppressAutoHyphens w:val="0"/>
      <w:autoSpaceDN/>
      <w:spacing w:line="260" w:lineRule="exact"/>
      <w:textAlignment w:val="auto"/>
    </w:pPr>
    <w:rPr>
      <w:rFonts w:ascii="Amnesty Trade Gothic" w:eastAsia="Times New Roman" w:hAnsi="Amnesty Trade Gothic" w:cs="Times New Roman"/>
      <w:b/>
      <w:bCs/>
      <w:kern w:val="0"/>
      <w:szCs w:val="20"/>
      <w:lang w:val="fr-CH" w:eastAsia="de-DE" w:bidi="ar-SA"/>
    </w:rPr>
  </w:style>
  <w:style w:type="character" w:customStyle="1" w:styleId="ObjetducommentaireCar">
    <w:name w:val="Objet du commentaire Car"/>
    <w:link w:val="Objetducommentaire"/>
    <w:rsid w:val="002018CB"/>
    <w:rPr>
      <w:rFonts w:ascii="Amnesty Trade Gothic" w:eastAsia="Arial Unicode MS" w:hAnsi="Amnesty Trade Gothic" w:cs="Mangal"/>
      <w:b/>
      <w:bCs/>
      <w:kern w:val="3"/>
      <w:szCs w:val="18"/>
      <w:lang w:val="fr-CH" w:eastAsia="de-DE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mnesty.ch/schul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mnesty.ch/schul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glapique@amnesty.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mnesty.ch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tlantis\allgemein\05_Vorlagen\01_MS_Office\Headline_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4624F-AB8F-4B14-A689-EFAFB0DE9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Headline_fr</Template>
  <TotalTime>0</TotalTime>
  <Pages>2</Pages>
  <Words>440</Words>
  <Characters>2425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40 PKT HEADLINE, MAXIMAL ZWEI (2) ZEILEN</vt:lpstr>
      <vt:lpstr>40 PKT HEADLINE, MAXIMAL ZWEI (2) ZEILEN</vt:lpstr>
    </vt:vector>
  </TitlesOfParts>
  <Company>Amnesty International Schweizer Sektion</Company>
  <LinksUpToDate>false</LinksUpToDate>
  <CharactersWithSpaces>2860</CharactersWithSpaces>
  <SharedDoc>false</SharedDoc>
  <HLinks>
    <vt:vector size="18" baseType="variant">
      <vt:variant>
        <vt:i4>1114141</vt:i4>
      </vt:variant>
      <vt:variant>
        <vt:i4>6</vt:i4>
      </vt:variant>
      <vt:variant>
        <vt:i4>0</vt:i4>
      </vt:variant>
      <vt:variant>
        <vt:i4>5</vt:i4>
      </vt:variant>
      <vt:variant>
        <vt:lpwstr>http://www.amnesty.ch/schule</vt:lpwstr>
      </vt:variant>
      <vt:variant>
        <vt:lpwstr/>
      </vt:variant>
      <vt:variant>
        <vt:i4>131108</vt:i4>
      </vt:variant>
      <vt:variant>
        <vt:i4>3</vt:i4>
      </vt:variant>
      <vt:variant>
        <vt:i4>0</vt:i4>
      </vt:variant>
      <vt:variant>
        <vt:i4>5</vt:i4>
      </vt:variant>
      <vt:variant>
        <vt:lpwstr>mailto:glapique@amnesty.ch</vt:lpwstr>
      </vt:variant>
      <vt:variant>
        <vt:lpwstr/>
      </vt:variant>
      <vt:variant>
        <vt:i4>1507373</vt:i4>
      </vt:variant>
      <vt:variant>
        <vt:i4>0</vt:i4>
      </vt:variant>
      <vt:variant>
        <vt:i4>0</vt:i4>
      </vt:variant>
      <vt:variant>
        <vt:i4>5</vt:i4>
      </vt:variant>
      <vt:variant>
        <vt:lpwstr>mailto:info@amnesty.ch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 PKT HEADLINE, MAXIMAL ZWEI (2) ZEILEN</dc:title>
  <dc:creator>Praktikum Laender</dc:creator>
  <cp:lastModifiedBy>Gaëlle Lapique</cp:lastModifiedBy>
  <cp:revision>2</cp:revision>
  <cp:lastPrinted>2012-10-25T13:46:00Z</cp:lastPrinted>
  <dcterms:created xsi:type="dcterms:W3CDTF">2013-09-13T10:59:00Z</dcterms:created>
  <dcterms:modified xsi:type="dcterms:W3CDTF">2013-09-13T10:59:00Z</dcterms:modified>
</cp:coreProperties>
</file>