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D8E6" w14:textId="77777777" w:rsidR="00C638D5" w:rsidRPr="000A7598" w:rsidRDefault="00C638D5" w:rsidP="00C638D5">
      <w:pPr>
        <w:pStyle w:val="AbschnittBriefe"/>
      </w:pPr>
    </w:p>
    <w:p w14:paraId="344EC6D9" w14:textId="77777777" w:rsidR="00C638D5" w:rsidRPr="000A7598" w:rsidRDefault="00C638D5" w:rsidP="00C638D5">
      <w:pPr>
        <w:pStyle w:val="AbschnittBriefe"/>
      </w:pPr>
    </w:p>
    <w:p w14:paraId="4D2F3DC3" w14:textId="77777777" w:rsidR="00C638D5" w:rsidRPr="000A7598" w:rsidRDefault="00C638D5" w:rsidP="00C638D5">
      <w:pPr>
        <w:pStyle w:val="AbschnittBriefe"/>
      </w:pPr>
    </w:p>
    <w:p w14:paraId="28612DE5" w14:textId="77777777" w:rsidR="00C638D5" w:rsidRPr="000A7598" w:rsidRDefault="00C638D5" w:rsidP="00C638D5">
      <w:pPr>
        <w:pStyle w:val="AbschnittBriefe"/>
      </w:pPr>
    </w:p>
    <w:p w14:paraId="332A6BAE" w14:textId="77777777" w:rsidR="00C638D5" w:rsidRPr="000A7598" w:rsidRDefault="00C638D5" w:rsidP="00C638D5">
      <w:pPr>
        <w:pStyle w:val="AbschnittBriefe"/>
      </w:pPr>
    </w:p>
    <w:p w14:paraId="7D71C29B" w14:textId="77777777" w:rsidR="00C638D5" w:rsidRPr="000A7598" w:rsidRDefault="00C638D5" w:rsidP="00C638D5">
      <w:pPr>
        <w:pStyle w:val="AbschnittBriefe"/>
      </w:pPr>
    </w:p>
    <w:p w14:paraId="1043B0B1" w14:textId="77777777" w:rsidR="00C638D5" w:rsidRPr="000A7598" w:rsidRDefault="00C638D5" w:rsidP="00C638D5">
      <w:pPr>
        <w:pStyle w:val="AbschnittBriefe"/>
      </w:pPr>
      <w:r w:rsidRPr="000A7598">
        <w:rPr>
          <w:noProof/>
          <w:lang w:eastAsia="de-CH"/>
        </w:rPr>
        <mc:AlternateContent>
          <mc:Choice Requires="wps">
            <w:drawing>
              <wp:anchor distT="0" distB="0" distL="114300" distR="114300" simplePos="0" relativeHeight="251660288" behindDoc="0" locked="1" layoutInCell="0" allowOverlap="0" wp14:anchorId="5553A998" wp14:editId="059E1951">
                <wp:simplePos x="0" y="0"/>
                <wp:positionH relativeFrom="page">
                  <wp:posOffset>900430</wp:posOffset>
                </wp:positionH>
                <wp:positionV relativeFrom="page">
                  <wp:posOffset>920750</wp:posOffset>
                </wp:positionV>
                <wp:extent cx="1979930" cy="1080135"/>
                <wp:effectExtent l="0" t="0" r="0"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0C9" w14:textId="77777777" w:rsidR="00C638D5" w:rsidRPr="001A4A5E" w:rsidRDefault="00C638D5" w:rsidP="00C638D5">
                            <w:pPr>
                              <w:rPr>
                                <w:sz w:val="21"/>
                                <w:szCs w:val="22"/>
                              </w:rPr>
                            </w:pPr>
                            <w:r w:rsidRPr="001A4A5E">
                              <w:rPr>
                                <w:sz w:val="21"/>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A998"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E9rQIAAKs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" o:allowincell="f" o:allowoverlap="f" filled="f" stroked="f">
                <v:textbox inset="0,0,0,0">
                  <w:txbxContent>
                    <w:p w14:paraId="5C1660C9" w14:textId="77777777" w:rsidR="00C638D5" w:rsidRPr="001A4A5E" w:rsidRDefault="00C638D5" w:rsidP="00C638D5">
                      <w:pPr>
                        <w:rPr>
                          <w:sz w:val="21"/>
                          <w:szCs w:val="22"/>
                        </w:rPr>
                      </w:pPr>
                      <w:r w:rsidRPr="001A4A5E">
                        <w:rPr>
                          <w:sz w:val="21"/>
                          <w:szCs w:val="22"/>
                        </w:rPr>
                        <w:t>AbsenderIn:</w:t>
                      </w:r>
                    </w:p>
                  </w:txbxContent>
                </v:textbox>
                <w10:wrap anchorx="page" anchory="page"/>
                <w10:anchorlock/>
              </v:shape>
            </w:pict>
          </mc:Fallback>
        </mc:AlternateContent>
      </w:r>
    </w:p>
    <w:p w14:paraId="0FDE3DDC" w14:textId="77777777" w:rsidR="00C638D5" w:rsidRPr="000A7598" w:rsidRDefault="00C638D5" w:rsidP="00C638D5">
      <w:pPr>
        <w:pStyle w:val="AbschnittBriefe"/>
      </w:pPr>
    </w:p>
    <w:p w14:paraId="5BF7E64E" w14:textId="77777777" w:rsidR="00C638D5" w:rsidRPr="000A7598" w:rsidRDefault="00C638D5" w:rsidP="00C638D5">
      <w:pPr>
        <w:pStyle w:val="AbschnittBriefe"/>
      </w:pPr>
    </w:p>
    <w:p w14:paraId="504B1FD1" w14:textId="77777777" w:rsidR="00C638D5" w:rsidRPr="000A7598" w:rsidRDefault="00C638D5" w:rsidP="00C638D5">
      <w:pPr>
        <w:pStyle w:val="AbschnittBriefe"/>
      </w:pPr>
    </w:p>
    <w:p w14:paraId="6D107AD3" w14:textId="77777777" w:rsidR="00C638D5" w:rsidRPr="000A7598" w:rsidRDefault="00C638D5" w:rsidP="00C638D5">
      <w:pPr>
        <w:pStyle w:val="AbschnittBriefe"/>
      </w:pPr>
      <w:bookmarkStart w:id="0" w:name="_GoBack"/>
      <w:bookmarkEnd w:id="0"/>
    </w:p>
    <w:p w14:paraId="2C44F20E" w14:textId="77777777" w:rsidR="00C638D5" w:rsidRPr="000A7598" w:rsidRDefault="00C638D5" w:rsidP="00C638D5">
      <w:pPr>
        <w:pStyle w:val="AbschnittBriefe"/>
      </w:pPr>
    </w:p>
    <w:p w14:paraId="6C06D13C" w14:textId="77777777" w:rsidR="00C638D5" w:rsidRPr="000A7598" w:rsidRDefault="00C638D5" w:rsidP="00C638D5">
      <w:pPr>
        <w:pStyle w:val="AbschnittBriefe"/>
      </w:pPr>
    </w:p>
    <w:p w14:paraId="5C95D5F1" w14:textId="77777777" w:rsidR="00C638D5" w:rsidRPr="000A7598" w:rsidRDefault="00C638D5" w:rsidP="00C638D5">
      <w:pPr>
        <w:pStyle w:val="AbschnittBriefe"/>
      </w:pPr>
    </w:p>
    <w:p w14:paraId="7B3D7529" w14:textId="77777777" w:rsidR="00C638D5" w:rsidRPr="000A7598" w:rsidRDefault="00C638D5" w:rsidP="00C638D5">
      <w:pPr>
        <w:pStyle w:val="AbschnittBriefe"/>
      </w:pPr>
    </w:p>
    <w:p w14:paraId="7FC49456" w14:textId="77777777" w:rsidR="00C638D5" w:rsidRPr="000A7598" w:rsidRDefault="00C638D5" w:rsidP="00C638D5">
      <w:pPr>
        <w:pStyle w:val="AbschnittBriefe"/>
      </w:pPr>
    </w:p>
    <w:p w14:paraId="337B9D8E" w14:textId="77777777" w:rsidR="00C638D5" w:rsidRPr="000A7598" w:rsidRDefault="00C638D5" w:rsidP="00C638D5">
      <w:pPr>
        <w:pStyle w:val="AbschnittBriefe"/>
      </w:pPr>
    </w:p>
    <w:p w14:paraId="2858233C" w14:textId="77777777" w:rsidR="00C638D5" w:rsidRPr="001A4A5E" w:rsidRDefault="00C638D5" w:rsidP="001A4A5E">
      <w:pPr>
        <w:rPr>
          <w:sz w:val="21"/>
          <w:szCs w:val="22"/>
        </w:rPr>
      </w:pPr>
      <w:r w:rsidRPr="001A4A5E">
        <w:rPr>
          <w:sz w:val="21"/>
          <w:szCs w:val="22"/>
        </w:rPr>
        <w:t xml:space="preserve">                                                                                                Datum:</w:t>
      </w:r>
    </w:p>
    <w:p w14:paraId="584C75AF" w14:textId="77777777" w:rsidR="00C638D5" w:rsidRPr="000A7598" w:rsidRDefault="00C638D5" w:rsidP="00C638D5">
      <w:pPr>
        <w:pStyle w:val="AbschnittBriefe"/>
      </w:pPr>
    </w:p>
    <w:p w14:paraId="084B9FF5" w14:textId="77777777" w:rsidR="00C638D5" w:rsidRPr="000A7598" w:rsidRDefault="00C638D5" w:rsidP="00C638D5">
      <w:pPr>
        <w:pStyle w:val="AbschnittBriefe"/>
      </w:pPr>
    </w:p>
    <w:p w14:paraId="58442443" w14:textId="77777777" w:rsidR="00C638D5" w:rsidRPr="000A7598" w:rsidRDefault="00C638D5" w:rsidP="00C638D5">
      <w:pPr>
        <w:pStyle w:val="AbschnittBriefe"/>
      </w:pPr>
    </w:p>
    <w:p w14:paraId="49300943" w14:textId="77777777" w:rsidR="00C638D5" w:rsidRPr="000A7598" w:rsidRDefault="00D36053" w:rsidP="00C638D5">
      <w:pPr>
        <w:pStyle w:val="AbschnittBriefe"/>
        <w:rPr>
          <w:rFonts w:ascii="Arial Narrow" w:hAnsi="Arial Narrow"/>
          <w:b/>
          <w:caps/>
          <w:sz w:val="22"/>
        </w:rPr>
      </w:pPr>
      <w:r>
        <w:rPr>
          <w:rFonts w:ascii="Arial Narrow" w:hAnsi="Arial Narrow"/>
          <w:b/>
          <w:caps/>
          <w:sz w:val="22"/>
        </w:rPr>
        <w:t>atena daemi</w:t>
      </w:r>
      <w:r w:rsidR="00C638D5" w:rsidRPr="0010718D">
        <w:rPr>
          <w:rFonts w:ascii="Arial Narrow" w:hAnsi="Arial Narrow"/>
          <w:b/>
          <w:caps/>
          <w:sz w:val="22"/>
        </w:rPr>
        <w:t xml:space="preserve"> – Men</w:t>
      </w:r>
      <w:r w:rsidR="005B11C1">
        <w:rPr>
          <w:rFonts w:ascii="Arial Narrow" w:hAnsi="Arial Narrow"/>
          <w:b/>
          <w:caps/>
          <w:sz w:val="22"/>
        </w:rPr>
        <w:t xml:space="preserve">schenrechtsverteidigerin – </w:t>
      </w:r>
      <w:r>
        <w:rPr>
          <w:rFonts w:ascii="Arial Narrow" w:hAnsi="Arial Narrow"/>
          <w:b/>
          <w:caps/>
          <w:sz w:val="22"/>
        </w:rPr>
        <w:t>iran</w:t>
      </w:r>
    </w:p>
    <w:p w14:paraId="52E030E5" w14:textId="77777777" w:rsidR="00C638D5" w:rsidRPr="000A7598" w:rsidRDefault="00C638D5" w:rsidP="00C638D5">
      <w:pPr>
        <w:pStyle w:val="AbschnittBriefe"/>
      </w:pPr>
    </w:p>
    <w:p w14:paraId="7DC0AE0F" w14:textId="77777777" w:rsidR="00C638D5" w:rsidRPr="000A7598" w:rsidRDefault="00C638D5" w:rsidP="00C638D5">
      <w:pPr>
        <w:pStyle w:val="AbschnittBriefe"/>
      </w:pPr>
    </w:p>
    <w:p w14:paraId="63E272BA" w14:textId="77777777" w:rsidR="00C638D5" w:rsidRPr="000A7598" w:rsidRDefault="00C638D5" w:rsidP="00C638D5">
      <w:pPr>
        <w:rPr>
          <w:sz w:val="21"/>
          <w:szCs w:val="22"/>
        </w:rPr>
      </w:pPr>
      <w:r w:rsidRPr="000A7598">
        <w:rPr>
          <w:noProof/>
          <w:highlight w:val="yellow"/>
          <w:lang w:eastAsia="de-CH"/>
        </w:rPr>
        <mc:AlternateContent>
          <mc:Choice Requires="wps">
            <w:drawing>
              <wp:anchor distT="0" distB="0" distL="114300" distR="114300" simplePos="0" relativeHeight="251659264" behindDoc="0" locked="1" layoutInCell="0" allowOverlap="0" wp14:anchorId="1D3DFDE3" wp14:editId="6E41AF8D">
                <wp:simplePos x="0" y="0"/>
                <wp:positionH relativeFrom="page">
                  <wp:posOffset>4467225</wp:posOffset>
                </wp:positionH>
                <wp:positionV relativeFrom="page">
                  <wp:posOffset>1838325</wp:posOffset>
                </wp:positionV>
                <wp:extent cx="2487295" cy="1371600"/>
                <wp:effectExtent l="0" t="0" r="8255"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2F07" w14:textId="77777777" w:rsidR="00D36053" w:rsidRPr="001A4A5E" w:rsidRDefault="00D36053" w:rsidP="001A4A5E">
                            <w:pPr>
                              <w:rPr>
                                <w:sz w:val="21"/>
                                <w:szCs w:val="22"/>
                              </w:rPr>
                            </w:pPr>
                            <w:r w:rsidRPr="001A4A5E">
                              <w:rPr>
                                <w:sz w:val="21"/>
                                <w:szCs w:val="22"/>
                              </w:rPr>
                              <w:t>Head of the Judiciary Ayatollah Sadegh Larijani</w:t>
                            </w:r>
                            <w:r w:rsidRPr="001A4A5E">
                              <w:rPr>
                                <w:sz w:val="21"/>
                                <w:szCs w:val="22"/>
                              </w:rPr>
                              <w:br/>
                              <w:t>c/o Permanent Mission of Iran to the United Nations in Geneva</w:t>
                            </w:r>
                          </w:p>
                          <w:p w14:paraId="316BF8DC" w14:textId="77777777" w:rsidR="00D36053" w:rsidRPr="001A4A5E" w:rsidRDefault="00D36053" w:rsidP="001A4A5E">
                            <w:pPr>
                              <w:rPr>
                                <w:sz w:val="21"/>
                                <w:szCs w:val="22"/>
                              </w:rPr>
                            </w:pPr>
                            <w:r w:rsidRPr="001A4A5E">
                              <w:rPr>
                                <w:sz w:val="21"/>
                                <w:szCs w:val="22"/>
                              </w:rPr>
                              <w:t>Chemin du Petit-Saconnex 28</w:t>
                            </w:r>
                          </w:p>
                          <w:p w14:paraId="1636D72E" w14:textId="77777777" w:rsidR="00D36053" w:rsidRPr="001A4A5E" w:rsidRDefault="00D36053" w:rsidP="001A4A5E">
                            <w:pPr>
                              <w:rPr>
                                <w:sz w:val="21"/>
                                <w:szCs w:val="22"/>
                              </w:rPr>
                            </w:pPr>
                            <w:r w:rsidRPr="001A4A5E">
                              <w:rPr>
                                <w:sz w:val="21"/>
                                <w:szCs w:val="22"/>
                              </w:rPr>
                              <w:t>1209 Geneva</w:t>
                            </w:r>
                          </w:p>
                          <w:p w14:paraId="50E9CF95" w14:textId="77777777" w:rsidR="00C638D5" w:rsidRPr="001A4A5E" w:rsidRDefault="00D36053" w:rsidP="00D36053">
                            <w:pPr>
                              <w:rPr>
                                <w:sz w:val="21"/>
                                <w:szCs w:val="22"/>
                              </w:rPr>
                            </w:pPr>
                            <w:r w:rsidRPr="001A4A5E">
                              <w:rPr>
                                <w:sz w:val="21"/>
                                <w:szCs w:val="22"/>
                              </w:rPr>
                              <w:t>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FDE3" id="Text Box 57" o:spid="_x0000_s1027" type="#_x0000_t202" style="position:absolute;margin-left:351.75pt;margin-top:144.75pt;width:195.8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Ey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" o:allowincell="f" o:allowoverlap="f" filled="f" stroked="f">
                <v:textbox inset="0,0,0,0">
                  <w:txbxContent>
                    <w:p w14:paraId="516F2F07" w14:textId="77777777" w:rsidR="00D36053" w:rsidRPr="001A4A5E" w:rsidRDefault="00D36053" w:rsidP="001A4A5E">
                      <w:pPr>
                        <w:rPr>
                          <w:sz w:val="21"/>
                          <w:szCs w:val="22"/>
                        </w:rPr>
                      </w:pPr>
                      <w:r w:rsidRPr="001A4A5E">
                        <w:rPr>
                          <w:sz w:val="21"/>
                          <w:szCs w:val="22"/>
                        </w:rPr>
                        <w:t>Head of the Judiciary Ayatollah Sadegh Larijani</w:t>
                      </w:r>
                      <w:r w:rsidRPr="001A4A5E">
                        <w:rPr>
                          <w:sz w:val="21"/>
                          <w:szCs w:val="22"/>
                        </w:rPr>
                        <w:br/>
                        <w:t>c/o Permanent Mission of Iran to the United Nations in Geneva</w:t>
                      </w:r>
                    </w:p>
                    <w:p w14:paraId="316BF8DC" w14:textId="77777777" w:rsidR="00D36053" w:rsidRPr="001A4A5E" w:rsidRDefault="00D36053" w:rsidP="001A4A5E">
                      <w:pPr>
                        <w:rPr>
                          <w:sz w:val="21"/>
                          <w:szCs w:val="22"/>
                        </w:rPr>
                      </w:pPr>
                      <w:r w:rsidRPr="001A4A5E">
                        <w:rPr>
                          <w:sz w:val="21"/>
                          <w:szCs w:val="22"/>
                        </w:rPr>
                        <w:t>Chemin du Petit-Saconnex 28</w:t>
                      </w:r>
                    </w:p>
                    <w:p w14:paraId="1636D72E" w14:textId="77777777" w:rsidR="00D36053" w:rsidRPr="001A4A5E" w:rsidRDefault="00D36053" w:rsidP="001A4A5E">
                      <w:pPr>
                        <w:rPr>
                          <w:sz w:val="21"/>
                          <w:szCs w:val="22"/>
                        </w:rPr>
                      </w:pPr>
                      <w:r w:rsidRPr="001A4A5E">
                        <w:rPr>
                          <w:sz w:val="21"/>
                          <w:szCs w:val="22"/>
                        </w:rPr>
                        <w:t>1209 Geneva</w:t>
                      </w:r>
                    </w:p>
                    <w:p w14:paraId="50E9CF95" w14:textId="77777777" w:rsidR="00C638D5" w:rsidRPr="001A4A5E" w:rsidRDefault="00D36053" w:rsidP="00D36053">
                      <w:pPr>
                        <w:rPr>
                          <w:sz w:val="21"/>
                          <w:szCs w:val="22"/>
                        </w:rPr>
                      </w:pPr>
                      <w:r w:rsidRPr="001A4A5E">
                        <w:rPr>
                          <w:sz w:val="21"/>
                          <w:szCs w:val="22"/>
                        </w:rPr>
                        <w:t>Switzerland</w:t>
                      </w:r>
                    </w:p>
                  </w:txbxContent>
                </v:textbox>
                <w10:wrap anchorx="page" anchory="page"/>
                <w10:anchorlock/>
              </v:shape>
            </w:pict>
          </mc:Fallback>
        </mc:AlternateContent>
      </w:r>
    </w:p>
    <w:p w14:paraId="01583E63" w14:textId="77777777" w:rsidR="00C638D5" w:rsidRPr="001A4A5E" w:rsidRDefault="005B11C1" w:rsidP="00D36053">
      <w:pPr>
        <w:rPr>
          <w:sz w:val="21"/>
          <w:szCs w:val="22"/>
        </w:rPr>
      </w:pPr>
      <w:r w:rsidRPr="001A4A5E">
        <w:rPr>
          <w:sz w:val="21"/>
          <w:szCs w:val="22"/>
        </w:rPr>
        <w:t>Sehr geehrter Herr</w:t>
      </w:r>
      <w:r w:rsidR="000B05E3" w:rsidRPr="001A4A5E">
        <w:rPr>
          <w:sz w:val="21"/>
          <w:szCs w:val="22"/>
        </w:rPr>
        <w:t xml:space="preserve"> </w:t>
      </w:r>
      <w:r w:rsidR="00D36053" w:rsidRPr="001A4A5E">
        <w:rPr>
          <w:sz w:val="21"/>
          <w:szCs w:val="22"/>
        </w:rPr>
        <w:t>Leiter der Justizbehörde</w:t>
      </w:r>
    </w:p>
    <w:p w14:paraId="315E1643" w14:textId="77777777" w:rsidR="00C638D5" w:rsidRPr="000A7598" w:rsidRDefault="00C638D5" w:rsidP="00C638D5">
      <w:pPr>
        <w:pStyle w:val="AbschnittBriefe"/>
      </w:pPr>
    </w:p>
    <w:p w14:paraId="0188C7F6" w14:textId="77777777" w:rsidR="00C638D5" w:rsidRPr="000A7598" w:rsidRDefault="00C638D5" w:rsidP="00C638D5">
      <w:pPr>
        <w:pStyle w:val="AbschnittBriefe"/>
      </w:pPr>
    </w:p>
    <w:p w14:paraId="776BC925" w14:textId="0CB0CC31" w:rsidR="000B05E3" w:rsidRDefault="00D36053" w:rsidP="00D36053">
      <w:pPr>
        <w:pStyle w:val="AbschnittBriefe"/>
      </w:pPr>
      <w:r w:rsidRPr="00D36053">
        <w:t>Ich fordere Sie auf, Atena Daemi unverzüglich und bedingungslos freizulassen und</w:t>
      </w:r>
      <w:r w:rsidR="001A4A5E">
        <w:t xml:space="preserve"> ihre Strafe aufzuheben</w:t>
      </w:r>
      <w:r w:rsidRPr="00D36053">
        <w:t>. Sie ist eine Menschenrechtsverteidigerin, die nichts anderes getan hat, als friedlich gegen die Anwendung der Todesstrafe im Iran zu kämpfen.</w:t>
      </w:r>
    </w:p>
    <w:p w14:paraId="7D108F68" w14:textId="77777777" w:rsidR="00D36053" w:rsidRPr="00D36053" w:rsidRDefault="00D36053" w:rsidP="00D36053">
      <w:pPr>
        <w:pStyle w:val="AbschnittBriefe"/>
      </w:pPr>
    </w:p>
    <w:p w14:paraId="7F5A793F" w14:textId="5D511A02" w:rsidR="00D36053" w:rsidRDefault="00D36053" w:rsidP="00D36053">
      <w:pPr>
        <w:pStyle w:val="AbschnittBriefe"/>
      </w:pPr>
      <w:r>
        <w:t xml:space="preserve">Sie ist eine </w:t>
      </w:r>
      <w:r w:rsidR="006F21E7">
        <w:t>Gewissensg</w:t>
      </w:r>
      <w:r>
        <w:t xml:space="preserve">efangene, die </w:t>
      </w:r>
      <w:r w:rsidR="006F21E7">
        <w:t xml:space="preserve">eine Strafe von </w:t>
      </w:r>
      <w:r>
        <w:t>sieben Jahre</w:t>
      </w:r>
      <w:r w:rsidR="006F21E7">
        <w:t>n absitzt,</w:t>
      </w:r>
      <w:r>
        <w:t xml:space="preserve"> </w:t>
      </w:r>
      <w:r w:rsidR="001A4A5E">
        <w:t>nur,</w:t>
      </w:r>
      <w:r>
        <w:t xml:space="preserve"> weil sie ihr Recht auf freie Meinungsäusserung, Vereinigungsfreiheit und Versammlungsfreiheit friedlich ausgeübt hat. </w:t>
      </w:r>
    </w:p>
    <w:p w14:paraId="4CEA5874" w14:textId="77777777" w:rsidR="00D36053" w:rsidRDefault="00D36053" w:rsidP="00D36053">
      <w:pPr>
        <w:pStyle w:val="AbschnittBriefe"/>
      </w:pPr>
    </w:p>
    <w:p w14:paraId="555029A3" w14:textId="2272F513" w:rsidR="00D36053" w:rsidRDefault="00D36053" w:rsidP="00D36053">
      <w:pPr>
        <w:pStyle w:val="AbschnittBriefe"/>
      </w:pPr>
      <w:r>
        <w:t>Atena Daemi be</w:t>
      </w:r>
      <w:r w:rsidR="001A4A5E">
        <w:t>findet s</w:t>
      </w:r>
      <w:r>
        <w:t xml:space="preserve">ich in der Gefangenschaft in einem schlechten Gesundheitszustand. Deshalb fordere ich Sie auf, dafür zu sorgen, dass sie Zugang zu der spezialisierten medizinischen Versorgung erhält, die sie ausserhalb des Gefängnisses benötigt. </w:t>
      </w:r>
    </w:p>
    <w:p w14:paraId="7F5A47B3" w14:textId="77777777" w:rsidR="00D36053" w:rsidRDefault="00D36053" w:rsidP="00D36053">
      <w:pPr>
        <w:pStyle w:val="AbschnittBriefe"/>
      </w:pPr>
    </w:p>
    <w:p w14:paraId="457D9709" w14:textId="77777777" w:rsidR="00D36053" w:rsidRDefault="00D36053" w:rsidP="00D36053">
      <w:pPr>
        <w:pStyle w:val="AbschnittBriefe"/>
      </w:pPr>
      <w:r>
        <w:t xml:space="preserve">Atena Daemi muss heute entlassen werden.  </w:t>
      </w:r>
    </w:p>
    <w:p w14:paraId="7E181B98" w14:textId="77777777" w:rsidR="00D36053" w:rsidRDefault="00D36053" w:rsidP="00D36053">
      <w:pPr>
        <w:pStyle w:val="AbschnittBriefe"/>
      </w:pPr>
    </w:p>
    <w:p w14:paraId="7DE78290" w14:textId="77777777" w:rsidR="00C638D5" w:rsidRPr="000A7598" w:rsidRDefault="00C638D5" w:rsidP="00C638D5">
      <w:pPr>
        <w:rPr>
          <w:sz w:val="21"/>
          <w:szCs w:val="21"/>
        </w:rPr>
      </w:pPr>
    </w:p>
    <w:p w14:paraId="3588C154" w14:textId="27D8288F" w:rsidR="00C638D5" w:rsidRPr="000A7598" w:rsidRDefault="001A4A5E" w:rsidP="00C638D5">
      <w:pPr>
        <w:rPr>
          <w:sz w:val="21"/>
          <w:szCs w:val="21"/>
        </w:rPr>
      </w:pPr>
      <w:commentRangeStart w:id="1"/>
      <w:r>
        <w:rPr>
          <w:sz w:val="21"/>
          <w:szCs w:val="21"/>
        </w:rPr>
        <w:t>Freundliche</w:t>
      </w:r>
      <w:r w:rsidR="00C638D5" w:rsidRPr="000A7598">
        <w:rPr>
          <w:sz w:val="21"/>
          <w:szCs w:val="21"/>
        </w:rPr>
        <w:t xml:space="preserve"> Grüsse</w:t>
      </w:r>
      <w:commentRangeEnd w:id="1"/>
    </w:p>
    <w:p w14:paraId="5A6D8676" w14:textId="77777777" w:rsidR="00C638D5" w:rsidRPr="000A7598" w:rsidRDefault="00C638D5" w:rsidP="00C638D5">
      <w:pPr>
        <w:rPr>
          <w:b/>
        </w:rPr>
      </w:pPr>
    </w:p>
    <w:p w14:paraId="36CC39A1" w14:textId="77777777" w:rsidR="00C638D5" w:rsidRPr="000A7598" w:rsidRDefault="00C638D5" w:rsidP="00C638D5">
      <w:pPr>
        <w:rPr>
          <w:b/>
        </w:rPr>
      </w:pPr>
    </w:p>
    <w:p w14:paraId="53CBAA62" w14:textId="77777777" w:rsidR="00C638D5" w:rsidRPr="000A7598" w:rsidRDefault="00C638D5" w:rsidP="00C638D5">
      <w:pPr>
        <w:rPr>
          <w:b/>
        </w:rPr>
      </w:pPr>
    </w:p>
    <w:p w14:paraId="475443B9" w14:textId="77777777" w:rsidR="00C638D5" w:rsidRPr="000A7598" w:rsidRDefault="00C638D5" w:rsidP="00C638D5">
      <w:pPr>
        <w:rPr>
          <w:b/>
        </w:rPr>
      </w:pPr>
    </w:p>
    <w:p w14:paraId="06B6ED0C" w14:textId="77777777" w:rsidR="00C638D5" w:rsidRPr="000A7598" w:rsidRDefault="00C638D5" w:rsidP="00C638D5">
      <w:pPr>
        <w:rPr>
          <w:b/>
        </w:rPr>
      </w:pPr>
    </w:p>
    <w:p w14:paraId="32B09ADC" w14:textId="77777777" w:rsidR="00C638D5" w:rsidRPr="000A7598" w:rsidRDefault="00C638D5" w:rsidP="00C638D5">
      <w:pPr>
        <w:rPr>
          <w:b/>
        </w:rPr>
      </w:pPr>
    </w:p>
    <w:p w14:paraId="3C31B7EC" w14:textId="77777777" w:rsidR="00C638D5" w:rsidRPr="000A7598" w:rsidRDefault="00C638D5" w:rsidP="00C638D5">
      <w:pPr>
        <w:rPr>
          <w:b/>
        </w:rPr>
      </w:pPr>
    </w:p>
    <w:p w14:paraId="5A69B5F2" w14:textId="77777777" w:rsidR="00C638D5" w:rsidRPr="000A7598" w:rsidRDefault="00C638D5" w:rsidP="00C638D5">
      <w:pPr>
        <w:rPr>
          <w:b/>
        </w:rPr>
      </w:pPr>
    </w:p>
    <w:p w14:paraId="2475DD42" w14:textId="77777777" w:rsidR="00C638D5" w:rsidRPr="000A7598" w:rsidRDefault="00C638D5" w:rsidP="00C638D5">
      <w:pPr>
        <w:rPr>
          <w:b/>
        </w:rPr>
      </w:pPr>
    </w:p>
    <w:p w14:paraId="58B5E65F" w14:textId="77777777" w:rsidR="00413EA2" w:rsidRPr="00C638D5" w:rsidRDefault="00413EA2" w:rsidP="00C638D5"/>
    <w:sectPr w:rsidR="00413EA2" w:rsidRPr="00C638D5" w:rsidSect="00BA2BC4">
      <w:headerReference w:type="default" r:id="rId7"/>
      <w:footerReference w:type="default" r:id="rId8"/>
      <w:headerReference w:type="first" r:id="rId9"/>
      <w:footerReference w:type="first" r:id="rId1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34C70" w14:textId="77777777" w:rsidR="00030AC0" w:rsidRPr="008702FA" w:rsidRDefault="00030AC0" w:rsidP="00553907">
      <w:r w:rsidRPr="008702FA">
        <w:separator/>
      </w:r>
    </w:p>
  </w:endnote>
  <w:endnote w:type="continuationSeparator" w:id="0">
    <w:p w14:paraId="36ED1021" w14:textId="77777777" w:rsidR="00030AC0" w:rsidRPr="008702FA" w:rsidRDefault="00030AC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361D" w14:textId="77777777" w:rsidR="00333A12" w:rsidRPr="00EC6E9F" w:rsidRDefault="00333A12" w:rsidP="00EC6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3619" w14:textId="77777777" w:rsidR="002F0468" w:rsidRPr="00AE4BD1" w:rsidRDefault="00AE4BD1" w:rsidP="00333A12">
    <w:pPr>
      <w:pStyle w:val="Fuzeile"/>
    </w:pPr>
    <w:r w:rsidRPr="00AE4BD1">
      <w:t xml:space="preserve">Kopie an: </w:t>
    </w:r>
  </w:p>
  <w:p w14:paraId="39973E91" w14:textId="77777777" w:rsidR="00AE4BD1" w:rsidRPr="00AE4BD1" w:rsidRDefault="00AE4BD1" w:rsidP="00333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4C2AE" w14:textId="77777777" w:rsidR="00030AC0" w:rsidRPr="008702FA" w:rsidRDefault="00030AC0" w:rsidP="00553907">
      <w:r w:rsidRPr="008702FA">
        <w:separator/>
      </w:r>
    </w:p>
  </w:footnote>
  <w:footnote w:type="continuationSeparator" w:id="0">
    <w:p w14:paraId="5723104C" w14:textId="77777777" w:rsidR="00030AC0" w:rsidRPr="008702FA" w:rsidRDefault="00030AC0"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304B" w14:textId="77777777" w:rsidR="002F0468" w:rsidRPr="008F5CC4" w:rsidRDefault="00F9379A" w:rsidP="0051256A">
    <w:pPr>
      <w:pStyle w:val="Kopfzeile"/>
      <w:jc w:val="center"/>
      <w:rPr>
        <w:noProof/>
        <w:sz w:val="16"/>
        <w:szCs w:val="16"/>
        <w:lang w:eastAsia="de-CH"/>
      </w:rPr>
    </w:pPr>
    <w:r w:rsidRPr="008F5CC4">
      <w:rPr>
        <w:noProof/>
        <w:sz w:val="16"/>
        <w:szCs w:val="16"/>
        <w:lang w:eastAsia="de-CH"/>
      </w:rPr>
      <mc:AlternateContent>
        <mc:Choice Requires="wps">
          <w:drawing>
            <wp:anchor distT="0" distB="0" distL="114300" distR="114300" simplePos="0" relativeHeight="251660288" behindDoc="0" locked="1" layoutInCell="0" allowOverlap="0" wp14:anchorId="3DF5A2F8" wp14:editId="1379C8E2">
              <wp:simplePos x="0" y="0"/>
              <wp:positionH relativeFrom="page">
                <wp:posOffset>215900</wp:posOffset>
              </wp:positionH>
              <wp:positionV relativeFrom="page">
                <wp:posOffset>5328920</wp:posOffset>
              </wp:positionV>
              <wp:extent cx="26987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2420" id="Line 7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Oh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Co+T2WL+NMWIDqqEFIOfsc5/4rpDQSixBM4Rl5y2zgcepBhMQhilN0LK&#10;2GypUF/ixXQyjQ5OS8GCMpg5e9hX0qITCeMSv5gUaB7NrD4qFsFaTtj6Jnsi5FWG4FIFPMgE6Nyk&#10;6zz8WKSL9Xw9z0f5ZLYe5Wldjz5uqnw022RP0/pDXVV19jNQy/KiFYxxFdgNs5nlf9f725Zcp+o+&#10;nfcyJG/RY72A7PCPpGMrQ/fCMrlir9llZ4cWwzhG49vqhHl/vIP8uOC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LTY&#10;g6E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9264" behindDoc="0" locked="1" layoutInCell="0" allowOverlap="0" wp14:anchorId="421C2FD6" wp14:editId="4E640540">
              <wp:simplePos x="0" y="0"/>
              <wp:positionH relativeFrom="page">
                <wp:posOffset>215900</wp:posOffset>
              </wp:positionH>
              <wp:positionV relativeFrom="page">
                <wp:posOffset>7560945</wp:posOffset>
              </wp:positionV>
              <wp:extent cx="21590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FBF8" id="Line 6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Q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x5kQb&#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8240" behindDoc="0" locked="1" layoutInCell="0" allowOverlap="0" wp14:anchorId="6E2A404A" wp14:editId="65F14121">
              <wp:simplePos x="0" y="0"/>
              <wp:positionH relativeFrom="page">
                <wp:posOffset>215900</wp:posOffset>
              </wp:positionH>
              <wp:positionV relativeFrom="page">
                <wp:posOffset>3780790</wp:posOffset>
              </wp:positionV>
              <wp:extent cx="215900" cy="127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CB52"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K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p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D9KwSK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79F0" w14:textId="77777777" w:rsidR="002F0468" w:rsidRPr="008B30EC" w:rsidRDefault="00F9379A" w:rsidP="00012F60">
    <w:pPr>
      <w:pStyle w:val="Kopfzeile"/>
      <w:jc w:val="center"/>
      <w:rPr>
        <w:b/>
        <w:sz w:val="28"/>
        <w:szCs w:val="28"/>
      </w:rPr>
    </w:pPr>
    <w:r w:rsidRPr="008B30EC">
      <w:rPr>
        <w:b/>
        <w:noProof/>
        <w:sz w:val="28"/>
        <w:szCs w:val="28"/>
        <w:lang w:eastAsia="de-CH"/>
      </w:rPr>
      <mc:AlternateContent>
        <mc:Choice Requires="wps">
          <w:drawing>
            <wp:anchor distT="0" distB="0" distL="114300" distR="114300" simplePos="0" relativeHeight="251655168" behindDoc="0" locked="1" layoutInCell="0" allowOverlap="0" wp14:anchorId="735C7EB4" wp14:editId="3E75B8ED">
              <wp:simplePos x="0" y="0"/>
              <wp:positionH relativeFrom="page">
                <wp:posOffset>215900</wp:posOffset>
              </wp:positionH>
              <wp:positionV relativeFrom="page">
                <wp:posOffset>3780790</wp:posOffset>
              </wp:positionV>
              <wp:extent cx="215900" cy="127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41CE" id="Line 5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H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KUJ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V23Hhx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BC4C4C">
      <w:rPr>
        <w:b/>
        <w:noProof/>
        <w:sz w:val="28"/>
        <w:szCs w:val="28"/>
        <w:lang w:eastAsia="de-CH"/>
      </w:rPr>
      <w:t>Maja Musterfrau</w:t>
    </w:r>
  </w:p>
  <w:p w14:paraId="580CF348" w14:textId="77777777" w:rsidR="00012F60" w:rsidRPr="008B30EC" w:rsidRDefault="00F9379A" w:rsidP="00012F60">
    <w:pPr>
      <w:pStyle w:val="Kopfzeile"/>
      <w:jc w:val="center"/>
      <w:rPr>
        <w:sz w:val="28"/>
        <w:szCs w:val="28"/>
      </w:rPr>
    </w:pPr>
    <w:r w:rsidRPr="008B30EC">
      <w:rPr>
        <w:b/>
        <w:noProof/>
        <w:sz w:val="28"/>
        <w:szCs w:val="28"/>
        <w:lang w:eastAsia="de-CH"/>
      </w:rPr>
      <mc:AlternateContent>
        <mc:Choice Requires="wps">
          <w:drawing>
            <wp:anchor distT="0" distB="0" distL="114300" distR="114300" simplePos="0" relativeHeight="251657216" behindDoc="0" locked="0" layoutInCell="0" allowOverlap="0" wp14:anchorId="4544278D" wp14:editId="62AE22B0">
              <wp:simplePos x="0" y="0"/>
              <wp:positionH relativeFrom="page">
                <wp:posOffset>215900</wp:posOffset>
              </wp:positionH>
              <wp:positionV relativeFrom="paragraph">
                <wp:posOffset>5328920</wp:posOffset>
              </wp:positionV>
              <wp:extent cx="269875"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883CD" id="Line 6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8EwIAACg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FtQ&#10;gPwTAgAAKAQAAA4AAAAAAAAAAAAAAAAALgIAAGRycy9lMm9Eb2MueG1sUEsBAi0AFAAGAAgAAAAh&#10;AILt7NLdAAAACQEAAA8AAAAAAAAAAAAAAAAAbQQAAGRycy9kb3ducmV2LnhtbFBLBQYAAAAABAAE&#10;APMAAAB3BQAAAAA=&#10;" o:allowincell="f" o:allowoverlap="f">
              <w10:wrap anchorx="page"/>
            </v:line>
          </w:pict>
        </mc:Fallback>
      </mc:AlternateContent>
    </w:r>
    <w:r w:rsidRPr="008B30EC">
      <w:rPr>
        <w:b/>
        <w:noProof/>
        <w:sz w:val="28"/>
        <w:szCs w:val="28"/>
        <w:lang w:eastAsia="de-CH"/>
      </w:rPr>
      <mc:AlternateContent>
        <mc:Choice Requires="wps">
          <w:drawing>
            <wp:anchor distT="0" distB="0" distL="114300" distR="114300" simplePos="0" relativeHeight="251656192" behindDoc="0" locked="1" layoutInCell="0" allowOverlap="0" wp14:anchorId="4D75AB4E" wp14:editId="3639A25B">
              <wp:simplePos x="0" y="0"/>
              <wp:positionH relativeFrom="page">
                <wp:posOffset>215900</wp:posOffset>
              </wp:positionH>
              <wp:positionV relativeFrom="page">
                <wp:posOffset>7560945</wp:posOffset>
              </wp:positionV>
              <wp:extent cx="215900" cy="635"/>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AECA" id="Line 5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K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AxL+yhQCAAAqBAAADgAAAAAAAAAAAAAAAAAuAgAAZHJzL2Uyb0RvYy54bWxQSwECLQAUAAYACAAA&#10;ACEA0lqPB94AAAALAQAADwAAAAAAAAAAAAAAAABuBAAAZHJzL2Rvd25yZXYueG1sUEsFBgAAAAAE&#10;AAQA8wAAAHkFAAAAAA==&#10;" o:allowincell="f" o:allowoverlap="f">
              <w10:wrap anchorx="page" anchory="page"/>
              <w10:anchorlock/>
            </v:line>
          </w:pict>
        </mc:Fallback>
      </mc:AlternateContent>
    </w:r>
    <w:r w:rsidR="00012F60" w:rsidRPr="008B30EC">
      <w:rPr>
        <w:sz w:val="28"/>
        <w:szCs w:val="28"/>
      </w:rPr>
      <w:t>Beispielstrasse 666</w:t>
    </w:r>
  </w:p>
  <w:p w14:paraId="03DDFE2E" w14:textId="77777777"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582462"/>
    <w:multiLevelType w:val="hybridMultilevel"/>
    <w:tmpl w:val="F530DF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687215"/>
    <w:multiLevelType w:val="hybridMultilevel"/>
    <w:tmpl w:val="A7A62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E3A1DD7"/>
    <w:multiLevelType w:val="hybridMultilevel"/>
    <w:tmpl w:val="0600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32"/>
    <w:rsid w:val="00012F60"/>
    <w:rsid w:val="00014359"/>
    <w:rsid w:val="00020788"/>
    <w:rsid w:val="00025C14"/>
    <w:rsid w:val="00030AC0"/>
    <w:rsid w:val="00040CB3"/>
    <w:rsid w:val="00043703"/>
    <w:rsid w:val="00050F92"/>
    <w:rsid w:val="00075D51"/>
    <w:rsid w:val="000776CA"/>
    <w:rsid w:val="00095BA5"/>
    <w:rsid w:val="000A33C9"/>
    <w:rsid w:val="000A7598"/>
    <w:rsid w:val="000B05E3"/>
    <w:rsid w:val="000C26CF"/>
    <w:rsid w:val="000C3A18"/>
    <w:rsid w:val="000D05AF"/>
    <w:rsid w:val="000D1D0D"/>
    <w:rsid w:val="000D1E1A"/>
    <w:rsid w:val="000D63CF"/>
    <w:rsid w:val="00103861"/>
    <w:rsid w:val="0010718D"/>
    <w:rsid w:val="00107195"/>
    <w:rsid w:val="0011761E"/>
    <w:rsid w:val="00125361"/>
    <w:rsid w:val="001334B2"/>
    <w:rsid w:val="00140C91"/>
    <w:rsid w:val="00147A31"/>
    <w:rsid w:val="0015194A"/>
    <w:rsid w:val="00152A99"/>
    <w:rsid w:val="00156FBA"/>
    <w:rsid w:val="00164691"/>
    <w:rsid w:val="00170EF4"/>
    <w:rsid w:val="001710ED"/>
    <w:rsid w:val="001764FC"/>
    <w:rsid w:val="001776A4"/>
    <w:rsid w:val="00186C2E"/>
    <w:rsid w:val="001877AE"/>
    <w:rsid w:val="001A4A5E"/>
    <w:rsid w:val="001A7F68"/>
    <w:rsid w:val="001B1DEA"/>
    <w:rsid w:val="001D1400"/>
    <w:rsid w:val="001D501A"/>
    <w:rsid w:val="001E2D13"/>
    <w:rsid w:val="001E3A41"/>
    <w:rsid w:val="00207995"/>
    <w:rsid w:val="00241ED9"/>
    <w:rsid w:val="0024497D"/>
    <w:rsid w:val="00254954"/>
    <w:rsid w:val="00254ED0"/>
    <w:rsid w:val="00256D0B"/>
    <w:rsid w:val="002609C7"/>
    <w:rsid w:val="002713BA"/>
    <w:rsid w:val="00275983"/>
    <w:rsid w:val="00276417"/>
    <w:rsid w:val="0028076B"/>
    <w:rsid w:val="0028252A"/>
    <w:rsid w:val="002C1A43"/>
    <w:rsid w:val="002D3189"/>
    <w:rsid w:val="002F0468"/>
    <w:rsid w:val="00303EE5"/>
    <w:rsid w:val="00305D63"/>
    <w:rsid w:val="00305D86"/>
    <w:rsid w:val="00314D3E"/>
    <w:rsid w:val="003150D4"/>
    <w:rsid w:val="003152BA"/>
    <w:rsid w:val="00320343"/>
    <w:rsid w:val="00333A12"/>
    <w:rsid w:val="00342831"/>
    <w:rsid w:val="00343B7D"/>
    <w:rsid w:val="0035639B"/>
    <w:rsid w:val="00362CE0"/>
    <w:rsid w:val="00370680"/>
    <w:rsid w:val="00376EAD"/>
    <w:rsid w:val="00387FE5"/>
    <w:rsid w:val="00396E52"/>
    <w:rsid w:val="003C09E1"/>
    <w:rsid w:val="003C3135"/>
    <w:rsid w:val="003E77CB"/>
    <w:rsid w:val="003F2034"/>
    <w:rsid w:val="003F2E00"/>
    <w:rsid w:val="004003E1"/>
    <w:rsid w:val="00411CAE"/>
    <w:rsid w:val="0041222D"/>
    <w:rsid w:val="00413EA2"/>
    <w:rsid w:val="00417A55"/>
    <w:rsid w:val="00417E41"/>
    <w:rsid w:val="00444E31"/>
    <w:rsid w:val="00446E7B"/>
    <w:rsid w:val="004733B1"/>
    <w:rsid w:val="004927F6"/>
    <w:rsid w:val="00495EA2"/>
    <w:rsid w:val="00497AF9"/>
    <w:rsid w:val="004A2D0C"/>
    <w:rsid w:val="004B15D3"/>
    <w:rsid w:val="004B2C97"/>
    <w:rsid w:val="004B7173"/>
    <w:rsid w:val="004D0361"/>
    <w:rsid w:val="004E7354"/>
    <w:rsid w:val="004F3441"/>
    <w:rsid w:val="004F6ED0"/>
    <w:rsid w:val="005042BF"/>
    <w:rsid w:val="0050504D"/>
    <w:rsid w:val="00506E6C"/>
    <w:rsid w:val="00510FEC"/>
    <w:rsid w:val="0051256A"/>
    <w:rsid w:val="00516CA3"/>
    <w:rsid w:val="0052649A"/>
    <w:rsid w:val="00526988"/>
    <w:rsid w:val="00534AE5"/>
    <w:rsid w:val="00540269"/>
    <w:rsid w:val="005470B5"/>
    <w:rsid w:val="005478B9"/>
    <w:rsid w:val="00552E5F"/>
    <w:rsid w:val="00553907"/>
    <w:rsid w:val="005651A7"/>
    <w:rsid w:val="00571E0A"/>
    <w:rsid w:val="005864A0"/>
    <w:rsid w:val="00595256"/>
    <w:rsid w:val="00596DDE"/>
    <w:rsid w:val="005B11C1"/>
    <w:rsid w:val="005C0044"/>
    <w:rsid w:val="005C36F5"/>
    <w:rsid w:val="005C5503"/>
    <w:rsid w:val="005D1F12"/>
    <w:rsid w:val="005D6620"/>
    <w:rsid w:val="005E0B36"/>
    <w:rsid w:val="00600B0C"/>
    <w:rsid w:val="0060540A"/>
    <w:rsid w:val="006058AB"/>
    <w:rsid w:val="0061101C"/>
    <w:rsid w:val="006174F0"/>
    <w:rsid w:val="00617A8E"/>
    <w:rsid w:val="00622940"/>
    <w:rsid w:val="006244CF"/>
    <w:rsid w:val="006519BB"/>
    <w:rsid w:val="00665289"/>
    <w:rsid w:val="006672F2"/>
    <w:rsid w:val="0067489B"/>
    <w:rsid w:val="0067639B"/>
    <w:rsid w:val="006840C3"/>
    <w:rsid w:val="00695CCD"/>
    <w:rsid w:val="006973E5"/>
    <w:rsid w:val="006A2ECC"/>
    <w:rsid w:val="006A51AC"/>
    <w:rsid w:val="006B566F"/>
    <w:rsid w:val="006B5B6D"/>
    <w:rsid w:val="006C237B"/>
    <w:rsid w:val="006C4A39"/>
    <w:rsid w:val="006D1232"/>
    <w:rsid w:val="006D1E9C"/>
    <w:rsid w:val="006F17A0"/>
    <w:rsid w:val="006F1C06"/>
    <w:rsid w:val="006F21E7"/>
    <w:rsid w:val="00720F40"/>
    <w:rsid w:val="007210EC"/>
    <w:rsid w:val="00723B23"/>
    <w:rsid w:val="00725708"/>
    <w:rsid w:val="0073376D"/>
    <w:rsid w:val="00735E44"/>
    <w:rsid w:val="00744757"/>
    <w:rsid w:val="00746522"/>
    <w:rsid w:val="00756332"/>
    <w:rsid w:val="00773FD2"/>
    <w:rsid w:val="00781539"/>
    <w:rsid w:val="00783744"/>
    <w:rsid w:val="007958D1"/>
    <w:rsid w:val="007A3A48"/>
    <w:rsid w:val="007A6568"/>
    <w:rsid w:val="007A6D9F"/>
    <w:rsid w:val="007A7075"/>
    <w:rsid w:val="007B481D"/>
    <w:rsid w:val="007C0588"/>
    <w:rsid w:val="007C0BB9"/>
    <w:rsid w:val="007C3A4D"/>
    <w:rsid w:val="007C7DA1"/>
    <w:rsid w:val="007F0B4C"/>
    <w:rsid w:val="00802998"/>
    <w:rsid w:val="00815711"/>
    <w:rsid w:val="00817939"/>
    <w:rsid w:val="0083297F"/>
    <w:rsid w:val="00860EAD"/>
    <w:rsid w:val="00864C07"/>
    <w:rsid w:val="008702FA"/>
    <w:rsid w:val="00873E0F"/>
    <w:rsid w:val="00894BFA"/>
    <w:rsid w:val="008A4D9D"/>
    <w:rsid w:val="008A7787"/>
    <w:rsid w:val="008B288E"/>
    <w:rsid w:val="008B30EC"/>
    <w:rsid w:val="008C3926"/>
    <w:rsid w:val="008D0E55"/>
    <w:rsid w:val="008D1C31"/>
    <w:rsid w:val="008E6C86"/>
    <w:rsid w:val="008F5CC4"/>
    <w:rsid w:val="00912546"/>
    <w:rsid w:val="009135E4"/>
    <w:rsid w:val="00927CA1"/>
    <w:rsid w:val="00931954"/>
    <w:rsid w:val="00935696"/>
    <w:rsid w:val="009421DF"/>
    <w:rsid w:val="00947320"/>
    <w:rsid w:val="00953FA4"/>
    <w:rsid w:val="0095632E"/>
    <w:rsid w:val="00960361"/>
    <w:rsid w:val="00961DE3"/>
    <w:rsid w:val="00970E97"/>
    <w:rsid w:val="009713E8"/>
    <w:rsid w:val="00976CEE"/>
    <w:rsid w:val="00982B54"/>
    <w:rsid w:val="0098582C"/>
    <w:rsid w:val="009B27B5"/>
    <w:rsid w:val="009B6BDE"/>
    <w:rsid w:val="009C3542"/>
    <w:rsid w:val="009E2DE1"/>
    <w:rsid w:val="009E6B33"/>
    <w:rsid w:val="009F208A"/>
    <w:rsid w:val="009F212C"/>
    <w:rsid w:val="009F3A50"/>
    <w:rsid w:val="00A1547F"/>
    <w:rsid w:val="00A2298E"/>
    <w:rsid w:val="00A313A3"/>
    <w:rsid w:val="00A331A8"/>
    <w:rsid w:val="00A3454C"/>
    <w:rsid w:val="00A417C8"/>
    <w:rsid w:val="00A43A2F"/>
    <w:rsid w:val="00A4416D"/>
    <w:rsid w:val="00A54A70"/>
    <w:rsid w:val="00A55533"/>
    <w:rsid w:val="00A60BE9"/>
    <w:rsid w:val="00A63C78"/>
    <w:rsid w:val="00A6497C"/>
    <w:rsid w:val="00A73B28"/>
    <w:rsid w:val="00A9605F"/>
    <w:rsid w:val="00A969CB"/>
    <w:rsid w:val="00AA60F1"/>
    <w:rsid w:val="00AB23DD"/>
    <w:rsid w:val="00AC4F85"/>
    <w:rsid w:val="00AC6099"/>
    <w:rsid w:val="00AD1262"/>
    <w:rsid w:val="00AE2629"/>
    <w:rsid w:val="00AE4BD1"/>
    <w:rsid w:val="00AE7279"/>
    <w:rsid w:val="00AF62CB"/>
    <w:rsid w:val="00B01A70"/>
    <w:rsid w:val="00B07E14"/>
    <w:rsid w:val="00B1349E"/>
    <w:rsid w:val="00B2036D"/>
    <w:rsid w:val="00B27E64"/>
    <w:rsid w:val="00B3343A"/>
    <w:rsid w:val="00B44706"/>
    <w:rsid w:val="00B4505B"/>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6273"/>
    <w:rsid w:val="00C15293"/>
    <w:rsid w:val="00C1591D"/>
    <w:rsid w:val="00C16265"/>
    <w:rsid w:val="00C17266"/>
    <w:rsid w:val="00C20F20"/>
    <w:rsid w:val="00C25283"/>
    <w:rsid w:val="00C2774F"/>
    <w:rsid w:val="00C333F9"/>
    <w:rsid w:val="00C35618"/>
    <w:rsid w:val="00C5556A"/>
    <w:rsid w:val="00C62DC3"/>
    <w:rsid w:val="00C638D5"/>
    <w:rsid w:val="00C6451E"/>
    <w:rsid w:val="00C71FD1"/>
    <w:rsid w:val="00C8351F"/>
    <w:rsid w:val="00CA2B0D"/>
    <w:rsid w:val="00CB13D8"/>
    <w:rsid w:val="00CB13F4"/>
    <w:rsid w:val="00CB1785"/>
    <w:rsid w:val="00CC49E1"/>
    <w:rsid w:val="00CC6921"/>
    <w:rsid w:val="00CD73A9"/>
    <w:rsid w:val="00CE1E16"/>
    <w:rsid w:val="00CF5765"/>
    <w:rsid w:val="00D045EB"/>
    <w:rsid w:val="00D0550E"/>
    <w:rsid w:val="00D076A5"/>
    <w:rsid w:val="00D1445A"/>
    <w:rsid w:val="00D16E83"/>
    <w:rsid w:val="00D2055E"/>
    <w:rsid w:val="00D26ECA"/>
    <w:rsid w:val="00D323BE"/>
    <w:rsid w:val="00D36053"/>
    <w:rsid w:val="00D376F9"/>
    <w:rsid w:val="00D37A73"/>
    <w:rsid w:val="00D44BDF"/>
    <w:rsid w:val="00D55A48"/>
    <w:rsid w:val="00D72DA4"/>
    <w:rsid w:val="00D777DB"/>
    <w:rsid w:val="00D80F93"/>
    <w:rsid w:val="00DA40D0"/>
    <w:rsid w:val="00DB31D4"/>
    <w:rsid w:val="00DC1CD0"/>
    <w:rsid w:val="00DD2C87"/>
    <w:rsid w:val="00DD3492"/>
    <w:rsid w:val="00DE1229"/>
    <w:rsid w:val="00DE330A"/>
    <w:rsid w:val="00DF22BC"/>
    <w:rsid w:val="00DF5E3F"/>
    <w:rsid w:val="00DF632B"/>
    <w:rsid w:val="00E058C3"/>
    <w:rsid w:val="00E210BF"/>
    <w:rsid w:val="00E4624D"/>
    <w:rsid w:val="00E74540"/>
    <w:rsid w:val="00E84D31"/>
    <w:rsid w:val="00E90310"/>
    <w:rsid w:val="00E92C84"/>
    <w:rsid w:val="00E9716E"/>
    <w:rsid w:val="00EA59DB"/>
    <w:rsid w:val="00EB0746"/>
    <w:rsid w:val="00EB0F55"/>
    <w:rsid w:val="00EB1CE1"/>
    <w:rsid w:val="00EB23F6"/>
    <w:rsid w:val="00EB3B4B"/>
    <w:rsid w:val="00EB513F"/>
    <w:rsid w:val="00EC1262"/>
    <w:rsid w:val="00EC6E9F"/>
    <w:rsid w:val="00EE1DA6"/>
    <w:rsid w:val="00EE3746"/>
    <w:rsid w:val="00EE642D"/>
    <w:rsid w:val="00EE7BBB"/>
    <w:rsid w:val="00F03744"/>
    <w:rsid w:val="00F53CBA"/>
    <w:rsid w:val="00F566AA"/>
    <w:rsid w:val="00F60292"/>
    <w:rsid w:val="00F728DA"/>
    <w:rsid w:val="00F9379A"/>
    <w:rsid w:val="00FA57FD"/>
    <w:rsid w:val="00FB1255"/>
    <w:rsid w:val="00FB14DD"/>
    <w:rsid w:val="00FC4ED8"/>
    <w:rsid w:val="00FC6B8A"/>
    <w:rsid w:val="00FD21DE"/>
    <w:rsid w:val="00FD5B63"/>
    <w:rsid w:val="00FD76E1"/>
    <w:rsid w:val="00FF5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3E5027A"/>
  <w15:chartTrackingRefBased/>
  <w15:docId w15:val="{8EE7AF10-60A8-4C34-BBB1-64B1052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756332"/>
    <w:pPr>
      <w:jc w:val="both"/>
    </w:pPr>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8B288E"/>
    <w:rPr>
      <w:sz w:val="20"/>
    </w:rPr>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paragraph" w:customStyle="1" w:styleId="AI-Fliesstext-ATG-10">
    <w:name w:val="AI-Fliesstext-ATG-10"/>
    <w:basedOn w:val="Standard"/>
    <w:qFormat/>
    <w:rsid w:val="00756332"/>
    <w:pPr>
      <w:spacing w:after="200" w:line="260" w:lineRule="atLeast"/>
    </w:pPr>
    <w:rPr>
      <w:rFonts w:ascii="Amnesty Trade Gothic" w:hAnsi="Amnesty Trade Gothic" w:cs="Times New Roman"/>
      <w:sz w:val="20"/>
      <w:szCs w:val="20"/>
      <w:lang w:val="de-DE"/>
    </w:rPr>
  </w:style>
  <w:style w:type="paragraph" w:customStyle="1" w:styleId="AI-berschrift3-20pt-24Abstand">
    <w:name w:val="AI-Überschrift3-20pt-24Abstand"/>
    <w:basedOn w:val="Standard"/>
    <w:next w:val="AI-Fliesstext-ATG-10"/>
    <w:qFormat/>
    <w:rsid w:val="00756332"/>
    <w:pPr>
      <w:spacing w:after="480" w:line="480" w:lineRule="exact"/>
    </w:pPr>
    <w:rPr>
      <w:rFonts w:ascii="Amnesty Trade Gothic Cn" w:hAnsi="Amnesty Trade Gothic Cn" w:cs="Times New Roman"/>
      <w:b/>
      <w:caps/>
      <w:sz w:val="40"/>
      <w:szCs w:val="24"/>
      <w:lang w:val="de-DE"/>
    </w:rPr>
  </w:style>
  <w:style w:type="character" w:styleId="Hyperlink">
    <w:name w:val="Hyperlink"/>
    <w:rsid w:val="00C35618"/>
    <w:rPr>
      <w:color w:val="0563C1"/>
      <w:u w:val="single"/>
    </w:rPr>
  </w:style>
  <w:style w:type="paragraph" w:styleId="Listenabsatz">
    <w:name w:val="List Paragraph"/>
    <w:basedOn w:val="Standard"/>
    <w:uiPriority w:val="34"/>
    <w:qFormat/>
    <w:rsid w:val="00FF5D2D"/>
    <w:pPr>
      <w:ind w:left="720"/>
    </w:pPr>
  </w:style>
  <w:style w:type="paragraph" w:customStyle="1" w:styleId="AIAddressText">
    <w:name w:val="AI Address Text"/>
    <w:basedOn w:val="Standard"/>
    <w:rsid w:val="00D376F9"/>
    <w:pPr>
      <w:tabs>
        <w:tab w:val="left" w:pos="567"/>
      </w:tabs>
      <w:spacing w:line="240" w:lineRule="exact"/>
    </w:pPr>
    <w:rPr>
      <w:rFonts w:eastAsia="SimSun" w:cs="Times New Roman"/>
      <w:szCs w:val="24"/>
      <w:lang w:val="en-GB" w:eastAsia="en-US"/>
    </w:rPr>
  </w:style>
  <w:style w:type="paragraph" w:customStyle="1" w:styleId="AIPullquote">
    <w:name w:val="AI Pullquote"/>
    <w:basedOn w:val="Standard"/>
    <w:rsid w:val="007F0B4C"/>
    <w:pPr>
      <w:keepNext/>
      <w:shd w:val="clear" w:color="auto" w:fill="FFFF00"/>
      <w:spacing w:line="240" w:lineRule="atLeast"/>
    </w:pPr>
    <w:rPr>
      <w:rFonts w:ascii="Amnesty Trade Gothic Cn" w:hAnsi="Amnesty Trade Gothic Cn" w:cs="Times New Roman"/>
      <w:b/>
      <w:sz w:val="20"/>
      <w:szCs w:val="24"/>
      <w:lang w:val="en-GB" w:eastAsia="ar-SA"/>
    </w:rPr>
  </w:style>
  <w:style w:type="paragraph" w:styleId="StandardWeb">
    <w:name w:val="Normal (Web)"/>
    <w:basedOn w:val="Standard"/>
    <w:uiPriority w:val="99"/>
    <w:unhideWhenUsed/>
    <w:rsid w:val="007F0B4C"/>
    <w:pPr>
      <w:spacing w:before="100" w:beforeAutospacing="1" w:after="100" w:afterAutospacing="1"/>
    </w:pPr>
    <w:rPr>
      <w:rFonts w:ascii="Times New Roman" w:hAnsi="Times New Roman" w:cs="Times New Roman"/>
      <w:sz w:val="24"/>
      <w:szCs w:val="24"/>
      <w:lang w:val="en-GB" w:eastAsia="en-GB"/>
    </w:rPr>
  </w:style>
  <w:style w:type="character" w:customStyle="1" w:styleId="lrzxr">
    <w:name w:val="lrzxr"/>
    <w:basedOn w:val="Absatz-Standardschriftart"/>
    <w:rsid w:val="005B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19C555CA</Template>
  <TotalTime>0</TotalTime>
  <Pages>1</Pages>
  <Words>112</Words>
  <Characters>888</Characters>
  <Application>Microsoft Office Word</Application>
  <DocSecurity>4</DocSecurity>
  <Lines>7</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Cornelia Treuthardt</dc:creator>
  <cp:keywords/>
  <dc:description/>
  <cp:lastModifiedBy>Noemi Grütter</cp:lastModifiedBy>
  <cp:revision>2</cp:revision>
  <cp:lastPrinted>2010-07-27T09:03:00Z</cp:lastPrinted>
  <dcterms:created xsi:type="dcterms:W3CDTF">2018-11-13T15:16:00Z</dcterms:created>
  <dcterms:modified xsi:type="dcterms:W3CDTF">2018-11-13T15:16:00Z</dcterms:modified>
</cp:coreProperties>
</file>