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AADF3A" w14:textId="77777777" w:rsidR="00C638D5" w:rsidRPr="000A7598" w:rsidRDefault="00C638D5" w:rsidP="00C638D5">
      <w:pPr>
        <w:pStyle w:val="AbschnittBriefe"/>
      </w:pPr>
    </w:p>
    <w:p w14:paraId="11426C7F" w14:textId="77777777" w:rsidR="00C638D5" w:rsidRPr="000A7598" w:rsidRDefault="00C638D5" w:rsidP="00C638D5">
      <w:pPr>
        <w:pStyle w:val="AbschnittBriefe"/>
      </w:pPr>
    </w:p>
    <w:p w14:paraId="3C48EEFF" w14:textId="77777777" w:rsidR="00C638D5" w:rsidRPr="000A7598" w:rsidRDefault="00C638D5" w:rsidP="00C638D5">
      <w:pPr>
        <w:pStyle w:val="AbschnittBriefe"/>
      </w:pPr>
    </w:p>
    <w:p w14:paraId="55058294" w14:textId="77777777" w:rsidR="00C638D5" w:rsidRPr="000A7598" w:rsidRDefault="00C638D5" w:rsidP="00C638D5">
      <w:pPr>
        <w:pStyle w:val="AbschnittBriefe"/>
      </w:pPr>
    </w:p>
    <w:p w14:paraId="4F6F4EB7" w14:textId="77777777" w:rsidR="00C638D5" w:rsidRPr="000A7598" w:rsidRDefault="00C638D5" w:rsidP="00C638D5">
      <w:pPr>
        <w:pStyle w:val="AbschnittBriefe"/>
      </w:pPr>
    </w:p>
    <w:p w14:paraId="7C2BB258" w14:textId="77777777" w:rsidR="00C638D5" w:rsidRPr="000A7598" w:rsidRDefault="00C638D5" w:rsidP="00C638D5">
      <w:pPr>
        <w:pStyle w:val="AbschnittBriefe"/>
      </w:pPr>
    </w:p>
    <w:p w14:paraId="3365E171" w14:textId="77777777" w:rsidR="00C638D5" w:rsidRPr="000A7598" w:rsidRDefault="00C638D5" w:rsidP="00C638D5">
      <w:pPr>
        <w:pStyle w:val="AbschnittBriefe"/>
      </w:pPr>
      <w:r w:rsidRPr="000A7598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0288" behindDoc="0" locked="1" layoutInCell="0" allowOverlap="0" wp14:anchorId="0FD7ECF8" wp14:editId="69AA9EF6">
                <wp:simplePos x="0" y="0"/>
                <wp:positionH relativeFrom="page">
                  <wp:posOffset>900430</wp:posOffset>
                </wp:positionH>
                <wp:positionV relativeFrom="page">
                  <wp:posOffset>920750</wp:posOffset>
                </wp:positionV>
                <wp:extent cx="1979930" cy="1080135"/>
                <wp:effectExtent l="0" t="0" r="0" b="0"/>
                <wp:wrapNone/>
                <wp:docPr id="9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9930" cy="1080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3EBFC0" w14:textId="77777777" w:rsidR="00C638D5" w:rsidRPr="001B35E9" w:rsidRDefault="00C638D5" w:rsidP="00C638D5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1B35E9">
                              <w:rPr>
                                <w:sz w:val="21"/>
                                <w:szCs w:val="21"/>
                              </w:rPr>
                              <w:t>AbsenderIn</w:t>
                            </w:r>
                            <w:proofErr w:type="spellEnd"/>
                            <w:r w:rsidRPr="001B35E9">
                              <w:rPr>
                                <w:sz w:val="21"/>
                                <w:szCs w:val="21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D7ECF8" id="_x0000_t202" coordsize="21600,21600" o:spt="202" path="m,l,21600r21600,l21600,xe">
                <v:stroke joinstyle="miter"/>
                <v:path gradientshapeok="t" o:connecttype="rect"/>
              </v:shapetype>
              <v:shape id="Text Box 76" o:spid="_x0000_s1026" type="#_x0000_t202" style="position:absolute;margin-left:70.9pt;margin-top:72.5pt;width:155.9pt;height:85.0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wE9rQIAAKsFAAAOAAAAZHJzL2Uyb0RvYy54bWysVG1vmzAQ/j5p/8Hyd4pJSQKopGpDmCZ1&#10;L1K7H+CACdbAZrYT6Kb9951NSNNWk6ZtfLAO+/zcPXeP7+p6aBt0YEpzKVIcXBCMmChkycUuxV8e&#10;ci/CSBsqStpIwVL8yDS+Xr19c9V3CZvJWjYlUwhAhE76LsW1MV3i+7qoWUv1heyYgMNKqpYa+FU7&#10;v1S0B/S28WeELPxeqrJTsmBaw242HuKVw68qVphPVaWZQU2KITfjVuXWrV391RVNdop2NS+OadC/&#10;yKKlXEDQE1RGDUV7xV9BtbxQUsvKXBSy9WVV8YI5DsAmIC/Y3Ne0Y44LFEd3pzLp/wdbfDx8VoiX&#10;KY4xErSFFj2wwaBbOaDlwpan73QCXvcd+JkB9qHNjqru7mTxVSMh1zUVO3ajlOxrRktIL7A3/bOr&#10;I462INv+gywhDt0b6YCGSrW2dlANBOjQpsdTa2wuhQ0ZL+P4Eo4KOAtIRILLuYtBk+l6p7R5x2SL&#10;rJFiBb138PRwp41NhyaTi40mZM6bxvW/Ec82wHHcgeBw1Z7ZNFw7f8Qk3kSbKPTC2WLjhSTLvJt8&#10;HXqLPFjOs8tsvc6CnzZuECY1L0smbJhJWkH4Z607inwUxUlcWja8tHA2Ja1223Wj0IGCtHP3HQty&#10;5uY/T8MVAbi8oBTMQnI7i718ES29MA/nXrwkkUeC+DZekDAOs/w5pTsu2L9TQj2obj6bj2r6LTfi&#10;vtfcaNJyA8Oj4W2Ko5MTTawGN6J0rTWUN6N9Vgqb/lMpoN1To51irUhHuZphOwCKlfFWlo+gXSVB&#10;WaBCmHhg1FJ9x6iH6ZFi/W1PFcOoeS9A/3bUTIaajO1kUFHA1RQbjEZzbcaRtO8U39WAPL4wIW/g&#10;jVTcqfcpi+PLgongSBynlx055//O62nGrn4BAAD//wMAUEsDBBQABgAIAAAAIQCs2qMT4AAAAAsB&#10;AAAPAAAAZHJzL2Rvd25yZXYueG1sTI9BT4NAEIXvJv6HzZh4swu2EEWWpjF6MmlK8eBxYadAys4i&#10;u23x3zs96W1e5uW97+Xr2Q7ijJPvHSmIFxEIpMaZnloFn9X7wxMIHzQZPThCBT/oYV3c3uQ6M+5C&#10;JZ73oRUcQj7TCroQxkxK33RotV+4EYl/BzdZHVhOrTSTvnC4HeRjFKXS6p64odMjvnbYHPcnq2Dz&#10;ReVb/72td+Wh7KvqOaKP9KjU/d28eQERcA5/ZrjiMzoUzFS7ExkvBtarmNHD9Uh4FDtWyTIFUStY&#10;xkkMssjl/w3FLwAAAP//AwBQSwECLQAUAAYACAAAACEAtoM4kv4AAADhAQAAEwAAAAAAAAAAAAAA&#10;AAAAAAAAW0NvbnRlbnRfVHlwZXNdLnhtbFBLAQItABQABgAIAAAAIQA4/SH/1gAAAJQBAAALAAAA&#10;AAAAAAAAAAAAAC8BAABfcmVscy8ucmVsc1BLAQItABQABgAIAAAAIQCnvwE9rQIAAKsFAAAOAAAA&#10;AAAAAAAAAAAAAC4CAABkcnMvZTJvRG9jLnhtbFBLAQItABQABgAIAAAAIQCs2qMT4AAAAAsBAAAP&#10;AAAAAAAAAAAAAAAAAAcFAABkcnMvZG93bnJldi54bWxQSwUGAAAAAAQABADzAAAAFAYAAAAA&#10;" o:allowincell="f" o:allowoverlap="f" filled="f" stroked="f">
                <v:textbox inset="0,0,0,0">
                  <w:txbxContent>
                    <w:p w14:paraId="543EBFC0" w14:textId="77777777" w:rsidR="00C638D5" w:rsidRPr="001B35E9" w:rsidRDefault="00C638D5" w:rsidP="00C638D5">
                      <w:pPr>
                        <w:rPr>
                          <w:sz w:val="21"/>
                          <w:szCs w:val="21"/>
                        </w:rPr>
                      </w:pPr>
                      <w:proofErr w:type="spellStart"/>
                      <w:r w:rsidRPr="001B35E9">
                        <w:rPr>
                          <w:sz w:val="21"/>
                          <w:szCs w:val="21"/>
                        </w:rPr>
                        <w:t>AbsenderIn</w:t>
                      </w:r>
                      <w:proofErr w:type="spellEnd"/>
                      <w:r w:rsidRPr="001B35E9">
                        <w:rPr>
                          <w:sz w:val="21"/>
                          <w:szCs w:val="21"/>
                        </w:rPr>
                        <w:t>: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66866F1C" w14:textId="77777777" w:rsidR="00C638D5" w:rsidRPr="000A7598" w:rsidRDefault="00C638D5" w:rsidP="00C638D5">
      <w:pPr>
        <w:pStyle w:val="AbschnittBriefe"/>
      </w:pPr>
    </w:p>
    <w:p w14:paraId="4E6174D1" w14:textId="77777777" w:rsidR="00C638D5" w:rsidRPr="000A7598" w:rsidRDefault="00C638D5" w:rsidP="00C638D5">
      <w:pPr>
        <w:pStyle w:val="AbschnittBriefe"/>
      </w:pPr>
    </w:p>
    <w:p w14:paraId="0BCB4222" w14:textId="77777777" w:rsidR="00C638D5" w:rsidRPr="000A7598" w:rsidRDefault="00C638D5" w:rsidP="00C638D5">
      <w:pPr>
        <w:pStyle w:val="AbschnittBriefe"/>
      </w:pPr>
    </w:p>
    <w:p w14:paraId="0FB4BB6A" w14:textId="77777777" w:rsidR="00C638D5" w:rsidRPr="000A7598" w:rsidRDefault="00C638D5" w:rsidP="00C638D5">
      <w:pPr>
        <w:pStyle w:val="AbschnittBriefe"/>
      </w:pPr>
    </w:p>
    <w:p w14:paraId="238699AA" w14:textId="77777777" w:rsidR="00C638D5" w:rsidRPr="000A7598" w:rsidRDefault="00C638D5" w:rsidP="00C638D5">
      <w:pPr>
        <w:pStyle w:val="AbschnittBriefe"/>
      </w:pPr>
    </w:p>
    <w:p w14:paraId="7DC1E585" w14:textId="77777777" w:rsidR="00C638D5" w:rsidRPr="000A7598" w:rsidRDefault="00C638D5" w:rsidP="00C638D5">
      <w:pPr>
        <w:pStyle w:val="AbschnittBriefe"/>
      </w:pPr>
    </w:p>
    <w:p w14:paraId="128F2C8F" w14:textId="77777777" w:rsidR="00C638D5" w:rsidRPr="000A7598" w:rsidRDefault="00C638D5" w:rsidP="00C638D5">
      <w:pPr>
        <w:pStyle w:val="AbschnittBriefe"/>
      </w:pPr>
    </w:p>
    <w:p w14:paraId="19AD2C90" w14:textId="77777777" w:rsidR="00C638D5" w:rsidRPr="000A7598" w:rsidRDefault="00C638D5" w:rsidP="00C638D5">
      <w:pPr>
        <w:pStyle w:val="AbschnittBriefe"/>
      </w:pPr>
    </w:p>
    <w:p w14:paraId="23935626" w14:textId="77777777" w:rsidR="00C638D5" w:rsidRPr="000A7598" w:rsidRDefault="00C638D5" w:rsidP="00C638D5">
      <w:pPr>
        <w:pStyle w:val="AbschnittBriefe"/>
      </w:pPr>
    </w:p>
    <w:p w14:paraId="665CAE5E" w14:textId="77777777" w:rsidR="00C638D5" w:rsidRPr="000A7598" w:rsidRDefault="00C638D5" w:rsidP="00C638D5">
      <w:pPr>
        <w:pStyle w:val="AbschnittBriefe"/>
      </w:pPr>
    </w:p>
    <w:p w14:paraId="0C9A3FB1" w14:textId="77777777" w:rsidR="00C638D5" w:rsidRPr="00717553" w:rsidRDefault="00C638D5" w:rsidP="00717553">
      <w:pPr>
        <w:pStyle w:val="AIAddressText"/>
        <w:spacing w:line="240" w:lineRule="auto"/>
        <w:rPr>
          <w:rFonts w:eastAsia="Times New Roman" w:cs="Arial"/>
          <w:sz w:val="21"/>
          <w:szCs w:val="22"/>
          <w:lang w:val="de-CH" w:eastAsia="de-DE"/>
        </w:rPr>
      </w:pPr>
      <w:r w:rsidRPr="00717553">
        <w:rPr>
          <w:rFonts w:eastAsia="Times New Roman" w:cs="Arial"/>
          <w:sz w:val="21"/>
          <w:szCs w:val="22"/>
          <w:lang w:val="de-CH" w:eastAsia="de-DE"/>
        </w:rPr>
        <w:t xml:space="preserve">                                                                                                Datum:</w:t>
      </w:r>
    </w:p>
    <w:p w14:paraId="148A203A" w14:textId="77777777" w:rsidR="00C638D5" w:rsidRPr="000A7598" w:rsidRDefault="00C638D5" w:rsidP="00C638D5">
      <w:pPr>
        <w:pStyle w:val="AbschnittBriefe"/>
      </w:pPr>
    </w:p>
    <w:p w14:paraId="12030A05" w14:textId="77777777" w:rsidR="00C638D5" w:rsidRPr="000A7598" w:rsidRDefault="00C638D5" w:rsidP="00C638D5">
      <w:pPr>
        <w:pStyle w:val="AbschnittBriefe"/>
      </w:pPr>
    </w:p>
    <w:p w14:paraId="19A41718" w14:textId="77777777" w:rsidR="00C638D5" w:rsidRPr="000A7598" w:rsidRDefault="00C638D5" w:rsidP="00C638D5">
      <w:pPr>
        <w:pStyle w:val="AbschnittBriefe"/>
      </w:pPr>
    </w:p>
    <w:p w14:paraId="4716ACD0" w14:textId="77777777" w:rsidR="00C638D5" w:rsidRPr="000A7598" w:rsidRDefault="00623373" w:rsidP="00C638D5">
      <w:pPr>
        <w:pStyle w:val="AbschnittBriefe"/>
        <w:rPr>
          <w:rFonts w:ascii="Arial Narrow" w:hAnsi="Arial Narrow"/>
          <w:b/>
          <w:caps/>
          <w:sz w:val="22"/>
        </w:rPr>
      </w:pPr>
      <w:r>
        <w:rPr>
          <w:rFonts w:ascii="Arial Narrow" w:hAnsi="Arial Narrow"/>
          <w:b/>
          <w:caps/>
          <w:sz w:val="22"/>
        </w:rPr>
        <w:t>gulzar duishenova</w:t>
      </w:r>
      <w:r w:rsidR="00C638D5" w:rsidRPr="0010718D">
        <w:rPr>
          <w:rFonts w:ascii="Arial Narrow" w:hAnsi="Arial Narrow"/>
          <w:b/>
          <w:caps/>
          <w:sz w:val="22"/>
        </w:rPr>
        <w:t xml:space="preserve"> – Menschenrechtsverteidigerin – </w:t>
      </w:r>
      <w:r>
        <w:rPr>
          <w:rFonts w:ascii="Arial Narrow" w:hAnsi="Arial Narrow"/>
          <w:b/>
          <w:caps/>
          <w:sz w:val="22"/>
        </w:rPr>
        <w:t>kirgistan</w:t>
      </w:r>
    </w:p>
    <w:p w14:paraId="4BF09123" w14:textId="77777777" w:rsidR="00C638D5" w:rsidRPr="000A7598" w:rsidRDefault="00C638D5" w:rsidP="00C638D5">
      <w:pPr>
        <w:pStyle w:val="AbschnittBriefe"/>
      </w:pPr>
    </w:p>
    <w:p w14:paraId="66FCC2EE" w14:textId="77777777" w:rsidR="00C638D5" w:rsidRPr="000A7598" w:rsidRDefault="00C638D5" w:rsidP="00C638D5">
      <w:pPr>
        <w:pStyle w:val="AbschnittBriefe"/>
      </w:pPr>
    </w:p>
    <w:p w14:paraId="09CF0ECA" w14:textId="77777777" w:rsidR="00C638D5" w:rsidRPr="000A7598" w:rsidRDefault="00C638D5" w:rsidP="00C638D5">
      <w:pPr>
        <w:rPr>
          <w:sz w:val="21"/>
          <w:szCs w:val="22"/>
        </w:rPr>
      </w:pPr>
      <w:r w:rsidRPr="000A7598">
        <w:rPr>
          <w:noProof/>
          <w:highlight w:val="yellow"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0" wp14:anchorId="51A13E66" wp14:editId="31E3B2A3">
                <wp:simplePos x="0" y="0"/>
                <wp:positionH relativeFrom="page">
                  <wp:posOffset>4467225</wp:posOffset>
                </wp:positionH>
                <wp:positionV relativeFrom="page">
                  <wp:posOffset>1838325</wp:posOffset>
                </wp:positionV>
                <wp:extent cx="2487295" cy="1371600"/>
                <wp:effectExtent l="0" t="0" r="8255" b="0"/>
                <wp:wrapNone/>
                <wp:docPr id="10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7295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11ED4E" w14:textId="77777777" w:rsidR="00623373" w:rsidRPr="00527508" w:rsidRDefault="00623373" w:rsidP="00545A64">
                            <w:pPr>
                              <w:pStyle w:val="AbschnittBriefe"/>
                              <w:rPr>
                                <w:lang w:val="en-US"/>
                              </w:rPr>
                            </w:pPr>
                            <w:r w:rsidRPr="00527508">
                              <w:rPr>
                                <w:lang w:val="en-US"/>
                              </w:rPr>
                              <w:t xml:space="preserve">Speaker of </w:t>
                            </w:r>
                            <w:proofErr w:type="spellStart"/>
                            <w:r w:rsidRPr="00527508">
                              <w:rPr>
                                <w:lang w:val="en-US"/>
                              </w:rPr>
                              <w:t>Parliamnent</w:t>
                            </w:r>
                            <w:proofErr w:type="spellEnd"/>
                            <w:r w:rsidRPr="00527508"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  <w:p w14:paraId="6AC99516" w14:textId="77777777" w:rsidR="00623373" w:rsidRPr="00527508" w:rsidRDefault="00623373" w:rsidP="00545A64">
                            <w:pPr>
                              <w:pStyle w:val="AbschnittBriefe"/>
                              <w:rPr>
                                <w:lang w:val="en-US"/>
                              </w:rPr>
                            </w:pPr>
                            <w:r w:rsidRPr="00527508">
                              <w:rPr>
                                <w:lang w:val="en-US"/>
                              </w:rPr>
                              <w:t xml:space="preserve">Chui </w:t>
                            </w:r>
                            <w:proofErr w:type="spellStart"/>
                            <w:r w:rsidRPr="00527508">
                              <w:rPr>
                                <w:lang w:val="en-US"/>
                              </w:rPr>
                              <w:t>Prospekti</w:t>
                            </w:r>
                            <w:proofErr w:type="spellEnd"/>
                            <w:r w:rsidRPr="00527508">
                              <w:rPr>
                                <w:lang w:val="en-US"/>
                              </w:rPr>
                              <w:t xml:space="preserve">, 205 </w:t>
                            </w:r>
                          </w:p>
                          <w:p w14:paraId="52695F55" w14:textId="77777777" w:rsidR="00623373" w:rsidRPr="00527508" w:rsidRDefault="00623373" w:rsidP="00545A64">
                            <w:pPr>
                              <w:pStyle w:val="AbschnittBriefe"/>
                            </w:pPr>
                            <w:proofErr w:type="spellStart"/>
                            <w:r w:rsidRPr="00527508">
                              <w:t>Bishkek</w:t>
                            </w:r>
                            <w:proofErr w:type="spellEnd"/>
                            <w:r w:rsidRPr="00527508">
                              <w:t xml:space="preserve"> </w:t>
                            </w:r>
                          </w:p>
                          <w:p w14:paraId="2F7B20EA" w14:textId="77777777" w:rsidR="00623373" w:rsidRPr="00527508" w:rsidRDefault="00623373" w:rsidP="00545A64">
                            <w:pPr>
                              <w:pStyle w:val="AbschnittBriefe"/>
                            </w:pPr>
                            <w:proofErr w:type="spellStart"/>
                            <w:r w:rsidRPr="00527508">
                              <w:t>Kyrgyzstan</w:t>
                            </w:r>
                            <w:proofErr w:type="spellEnd"/>
                            <w:r w:rsidRPr="00527508">
                              <w:t xml:space="preserve"> 720000</w:t>
                            </w:r>
                          </w:p>
                          <w:p w14:paraId="21AA6D1A" w14:textId="77777777" w:rsidR="00C638D5" w:rsidRPr="0010718D" w:rsidRDefault="00C638D5" w:rsidP="00C638D5">
                            <w:pPr>
                              <w:rPr>
                                <w:sz w:val="22"/>
                                <w:szCs w:val="22"/>
                                <w:lang w:val="es-419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A13E66" id="_x0000_t202" coordsize="21600,21600" o:spt="202" path="m,l,21600r21600,l21600,xe">
                <v:stroke joinstyle="miter"/>
                <v:path gradientshapeok="t" o:connecttype="rect"/>
              </v:shapetype>
              <v:shape id="Text Box 57" o:spid="_x0000_s1027" type="#_x0000_t202" style="position:absolute;margin-left:351.75pt;margin-top:144.75pt;width:195.85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CEytAIAALMFAAAOAAAAZHJzL2Uyb0RvYy54bWysVNuOmzAQfa/Uf7D8znJZkgBaskpCqCpt&#10;L9JuP8ABE6yCTW0nsF313zs2IdnLS9WWB2uwx8dnZs7Mze3QNuhIpWKCp9i/8jCivBAl4/sUf3vI&#10;nQgjpQkvSSM4TfEjVfh2+f7dTd8lNBC1aEoqEYBwlfRdimutu8R1VVHTlqgr0VEOh5WQLdHwK/du&#10;KUkP6G3jBp43d3shy06KgioFu9l4iJcWv6poob9UlaIaNSkGbtqu0q47s7rLG5LsJelqVpxokL9g&#10;0RLG4dEzVEY0QQfJ3kC1rJBCiUpfFaJ1RVWxgtoYIBrfexXNfU06amOB5KjunCb1/2CLz8evErES&#10;agfp4aSFGj3QQaO1GNBsYfLTdyoBt/sOHPUA++BrY1XdnSi+K8TFpiZ8T1dSir6mpAR+vrnpPrs6&#10;4igDsus/iRLeIQctLNBQydYkD9KBAB2IPJ5rY7gUsBmE0SKIZxgVcOZfL/y5Z6vnkmS63kmlP1DR&#10;ImOkWELxLTw53ilt6JBkcjGvcZGzprECaPiLDXAcd+BxuGrODA1bz6fYi7fRNgqdMJhvndDLMmeV&#10;b0JnnvuLWXadbTaZ/8u864dJzcqScvPMpC0//LPanVQ+quKsLiUaVho4Q0nJ/W7TSHQkoO3cfjbp&#10;cHJxc1/SsEmAWF6F5Aehtw5iJ59HCyfMw5kTL7zI8fx4Hc+9MA6z/GVId4zTfw8J9SmOZ8FsVNOF&#10;9KvYPPu9jY0kLdMwPRrWpjg6O5HEaHDLS1taTVgz2s9SYehfUgHlngptFWtEOspVD7thbI6pEXai&#10;fAQJSwECA53C5AOjFvInRj1MkRSrHwciKUbNRw5tYEbOZMjJ2E0G4QVcTbHGaDQ3ehxNh06yfQ3I&#10;Y6NxsYJWqZgVsempkcWpwWAy2FhOU8yMnuf/1usya5e/AQAA//8DAFBLAwQUAAYACAAAACEAA2GI&#10;LuEAAAAMAQAADwAAAGRycy9kb3ducmV2LnhtbEyPwU7DMAyG70i8Q2QkbiyhqGMtTacJwQkJrSsH&#10;jmnjtdEapzTZVt6e7DRutvzp9/cX69kO7ISTN44kPC4EMKTWaUOdhK/6/WEFzAdFWg2OUMIveliX&#10;tzeFyrU7U4WnXehYDCGfKwl9CGPOuW97tMov3IgUb3s3WRXiOnVcT+ocw+3AEyGW3CpD8UOvRnzt&#10;sT3sjlbC5puqN/Pz2WyrfWXqOhP0sTxIeX83b16ABZzDFYaLflSHMjo17kjas0HCs3hKIyohWWVx&#10;uBAiSxNgjYRUpCnwsuD/S5R/AAAA//8DAFBLAQItABQABgAIAAAAIQC2gziS/gAAAOEBAAATAAAA&#10;AAAAAAAAAAAAAAAAAABbQ29udGVudF9UeXBlc10ueG1sUEsBAi0AFAAGAAgAAAAhADj9If/WAAAA&#10;lAEAAAsAAAAAAAAAAAAAAAAALwEAAF9yZWxzLy5yZWxzUEsBAi0AFAAGAAgAAAAhAHfsITK0AgAA&#10;swUAAA4AAAAAAAAAAAAAAAAALgIAAGRycy9lMm9Eb2MueG1sUEsBAi0AFAAGAAgAAAAhAANhiC7h&#10;AAAADAEAAA8AAAAAAAAAAAAAAAAADgUAAGRycy9kb3ducmV2LnhtbFBLBQYAAAAABAAEAPMAAAAc&#10;BgAAAAA=&#10;" o:allowincell="f" o:allowoverlap="f" filled="f" stroked="f">
                <v:textbox inset="0,0,0,0">
                  <w:txbxContent>
                    <w:p w14:paraId="2011ED4E" w14:textId="77777777" w:rsidR="00623373" w:rsidRPr="00527508" w:rsidRDefault="00623373" w:rsidP="00545A64">
                      <w:pPr>
                        <w:pStyle w:val="AbschnittBriefe"/>
                        <w:rPr>
                          <w:lang w:val="en-US"/>
                        </w:rPr>
                      </w:pPr>
                      <w:r w:rsidRPr="00527508">
                        <w:rPr>
                          <w:lang w:val="en-US"/>
                        </w:rPr>
                        <w:t xml:space="preserve">Speaker of </w:t>
                      </w:r>
                      <w:proofErr w:type="spellStart"/>
                      <w:r w:rsidRPr="00527508">
                        <w:rPr>
                          <w:lang w:val="en-US"/>
                        </w:rPr>
                        <w:t>Parliamnent</w:t>
                      </w:r>
                      <w:proofErr w:type="spellEnd"/>
                      <w:r w:rsidRPr="00527508">
                        <w:rPr>
                          <w:lang w:val="en-US"/>
                        </w:rPr>
                        <w:t xml:space="preserve"> </w:t>
                      </w:r>
                    </w:p>
                    <w:p w14:paraId="6AC99516" w14:textId="77777777" w:rsidR="00623373" w:rsidRPr="00527508" w:rsidRDefault="00623373" w:rsidP="00545A64">
                      <w:pPr>
                        <w:pStyle w:val="AbschnittBriefe"/>
                        <w:rPr>
                          <w:lang w:val="en-US"/>
                        </w:rPr>
                      </w:pPr>
                      <w:r w:rsidRPr="00527508">
                        <w:rPr>
                          <w:lang w:val="en-US"/>
                        </w:rPr>
                        <w:t xml:space="preserve">Chui </w:t>
                      </w:r>
                      <w:proofErr w:type="spellStart"/>
                      <w:r w:rsidRPr="00527508">
                        <w:rPr>
                          <w:lang w:val="en-US"/>
                        </w:rPr>
                        <w:t>Prospekti</w:t>
                      </w:r>
                      <w:proofErr w:type="spellEnd"/>
                      <w:r w:rsidRPr="00527508">
                        <w:rPr>
                          <w:lang w:val="en-US"/>
                        </w:rPr>
                        <w:t xml:space="preserve">, 205 </w:t>
                      </w:r>
                    </w:p>
                    <w:p w14:paraId="52695F55" w14:textId="77777777" w:rsidR="00623373" w:rsidRPr="00527508" w:rsidRDefault="00623373" w:rsidP="00545A64">
                      <w:pPr>
                        <w:pStyle w:val="AbschnittBriefe"/>
                      </w:pPr>
                      <w:proofErr w:type="spellStart"/>
                      <w:r w:rsidRPr="00527508">
                        <w:t>Bishkek</w:t>
                      </w:r>
                      <w:proofErr w:type="spellEnd"/>
                      <w:r w:rsidRPr="00527508">
                        <w:t xml:space="preserve"> </w:t>
                      </w:r>
                    </w:p>
                    <w:p w14:paraId="2F7B20EA" w14:textId="77777777" w:rsidR="00623373" w:rsidRPr="00527508" w:rsidRDefault="00623373" w:rsidP="00545A64">
                      <w:pPr>
                        <w:pStyle w:val="AbschnittBriefe"/>
                      </w:pPr>
                      <w:proofErr w:type="spellStart"/>
                      <w:r w:rsidRPr="00527508">
                        <w:t>Kyrgyzstan</w:t>
                      </w:r>
                      <w:proofErr w:type="spellEnd"/>
                      <w:r w:rsidRPr="00527508">
                        <w:t xml:space="preserve"> 720000</w:t>
                      </w:r>
                    </w:p>
                    <w:p w14:paraId="21AA6D1A" w14:textId="77777777" w:rsidR="00C638D5" w:rsidRPr="0010718D" w:rsidRDefault="00C638D5" w:rsidP="00C638D5">
                      <w:pPr>
                        <w:rPr>
                          <w:sz w:val="22"/>
                          <w:szCs w:val="22"/>
                          <w:lang w:val="es-419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67770531" w14:textId="77777777" w:rsidR="00C638D5" w:rsidRPr="000A7598" w:rsidRDefault="00C638D5" w:rsidP="00C638D5">
      <w:pPr>
        <w:rPr>
          <w:sz w:val="21"/>
          <w:szCs w:val="22"/>
        </w:rPr>
      </w:pPr>
      <w:r w:rsidRPr="000A7598">
        <w:rPr>
          <w:sz w:val="21"/>
          <w:szCs w:val="22"/>
        </w:rPr>
        <w:t xml:space="preserve">Sehr geehrter Herr </w:t>
      </w:r>
      <w:r w:rsidR="00623373">
        <w:rPr>
          <w:sz w:val="21"/>
          <w:szCs w:val="22"/>
        </w:rPr>
        <w:t>Parlamentssprecher</w:t>
      </w:r>
    </w:p>
    <w:p w14:paraId="5C0F1046" w14:textId="77777777" w:rsidR="00C638D5" w:rsidRPr="000A7598" w:rsidRDefault="00C638D5" w:rsidP="00C638D5">
      <w:pPr>
        <w:rPr>
          <w:sz w:val="21"/>
          <w:szCs w:val="22"/>
        </w:rPr>
      </w:pPr>
    </w:p>
    <w:p w14:paraId="48F047B6" w14:textId="77777777" w:rsidR="00C638D5" w:rsidRPr="000A7598" w:rsidRDefault="00C638D5" w:rsidP="00C638D5">
      <w:pPr>
        <w:pStyle w:val="AbschnittBriefe"/>
      </w:pPr>
    </w:p>
    <w:p w14:paraId="44FBFBBD" w14:textId="10FCB8BA" w:rsidR="00623373" w:rsidRDefault="00623373" w:rsidP="00C638D5">
      <w:pPr>
        <w:pStyle w:val="AbschnittBriefe"/>
      </w:pPr>
      <w:r>
        <w:t>Ich fordere Sie auf,</w:t>
      </w:r>
      <w:r w:rsidRPr="00623373">
        <w:t xml:space="preserve"> die Anliegen von </w:t>
      </w:r>
      <w:proofErr w:type="spellStart"/>
      <w:r w:rsidRPr="00623373">
        <w:t>Gulzar</w:t>
      </w:r>
      <w:proofErr w:type="spellEnd"/>
      <w:r w:rsidRPr="00623373">
        <w:t xml:space="preserve"> </w:t>
      </w:r>
      <w:proofErr w:type="spellStart"/>
      <w:r w:rsidRPr="00623373">
        <w:t>Dui</w:t>
      </w:r>
      <w:r>
        <w:t>shenova</w:t>
      </w:r>
      <w:proofErr w:type="spellEnd"/>
      <w:r>
        <w:t xml:space="preserve"> und anderen </w:t>
      </w:r>
      <w:proofErr w:type="spellStart"/>
      <w:r>
        <w:t>VerteidigerInnen</w:t>
      </w:r>
      <w:proofErr w:type="spellEnd"/>
      <w:r w:rsidRPr="00623373">
        <w:t xml:space="preserve"> der Rechte von Menschen mit Behinderungen </w:t>
      </w:r>
      <w:r w:rsidR="00F90E51">
        <w:t>an</w:t>
      </w:r>
      <w:r w:rsidRPr="00623373">
        <w:t xml:space="preserve">zuhören und dazu beizutragen, das Übereinkommen über die Rechte von Menschen mit Behinderungen so bald wie möglich zu ratifizieren. </w:t>
      </w:r>
    </w:p>
    <w:p w14:paraId="11F56DB6" w14:textId="77777777" w:rsidR="00623373" w:rsidRDefault="00623373" w:rsidP="00C638D5">
      <w:pPr>
        <w:pStyle w:val="AbschnittBriefe"/>
      </w:pPr>
    </w:p>
    <w:p w14:paraId="0F7E8FC0" w14:textId="0AA936BE" w:rsidR="00623373" w:rsidRDefault="00623373" w:rsidP="00623373">
      <w:pPr>
        <w:rPr>
          <w:sz w:val="21"/>
          <w:szCs w:val="22"/>
        </w:rPr>
      </w:pPr>
      <w:r w:rsidRPr="00623373">
        <w:rPr>
          <w:sz w:val="21"/>
          <w:szCs w:val="22"/>
        </w:rPr>
        <w:t>Menschen mi</w:t>
      </w:r>
      <w:r>
        <w:rPr>
          <w:sz w:val="21"/>
          <w:szCs w:val="22"/>
        </w:rPr>
        <w:t>t Behinderungen sind in Kirgis</w:t>
      </w:r>
      <w:r w:rsidRPr="00623373">
        <w:rPr>
          <w:sz w:val="21"/>
          <w:szCs w:val="22"/>
        </w:rPr>
        <w:t xml:space="preserve">tan mit </w:t>
      </w:r>
      <w:r w:rsidR="00F90E51" w:rsidRPr="00623373">
        <w:rPr>
          <w:sz w:val="21"/>
          <w:szCs w:val="22"/>
        </w:rPr>
        <w:t>extrem</w:t>
      </w:r>
      <w:r w:rsidR="00F90E51">
        <w:rPr>
          <w:sz w:val="21"/>
          <w:szCs w:val="22"/>
        </w:rPr>
        <w:t>er</w:t>
      </w:r>
      <w:r w:rsidR="00F90E51" w:rsidRPr="00623373">
        <w:rPr>
          <w:sz w:val="21"/>
          <w:szCs w:val="22"/>
        </w:rPr>
        <w:t xml:space="preserve"> </w:t>
      </w:r>
      <w:r w:rsidRPr="00623373">
        <w:rPr>
          <w:sz w:val="21"/>
          <w:szCs w:val="22"/>
        </w:rPr>
        <w:t xml:space="preserve">Diskriminierung konfrontiert, die insbesondere Frauen </w:t>
      </w:r>
      <w:r w:rsidR="00F90E51">
        <w:rPr>
          <w:sz w:val="21"/>
          <w:szCs w:val="22"/>
        </w:rPr>
        <w:t>betrifft</w:t>
      </w:r>
      <w:r>
        <w:rPr>
          <w:sz w:val="21"/>
          <w:szCs w:val="22"/>
        </w:rPr>
        <w:t>. Die</w:t>
      </w:r>
      <w:r w:rsidRPr="00623373">
        <w:rPr>
          <w:sz w:val="21"/>
          <w:szCs w:val="22"/>
        </w:rPr>
        <w:t xml:space="preserve"> Umsetzung von Rechtsvorschriften zur Bekämpfung dieser Diskriminierung sollte eine Priorität sein, einschlie</w:t>
      </w:r>
      <w:r>
        <w:rPr>
          <w:sz w:val="21"/>
          <w:szCs w:val="22"/>
        </w:rPr>
        <w:t>ss</w:t>
      </w:r>
      <w:r w:rsidRPr="00623373">
        <w:rPr>
          <w:sz w:val="21"/>
          <w:szCs w:val="22"/>
        </w:rPr>
        <w:t>lich der Verbesserung des Zugangs zu Gesundheit</w:t>
      </w:r>
      <w:r w:rsidR="00F90E51">
        <w:rPr>
          <w:sz w:val="21"/>
          <w:szCs w:val="22"/>
        </w:rPr>
        <w:t>sdienstleistungen</w:t>
      </w:r>
      <w:r w:rsidRPr="00623373">
        <w:rPr>
          <w:sz w:val="21"/>
          <w:szCs w:val="22"/>
        </w:rPr>
        <w:t>, Gebäuden, Arbeitsplätzen und öffentlichen Verkehrsmitteln.</w:t>
      </w:r>
    </w:p>
    <w:p w14:paraId="18A5DF42" w14:textId="77777777" w:rsidR="007D6600" w:rsidRPr="00623373" w:rsidRDefault="007D6600" w:rsidP="00623373">
      <w:pPr>
        <w:rPr>
          <w:sz w:val="21"/>
          <w:szCs w:val="22"/>
        </w:rPr>
      </w:pPr>
    </w:p>
    <w:p w14:paraId="7C20F0DC" w14:textId="20D58E7F" w:rsidR="00623373" w:rsidRPr="000A7598" w:rsidRDefault="00623373" w:rsidP="00C638D5">
      <w:pPr>
        <w:rPr>
          <w:sz w:val="21"/>
          <w:szCs w:val="21"/>
        </w:rPr>
      </w:pPr>
    </w:p>
    <w:p w14:paraId="16C52CEC" w14:textId="096654E8" w:rsidR="00C638D5" w:rsidRPr="000A7598" w:rsidRDefault="00763C13" w:rsidP="00C638D5">
      <w:pPr>
        <w:rPr>
          <w:sz w:val="21"/>
          <w:szCs w:val="21"/>
        </w:rPr>
      </w:pPr>
      <w:r>
        <w:rPr>
          <w:sz w:val="21"/>
          <w:szCs w:val="21"/>
        </w:rPr>
        <w:t>Freundliche Grüsse</w:t>
      </w:r>
    </w:p>
    <w:p w14:paraId="25591D19" w14:textId="77777777" w:rsidR="00C638D5" w:rsidRPr="000A7598" w:rsidRDefault="00C638D5" w:rsidP="00C638D5">
      <w:pPr>
        <w:rPr>
          <w:b/>
        </w:rPr>
      </w:pPr>
    </w:p>
    <w:p w14:paraId="66BE06DF" w14:textId="77777777" w:rsidR="00C638D5" w:rsidRPr="000A7598" w:rsidRDefault="00C638D5" w:rsidP="00C638D5">
      <w:pPr>
        <w:rPr>
          <w:b/>
        </w:rPr>
      </w:pPr>
    </w:p>
    <w:p w14:paraId="231A7B18" w14:textId="77777777" w:rsidR="00C638D5" w:rsidRPr="000A7598" w:rsidRDefault="00C638D5" w:rsidP="00C638D5">
      <w:pPr>
        <w:rPr>
          <w:b/>
        </w:rPr>
      </w:pPr>
    </w:p>
    <w:p w14:paraId="49F118A4" w14:textId="77777777" w:rsidR="00C638D5" w:rsidRPr="000A7598" w:rsidRDefault="00C638D5" w:rsidP="00C638D5">
      <w:pPr>
        <w:rPr>
          <w:b/>
        </w:rPr>
      </w:pPr>
    </w:p>
    <w:p w14:paraId="414B2C03" w14:textId="77777777" w:rsidR="00C638D5" w:rsidRPr="000A7598" w:rsidRDefault="00C638D5" w:rsidP="00C638D5">
      <w:pPr>
        <w:rPr>
          <w:b/>
        </w:rPr>
      </w:pPr>
    </w:p>
    <w:p w14:paraId="7BE44029" w14:textId="77777777" w:rsidR="00C638D5" w:rsidRPr="000A7598" w:rsidRDefault="00C638D5" w:rsidP="00C638D5">
      <w:pPr>
        <w:rPr>
          <w:b/>
        </w:rPr>
      </w:pPr>
    </w:p>
    <w:p w14:paraId="7E7E5343" w14:textId="77777777" w:rsidR="00C638D5" w:rsidRPr="000A7598" w:rsidRDefault="00C638D5" w:rsidP="00C638D5">
      <w:pPr>
        <w:rPr>
          <w:b/>
        </w:rPr>
      </w:pPr>
    </w:p>
    <w:p w14:paraId="4F4D209C" w14:textId="77777777" w:rsidR="00C638D5" w:rsidRPr="000A7598" w:rsidRDefault="00C638D5" w:rsidP="00C638D5">
      <w:pPr>
        <w:rPr>
          <w:b/>
        </w:rPr>
      </w:pPr>
    </w:p>
    <w:p w14:paraId="5CE8D078" w14:textId="77777777" w:rsidR="00C638D5" w:rsidRPr="000A7598" w:rsidRDefault="00C638D5" w:rsidP="00C638D5">
      <w:pPr>
        <w:rPr>
          <w:b/>
        </w:rPr>
      </w:pPr>
    </w:p>
    <w:p w14:paraId="6A927697" w14:textId="77777777" w:rsidR="00C638D5" w:rsidRDefault="00C638D5" w:rsidP="00C638D5">
      <w:pPr>
        <w:rPr>
          <w:b/>
        </w:rPr>
      </w:pPr>
    </w:p>
    <w:p w14:paraId="0FDC6762" w14:textId="77777777" w:rsidR="00C638D5" w:rsidRDefault="00C638D5" w:rsidP="00C638D5">
      <w:pPr>
        <w:rPr>
          <w:b/>
        </w:rPr>
      </w:pPr>
    </w:p>
    <w:p w14:paraId="1576DCFE" w14:textId="77777777" w:rsidR="00C638D5" w:rsidRDefault="00C638D5" w:rsidP="00C638D5">
      <w:pPr>
        <w:rPr>
          <w:b/>
        </w:rPr>
      </w:pPr>
    </w:p>
    <w:p w14:paraId="0C08AD35" w14:textId="6CF5C42B" w:rsidR="00C638D5" w:rsidRDefault="00C638D5" w:rsidP="00C638D5">
      <w:pPr>
        <w:rPr>
          <w:b/>
        </w:rPr>
      </w:pPr>
    </w:p>
    <w:p w14:paraId="2B7397F7" w14:textId="0C999967" w:rsidR="007D6600" w:rsidRDefault="007D6600" w:rsidP="00C638D5">
      <w:pPr>
        <w:rPr>
          <w:b/>
        </w:rPr>
      </w:pPr>
    </w:p>
    <w:p w14:paraId="388CBCFB" w14:textId="2E729E5A" w:rsidR="007D6600" w:rsidRDefault="007D6600" w:rsidP="00C638D5">
      <w:pPr>
        <w:rPr>
          <w:b/>
        </w:rPr>
      </w:pPr>
      <w:bookmarkStart w:id="0" w:name="_GoBack"/>
      <w:bookmarkEnd w:id="0"/>
    </w:p>
    <w:p w14:paraId="43E96ED2" w14:textId="77777777" w:rsidR="00C638D5" w:rsidRPr="000A7598" w:rsidRDefault="00C638D5" w:rsidP="00C638D5">
      <w:pPr>
        <w:rPr>
          <w:b/>
        </w:rPr>
      </w:pPr>
    </w:p>
    <w:p w14:paraId="6D4D3A57" w14:textId="77777777" w:rsidR="00C638D5" w:rsidRPr="000A7598" w:rsidRDefault="00C638D5" w:rsidP="00C638D5">
      <w:pPr>
        <w:rPr>
          <w:b/>
        </w:rPr>
      </w:pPr>
    </w:p>
    <w:p w14:paraId="46C40375" w14:textId="77777777" w:rsidR="00C638D5" w:rsidRPr="000A7598" w:rsidRDefault="00C638D5" w:rsidP="00C638D5">
      <w:pPr>
        <w:rPr>
          <w:b/>
        </w:rPr>
      </w:pPr>
    </w:p>
    <w:p w14:paraId="68C5700D" w14:textId="77777777" w:rsidR="00C638D5" w:rsidRPr="000A7598" w:rsidRDefault="00C638D5" w:rsidP="00C638D5">
      <w:pPr>
        <w:rPr>
          <w:b/>
        </w:rPr>
      </w:pPr>
    </w:p>
    <w:p w14:paraId="796886AC" w14:textId="77777777" w:rsidR="00C638D5" w:rsidRPr="000A7598" w:rsidRDefault="00C638D5" w:rsidP="00C638D5">
      <w:pPr>
        <w:rPr>
          <w:b/>
        </w:rPr>
      </w:pPr>
    </w:p>
    <w:p w14:paraId="3A038087" w14:textId="77777777" w:rsidR="00C638D5" w:rsidRPr="000A7598" w:rsidRDefault="00C638D5" w:rsidP="00C638D5">
      <w:pPr>
        <w:rPr>
          <w:b/>
        </w:rPr>
      </w:pPr>
    </w:p>
    <w:p w14:paraId="33668140" w14:textId="77777777" w:rsidR="00C638D5" w:rsidRPr="000A7598" w:rsidRDefault="00C638D5" w:rsidP="00C638D5">
      <w:pPr>
        <w:rPr>
          <w:b/>
        </w:rPr>
      </w:pPr>
      <w:r w:rsidRPr="000A7598">
        <w:rPr>
          <w:b/>
        </w:rPr>
        <w:t>Kopie an:</w:t>
      </w:r>
    </w:p>
    <w:p w14:paraId="7E7955A7" w14:textId="77777777" w:rsidR="00413EA2" w:rsidRPr="00C638D5" w:rsidRDefault="00623373" w:rsidP="00C638D5">
      <w:r>
        <w:t>Botschaft von Kirgistan</w:t>
      </w:r>
      <w:r w:rsidR="00C638D5">
        <w:t xml:space="preserve"> in der Schweiz, </w:t>
      </w:r>
      <w:r>
        <w:rPr>
          <w:rStyle w:val="lrzxr"/>
        </w:rPr>
        <w:t xml:space="preserve">Avenue Blanc 51, 1202 </w:t>
      </w:r>
      <w:proofErr w:type="spellStart"/>
      <w:r>
        <w:rPr>
          <w:rStyle w:val="lrzxr"/>
        </w:rPr>
        <w:t>Genève</w:t>
      </w:r>
      <w:proofErr w:type="spellEnd"/>
    </w:p>
    <w:sectPr w:rsidR="00413EA2" w:rsidRPr="00C638D5" w:rsidSect="00BA2BC4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0B0456" w14:textId="77777777" w:rsidR="00030AC0" w:rsidRPr="008702FA" w:rsidRDefault="00030AC0" w:rsidP="00553907">
      <w:r w:rsidRPr="008702FA">
        <w:separator/>
      </w:r>
    </w:p>
  </w:endnote>
  <w:endnote w:type="continuationSeparator" w:id="0">
    <w:p w14:paraId="194861D9" w14:textId="77777777" w:rsidR="00030AC0" w:rsidRPr="008702FA" w:rsidRDefault="00030AC0" w:rsidP="00553907">
      <w:r w:rsidRPr="008702FA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age Italic">
    <w:altName w:val="Arial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nesty Trade Gothic">
    <w:panose1 w:val="020B0503040303020004"/>
    <w:charset w:val="00"/>
    <w:family w:val="swiss"/>
    <w:pitch w:val="variable"/>
    <w:sig w:usb0="800000AF" w:usb1="5000204A" w:usb2="00000000" w:usb3="00000000" w:csb0="0000009B" w:csb1="00000000"/>
  </w:font>
  <w:font w:name="Amnesty Trade Gothic Cn">
    <w:panose1 w:val="020B0506040303020004"/>
    <w:charset w:val="00"/>
    <w:family w:val="swiss"/>
    <w:pitch w:val="variable"/>
    <w:sig w:usb0="800000AF" w:usb1="5000204A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3BC8AB" w14:textId="77777777" w:rsidR="00333A12" w:rsidRPr="00EC6E9F" w:rsidRDefault="00333A12" w:rsidP="00EC6E9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413652" w14:textId="77777777" w:rsidR="002F0468" w:rsidRPr="00AE4BD1" w:rsidRDefault="00AE4BD1" w:rsidP="00333A12">
    <w:pPr>
      <w:pStyle w:val="Fuzeile"/>
    </w:pPr>
    <w:r w:rsidRPr="00AE4BD1">
      <w:t xml:space="preserve">Kopie an: </w:t>
    </w:r>
  </w:p>
  <w:p w14:paraId="21CDC23B" w14:textId="77777777" w:rsidR="00AE4BD1" w:rsidRPr="00AE4BD1" w:rsidRDefault="00AE4BD1" w:rsidP="00333A1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BB76D8" w14:textId="77777777" w:rsidR="00030AC0" w:rsidRPr="008702FA" w:rsidRDefault="00030AC0" w:rsidP="00553907">
      <w:r w:rsidRPr="008702FA">
        <w:separator/>
      </w:r>
    </w:p>
  </w:footnote>
  <w:footnote w:type="continuationSeparator" w:id="0">
    <w:p w14:paraId="70318344" w14:textId="77777777" w:rsidR="00030AC0" w:rsidRPr="008702FA" w:rsidRDefault="00030AC0" w:rsidP="00553907">
      <w:r w:rsidRPr="008702FA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F98CDD" w14:textId="77777777" w:rsidR="002F0468" w:rsidRPr="008F5CC4" w:rsidRDefault="00F9379A" w:rsidP="0051256A">
    <w:pPr>
      <w:pStyle w:val="Kopfzeile"/>
      <w:jc w:val="center"/>
      <w:rPr>
        <w:noProof/>
        <w:sz w:val="16"/>
        <w:szCs w:val="16"/>
        <w:lang w:eastAsia="de-CH"/>
      </w:rPr>
    </w:pPr>
    <w:r w:rsidRPr="008F5CC4">
      <w:rPr>
        <w:noProof/>
        <w:sz w:val="16"/>
        <w:szCs w:val="16"/>
        <w:lang w:eastAsia="de-CH"/>
      </w:rPr>
      <mc:AlternateContent>
        <mc:Choice Requires="wps">
          <w:drawing>
            <wp:anchor distT="0" distB="0" distL="114300" distR="114300" simplePos="0" relativeHeight="251660288" behindDoc="0" locked="1" layoutInCell="0" allowOverlap="0" wp14:anchorId="3AFE49CD" wp14:editId="48621357">
              <wp:simplePos x="0" y="0"/>
              <wp:positionH relativeFrom="page">
                <wp:posOffset>215900</wp:posOffset>
              </wp:positionH>
              <wp:positionV relativeFrom="page">
                <wp:posOffset>5328920</wp:posOffset>
              </wp:positionV>
              <wp:extent cx="269875" cy="0"/>
              <wp:effectExtent l="0" t="0" r="0" b="0"/>
              <wp:wrapNone/>
              <wp:docPr id="6" name="Line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698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732420" id="Line 7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419.6pt" to="38.25pt,4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IOhEwIAACgEAAAOAAAAZHJzL2Uyb0RvYy54bWysU82O2jAQvlfqO1i+QxIaWIgIqyqBXmiL&#10;tNsHMLZDrDq2ZRsCqvruHRuC2PZSVc3BGXtmvvnmb/l87iQ6ceuEViXOxilGXFHNhDqU+NvrZjTH&#10;yHmiGJFa8RJfuMPPq/fvlr0p+ES3WjJuEYAoV/SmxK33pkgSR1veETfWhitQNtp2xMPVHhJmSQ/o&#10;nUwmaTpLem2ZsZpy5+C1virxKuI3Daf+a9M47pEsMXDz8bTx3IczWS1JcbDEtILeaJB/YNERoSDo&#10;HaomnqCjFX9AdYJa7XTjx1R3iW4aQXnMAbLJ0t+yeWmJ4TEXKI4z9zK5/wdLv5x2FglW4hlGinTQ&#10;oq1QHD3F0vTGFWBRqZ0NydGzejFbTb87pHTVEnXgkeLrxYBfFoqZvHEJF2cgwL7/rBnYkKPXsU7n&#10;xnYBEiqAzrEdl3s7+NkjCo+T2WL+NMWIDqqEFIOfsc5/4rpDQSixBM4Rl5y2zgcepBhMQhilN0LK&#10;2GypUF/ixXQyjQ5OS8GCMpg5e9hX0qITCeMSv5gUaB7NrD4qFsFaTtj6Jnsi5FWG4FIFPMgE6Nyk&#10;6zz8WKSL9Xw9z0f5ZLYe5Wldjz5uqnw022RP0/pDXVV19jNQy/KiFYxxFdgNs5nlf9f725Zcp+o+&#10;nfcyJG/RY72A7PCPpGMrQ/fCMrlir9llZ4cWwzhG49vqhHl/vIP8uOCrXwAAAP//AwBQSwMEFAAG&#10;AAgAAAAhAILt7NLdAAAACQEAAA8AAABkcnMvZG93bnJldi54bWxMj8FOwzAQRO9I/IO1SFwq6pBA&#10;KSFOhYDcuFBAXLfxkkTE6zR228DXs0hIcJyd0eybYjW5Xu1pDJ1nA+fzBBRx7W3HjYGX5+psCSpE&#10;ZIu9ZzLwSQFW5fFRgbn1B36i/To2Sko45GigjXHItQ51Sw7D3A/E4r370WEUOTbajniQctfrNEkW&#10;2mHH8qHFge5aqj/WO2cgVK+0rb5m9Sx5yxpP6fb+8QGNOT2Zbm9ARZriXxh+8AUdSmHa+B3boHoD&#10;2YVMiQaW2XUKSgJXi0tQm9+DLgv9f0H5DQAA//8DAFBLAQItABQABgAIAAAAIQC2gziS/gAAAOEB&#10;AAATAAAAAAAAAAAAAAAAAAAAAABbQ29udGVudF9UeXBlc10ueG1sUEsBAi0AFAAGAAgAAAAhADj9&#10;If/WAAAAlAEAAAsAAAAAAAAAAAAAAAAALwEAAF9yZWxzLy5yZWxzUEsBAi0AFAAGAAgAAAAhALTY&#10;g6ETAgAAKAQAAA4AAAAAAAAAAAAAAAAALgIAAGRycy9lMm9Eb2MueG1sUEsBAi0AFAAGAAgAAAAh&#10;AILt7NLdAAAACQEAAA8AAAAAAAAAAAAAAAAAbQQAAGRycy9kb3ducmV2LnhtbFBLBQYAAAAABAAE&#10;APMAAAB3BQAAAAA=&#10;" o:allowincell="f" o:allowoverlap="f">
              <w10:wrap anchorx="page" anchory="page"/>
              <w10:anchorlock/>
            </v:line>
          </w:pict>
        </mc:Fallback>
      </mc:AlternateContent>
    </w:r>
    <w:r w:rsidRPr="008F5CC4">
      <w:rPr>
        <w:noProof/>
        <w:sz w:val="16"/>
        <w:szCs w:val="16"/>
        <w:lang w:eastAsia="de-CH"/>
      </w:rPr>
      <mc:AlternateContent>
        <mc:Choice Requires="wps">
          <w:drawing>
            <wp:anchor distT="0" distB="0" distL="114300" distR="114300" simplePos="0" relativeHeight="251659264" behindDoc="0" locked="1" layoutInCell="0" allowOverlap="0" wp14:anchorId="758CD096" wp14:editId="362AFE7B">
              <wp:simplePos x="0" y="0"/>
              <wp:positionH relativeFrom="page">
                <wp:posOffset>215900</wp:posOffset>
              </wp:positionH>
              <wp:positionV relativeFrom="page">
                <wp:posOffset>7560945</wp:posOffset>
              </wp:positionV>
              <wp:extent cx="215900" cy="0"/>
              <wp:effectExtent l="0" t="0" r="0" b="0"/>
              <wp:wrapNone/>
              <wp:docPr id="5" name="Line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54DFBF8" id="Line 6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595.35pt" to="34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kQbEg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FSJEO&#10;JNoKxdFsEVrTG1dARKV2NhRHz+rFbDX97pDSVUvUgUeKrxcDeVnISN6khI0zcMG+/6IZxJCj17FP&#10;58Z2ARI6gM5RjstdDn72iMLhJJsuUhCNDq6EFEOesc5/5rpDwSixBM4Rl5y2zgcepBhCwjVKb4SU&#10;UWypUF/ixXQyjQlOS8GCM4Q5e9hX0qITCeMSv1gUeB7DrD4qFsFaTtj6Znsi5NWGy6UKeFAJ0LlZ&#10;13n4sUgX6/l6no/yyWw9ytO6Hn3aVPlotsk+TusPdVXV2c9ALcuLVjDGVWA3zGaW/532t1dynar7&#10;dN7bkLxFj/0CssM/ko5SBvWuc7DX7LKzg8QwjjH49nTCvD/uwX584KtfAAAA//8DAFBLAwQUAAYA&#10;CAAAACEAHMwQRNwAAAALAQAADwAAAGRycy9kb3ducmV2LnhtbEyPwU7DMBBE70j8g7VIXCpqt0Wl&#10;hDgVAnLjQgFx3cZLEhGv09htA1/PckBw3NnRzJt8PfpOHWiIbWALs6kBRVwF13Jt4eW5vFiBignZ&#10;YReYLHxShHVxepJj5sKRn+iwSbWSEI4ZWmhS6jOtY9WQxzgNPbH83sPgMck51NoNeJRw3+m5MUvt&#10;sWVpaLCnu4aqj83eW4jlK+3Kr0k1MW+LOtB8d//4gNaen423N6ASjenPDD/4gg6FMG3Dnl1UnYXF&#10;pUxJos+uzRUocSxXomx/FV3k+v+G4hsAAP//AwBQSwECLQAUAAYACAAAACEAtoM4kv4AAADhAQAA&#10;EwAAAAAAAAAAAAAAAAAAAAAAW0NvbnRlbnRfVHlwZXNdLnhtbFBLAQItABQABgAIAAAAIQA4/SH/&#10;1gAAAJQBAAALAAAAAAAAAAAAAAAAAC8BAABfcmVscy8ucmVsc1BLAQItABQABgAIAAAAIQBx5kQb&#10;EgIAACgEAAAOAAAAAAAAAAAAAAAAAC4CAABkcnMvZTJvRG9jLnhtbFBLAQItABQABgAIAAAAIQAc&#10;zBBE3AAAAAsBAAAPAAAAAAAAAAAAAAAAAGwEAABkcnMvZG93bnJldi54bWxQSwUGAAAAAAQABADz&#10;AAAAdQUAAAAA&#10;" o:allowincell="f" o:allowoverlap="f">
              <w10:wrap anchorx="page" anchory="page"/>
              <w10:anchorlock/>
            </v:line>
          </w:pict>
        </mc:Fallback>
      </mc:AlternateContent>
    </w:r>
    <w:r w:rsidRPr="008F5CC4">
      <w:rPr>
        <w:noProof/>
        <w:sz w:val="16"/>
        <w:szCs w:val="16"/>
        <w:lang w:eastAsia="de-CH"/>
      </w:rPr>
      <mc:AlternateContent>
        <mc:Choice Requires="wps">
          <w:drawing>
            <wp:anchor distT="0" distB="0" distL="114300" distR="114300" simplePos="0" relativeHeight="251658240" behindDoc="0" locked="1" layoutInCell="0" allowOverlap="0" wp14:anchorId="2A71956B" wp14:editId="627DF074">
              <wp:simplePos x="0" y="0"/>
              <wp:positionH relativeFrom="page">
                <wp:posOffset>215900</wp:posOffset>
              </wp:positionH>
              <wp:positionV relativeFrom="page">
                <wp:posOffset>3780790</wp:posOffset>
              </wp:positionV>
              <wp:extent cx="215900" cy="1270"/>
              <wp:effectExtent l="0" t="0" r="0" b="0"/>
              <wp:wrapNone/>
              <wp:docPr id="4" name="Line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127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D3CB52" id="Line 6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297.7pt" to="34pt,29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wSKFgIAACsEAAAOAAAAZHJzL2Uyb0RvYy54bWysU8uu2yAQ3VfqPyD2iR91chMrzlVlJ92k&#10;baR7+wEEcIyKAQGJE1X99w7kodx2U1X1Ag/MzOHMnGHxfOolOnLrhFYVzsYpRlxRzYTaV/jb63o0&#10;w8h5ohiRWvEKn7nDz8v37xaDKXmuOy0ZtwhAlCsHU+HOe1MmiaMd74kba8MVOFtte+Jha/cJs2QA&#10;9F4meZpOk0FbZqym3Dk4bS5OvIz4bcup/9q2jnskKwzcfFxtXHdhTZYLUu4tMZ2gVxrkH1j0RCi4&#10;9A7VEE/QwYo/oHpBrXa69WOq+0S3raA81gDVZOlv1bx0xPBYCzTHmXub3P+DpV+OW4sEq3CBkSI9&#10;SLQRiqNpHlozGFdCRK22NhRHT+rFbDT97pDSdUfUnkeKr2cDeVnISN6khI0zcMFu+KwZxJCD17FP&#10;p9b2ARI6gE5RjvNdDn7yiMJhnk3mKYhGwZXlT1GshJS3VGOd/8R1j4JRYQm0IzQ5bpwPVEh5Cwk3&#10;Kb0WUka9pUJDheeTfBITnJaCBWcIc3a/q6VFRxImJn6xLvA8hll9UCyCdZyw1dX2RMiLDZdLFfCg&#10;GKBztS4j8WOezlez1awYFfl0NSrSphl9XNfFaLrOnibNh6aum+xnoJYVZScY4yqwu41nVvyd/NeH&#10;chms+4De25C8RY/9ArK3fyQd1QwCXkZhp9l5a28qw0TG4OvrCSP/uAf78Y0vfwEAAP//AwBQSwME&#10;FAAGAAgAAAAhAPOEwmXeAAAACQEAAA8AAABkcnMvZG93bnJldi54bWxMj81OwzAQhO9IvIO1SFwq&#10;6tCfqIQ4FQJy49IC4rqNlyQiXqex2waenoULHHd2NPNNvh5dp440hNazgetpAoq48rbl2sDLc3m1&#10;AhUissXOMxn4pADr4vwsx8z6E2/ouI21khAOGRpoYuwzrUPVkMMw9T2x/N794DDKOdTaDniScNfp&#10;WZKk2mHL0tBgT/cNVR/bgzMQylfal1+TapK8zWtPs/3D0yMac3kx3t2CijTGPzP84As6FMK08we2&#10;QXUG5guZEg0sb5YLUGJIVyLsfoUUdJHr/wuKbwAAAP//AwBQSwECLQAUAAYACAAAACEAtoM4kv4A&#10;AADhAQAAEwAAAAAAAAAAAAAAAAAAAAAAW0NvbnRlbnRfVHlwZXNdLnhtbFBLAQItABQABgAIAAAA&#10;IQA4/SH/1gAAAJQBAAALAAAAAAAAAAAAAAAAAC8BAABfcmVscy8ucmVsc1BLAQItABQABgAIAAAA&#10;IQD9KwSKFgIAACsEAAAOAAAAAAAAAAAAAAAAAC4CAABkcnMvZTJvRG9jLnhtbFBLAQItABQABgAI&#10;AAAAIQDzhMJl3gAAAAkBAAAPAAAAAAAAAAAAAAAAAHAEAABkcnMvZG93bnJldi54bWxQSwUGAAAA&#10;AAQABADzAAAAewUAAAAA&#10;" o:allowincell="f" o:allowoverlap="f">
              <w10:wrap anchorx="page" anchory="page"/>
              <w10:anchorlock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60648A" w14:textId="77777777" w:rsidR="002F0468" w:rsidRPr="008B30EC" w:rsidRDefault="00F9379A" w:rsidP="00012F60">
    <w:pPr>
      <w:pStyle w:val="Kopfzeile"/>
      <w:jc w:val="center"/>
      <w:rPr>
        <w:b/>
        <w:sz w:val="28"/>
        <w:szCs w:val="28"/>
      </w:rPr>
    </w:pPr>
    <w:r w:rsidRPr="008B30EC">
      <w:rPr>
        <w:b/>
        <w:noProof/>
        <w:sz w:val="28"/>
        <w:szCs w:val="28"/>
        <w:lang w:eastAsia="de-CH"/>
      </w:rPr>
      <mc:AlternateContent>
        <mc:Choice Requires="wps">
          <w:drawing>
            <wp:anchor distT="0" distB="0" distL="114300" distR="114300" simplePos="0" relativeHeight="251655168" behindDoc="0" locked="1" layoutInCell="0" allowOverlap="0" wp14:anchorId="147E7007" wp14:editId="519C86DF">
              <wp:simplePos x="0" y="0"/>
              <wp:positionH relativeFrom="page">
                <wp:posOffset>215900</wp:posOffset>
              </wp:positionH>
              <wp:positionV relativeFrom="page">
                <wp:posOffset>3780790</wp:posOffset>
              </wp:positionV>
              <wp:extent cx="215900" cy="1270"/>
              <wp:effectExtent l="0" t="0" r="0" b="0"/>
              <wp:wrapNone/>
              <wp:docPr id="3" name="Line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127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3341CE" id="Line 54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297.7pt" to="34pt,29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ceHFwIAACs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PGCnS&#10;g0TPQnE0KUJrBuNKiKjVxobi6FG9mmdNvzukdN0RteOR4tvJQF4WMpJ3KWHjDFywHb5oBjFk73Xs&#10;07G1fYCEDqBjlON0k4MfPaJwmGeTeQqiUXBl+WMUKyHlNdVY5z9z3aNgVFgC7QhNDs/OByqkvIaE&#10;m5ReCymj3lKhocLzST6JCU5LwYIzhDm729bSogMJExO/WBd47sOs3isWwTpO2OpieyLk2YbLpQp4&#10;UAzQuVjnkfgxT+er2WpWjIp8uhoVadOMPq3rYjRdZ4+T5qGp6yb7GahlRdkJxrgK7K7jmRV/J//l&#10;oZwH6zagtzYk79Fjv4Ds9R9JRzWDgOdR2Gp22tiryjCRMfjyesLI3+/Bvn/jy18AAAD//wMAUEsD&#10;BBQABgAIAAAAIQDzhMJl3gAAAAkBAAAPAAAAZHJzL2Rvd25yZXYueG1sTI/NTsMwEITvSLyDtUhc&#10;KurQn6iEOBUCcuPSAuK6jZckIl6nsdsGnp6FCxx3djTzTb4eXaeONITWs4HraQKKuPK25drAy3N5&#10;tQIVIrLFzjMZ+KQA6+L8LMfM+hNv6LiNtZIQDhkaaGLsM61D1ZDDMPU9sfze/eAwyjnU2g54knDX&#10;6VmSpNphy9LQYE/3DVUf24MzEMpX2pdfk2qSvM1rT7P9w9MjGnN5Md7dgoo0xj8z/OALOhTCtPMH&#10;tkF1BuYLmRINLG+WC1BiSFci7H6FFHSR6/8Lim8AAAD//wMAUEsBAi0AFAAGAAgAAAAhALaDOJL+&#10;AAAA4QEAABMAAAAAAAAAAAAAAAAAAAAAAFtDb250ZW50X1R5cGVzXS54bWxQSwECLQAUAAYACAAA&#10;ACEAOP0h/9YAAACUAQAACwAAAAAAAAAAAAAAAAAvAQAAX3JlbHMvLnJlbHNQSwECLQAUAAYACAAA&#10;ACEAV23HhxcCAAArBAAADgAAAAAAAAAAAAAAAAAuAgAAZHJzL2Uyb0RvYy54bWxQSwECLQAUAAYA&#10;CAAAACEA84TCZd4AAAAJAQAADwAAAAAAAAAAAAAAAABxBAAAZHJzL2Rvd25yZXYueG1sUEsFBgAA&#10;AAAEAAQA8wAAAHwFAAAAAA==&#10;" o:allowincell="f" o:allowoverlap="f">
              <w10:wrap anchorx="page" anchory="page"/>
              <w10:anchorlock/>
            </v:line>
          </w:pict>
        </mc:Fallback>
      </mc:AlternateContent>
    </w:r>
    <w:r w:rsidR="00BC4C4C">
      <w:rPr>
        <w:b/>
        <w:noProof/>
        <w:sz w:val="28"/>
        <w:szCs w:val="28"/>
        <w:lang w:eastAsia="de-CH"/>
      </w:rPr>
      <w:t>Maja Musterfrau</w:t>
    </w:r>
  </w:p>
  <w:p w14:paraId="21FDD2AF" w14:textId="77777777" w:rsidR="00012F60" w:rsidRPr="008B30EC" w:rsidRDefault="00F9379A" w:rsidP="00012F60">
    <w:pPr>
      <w:pStyle w:val="Kopfzeile"/>
      <w:jc w:val="center"/>
      <w:rPr>
        <w:sz w:val="28"/>
        <w:szCs w:val="28"/>
      </w:rPr>
    </w:pPr>
    <w:r w:rsidRPr="008B30EC">
      <w:rPr>
        <w:b/>
        <w:noProof/>
        <w:sz w:val="28"/>
        <w:szCs w:val="28"/>
        <w:lang w:eastAsia="de-CH"/>
      </w:rPr>
      <mc:AlternateContent>
        <mc:Choice Requires="wps">
          <w:drawing>
            <wp:anchor distT="0" distB="0" distL="114300" distR="114300" simplePos="0" relativeHeight="251657216" behindDoc="0" locked="0" layoutInCell="0" allowOverlap="0" wp14:anchorId="7CEEFA0A" wp14:editId="76FB5A73">
              <wp:simplePos x="0" y="0"/>
              <wp:positionH relativeFrom="page">
                <wp:posOffset>215900</wp:posOffset>
              </wp:positionH>
              <wp:positionV relativeFrom="paragraph">
                <wp:posOffset>5328920</wp:posOffset>
              </wp:positionV>
              <wp:extent cx="269875" cy="0"/>
              <wp:effectExtent l="0" t="0" r="0" b="0"/>
              <wp:wrapNone/>
              <wp:docPr id="2" name="Line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698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2883CD" id="Line 6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pt,419.6pt" to="38.25pt,4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ID8EwIAACgEAAAOAAAAZHJzL2Uyb0RvYy54bWysU8uu2yAQ3VfqPyD2iR91chMrzlVlJ92k&#10;baR7+wEEcIyKAQGJE1X99w7k0abdVFW9wANz5nDmweL51Et05NYJrSqcjVOMuKKaCbWv8JfX9WiG&#10;kfNEMSK14hU+c4efl2/fLAZT8lx3WjJuEZAoVw6mwp33pkwSRzveEzfWhitwttr2xMPW7hNmyQDs&#10;vUzyNJ0mg7bMWE25c3DaXJx4GfnbllP/uW0d90hWGLT5uNq47sKaLBek3FtiOkGvMsg/qOiJUHDp&#10;naohnqCDFX9Q9YJa7XTrx1T3iW5bQXnMAbLJ0t+yeemI4TEXKI4z9zK5/0dLPx23FglW4RwjRXpo&#10;0UYojqZZKM1gXAmIWm1tSI6e1IvZaPrVIaXrjqg9jxJfzwbiYkTyEBI2zsAFu+GjZoAhB69jnU6t&#10;7QMlVACdYjvO93bwk0cUDvPpfPY0wYjeXAkpb3HGOv+B6x4Fo8ISNEdectw4D8oBeoOEa5ReCylj&#10;s6VCQ4Xnk3wSA5yWggVngDm739XSoiMJ4xK/UAYge4BZfVAsknWcsNXV9kTIiw14qQIfZAJyrtZl&#10;Hr7N0/lqtpoVoyKfrkZF2jSj9+u6GE3X2dOkedfUdZN9D9KyouwEY1wFdbfZzIq/6/31lVym6j6d&#10;9zIkj+wxRRB7+0fRsZWhe5c52Gl23tpQjdBVGMcIvj6dMO+/7iPq5wNf/gAAAP//AwBQSwMEFAAG&#10;AAgAAAAhAILt7NLdAAAACQEAAA8AAABkcnMvZG93bnJldi54bWxMj8FOwzAQRO9I/IO1SFwq6pBA&#10;KSFOhYDcuFBAXLfxkkTE6zR228DXs0hIcJyd0eybYjW5Xu1pDJ1nA+fzBBRx7W3HjYGX5+psCSpE&#10;ZIu9ZzLwSQFW5fFRgbn1B36i/To2Sko45GigjXHItQ51Sw7D3A/E4r370WEUOTbajniQctfrNEkW&#10;2mHH8qHFge5aqj/WO2cgVK+0rb5m9Sx5yxpP6fb+8QGNOT2Zbm9ARZriXxh+8AUdSmHa+B3boHoD&#10;2YVMiQaW2XUKSgJXi0tQm9+DLgv9f0H5DQAA//8DAFBLAQItABQABgAIAAAAIQC2gziS/gAAAOEB&#10;AAATAAAAAAAAAAAAAAAAAAAAAABbQ29udGVudF9UeXBlc10ueG1sUEsBAi0AFAAGAAgAAAAhADj9&#10;If/WAAAAlAEAAAsAAAAAAAAAAAAAAAAALwEAAF9yZWxzLy5yZWxzUEsBAi0AFAAGAAgAAAAhAFtQ&#10;gPwTAgAAKAQAAA4AAAAAAAAAAAAAAAAALgIAAGRycy9lMm9Eb2MueG1sUEsBAi0AFAAGAAgAAAAh&#10;AILt7NLdAAAACQEAAA8AAAAAAAAAAAAAAAAAbQQAAGRycy9kb3ducmV2LnhtbFBLBQYAAAAABAAE&#10;APMAAAB3BQAAAAA=&#10;" o:allowincell="f" o:allowoverlap="f">
              <w10:wrap anchorx="page"/>
            </v:line>
          </w:pict>
        </mc:Fallback>
      </mc:AlternateContent>
    </w:r>
    <w:r w:rsidRPr="008B30EC">
      <w:rPr>
        <w:b/>
        <w:noProof/>
        <w:sz w:val="28"/>
        <w:szCs w:val="28"/>
        <w:lang w:eastAsia="de-CH"/>
      </w:rPr>
      <mc:AlternateContent>
        <mc:Choice Requires="wps">
          <w:drawing>
            <wp:anchor distT="0" distB="0" distL="114300" distR="114300" simplePos="0" relativeHeight="251656192" behindDoc="0" locked="1" layoutInCell="0" allowOverlap="0" wp14:anchorId="23C9E1B2" wp14:editId="12E41D25">
              <wp:simplePos x="0" y="0"/>
              <wp:positionH relativeFrom="page">
                <wp:posOffset>215900</wp:posOffset>
              </wp:positionH>
              <wp:positionV relativeFrom="page">
                <wp:posOffset>7560945</wp:posOffset>
              </wp:positionV>
              <wp:extent cx="215900" cy="635"/>
              <wp:effectExtent l="0" t="0" r="0" b="0"/>
              <wp:wrapNone/>
              <wp:docPr id="1" name="Line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63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C3AECA" id="Line 57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595.35pt" to="34pt,5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v7KFAIAACoEAAAOAAAAZHJzL2Uyb0RvYy54bWysU8GO2jAQvVfqP1i+QxI2sBARVlUCvWy7&#10;SLv9AGM7xKpjW7YhoKr/3rEJaGkvVdUcnLE98+bNvPHy6dRJdOTWCa1KnI1TjLiimgm1L/G3t81o&#10;jpHzRDEiteIlPnOHn1YfPyx7U/CJbrVk3CIAUa7oTYlb702RJI62vCNurA1XcNlo2xEPW7tPmCU9&#10;oHcymaTpLOm1ZcZqyp2D0/pyiVcRv2k49S9N47hHssTAzcfVxnUX1mS1JMXeEtMKOtAg/8CiI0JB&#10;0htUTTxBByv+gOoEtdrpxo+p7hLdNILyWANUk6W/VfPaEsNjLdAcZ25tcv8Pln49bi0SDLTDSJEO&#10;JHoWiqPpY2hNb1wBHpXa2lAcPalX86zpd4eUrlqi9jxSfDsbiMtCRHIXEjbOQIJd/0Uz8CEHr2Of&#10;To3tAiR0AJ2iHOebHPzkEYXDSTZdpCAahavZwzTCk+Iaaazzn7nuUDBKLIF1RCbHZ+cDE1JcXUIi&#10;pTdCyii3VKgv8WI6mcYAp6Vg4TK4ObvfVdKiIwkDE78h752b1QfFIljLCVsPtidCXmxILlXAg1qA&#10;zmBdJuLHIl2s5+t5Psons/UoT+t69GlT5aPZJnuc1g91VdXZz0Aty4tWMMZVYHedziz/O/WHd3KZ&#10;q9t83tqQ3KPHfgHZ6z+SjmIG/S6TsNPsvLVXkWEgo/PweMLEv9+D/f6Jr34BAAD//wMAUEsDBBQA&#10;BgAIAAAAIQDSWo8H3gAAAAsBAAAPAAAAZHJzL2Rvd25yZXYueG1sTI/BTsMwEETvSPyDtUhcKmq3&#10;RW0IcSoE5MaFUsR1myxJRLxOY7cNfD2LOMBxZ0czb7L16Dp1pCG0ni3MpgYUcemrlmsL25fiKgEV&#10;InKFnWey8EkB1vn5WYZp5U/8TMdNrJWEcEjRQhNjn2odyoYchqnvieX37geHUc6h1tWAJwl3nZ4b&#10;s9QOW5aGBnu6b6j82BychVC80r74mpQT87aoPc33D0+PaO3lxXh3CyrSGP/M8IMv6JAL084fuAqq&#10;s7C4lilR9NmNWYESxzIRZferJKDzTP/fkH8DAAD//wMAUEsBAi0AFAAGAAgAAAAhALaDOJL+AAAA&#10;4QEAABMAAAAAAAAAAAAAAAAAAAAAAFtDb250ZW50X1R5cGVzXS54bWxQSwECLQAUAAYACAAAACEA&#10;OP0h/9YAAACUAQAACwAAAAAAAAAAAAAAAAAvAQAAX3JlbHMvLnJlbHNQSwECLQAUAAYACAAAACEA&#10;AxL+yhQCAAAqBAAADgAAAAAAAAAAAAAAAAAuAgAAZHJzL2Uyb0RvYy54bWxQSwECLQAUAAYACAAA&#10;ACEA0lqPB94AAAALAQAADwAAAAAAAAAAAAAAAABuBAAAZHJzL2Rvd25yZXYueG1sUEsFBgAAAAAE&#10;AAQA8wAAAHkFAAAAAA==&#10;" o:allowincell="f" o:allowoverlap="f">
              <w10:wrap anchorx="page" anchory="page"/>
              <w10:anchorlock/>
            </v:line>
          </w:pict>
        </mc:Fallback>
      </mc:AlternateContent>
    </w:r>
    <w:r w:rsidR="00012F60" w:rsidRPr="008B30EC">
      <w:rPr>
        <w:sz w:val="28"/>
        <w:szCs w:val="28"/>
      </w:rPr>
      <w:t>Beispielstrasse 666</w:t>
    </w:r>
  </w:p>
  <w:p w14:paraId="2188412B" w14:textId="77777777" w:rsidR="00012F60" w:rsidRPr="008B30EC" w:rsidRDefault="00012F60" w:rsidP="00012F60">
    <w:pPr>
      <w:pStyle w:val="Kopfzeile"/>
      <w:jc w:val="center"/>
      <w:rPr>
        <w:sz w:val="28"/>
        <w:szCs w:val="28"/>
      </w:rPr>
    </w:pPr>
    <w:r w:rsidRPr="008B30EC">
      <w:rPr>
        <w:sz w:val="28"/>
        <w:szCs w:val="28"/>
      </w:rPr>
      <w:t>6666 Teststadt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CE72A0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488462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9A4496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CC16DD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279CFF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A582462"/>
    <w:multiLevelType w:val="hybridMultilevel"/>
    <w:tmpl w:val="F530DFA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687215"/>
    <w:multiLevelType w:val="hybridMultilevel"/>
    <w:tmpl w:val="A7A62F5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3A1DD7"/>
    <w:multiLevelType w:val="hybridMultilevel"/>
    <w:tmpl w:val="060070D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332"/>
    <w:rsid w:val="00012F60"/>
    <w:rsid w:val="00014359"/>
    <w:rsid w:val="00020788"/>
    <w:rsid w:val="00025C14"/>
    <w:rsid w:val="00030AC0"/>
    <w:rsid w:val="00040CB3"/>
    <w:rsid w:val="00043703"/>
    <w:rsid w:val="00050F92"/>
    <w:rsid w:val="00075D51"/>
    <w:rsid w:val="000776CA"/>
    <w:rsid w:val="00095BA5"/>
    <w:rsid w:val="000A33C9"/>
    <w:rsid w:val="000A7598"/>
    <w:rsid w:val="000C26CF"/>
    <w:rsid w:val="000C3A18"/>
    <w:rsid w:val="000D05AF"/>
    <w:rsid w:val="000D1D0D"/>
    <w:rsid w:val="000D1E1A"/>
    <w:rsid w:val="000D63CF"/>
    <w:rsid w:val="00103861"/>
    <w:rsid w:val="0010718D"/>
    <w:rsid w:val="00107195"/>
    <w:rsid w:val="0011761E"/>
    <w:rsid w:val="00125361"/>
    <w:rsid w:val="001334B2"/>
    <w:rsid w:val="00140C91"/>
    <w:rsid w:val="00147A31"/>
    <w:rsid w:val="0015194A"/>
    <w:rsid w:val="00152A99"/>
    <w:rsid w:val="00156FBA"/>
    <w:rsid w:val="00164691"/>
    <w:rsid w:val="00170EF4"/>
    <w:rsid w:val="001710ED"/>
    <w:rsid w:val="001764FC"/>
    <w:rsid w:val="001776A4"/>
    <w:rsid w:val="00186C2E"/>
    <w:rsid w:val="001877AE"/>
    <w:rsid w:val="001A7F68"/>
    <w:rsid w:val="001B1DEA"/>
    <w:rsid w:val="001D1400"/>
    <w:rsid w:val="001D501A"/>
    <w:rsid w:val="001E2D13"/>
    <w:rsid w:val="001E3A41"/>
    <w:rsid w:val="00207995"/>
    <w:rsid w:val="00241ED9"/>
    <w:rsid w:val="0024497D"/>
    <w:rsid w:val="00254954"/>
    <w:rsid w:val="00254ED0"/>
    <w:rsid w:val="00256D0B"/>
    <w:rsid w:val="002609C7"/>
    <w:rsid w:val="002713BA"/>
    <w:rsid w:val="00275983"/>
    <w:rsid w:val="00276417"/>
    <w:rsid w:val="0028076B"/>
    <w:rsid w:val="0028252A"/>
    <w:rsid w:val="002C1A43"/>
    <w:rsid w:val="002D3189"/>
    <w:rsid w:val="002F0468"/>
    <w:rsid w:val="00303EE5"/>
    <w:rsid w:val="00305D63"/>
    <w:rsid w:val="00305D86"/>
    <w:rsid w:val="00314D3E"/>
    <w:rsid w:val="003150D4"/>
    <w:rsid w:val="003152BA"/>
    <w:rsid w:val="00320343"/>
    <w:rsid w:val="00333A12"/>
    <w:rsid w:val="00342831"/>
    <w:rsid w:val="00343B7D"/>
    <w:rsid w:val="0035639B"/>
    <w:rsid w:val="00362CE0"/>
    <w:rsid w:val="00370680"/>
    <w:rsid w:val="00376EAD"/>
    <w:rsid w:val="00387FE5"/>
    <w:rsid w:val="00396E52"/>
    <w:rsid w:val="003C09E1"/>
    <w:rsid w:val="003C3135"/>
    <w:rsid w:val="003E77CB"/>
    <w:rsid w:val="003F2034"/>
    <w:rsid w:val="003F2E00"/>
    <w:rsid w:val="004003E1"/>
    <w:rsid w:val="00411CAE"/>
    <w:rsid w:val="0041222D"/>
    <w:rsid w:val="00413EA2"/>
    <w:rsid w:val="00417A55"/>
    <w:rsid w:val="00417E41"/>
    <w:rsid w:val="00444E31"/>
    <w:rsid w:val="00446E7B"/>
    <w:rsid w:val="004733B1"/>
    <w:rsid w:val="004927F6"/>
    <w:rsid w:val="00495EA2"/>
    <w:rsid w:val="00497AF9"/>
    <w:rsid w:val="004A2D0C"/>
    <w:rsid w:val="004B15D3"/>
    <w:rsid w:val="004B2C97"/>
    <w:rsid w:val="004B7173"/>
    <w:rsid w:val="004D0361"/>
    <w:rsid w:val="004E7354"/>
    <w:rsid w:val="004F3441"/>
    <w:rsid w:val="004F6ED0"/>
    <w:rsid w:val="005042BF"/>
    <w:rsid w:val="0050504D"/>
    <w:rsid w:val="00506E6C"/>
    <w:rsid w:val="00510FEC"/>
    <w:rsid w:val="0051256A"/>
    <w:rsid w:val="00516CA3"/>
    <w:rsid w:val="0052649A"/>
    <w:rsid w:val="00526988"/>
    <w:rsid w:val="00527508"/>
    <w:rsid w:val="00534AE5"/>
    <w:rsid w:val="00540269"/>
    <w:rsid w:val="00545A64"/>
    <w:rsid w:val="005470B5"/>
    <w:rsid w:val="005478B9"/>
    <w:rsid w:val="00552E5F"/>
    <w:rsid w:val="00553907"/>
    <w:rsid w:val="005651A7"/>
    <w:rsid w:val="00571E0A"/>
    <w:rsid w:val="005864A0"/>
    <w:rsid w:val="00595256"/>
    <w:rsid w:val="00596DDE"/>
    <w:rsid w:val="005C0044"/>
    <w:rsid w:val="005C36F5"/>
    <w:rsid w:val="005C5503"/>
    <w:rsid w:val="005D1F12"/>
    <w:rsid w:val="005D6620"/>
    <w:rsid w:val="005E0B36"/>
    <w:rsid w:val="00600B0C"/>
    <w:rsid w:val="0060540A"/>
    <w:rsid w:val="006058AB"/>
    <w:rsid w:val="0061101C"/>
    <w:rsid w:val="00617A8E"/>
    <w:rsid w:val="00622940"/>
    <w:rsid w:val="00623373"/>
    <w:rsid w:val="006244CF"/>
    <w:rsid w:val="006519BB"/>
    <w:rsid w:val="00665289"/>
    <w:rsid w:val="006672F2"/>
    <w:rsid w:val="0067489B"/>
    <w:rsid w:val="0067639B"/>
    <w:rsid w:val="006840C3"/>
    <w:rsid w:val="00695CCD"/>
    <w:rsid w:val="006973E5"/>
    <w:rsid w:val="006A2ECC"/>
    <w:rsid w:val="006A51AC"/>
    <w:rsid w:val="006B566F"/>
    <w:rsid w:val="006B5B6D"/>
    <w:rsid w:val="006C237B"/>
    <w:rsid w:val="006C4A39"/>
    <w:rsid w:val="006D1232"/>
    <w:rsid w:val="006D1E9C"/>
    <w:rsid w:val="006F17A0"/>
    <w:rsid w:val="006F1C06"/>
    <w:rsid w:val="00717553"/>
    <w:rsid w:val="00720F40"/>
    <w:rsid w:val="007210EC"/>
    <w:rsid w:val="00723B23"/>
    <w:rsid w:val="00725708"/>
    <w:rsid w:val="0073376D"/>
    <w:rsid w:val="00735E44"/>
    <w:rsid w:val="00744757"/>
    <w:rsid w:val="00746522"/>
    <w:rsid w:val="00756332"/>
    <w:rsid w:val="00763C13"/>
    <w:rsid w:val="00773FD2"/>
    <w:rsid w:val="00781539"/>
    <w:rsid w:val="00783744"/>
    <w:rsid w:val="007958D1"/>
    <w:rsid w:val="007A3A48"/>
    <w:rsid w:val="007A6568"/>
    <w:rsid w:val="007A6D9F"/>
    <w:rsid w:val="007A7075"/>
    <w:rsid w:val="007B481D"/>
    <w:rsid w:val="007C0588"/>
    <w:rsid w:val="007C0BB9"/>
    <w:rsid w:val="007C3A4D"/>
    <w:rsid w:val="007C7DA1"/>
    <w:rsid w:val="007D6600"/>
    <w:rsid w:val="007F0B4C"/>
    <w:rsid w:val="00802998"/>
    <w:rsid w:val="00815711"/>
    <w:rsid w:val="00817939"/>
    <w:rsid w:val="00860EAD"/>
    <w:rsid w:val="00864C07"/>
    <w:rsid w:val="008702FA"/>
    <w:rsid w:val="00873E0F"/>
    <w:rsid w:val="00894BFA"/>
    <w:rsid w:val="008A4D9D"/>
    <w:rsid w:val="008A7787"/>
    <w:rsid w:val="008B288E"/>
    <w:rsid w:val="008B30EC"/>
    <w:rsid w:val="008C3926"/>
    <w:rsid w:val="008C697C"/>
    <w:rsid w:val="008D0E55"/>
    <w:rsid w:val="008D1C31"/>
    <w:rsid w:val="008E6C86"/>
    <w:rsid w:val="008F5CC4"/>
    <w:rsid w:val="00912546"/>
    <w:rsid w:val="009135E4"/>
    <w:rsid w:val="00927CA1"/>
    <w:rsid w:val="00931954"/>
    <w:rsid w:val="00935696"/>
    <w:rsid w:val="009421DF"/>
    <w:rsid w:val="00947320"/>
    <w:rsid w:val="00953FA4"/>
    <w:rsid w:val="0095632E"/>
    <w:rsid w:val="00960361"/>
    <w:rsid w:val="00961DE3"/>
    <w:rsid w:val="00970E97"/>
    <w:rsid w:val="009713E8"/>
    <w:rsid w:val="00976CEE"/>
    <w:rsid w:val="00982B54"/>
    <w:rsid w:val="0098582C"/>
    <w:rsid w:val="009B27B5"/>
    <w:rsid w:val="009B6BDE"/>
    <w:rsid w:val="009C3542"/>
    <w:rsid w:val="009E2DE1"/>
    <w:rsid w:val="009E6B33"/>
    <w:rsid w:val="009F208A"/>
    <w:rsid w:val="009F212C"/>
    <w:rsid w:val="009F3A50"/>
    <w:rsid w:val="00A1547F"/>
    <w:rsid w:val="00A2298E"/>
    <w:rsid w:val="00A313A3"/>
    <w:rsid w:val="00A331A8"/>
    <w:rsid w:val="00A3454C"/>
    <w:rsid w:val="00A417C8"/>
    <w:rsid w:val="00A43A2F"/>
    <w:rsid w:val="00A4416D"/>
    <w:rsid w:val="00A54A70"/>
    <w:rsid w:val="00A55533"/>
    <w:rsid w:val="00A60BE9"/>
    <w:rsid w:val="00A63C78"/>
    <w:rsid w:val="00A6497C"/>
    <w:rsid w:val="00A73B28"/>
    <w:rsid w:val="00A9605F"/>
    <w:rsid w:val="00A969CB"/>
    <w:rsid w:val="00AA60F1"/>
    <w:rsid w:val="00AB23DD"/>
    <w:rsid w:val="00AC4F85"/>
    <w:rsid w:val="00AC6099"/>
    <w:rsid w:val="00AD1262"/>
    <w:rsid w:val="00AE2629"/>
    <w:rsid w:val="00AE4BD1"/>
    <w:rsid w:val="00AE7279"/>
    <w:rsid w:val="00AF62CB"/>
    <w:rsid w:val="00B01A70"/>
    <w:rsid w:val="00B07E14"/>
    <w:rsid w:val="00B1349E"/>
    <w:rsid w:val="00B2036D"/>
    <w:rsid w:val="00B27E64"/>
    <w:rsid w:val="00B3343A"/>
    <w:rsid w:val="00B44706"/>
    <w:rsid w:val="00B4505B"/>
    <w:rsid w:val="00B55F5A"/>
    <w:rsid w:val="00B6623D"/>
    <w:rsid w:val="00B71CB1"/>
    <w:rsid w:val="00B73E40"/>
    <w:rsid w:val="00B813D5"/>
    <w:rsid w:val="00B842F2"/>
    <w:rsid w:val="00B910E1"/>
    <w:rsid w:val="00B963A5"/>
    <w:rsid w:val="00B96C57"/>
    <w:rsid w:val="00BA2BC4"/>
    <w:rsid w:val="00BA3141"/>
    <w:rsid w:val="00BB71E3"/>
    <w:rsid w:val="00BB7F1D"/>
    <w:rsid w:val="00BC0D9B"/>
    <w:rsid w:val="00BC4C4C"/>
    <w:rsid w:val="00BD6FED"/>
    <w:rsid w:val="00BE012A"/>
    <w:rsid w:val="00BE3223"/>
    <w:rsid w:val="00BE5032"/>
    <w:rsid w:val="00BF2E27"/>
    <w:rsid w:val="00C03BB2"/>
    <w:rsid w:val="00C05A00"/>
    <w:rsid w:val="00C06273"/>
    <w:rsid w:val="00C15293"/>
    <w:rsid w:val="00C1591D"/>
    <w:rsid w:val="00C16265"/>
    <w:rsid w:val="00C17266"/>
    <w:rsid w:val="00C20F20"/>
    <w:rsid w:val="00C25283"/>
    <w:rsid w:val="00C2774F"/>
    <w:rsid w:val="00C333F9"/>
    <w:rsid w:val="00C35618"/>
    <w:rsid w:val="00C5556A"/>
    <w:rsid w:val="00C62DC3"/>
    <w:rsid w:val="00C638D5"/>
    <w:rsid w:val="00C6451E"/>
    <w:rsid w:val="00C71FD1"/>
    <w:rsid w:val="00C8351F"/>
    <w:rsid w:val="00CA2B0D"/>
    <w:rsid w:val="00CB13D8"/>
    <w:rsid w:val="00CB13F4"/>
    <w:rsid w:val="00CB1785"/>
    <w:rsid w:val="00CC49E1"/>
    <w:rsid w:val="00CC6921"/>
    <w:rsid w:val="00CD73A9"/>
    <w:rsid w:val="00CE1E16"/>
    <w:rsid w:val="00CF5765"/>
    <w:rsid w:val="00D045EB"/>
    <w:rsid w:val="00D0550E"/>
    <w:rsid w:val="00D076A5"/>
    <w:rsid w:val="00D1445A"/>
    <w:rsid w:val="00D16E83"/>
    <w:rsid w:val="00D2055E"/>
    <w:rsid w:val="00D26ECA"/>
    <w:rsid w:val="00D323BE"/>
    <w:rsid w:val="00D376F9"/>
    <w:rsid w:val="00D37A73"/>
    <w:rsid w:val="00D44BDF"/>
    <w:rsid w:val="00D55A48"/>
    <w:rsid w:val="00D72DA4"/>
    <w:rsid w:val="00D777DB"/>
    <w:rsid w:val="00D80F93"/>
    <w:rsid w:val="00DA40D0"/>
    <w:rsid w:val="00DB31D4"/>
    <w:rsid w:val="00DC1CD0"/>
    <w:rsid w:val="00DD2C87"/>
    <w:rsid w:val="00DD3492"/>
    <w:rsid w:val="00DE1229"/>
    <w:rsid w:val="00DE330A"/>
    <w:rsid w:val="00DF22BC"/>
    <w:rsid w:val="00DF5E3F"/>
    <w:rsid w:val="00DF632B"/>
    <w:rsid w:val="00E058C3"/>
    <w:rsid w:val="00E210BF"/>
    <w:rsid w:val="00E4624D"/>
    <w:rsid w:val="00E74540"/>
    <w:rsid w:val="00E84D31"/>
    <w:rsid w:val="00E90310"/>
    <w:rsid w:val="00E92C84"/>
    <w:rsid w:val="00E9716E"/>
    <w:rsid w:val="00EA59DB"/>
    <w:rsid w:val="00EB0746"/>
    <w:rsid w:val="00EB0F55"/>
    <w:rsid w:val="00EB1CE1"/>
    <w:rsid w:val="00EB23F6"/>
    <w:rsid w:val="00EB3B4B"/>
    <w:rsid w:val="00EB513F"/>
    <w:rsid w:val="00EC1262"/>
    <w:rsid w:val="00EC6E9F"/>
    <w:rsid w:val="00EE1DA6"/>
    <w:rsid w:val="00EE3746"/>
    <w:rsid w:val="00EE642D"/>
    <w:rsid w:val="00EE7BBB"/>
    <w:rsid w:val="00F03744"/>
    <w:rsid w:val="00F53CBA"/>
    <w:rsid w:val="00F566AA"/>
    <w:rsid w:val="00F60292"/>
    <w:rsid w:val="00F728DA"/>
    <w:rsid w:val="00F90E51"/>
    <w:rsid w:val="00F9379A"/>
    <w:rsid w:val="00FA57FD"/>
    <w:rsid w:val="00FB1255"/>
    <w:rsid w:val="00FB14DD"/>
    <w:rsid w:val="00FC4ED8"/>
    <w:rsid w:val="00FC6B8A"/>
    <w:rsid w:val="00FD21DE"/>
    <w:rsid w:val="00FD5B63"/>
    <w:rsid w:val="00FD76E1"/>
    <w:rsid w:val="00FF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;"/>
  <w14:docId w14:val="129EFB72"/>
  <w15:chartTrackingRefBased/>
  <w15:docId w15:val="{8EE7AF10-60A8-4C34-BBB1-64B1052B3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53907"/>
    <w:rPr>
      <w:rFonts w:ascii="Arial" w:hAnsi="Arial" w:cs="Arial"/>
      <w:sz w:val="18"/>
      <w:szCs w:val="18"/>
      <w:lang w:eastAsia="de-DE"/>
    </w:rPr>
  </w:style>
  <w:style w:type="paragraph" w:styleId="berschrift1">
    <w:name w:val="heading 1"/>
    <w:basedOn w:val="Standard"/>
    <w:next w:val="Standard"/>
    <w:qFormat/>
    <w:rsid w:val="00EE7BBB"/>
    <w:pPr>
      <w:keepNext/>
      <w:suppressAutoHyphens/>
      <w:outlineLvl w:val="0"/>
    </w:pPr>
    <w:rPr>
      <w:rFonts w:ascii="Rage Italic" w:hAnsi="Rage Italic"/>
      <w:sz w:val="16"/>
    </w:rPr>
  </w:style>
  <w:style w:type="paragraph" w:styleId="berschrift2">
    <w:name w:val="heading 2"/>
    <w:basedOn w:val="Standard"/>
    <w:next w:val="Standard"/>
    <w:qFormat/>
    <w:rsid w:val="00EE7BBB"/>
    <w:pPr>
      <w:keepNext/>
      <w:spacing w:before="240" w:after="60"/>
      <w:outlineLvl w:val="1"/>
    </w:pPr>
    <w:rPr>
      <w:rFonts w:ascii="Rage Italic" w:hAnsi="Rage Italic"/>
      <w:bCs/>
      <w:iCs/>
      <w:sz w:val="16"/>
      <w:szCs w:val="28"/>
    </w:rPr>
  </w:style>
  <w:style w:type="paragraph" w:styleId="berschrift3">
    <w:name w:val="heading 3"/>
    <w:basedOn w:val="Standard"/>
    <w:next w:val="Standard"/>
    <w:qFormat/>
    <w:rsid w:val="00EE7BBB"/>
    <w:pPr>
      <w:keepNext/>
      <w:spacing w:before="240" w:after="60"/>
      <w:outlineLvl w:val="2"/>
    </w:pPr>
    <w:rPr>
      <w:rFonts w:ascii="Rage Italic" w:hAnsi="Rage Italic"/>
      <w:bCs/>
      <w:sz w:val="1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EE3746"/>
    <w:pPr>
      <w:tabs>
        <w:tab w:val="center" w:pos="4536"/>
        <w:tab w:val="right" w:pos="9072"/>
      </w:tabs>
    </w:pPr>
  </w:style>
  <w:style w:type="paragraph" w:styleId="Fuzeile">
    <w:name w:val="footer"/>
    <w:aliases w:val="Adresse Amnesty (8P)"/>
    <w:basedOn w:val="Standard"/>
    <w:autoRedefine/>
    <w:rsid w:val="00333A12"/>
    <w:pPr>
      <w:tabs>
        <w:tab w:val="center" w:pos="4536"/>
        <w:tab w:val="right" w:pos="9072"/>
      </w:tabs>
      <w:jc w:val="both"/>
    </w:pPr>
    <w:rPr>
      <w:sz w:val="22"/>
      <w:szCs w:val="22"/>
    </w:rPr>
  </w:style>
  <w:style w:type="paragraph" w:customStyle="1" w:styleId="BriefvorschlagundForderungen">
    <w:name w:val="Briefvorschlag und Forderungen"/>
    <w:basedOn w:val="Standard"/>
    <w:rsid w:val="004B15D3"/>
    <w:pPr>
      <w:tabs>
        <w:tab w:val="left" w:pos="6085"/>
      </w:tabs>
    </w:pPr>
    <w:rPr>
      <w:b/>
      <w:caps/>
    </w:rPr>
  </w:style>
  <w:style w:type="paragraph" w:customStyle="1" w:styleId="BgdV12P">
    <w:name w:val="BgdV (12P)"/>
    <w:basedOn w:val="Standard"/>
    <w:autoRedefine/>
    <w:rsid w:val="00186C2E"/>
    <w:pPr>
      <w:keepLines/>
    </w:pPr>
    <w:rPr>
      <w:rFonts w:ascii="Arial Narrow" w:hAnsi="Arial Narrow"/>
      <w:b/>
      <w:caps/>
      <w:sz w:val="24"/>
    </w:rPr>
  </w:style>
  <w:style w:type="paragraph" w:customStyle="1" w:styleId="TITELTHEMEN24P">
    <w:name w:val="TITEL/THEMEN (24P)"/>
    <w:basedOn w:val="Standard"/>
    <w:autoRedefine/>
    <w:rsid w:val="00095BA5"/>
    <w:pPr>
      <w:spacing w:after="120"/>
    </w:pPr>
    <w:rPr>
      <w:rFonts w:ascii="Arial Narrow" w:hAnsi="Arial Narrow"/>
      <w:b/>
      <w:caps/>
      <w:w w:val="99"/>
      <w:sz w:val="48"/>
      <w:szCs w:val="48"/>
    </w:rPr>
  </w:style>
  <w:style w:type="paragraph" w:customStyle="1" w:styleId="LAND14P">
    <w:name w:val="LAND (14P)"/>
    <w:autoRedefine/>
    <w:rsid w:val="00756332"/>
    <w:pPr>
      <w:jc w:val="both"/>
    </w:pPr>
    <w:rPr>
      <w:rFonts w:ascii="Arial Narrow" w:hAnsi="Arial Narrow" w:cs="Arial"/>
      <w:b/>
      <w:caps/>
      <w:sz w:val="28"/>
      <w:szCs w:val="28"/>
      <w:lang w:val="en-US" w:eastAsia="de-DE"/>
    </w:rPr>
  </w:style>
  <w:style w:type="paragraph" w:customStyle="1" w:styleId="MonatJahr12P">
    <w:name w:val="Monat &amp; Jahr (12P)"/>
    <w:autoRedefine/>
    <w:rsid w:val="00186C2E"/>
    <w:pPr>
      <w:ind w:left="-108"/>
    </w:pPr>
    <w:rPr>
      <w:rFonts w:ascii="Arial Narrow" w:hAnsi="Arial Narrow"/>
      <w:caps/>
      <w:color w:val="000000"/>
      <w:sz w:val="24"/>
      <w:szCs w:val="28"/>
      <w:lang w:eastAsia="de-DE"/>
    </w:rPr>
  </w:style>
  <w:style w:type="paragraph" w:customStyle="1" w:styleId="Namen9P">
    <w:name w:val="Namen (9P)"/>
    <w:basedOn w:val="Standard"/>
    <w:autoRedefine/>
    <w:rsid w:val="008A4D9D"/>
    <w:rPr>
      <w:b/>
    </w:rPr>
  </w:style>
  <w:style w:type="character" w:styleId="Kommentarzeichen">
    <w:name w:val="annotation reference"/>
    <w:semiHidden/>
    <w:rsid w:val="00276417"/>
    <w:rPr>
      <w:sz w:val="16"/>
      <w:szCs w:val="16"/>
    </w:rPr>
  </w:style>
  <w:style w:type="paragraph" w:styleId="Kommentartext">
    <w:name w:val="annotation text"/>
    <w:basedOn w:val="Standard"/>
    <w:semiHidden/>
    <w:rsid w:val="00276417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276417"/>
    <w:rPr>
      <w:b/>
      <w:bCs/>
    </w:rPr>
  </w:style>
  <w:style w:type="paragraph" w:styleId="Sprechblasentext">
    <w:name w:val="Balloon Text"/>
    <w:basedOn w:val="Standard"/>
    <w:semiHidden/>
    <w:rsid w:val="00276417"/>
    <w:rPr>
      <w:rFonts w:ascii="Tahoma" w:hAnsi="Tahoma" w:cs="Tahoma"/>
      <w:sz w:val="16"/>
      <w:szCs w:val="16"/>
    </w:rPr>
  </w:style>
  <w:style w:type="paragraph" w:customStyle="1" w:styleId="Seitenwechsel">
    <w:name w:val="Seitenwechsel"/>
    <w:basedOn w:val="Standard"/>
    <w:next w:val="Dokumentstruktur"/>
    <w:rsid w:val="00276417"/>
    <w:pPr>
      <w:spacing w:after="140" w:line="280" w:lineRule="exact"/>
      <w:jc w:val="both"/>
    </w:pPr>
    <w:rPr>
      <w:color w:val="000000"/>
      <w:szCs w:val="24"/>
      <w:lang w:val="fr-FR" w:eastAsia="fr-FR"/>
    </w:rPr>
  </w:style>
  <w:style w:type="character" w:styleId="Seitenzahl">
    <w:name w:val="page number"/>
    <w:basedOn w:val="Absatz-Standardschriftart"/>
    <w:rsid w:val="00241ED9"/>
  </w:style>
  <w:style w:type="paragraph" w:styleId="Dokumentstruktur">
    <w:name w:val="Document Map"/>
    <w:basedOn w:val="Standard"/>
    <w:semiHidden/>
    <w:rsid w:val="0027641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Fallbeschrieb">
    <w:name w:val="Fallbeschrieb ..."/>
    <w:basedOn w:val="Standard"/>
    <w:autoRedefine/>
    <w:rsid w:val="008B288E"/>
    <w:rPr>
      <w:sz w:val="20"/>
    </w:rPr>
  </w:style>
  <w:style w:type="paragraph" w:customStyle="1" w:styleId="BitteschreibenSie">
    <w:name w:val="Bitte schreiben Sie ..."/>
    <w:basedOn w:val="Standard"/>
    <w:autoRedefine/>
    <w:rsid w:val="004B15D3"/>
  </w:style>
  <w:style w:type="paragraph" w:customStyle="1" w:styleId="AmnestyAdressblock">
    <w:name w:val="Amnesty Adressblock"/>
    <w:basedOn w:val="Standard"/>
    <w:autoRedefine/>
    <w:rsid w:val="00E90310"/>
    <w:pPr>
      <w:tabs>
        <w:tab w:val="left" w:pos="6085"/>
      </w:tabs>
    </w:pPr>
    <w:rPr>
      <w:rFonts w:ascii="Arial Narrow" w:hAnsi="Arial Narrow"/>
      <w:sz w:val="16"/>
      <w:szCs w:val="16"/>
    </w:rPr>
  </w:style>
  <w:style w:type="paragraph" w:customStyle="1" w:styleId="Adressen1-3">
    <w:name w:val="Adressen 1-3"/>
    <w:basedOn w:val="AmnestyAdressblock"/>
    <w:autoRedefine/>
    <w:rsid w:val="00E90310"/>
    <w:rPr>
      <w:rFonts w:ascii="Arial" w:hAnsi="Arial"/>
      <w:sz w:val="18"/>
    </w:rPr>
  </w:style>
  <w:style w:type="table" w:styleId="Tabellenraster">
    <w:name w:val="Table Grid"/>
    <w:basedOn w:val="NormaleTabelle"/>
    <w:rsid w:val="002F04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flichformulierterBriefan">
    <w:name w:val="Höflich formulierter Brief an"/>
    <w:basedOn w:val="BriefvorschlagundForderungen"/>
    <w:autoRedefine/>
    <w:rsid w:val="004B15D3"/>
  </w:style>
  <w:style w:type="paragraph" w:customStyle="1" w:styleId="AbschnittBriefe">
    <w:name w:val="Abschnitt Briefe"/>
    <w:basedOn w:val="Standard"/>
    <w:autoRedefine/>
    <w:rsid w:val="00A9605F"/>
    <w:pPr>
      <w:tabs>
        <w:tab w:val="right" w:pos="7088"/>
      </w:tabs>
    </w:pPr>
    <w:rPr>
      <w:sz w:val="21"/>
      <w:szCs w:val="22"/>
    </w:rPr>
  </w:style>
  <w:style w:type="paragraph" w:styleId="Endnotentext">
    <w:name w:val="endnote text"/>
    <w:basedOn w:val="Standard"/>
    <w:semiHidden/>
    <w:rsid w:val="00912546"/>
    <w:rPr>
      <w:sz w:val="20"/>
      <w:szCs w:val="20"/>
    </w:rPr>
  </w:style>
  <w:style w:type="character" w:styleId="Endnotenzeichen">
    <w:name w:val="endnote reference"/>
    <w:semiHidden/>
    <w:rsid w:val="00912546"/>
    <w:rPr>
      <w:vertAlign w:val="superscript"/>
    </w:rPr>
  </w:style>
  <w:style w:type="paragraph" w:customStyle="1" w:styleId="BetreffzeileBrief">
    <w:name w:val="Betreffzeile (Brief)"/>
    <w:autoRedefine/>
    <w:rsid w:val="006D1E9C"/>
    <w:pPr>
      <w:spacing w:line="360" w:lineRule="auto"/>
    </w:pPr>
    <w:rPr>
      <w:rFonts w:ascii="Arial Narrow" w:hAnsi="Arial Narrow" w:cs="Arial"/>
      <w:b/>
      <w:caps/>
      <w:sz w:val="22"/>
      <w:szCs w:val="22"/>
      <w:lang w:eastAsia="de-DE"/>
    </w:rPr>
  </w:style>
  <w:style w:type="paragraph" w:customStyle="1" w:styleId="Formatvorlage1">
    <w:name w:val="Formatvorlage1"/>
    <w:basedOn w:val="AbschnittBriefe"/>
    <w:next w:val="BetreffzeileBrief"/>
    <w:rsid w:val="00A9605F"/>
    <w:pPr>
      <w:spacing w:line="360" w:lineRule="auto"/>
    </w:pPr>
    <w:rPr>
      <w:b/>
    </w:rPr>
  </w:style>
  <w:style w:type="paragraph" w:customStyle="1" w:styleId="AI-Fliesstext-ATG-10">
    <w:name w:val="AI-Fliesstext-ATG-10"/>
    <w:basedOn w:val="Standard"/>
    <w:qFormat/>
    <w:rsid w:val="00756332"/>
    <w:pPr>
      <w:spacing w:after="200" w:line="260" w:lineRule="atLeast"/>
    </w:pPr>
    <w:rPr>
      <w:rFonts w:ascii="Amnesty Trade Gothic" w:hAnsi="Amnesty Trade Gothic" w:cs="Times New Roman"/>
      <w:sz w:val="20"/>
      <w:szCs w:val="20"/>
      <w:lang w:val="de-DE"/>
    </w:rPr>
  </w:style>
  <w:style w:type="paragraph" w:customStyle="1" w:styleId="AI-berschrift3-20pt-24Abstand">
    <w:name w:val="AI-Überschrift3-20pt-24Abstand"/>
    <w:basedOn w:val="Standard"/>
    <w:next w:val="AI-Fliesstext-ATG-10"/>
    <w:qFormat/>
    <w:rsid w:val="00756332"/>
    <w:pPr>
      <w:spacing w:after="480" w:line="480" w:lineRule="exact"/>
    </w:pPr>
    <w:rPr>
      <w:rFonts w:ascii="Amnesty Trade Gothic Cn" w:hAnsi="Amnesty Trade Gothic Cn" w:cs="Times New Roman"/>
      <w:b/>
      <w:caps/>
      <w:sz w:val="40"/>
      <w:szCs w:val="24"/>
      <w:lang w:val="de-DE"/>
    </w:rPr>
  </w:style>
  <w:style w:type="character" w:styleId="Hyperlink">
    <w:name w:val="Hyperlink"/>
    <w:rsid w:val="00C35618"/>
    <w:rPr>
      <w:color w:val="0563C1"/>
      <w:u w:val="single"/>
    </w:rPr>
  </w:style>
  <w:style w:type="paragraph" w:styleId="Listenabsatz">
    <w:name w:val="List Paragraph"/>
    <w:basedOn w:val="Standard"/>
    <w:uiPriority w:val="34"/>
    <w:qFormat/>
    <w:rsid w:val="00FF5D2D"/>
    <w:pPr>
      <w:ind w:left="720"/>
    </w:pPr>
  </w:style>
  <w:style w:type="paragraph" w:customStyle="1" w:styleId="AIAddressText">
    <w:name w:val="AI Address Text"/>
    <w:basedOn w:val="Standard"/>
    <w:rsid w:val="00D376F9"/>
    <w:pPr>
      <w:tabs>
        <w:tab w:val="left" w:pos="567"/>
      </w:tabs>
      <w:spacing w:line="240" w:lineRule="exact"/>
    </w:pPr>
    <w:rPr>
      <w:rFonts w:eastAsia="SimSun" w:cs="Times New Roman"/>
      <w:szCs w:val="24"/>
      <w:lang w:val="en-GB" w:eastAsia="en-US"/>
    </w:rPr>
  </w:style>
  <w:style w:type="paragraph" w:customStyle="1" w:styleId="AIPullquote">
    <w:name w:val="AI Pullquote"/>
    <w:basedOn w:val="Standard"/>
    <w:rsid w:val="007F0B4C"/>
    <w:pPr>
      <w:keepNext/>
      <w:shd w:val="clear" w:color="auto" w:fill="FFFF00"/>
      <w:spacing w:line="240" w:lineRule="atLeast"/>
    </w:pPr>
    <w:rPr>
      <w:rFonts w:ascii="Amnesty Trade Gothic Cn" w:hAnsi="Amnesty Trade Gothic Cn" w:cs="Times New Roman"/>
      <w:b/>
      <w:sz w:val="20"/>
      <w:szCs w:val="24"/>
      <w:lang w:val="en-GB" w:eastAsia="ar-SA"/>
    </w:rPr>
  </w:style>
  <w:style w:type="paragraph" w:styleId="StandardWeb">
    <w:name w:val="Normal (Web)"/>
    <w:basedOn w:val="Standard"/>
    <w:uiPriority w:val="99"/>
    <w:unhideWhenUsed/>
    <w:rsid w:val="007F0B4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customStyle="1" w:styleId="lrzxr">
    <w:name w:val="lrzxr"/>
    <w:basedOn w:val="Absatz-Standardschriftart"/>
    <w:rsid w:val="006233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92B426BF</Template>
  <TotalTime>0</TotalTime>
  <Pages>1</Pages>
  <Words>133</Words>
  <Characters>840</Characters>
  <Application>Microsoft Office Word</Application>
  <DocSecurity>0</DocSecurity>
  <Lines>7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URGENT ACTION                             Amnesty International</vt:lpstr>
      <vt:lpstr>URGENT ACTION                             Amnesty International</vt:lpstr>
    </vt:vector>
  </TitlesOfParts>
  <Company>Amnesty International, Schweizer Sektion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URGENT ACTION                             Amnesty International</dc:title>
  <dc:subject/>
  <dc:creator>Cornelia Treuthardt</dc:creator>
  <cp:keywords/>
  <dc:description/>
  <cp:lastModifiedBy>Noemi Grütter</cp:lastModifiedBy>
  <cp:revision>6</cp:revision>
  <cp:lastPrinted>2018-11-13T16:34:00Z</cp:lastPrinted>
  <dcterms:created xsi:type="dcterms:W3CDTF">2018-11-13T16:15:00Z</dcterms:created>
  <dcterms:modified xsi:type="dcterms:W3CDTF">2018-11-13T16:50:00Z</dcterms:modified>
</cp:coreProperties>
</file>