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2BA09" w14:textId="77777777" w:rsidR="00C638D5" w:rsidRPr="000A7598" w:rsidRDefault="00C638D5" w:rsidP="00C638D5">
      <w:pPr>
        <w:pStyle w:val="AbschnittBriefe"/>
      </w:pPr>
    </w:p>
    <w:p w14:paraId="32278F76" w14:textId="77777777" w:rsidR="00C638D5" w:rsidRPr="000A7598" w:rsidRDefault="00C638D5" w:rsidP="00C638D5">
      <w:pPr>
        <w:pStyle w:val="AbschnittBriefe"/>
      </w:pPr>
    </w:p>
    <w:p w14:paraId="32B77171" w14:textId="77777777" w:rsidR="00C638D5" w:rsidRPr="000A7598" w:rsidRDefault="00C638D5" w:rsidP="00C638D5">
      <w:pPr>
        <w:pStyle w:val="AbschnittBriefe"/>
      </w:pPr>
    </w:p>
    <w:p w14:paraId="4287DDA5" w14:textId="77777777" w:rsidR="00C638D5" w:rsidRPr="000A7598" w:rsidRDefault="00C638D5" w:rsidP="00C638D5">
      <w:pPr>
        <w:pStyle w:val="AbschnittBriefe"/>
      </w:pPr>
    </w:p>
    <w:p w14:paraId="714EE01D" w14:textId="77777777" w:rsidR="00C638D5" w:rsidRPr="000A7598" w:rsidRDefault="00C638D5" w:rsidP="00C638D5">
      <w:pPr>
        <w:pStyle w:val="AbschnittBriefe"/>
      </w:pPr>
    </w:p>
    <w:p w14:paraId="79F8A088" w14:textId="77777777" w:rsidR="00C638D5" w:rsidRPr="000A7598" w:rsidRDefault="00C638D5" w:rsidP="00C638D5">
      <w:pPr>
        <w:pStyle w:val="AbschnittBriefe"/>
      </w:pPr>
    </w:p>
    <w:p w14:paraId="5233861A" w14:textId="77777777" w:rsidR="00C638D5" w:rsidRPr="000A7598" w:rsidRDefault="00C638D5" w:rsidP="00C638D5">
      <w:pPr>
        <w:pStyle w:val="AbschnittBriefe"/>
      </w:pPr>
      <w:r w:rsidRPr="000A7598"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0" wp14:anchorId="3338142F" wp14:editId="096B1F8D">
                <wp:simplePos x="0" y="0"/>
                <wp:positionH relativeFrom="page">
                  <wp:posOffset>900430</wp:posOffset>
                </wp:positionH>
                <wp:positionV relativeFrom="page">
                  <wp:posOffset>920750</wp:posOffset>
                </wp:positionV>
                <wp:extent cx="1979930" cy="1080135"/>
                <wp:effectExtent l="0" t="0" r="0" b="0"/>
                <wp:wrapNone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3E553A" w14:textId="77777777" w:rsidR="00C638D5" w:rsidRPr="00937129" w:rsidRDefault="00C638D5" w:rsidP="00937129">
                            <w:pPr>
                              <w:pStyle w:val="AIAddressText"/>
                              <w:spacing w:line="240" w:lineRule="auto"/>
                              <w:rPr>
                                <w:rFonts w:eastAsia="Times New Roman" w:cs="Arial"/>
                                <w:sz w:val="21"/>
                                <w:szCs w:val="22"/>
                                <w:lang w:val="de-CH" w:eastAsia="de-DE"/>
                              </w:rPr>
                            </w:pPr>
                            <w:proofErr w:type="spellStart"/>
                            <w:r w:rsidRPr="00937129">
                              <w:rPr>
                                <w:rFonts w:eastAsia="Times New Roman" w:cs="Arial"/>
                                <w:sz w:val="21"/>
                                <w:szCs w:val="22"/>
                                <w:lang w:val="de-CH" w:eastAsia="de-DE"/>
                              </w:rPr>
                              <w:t>AbsenderIn</w:t>
                            </w:r>
                            <w:proofErr w:type="spellEnd"/>
                            <w:r w:rsidRPr="00937129">
                              <w:rPr>
                                <w:rFonts w:eastAsia="Times New Roman" w:cs="Arial"/>
                                <w:sz w:val="21"/>
                                <w:szCs w:val="22"/>
                                <w:lang w:val="de-CH" w:eastAsia="de-D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38142F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70.9pt;margin-top:72.5pt;width:155.9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" o:allowincell="f" o:allowoverlap="f" filled="f" stroked="f">
                <v:textbox inset="0,0,0,0">
                  <w:txbxContent>
                    <w:p w14:paraId="1B3E553A" w14:textId="77777777" w:rsidR="00C638D5" w:rsidRPr="00937129" w:rsidRDefault="00C638D5" w:rsidP="00937129">
                      <w:pPr>
                        <w:pStyle w:val="AIAddressText"/>
                        <w:spacing w:line="240" w:lineRule="auto"/>
                        <w:rPr>
                          <w:rFonts w:eastAsia="Times New Roman" w:cs="Arial"/>
                          <w:sz w:val="21"/>
                          <w:szCs w:val="22"/>
                          <w:lang w:val="de-CH" w:eastAsia="de-DE"/>
                        </w:rPr>
                      </w:pPr>
                      <w:r w:rsidRPr="00937129">
                        <w:rPr>
                          <w:rFonts w:eastAsia="Times New Roman" w:cs="Arial"/>
                          <w:sz w:val="21"/>
                          <w:szCs w:val="22"/>
                          <w:lang w:val="de-CH" w:eastAsia="de-DE"/>
                        </w:rPr>
                        <w:t>AbsenderIn: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DAC87A9" w14:textId="77777777" w:rsidR="00C638D5" w:rsidRPr="000A7598" w:rsidRDefault="00C638D5" w:rsidP="00C638D5">
      <w:pPr>
        <w:pStyle w:val="AbschnittBriefe"/>
      </w:pPr>
    </w:p>
    <w:p w14:paraId="7EDD2DAA" w14:textId="77777777" w:rsidR="00C638D5" w:rsidRPr="000A7598" w:rsidRDefault="00C638D5" w:rsidP="00C638D5">
      <w:pPr>
        <w:pStyle w:val="AbschnittBriefe"/>
      </w:pPr>
    </w:p>
    <w:p w14:paraId="062DD9B5" w14:textId="77777777" w:rsidR="00C638D5" w:rsidRPr="000A7598" w:rsidRDefault="00C638D5" w:rsidP="00C638D5">
      <w:pPr>
        <w:pStyle w:val="AbschnittBriefe"/>
      </w:pPr>
    </w:p>
    <w:p w14:paraId="2805AD7A" w14:textId="77777777" w:rsidR="00C638D5" w:rsidRPr="000A7598" w:rsidRDefault="00C638D5" w:rsidP="00C638D5">
      <w:pPr>
        <w:pStyle w:val="AbschnittBriefe"/>
      </w:pPr>
    </w:p>
    <w:p w14:paraId="7CDCE80D" w14:textId="77777777" w:rsidR="00C638D5" w:rsidRPr="000A7598" w:rsidRDefault="00C638D5" w:rsidP="00C638D5">
      <w:pPr>
        <w:pStyle w:val="AbschnittBriefe"/>
      </w:pPr>
    </w:p>
    <w:p w14:paraId="41BF268B" w14:textId="77777777" w:rsidR="00C638D5" w:rsidRPr="000A7598" w:rsidRDefault="00C638D5" w:rsidP="00C638D5">
      <w:pPr>
        <w:pStyle w:val="AbschnittBriefe"/>
      </w:pPr>
    </w:p>
    <w:p w14:paraId="5D368B05" w14:textId="77777777" w:rsidR="00C638D5" w:rsidRPr="000A7598" w:rsidRDefault="00C638D5" w:rsidP="00C638D5">
      <w:pPr>
        <w:pStyle w:val="AbschnittBriefe"/>
      </w:pPr>
    </w:p>
    <w:p w14:paraId="10802792" w14:textId="77777777" w:rsidR="00C638D5" w:rsidRPr="000A7598" w:rsidRDefault="00C638D5" w:rsidP="00C638D5">
      <w:pPr>
        <w:pStyle w:val="AbschnittBriefe"/>
      </w:pPr>
    </w:p>
    <w:p w14:paraId="1F7ABCF8" w14:textId="77777777" w:rsidR="00C638D5" w:rsidRPr="000A7598" w:rsidRDefault="00C638D5" w:rsidP="00C638D5">
      <w:pPr>
        <w:pStyle w:val="AbschnittBriefe"/>
      </w:pPr>
    </w:p>
    <w:p w14:paraId="42B04106" w14:textId="77777777" w:rsidR="00C638D5" w:rsidRPr="000A7598" w:rsidRDefault="00C638D5" w:rsidP="00C638D5">
      <w:pPr>
        <w:pStyle w:val="AbschnittBriefe"/>
      </w:pPr>
    </w:p>
    <w:p w14:paraId="7EBB4F3A" w14:textId="77777777" w:rsidR="00C638D5" w:rsidRPr="000A7598" w:rsidRDefault="00C638D5" w:rsidP="00C638D5">
      <w:pPr>
        <w:pStyle w:val="AbschnittBriefe"/>
      </w:pPr>
      <w:r w:rsidRPr="000A7598">
        <w:t xml:space="preserve">                                                                                                Datum:</w:t>
      </w:r>
    </w:p>
    <w:p w14:paraId="72DB7248" w14:textId="77777777" w:rsidR="00C638D5" w:rsidRPr="000A7598" w:rsidRDefault="00C638D5" w:rsidP="00C638D5">
      <w:pPr>
        <w:pStyle w:val="AbschnittBriefe"/>
      </w:pPr>
    </w:p>
    <w:p w14:paraId="67BC2B11" w14:textId="77777777" w:rsidR="00C638D5" w:rsidRPr="000A7598" w:rsidRDefault="00C638D5" w:rsidP="00C638D5">
      <w:pPr>
        <w:pStyle w:val="AbschnittBriefe"/>
      </w:pPr>
    </w:p>
    <w:p w14:paraId="38CD0F35" w14:textId="77777777" w:rsidR="00C638D5" w:rsidRPr="000A7598" w:rsidRDefault="00C638D5" w:rsidP="00C638D5">
      <w:pPr>
        <w:pStyle w:val="AbschnittBriefe"/>
      </w:pPr>
    </w:p>
    <w:p w14:paraId="2DCD2A8A" w14:textId="77777777" w:rsidR="00C638D5" w:rsidRPr="000A7598" w:rsidRDefault="000B05E3" w:rsidP="00C638D5">
      <w:pPr>
        <w:pStyle w:val="AbschnittBriefe"/>
        <w:rPr>
          <w:rFonts w:ascii="Arial Narrow" w:hAnsi="Arial Narrow"/>
          <w:b/>
          <w:caps/>
          <w:sz w:val="22"/>
        </w:rPr>
      </w:pPr>
      <w:r>
        <w:rPr>
          <w:rFonts w:ascii="Arial Narrow" w:hAnsi="Arial Narrow"/>
          <w:b/>
          <w:caps/>
          <w:sz w:val="22"/>
        </w:rPr>
        <w:t>nonhle mbuthuma</w:t>
      </w:r>
      <w:r w:rsidR="00C638D5" w:rsidRPr="0010718D">
        <w:rPr>
          <w:rFonts w:ascii="Arial Narrow" w:hAnsi="Arial Narrow"/>
          <w:b/>
          <w:caps/>
          <w:sz w:val="22"/>
        </w:rPr>
        <w:t xml:space="preserve"> – Men</w:t>
      </w:r>
      <w:r w:rsidR="005B11C1">
        <w:rPr>
          <w:rFonts w:ascii="Arial Narrow" w:hAnsi="Arial Narrow"/>
          <w:b/>
          <w:caps/>
          <w:sz w:val="22"/>
        </w:rPr>
        <w:t xml:space="preserve">schenrechtsverteidigerin – </w:t>
      </w:r>
      <w:r>
        <w:rPr>
          <w:rFonts w:ascii="Arial Narrow" w:hAnsi="Arial Narrow"/>
          <w:b/>
          <w:caps/>
          <w:sz w:val="22"/>
        </w:rPr>
        <w:t>südafrika</w:t>
      </w:r>
    </w:p>
    <w:p w14:paraId="32E5B225" w14:textId="77777777" w:rsidR="00C638D5" w:rsidRPr="000A7598" w:rsidRDefault="00C638D5" w:rsidP="00C638D5">
      <w:pPr>
        <w:pStyle w:val="AbschnittBriefe"/>
      </w:pPr>
    </w:p>
    <w:p w14:paraId="30F01041" w14:textId="77777777" w:rsidR="00C638D5" w:rsidRPr="000A7598" w:rsidRDefault="00C638D5" w:rsidP="00C638D5">
      <w:pPr>
        <w:pStyle w:val="AbschnittBriefe"/>
      </w:pPr>
    </w:p>
    <w:p w14:paraId="04AC6D27" w14:textId="77777777" w:rsidR="00C638D5" w:rsidRPr="000A7598" w:rsidRDefault="00C638D5" w:rsidP="00C638D5">
      <w:pPr>
        <w:rPr>
          <w:sz w:val="21"/>
          <w:szCs w:val="22"/>
        </w:rPr>
      </w:pPr>
      <w:r w:rsidRPr="000A7598">
        <w:rPr>
          <w:noProof/>
          <w:highlight w:val="yellow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6DA61AD8" wp14:editId="1860BA45">
                <wp:simplePos x="0" y="0"/>
                <wp:positionH relativeFrom="page">
                  <wp:posOffset>4467225</wp:posOffset>
                </wp:positionH>
                <wp:positionV relativeFrom="page">
                  <wp:posOffset>1838325</wp:posOffset>
                </wp:positionV>
                <wp:extent cx="2487295" cy="1371600"/>
                <wp:effectExtent l="0" t="0" r="8255" b="0"/>
                <wp:wrapNone/>
                <wp:docPr id="1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29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81268" w14:textId="77777777" w:rsidR="000B05E3" w:rsidRPr="00994649" w:rsidRDefault="000B05E3" w:rsidP="000B05E3">
                            <w:pPr>
                              <w:pStyle w:val="AIAddressText"/>
                              <w:spacing w:line="240" w:lineRule="auto"/>
                              <w:rPr>
                                <w:rFonts w:eastAsia="Times New Roman" w:cs="Arial"/>
                                <w:sz w:val="21"/>
                                <w:szCs w:val="22"/>
                                <w:lang w:val="en-US" w:eastAsia="de-DE"/>
                              </w:rPr>
                            </w:pPr>
                            <w:r w:rsidRPr="00994649">
                              <w:rPr>
                                <w:rFonts w:eastAsia="Times New Roman" w:cs="Arial"/>
                                <w:sz w:val="21"/>
                                <w:szCs w:val="22"/>
                                <w:lang w:val="en-US" w:eastAsia="de-DE"/>
                              </w:rPr>
                              <w:t>Cyril Ramaphosa</w:t>
                            </w:r>
                          </w:p>
                          <w:p w14:paraId="7A971664" w14:textId="77777777" w:rsidR="000B05E3" w:rsidRPr="00994649" w:rsidRDefault="000B05E3" w:rsidP="000B05E3">
                            <w:pPr>
                              <w:pStyle w:val="AIAddressText"/>
                              <w:spacing w:line="240" w:lineRule="auto"/>
                              <w:rPr>
                                <w:rFonts w:eastAsia="Times New Roman" w:cs="Arial"/>
                                <w:sz w:val="21"/>
                                <w:szCs w:val="22"/>
                                <w:lang w:val="en-US" w:eastAsia="de-DE"/>
                              </w:rPr>
                            </w:pPr>
                            <w:r w:rsidRPr="00994649">
                              <w:rPr>
                                <w:rFonts w:eastAsia="Times New Roman" w:cs="Arial"/>
                                <w:sz w:val="21"/>
                                <w:szCs w:val="22"/>
                                <w:lang w:val="en-US" w:eastAsia="de-DE"/>
                              </w:rPr>
                              <w:t>President of the Republic of South Africa</w:t>
                            </w:r>
                          </w:p>
                          <w:p w14:paraId="1142E8DA" w14:textId="77777777" w:rsidR="000B05E3" w:rsidRPr="00994649" w:rsidRDefault="000B05E3" w:rsidP="000B05E3">
                            <w:pPr>
                              <w:pStyle w:val="AIAddressText"/>
                              <w:spacing w:line="240" w:lineRule="auto"/>
                              <w:rPr>
                                <w:rFonts w:eastAsia="Times New Roman" w:cs="Arial"/>
                                <w:sz w:val="21"/>
                                <w:szCs w:val="22"/>
                                <w:lang w:val="en-US" w:eastAsia="de-DE"/>
                              </w:rPr>
                            </w:pPr>
                            <w:r w:rsidRPr="00994649">
                              <w:rPr>
                                <w:rFonts w:eastAsia="Times New Roman" w:cs="Arial"/>
                                <w:sz w:val="21"/>
                                <w:szCs w:val="22"/>
                                <w:lang w:val="en-US" w:eastAsia="de-DE"/>
                              </w:rPr>
                              <w:t xml:space="preserve">Union Buildings </w:t>
                            </w:r>
                          </w:p>
                          <w:p w14:paraId="4EEBA3AC" w14:textId="77777777" w:rsidR="000B05E3" w:rsidRPr="00994649" w:rsidRDefault="000B05E3" w:rsidP="000B05E3">
                            <w:pPr>
                              <w:pStyle w:val="AIAddressText"/>
                              <w:spacing w:line="240" w:lineRule="auto"/>
                              <w:rPr>
                                <w:rFonts w:eastAsia="Times New Roman" w:cs="Arial"/>
                                <w:sz w:val="21"/>
                                <w:szCs w:val="22"/>
                                <w:lang w:val="en-US" w:eastAsia="de-DE"/>
                              </w:rPr>
                            </w:pPr>
                            <w:r w:rsidRPr="00994649">
                              <w:rPr>
                                <w:rFonts w:eastAsia="Times New Roman" w:cs="Arial"/>
                                <w:sz w:val="21"/>
                                <w:szCs w:val="22"/>
                                <w:lang w:val="en-US" w:eastAsia="de-DE"/>
                              </w:rPr>
                              <w:t>Private Bag X1000</w:t>
                            </w:r>
                          </w:p>
                          <w:p w14:paraId="40F2EB54" w14:textId="77777777" w:rsidR="000B05E3" w:rsidRPr="00994649" w:rsidRDefault="000B05E3" w:rsidP="000B05E3">
                            <w:pPr>
                              <w:pStyle w:val="AIAddressText"/>
                              <w:spacing w:line="240" w:lineRule="auto"/>
                              <w:rPr>
                                <w:rFonts w:eastAsia="Times New Roman" w:cs="Arial"/>
                                <w:sz w:val="21"/>
                                <w:szCs w:val="22"/>
                                <w:lang w:val="en-US" w:eastAsia="de-DE"/>
                              </w:rPr>
                            </w:pPr>
                            <w:r w:rsidRPr="00994649">
                              <w:rPr>
                                <w:rFonts w:eastAsia="Times New Roman" w:cs="Arial"/>
                                <w:sz w:val="21"/>
                                <w:szCs w:val="22"/>
                                <w:lang w:val="en-US" w:eastAsia="de-DE"/>
                              </w:rPr>
                              <w:t xml:space="preserve">Pretoria, South Africa </w:t>
                            </w:r>
                          </w:p>
                          <w:p w14:paraId="423ADA4B" w14:textId="77777777" w:rsidR="000B05E3" w:rsidRPr="00937129" w:rsidRDefault="000B05E3" w:rsidP="00937129">
                            <w:pPr>
                              <w:pStyle w:val="AbschnittBriefe"/>
                            </w:pPr>
                            <w:r w:rsidRPr="00937129">
                              <w:t>0001</w:t>
                            </w:r>
                          </w:p>
                          <w:p w14:paraId="66D554D9" w14:textId="77777777" w:rsidR="00C638D5" w:rsidRPr="005B11C1" w:rsidRDefault="00C638D5" w:rsidP="005B11C1">
                            <w:pPr>
                              <w:rPr>
                                <w:rFonts w:ascii="Amnesty Trade Gothic" w:hAnsi="Amnesty Trade Gothic"/>
                                <w:color w:val="000000"/>
                                <w:sz w:val="22"/>
                                <w:szCs w:val="22"/>
                                <w:lang w:val="en-GB"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61AD8" id="Text Box 57" o:spid="_x0000_s1027" type="#_x0000_t202" style="position:absolute;margin-left:351.75pt;margin-top:144.75pt;width:195.8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EytAIAALM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" o:allowincell="f" o:allowoverlap="f" filled="f" stroked="f">
                <v:textbox inset="0,0,0,0">
                  <w:txbxContent>
                    <w:p w14:paraId="73681268" w14:textId="77777777" w:rsidR="000B05E3" w:rsidRPr="00937129" w:rsidRDefault="000B05E3" w:rsidP="000B05E3">
                      <w:pPr>
                        <w:pStyle w:val="AIAddressText"/>
                        <w:spacing w:line="240" w:lineRule="auto"/>
                        <w:rPr>
                          <w:rFonts w:eastAsia="Times New Roman" w:cs="Arial"/>
                          <w:sz w:val="21"/>
                          <w:szCs w:val="22"/>
                          <w:lang w:val="de-CH" w:eastAsia="de-DE"/>
                        </w:rPr>
                      </w:pPr>
                      <w:r w:rsidRPr="00937129">
                        <w:rPr>
                          <w:rFonts w:eastAsia="Times New Roman" w:cs="Arial"/>
                          <w:sz w:val="21"/>
                          <w:szCs w:val="22"/>
                          <w:lang w:val="de-CH" w:eastAsia="de-DE"/>
                        </w:rPr>
                        <w:t>Cyril Ramaphosa</w:t>
                      </w:r>
                    </w:p>
                    <w:p w14:paraId="7A971664" w14:textId="77777777" w:rsidR="000B05E3" w:rsidRPr="00937129" w:rsidRDefault="000B05E3" w:rsidP="000B05E3">
                      <w:pPr>
                        <w:pStyle w:val="AIAddressText"/>
                        <w:spacing w:line="240" w:lineRule="auto"/>
                        <w:rPr>
                          <w:rFonts w:eastAsia="Times New Roman" w:cs="Arial"/>
                          <w:sz w:val="21"/>
                          <w:szCs w:val="22"/>
                          <w:lang w:val="de-CH" w:eastAsia="de-DE"/>
                        </w:rPr>
                      </w:pPr>
                      <w:r w:rsidRPr="00937129">
                        <w:rPr>
                          <w:rFonts w:eastAsia="Times New Roman" w:cs="Arial"/>
                          <w:sz w:val="21"/>
                          <w:szCs w:val="22"/>
                          <w:lang w:val="de-CH" w:eastAsia="de-DE"/>
                        </w:rPr>
                        <w:t>President of the Republic of South Africa</w:t>
                      </w:r>
                    </w:p>
                    <w:p w14:paraId="1142E8DA" w14:textId="77777777" w:rsidR="000B05E3" w:rsidRPr="00937129" w:rsidRDefault="000B05E3" w:rsidP="000B05E3">
                      <w:pPr>
                        <w:pStyle w:val="AIAddressText"/>
                        <w:spacing w:line="240" w:lineRule="auto"/>
                        <w:rPr>
                          <w:rFonts w:eastAsia="Times New Roman" w:cs="Arial"/>
                          <w:sz w:val="21"/>
                          <w:szCs w:val="22"/>
                          <w:lang w:val="de-CH" w:eastAsia="de-DE"/>
                        </w:rPr>
                      </w:pPr>
                      <w:r w:rsidRPr="00937129">
                        <w:rPr>
                          <w:rFonts w:eastAsia="Times New Roman" w:cs="Arial"/>
                          <w:sz w:val="21"/>
                          <w:szCs w:val="22"/>
                          <w:lang w:val="de-CH" w:eastAsia="de-DE"/>
                        </w:rPr>
                        <w:t xml:space="preserve">Union Buildings </w:t>
                      </w:r>
                    </w:p>
                    <w:p w14:paraId="4EEBA3AC" w14:textId="77777777" w:rsidR="000B05E3" w:rsidRPr="00937129" w:rsidRDefault="000B05E3" w:rsidP="000B05E3">
                      <w:pPr>
                        <w:pStyle w:val="AIAddressText"/>
                        <w:spacing w:line="240" w:lineRule="auto"/>
                        <w:rPr>
                          <w:rFonts w:eastAsia="Times New Roman" w:cs="Arial"/>
                          <w:sz w:val="21"/>
                          <w:szCs w:val="22"/>
                          <w:lang w:val="de-CH" w:eastAsia="de-DE"/>
                        </w:rPr>
                      </w:pPr>
                      <w:r w:rsidRPr="00937129">
                        <w:rPr>
                          <w:rFonts w:eastAsia="Times New Roman" w:cs="Arial"/>
                          <w:sz w:val="21"/>
                          <w:szCs w:val="22"/>
                          <w:lang w:val="de-CH" w:eastAsia="de-DE"/>
                        </w:rPr>
                        <w:t>Private Bag X1000</w:t>
                      </w:r>
                    </w:p>
                    <w:p w14:paraId="40F2EB54" w14:textId="77777777" w:rsidR="000B05E3" w:rsidRPr="00937129" w:rsidRDefault="000B05E3" w:rsidP="000B05E3">
                      <w:pPr>
                        <w:pStyle w:val="AIAddressText"/>
                        <w:spacing w:line="240" w:lineRule="auto"/>
                        <w:rPr>
                          <w:rFonts w:eastAsia="Times New Roman" w:cs="Arial"/>
                          <w:sz w:val="21"/>
                          <w:szCs w:val="22"/>
                          <w:lang w:val="de-CH" w:eastAsia="de-DE"/>
                        </w:rPr>
                      </w:pPr>
                      <w:r w:rsidRPr="00937129">
                        <w:rPr>
                          <w:rFonts w:eastAsia="Times New Roman" w:cs="Arial"/>
                          <w:sz w:val="21"/>
                          <w:szCs w:val="22"/>
                          <w:lang w:val="de-CH" w:eastAsia="de-DE"/>
                        </w:rPr>
                        <w:t xml:space="preserve">Pretoria, South Africa </w:t>
                      </w:r>
                    </w:p>
                    <w:p w14:paraId="423ADA4B" w14:textId="77777777" w:rsidR="000B05E3" w:rsidRPr="00937129" w:rsidRDefault="000B05E3" w:rsidP="00937129">
                      <w:pPr>
                        <w:pStyle w:val="AbschnittBriefe"/>
                      </w:pPr>
                      <w:r w:rsidRPr="00937129">
                        <w:t>0001</w:t>
                      </w:r>
                    </w:p>
                    <w:p w14:paraId="66D554D9" w14:textId="77777777" w:rsidR="00C638D5" w:rsidRPr="005B11C1" w:rsidRDefault="00C638D5" w:rsidP="005B11C1">
                      <w:pPr>
                        <w:rPr>
                          <w:rFonts w:ascii="Amnesty Trade Gothic" w:hAnsi="Amnesty Trade Gothic"/>
                          <w:color w:val="000000"/>
                          <w:sz w:val="22"/>
                          <w:szCs w:val="22"/>
                          <w:lang w:val="en-GB" w:eastAsia="en-GB"/>
                        </w:rPr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65E414FB" w14:textId="77777777" w:rsidR="00C638D5" w:rsidRPr="00994649" w:rsidRDefault="005B11C1" w:rsidP="005B11C1">
      <w:pPr>
        <w:rPr>
          <w:sz w:val="21"/>
          <w:szCs w:val="21"/>
        </w:rPr>
      </w:pPr>
      <w:r w:rsidRPr="00994649">
        <w:rPr>
          <w:bCs/>
          <w:sz w:val="21"/>
          <w:szCs w:val="21"/>
        </w:rPr>
        <w:t>Sehr geehrter Herr</w:t>
      </w:r>
      <w:r w:rsidR="000B05E3" w:rsidRPr="00994649">
        <w:rPr>
          <w:bCs/>
          <w:sz w:val="21"/>
          <w:szCs w:val="21"/>
        </w:rPr>
        <w:t xml:space="preserve"> Präsident</w:t>
      </w:r>
    </w:p>
    <w:p w14:paraId="7A05DAA4" w14:textId="77777777" w:rsidR="00C638D5" w:rsidRPr="000A7598" w:rsidRDefault="00C638D5" w:rsidP="00C638D5">
      <w:pPr>
        <w:pStyle w:val="AbschnittBriefe"/>
      </w:pPr>
    </w:p>
    <w:p w14:paraId="4DA1B047" w14:textId="77777777" w:rsidR="00C638D5" w:rsidRPr="000A7598" w:rsidRDefault="00C638D5" w:rsidP="00C638D5">
      <w:pPr>
        <w:pStyle w:val="AbschnittBriefe"/>
      </w:pPr>
    </w:p>
    <w:p w14:paraId="4EF46072" w14:textId="2BB5B9E5" w:rsidR="005B11C1" w:rsidRDefault="000B05E3" w:rsidP="00BF74C9">
      <w:pPr>
        <w:pStyle w:val="AbschnittBriefe"/>
      </w:pPr>
      <w:r w:rsidRPr="000B05E3">
        <w:t>Ich fordere Sie und Ihre Reg</w:t>
      </w:r>
      <w:r>
        <w:t xml:space="preserve">ierung auf, </w:t>
      </w:r>
      <w:r w:rsidR="00BF74C9" w:rsidRPr="00937129">
        <w:t xml:space="preserve">dafür zu sorgen, dass </w:t>
      </w:r>
      <w:proofErr w:type="spellStart"/>
      <w:r w:rsidR="00BF74C9" w:rsidRPr="00937129">
        <w:t>Nonhle</w:t>
      </w:r>
      <w:proofErr w:type="spellEnd"/>
      <w:r w:rsidR="00BF74C9" w:rsidRPr="00937129">
        <w:t xml:space="preserve"> </w:t>
      </w:r>
      <w:proofErr w:type="spellStart"/>
      <w:r w:rsidR="00BF74C9" w:rsidRPr="00937129">
        <w:t>Mbuthuma</w:t>
      </w:r>
      <w:proofErr w:type="spellEnd"/>
      <w:r w:rsidR="00BF74C9" w:rsidRPr="00937129">
        <w:t xml:space="preserve"> umgehend den notwendigen Schutz erhält. Die </w:t>
      </w:r>
      <w:r w:rsidR="00BF74C9">
        <w:t>Leiterin</w:t>
      </w:r>
      <w:r w:rsidR="00BF74C9" w:rsidRPr="000B05E3">
        <w:t xml:space="preserve"> </w:t>
      </w:r>
      <w:r w:rsidRPr="000B05E3">
        <w:t xml:space="preserve">der </w:t>
      </w:r>
      <w:proofErr w:type="spellStart"/>
      <w:r w:rsidRPr="000B05E3">
        <w:t>Amadiba</w:t>
      </w:r>
      <w:proofErr w:type="spellEnd"/>
      <w:r w:rsidRPr="000B05E3">
        <w:t xml:space="preserve">-Gemeinschaft </w:t>
      </w:r>
      <w:r w:rsidR="00BF74C9">
        <w:t>in der Provinz</w:t>
      </w:r>
      <w:r w:rsidR="00BF74C9" w:rsidRPr="000B05E3">
        <w:t xml:space="preserve"> </w:t>
      </w:r>
      <w:proofErr w:type="spellStart"/>
      <w:r w:rsidRPr="000B05E3">
        <w:t>Ostkap</w:t>
      </w:r>
      <w:proofErr w:type="spellEnd"/>
      <w:r w:rsidRPr="000B05E3">
        <w:t xml:space="preserve"> ist eine friedliche Menschenrechtsverteidigerin</w:t>
      </w:r>
      <w:r w:rsidR="00BF74C9">
        <w:t>. Sie setzt</w:t>
      </w:r>
      <w:r w:rsidRPr="000B05E3">
        <w:t xml:space="preserve"> sich für ihre Gemeinde ein, um das Land zu schützen, auf das sie </w:t>
      </w:r>
      <w:r>
        <w:t>angewiesen sind</w:t>
      </w:r>
      <w:r w:rsidRPr="000B05E3">
        <w:t>.</w:t>
      </w:r>
    </w:p>
    <w:p w14:paraId="1024C84A" w14:textId="77777777" w:rsidR="000B05E3" w:rsidRDefault="000B05E3" w:rsidP="005B11C1">
      <w:pPr>
        <w:pStyle w:val="AbschnittBriefe"/>
      </w:pPr>
    </w:p>
    <w:p w14:paraId="6E246E4F" w14:textId="200EF0AA" w:rsidR="00C638D5" w:rsidRPr="000A7598" w:rsidRDefault="000B05E3" w:rsidP="00C638D5">
      <w:pPr>
        <w:pStyle w:val="AbschnittBriefe"/>
      </w:pPr>
      <w:r w:rsidRPr="000B05E3">
        <w:t>Bitte führen Sie auch eine umfassende und ordnungsgemä</w:t>
      </w:r>
      <w:r w:rsidR="006174F0">
        <w:t>ss</w:t>
      </w:r>
      <w:r w:rsidRPr="000B05E3">
        <w:t>e Un</w:t>
      </w:r>
      <w:bookmarkStart w:id="0" w:name="_GoBack"/>
      <w:bookmarkEnd w:id="0"/>
      <w:r w:rsidRPr="000B05E3">
        <w:t xml:space="preserve">tersuchung der Belästigung und Einschüchterung durch, </w:t>
      </w:r>
      <w:r w:rsidR="00BF74C9">
        <w:t>unter der</w:t>
      </w:r>
      <w:r w:rsidR="006174F0">
        <w:t xml:space="preserve"> </w:t>
      </w:r>
      <w:proofErr w:type="spellStart"/>
      <w:r w:rsidR="00BF74C9" w:rsidRPr="00FA29FF">
        <w:t>Nonhle</w:t>
      </w:r>
      <w:proofErr w:type="spellEnd"/>
      <w:r w:rsidR="00BF74C9" w:rsidRPr="00FA29FF">
        <w:t xml:space="preserve"> </w:t>
      </w:r>
      <w:proofErr w:type="spellStart"/>
      <w:r w:rsidR="00BF74C9" w:rsidRPr="00FA29FF">
        <w:t>Mbuthuma</w:t>
      </w:r>
      <w:proofErr w:type="spellEnd"/>
      <w:r w:rsidR="00BF74C9" w:rsidDel="00BF74C9">
        <w:t xml:space="preserve"> </w:t>
      </w:r>
      <w:r w:rsidR="006174F0">
        <w:t xml:space="preserve">und andere </w:t>
      </w:r>
      <w:proofErr w:type="spellStart"/>
      <w:r w:rsidR="006174F0">
        <w:t>AktivistInnen</w:t>
      </w:r>
      <w:proofErr w:type="spellEnd"/>
      <w:r w:rsidRPr="000B05E3">
        <w:t xml:space="preserve"> </w:t>
      </w:r>
      <w:r w:rsidR="00BF74C9">
        <w:t>leiden</w:t>
      </w:r>
      <w:r w:rsidRPr="000B05E3">
        <w:t xml:space="preserve">, </w:t>
      </w:r>
      <w:r w:rsidR="006174F0">
        <w:t>weil</w:t>
      </w:r>
      <w:r w:rsidRPr="000B05E3">
        <w:t xml:space="preserve"> sie sich gegen die Aktionen der Bergbaugesellschaft </w:t>
      </w:r>
      <w:proofErr w:type="spellStart"/>
      <w:r w:rsidRPr="000B05E3">
        <w:t>Transworld</w:t>
      </w:r>
      <w:proofErr w:type="spellEnd"/>
      <w:r w:rsidRPr="000B05E3">
        <w:t xml:space="preserve"> </w:t>
      </w:r>
      <w:proofErr w:type="spellStart"/>
      <w:r w:rsidRPr="000B05E3">
        <w:t>Energy</w:t>
      </w:r>
      <w:proofErr w:type="spellEnd"/>
      <w:r w:rsidRPr="000B05E3">
        <w:t xml:space="preserve"> </w:t>
      </w:r>
      <w:proofErr w:type="spellStart"/>
      <w:r w:rsidRPr="000B05E3">
        <w:t>and</w:t>
      </w:r>
      <w:proofErr w:type="spellEnd"/>
      <w:r w:rsidRPr="000B05E3">
        <w:t xml:space="preserve"> Mineral Resources (TEM) wehren.</w:t>
      </w:r>
    </w:p>
    <w:p w14:paraId="06A8CC15" w14:textId="77777777" w:rsidR="00C638D5" w:rsidRPr="000A7598" w:rsidRDefault="00C638D5" w:rsidP="00C638D5">
      <w:pPr>
        <w:pStyle w:val="AbschnittBriefe"/>
      </w:pPr>
    </w:p>
    <w:p w14:paraId="14A9ED04" w14:textId="77777777" w:rsidR="00C638D5" w:rsidRPr="000A7598" w:rsidRDefault="00C638D5" w:rsidP="00C638D5">
      <w:pPr>
        <w:rPr>
          <w:sz w:val="21"/>
          <w:szCs w:val="21"/>
        </w:rPr>
      </w:pPr>
    </w:p>
    <w:p w14:paraId="55F66C72" w14:textId="0964829E" w:rsidR="00C638D5" w:rsidRPr="000A7598" w:rsidRDefault="00994649" w:rsidP="00C638D5">
      <w:pPr>
        <w:rPr>
          <w:sz w:val="21"/>
          <w:szCs w:val="21"/>
        </w:rPr>
      </w:pPr>
      <w:r>
        <w:rPr>
          <w:sz w:val="21"/>
          <w:szCs w:val="21"/>
        </w:rPr>
        <w:t>Freundliche Grüsse</w:t>
      </w:r>
    </w:p>
    <w:p w14:paraId="69AB41E1" w14:textId="77777777" w:rsidR="00C638D5" w:rsidRPr="000A7598" w:rsidRDefault="00C638D5" w:rsidP="00C638D5">
      <w:pPr>
        <w:rPr>
          <w:b/>
        </w:rPr>
      </w:pPr>
    </w:p>
    <w:p w14:paraId="6A0B473A" w14:textId="77777777" w:rsidR="00C638D5" w:rsidRPr="000A7598" w:rsidRDefault="00C638D5" w:rsidP="00C638D5">
      <w:pPr>
        <w:rPr>
          <w:b/>
        </w:rPr>
      </w:pPr>
    </w:p>
    <w:p w14:paraId="4DB86AE4" w14:textId="77777777" w:rsidR="00C638D5" w:rsidRPr="000A7598" w:rsidRDefault="00C638D5" w:rsidP="00C638D5">
      <w:pPr>
        <w:rPr>
          <w:b/>
        </w:rPr>
      </w:pPr>
    </w:p>
    <w:p w14:paraId="36E9791B" w14:textId="77777777" w:rsidR="00C638D5" w:rsidRPr="000A7598" w:rsidRDefault="00C638D5" w:rsidP="00C638D5">
      <w:pPr>
        <w:rPr>
          <w:b/>
        </w:rPr>
      </w:pPr>
    </w:p>
    <w:p w14:paraId="35D7D734" w14:textId="77777777" w:rsidR="00C638D5" w:rsidRPr="000A7598" w:rsidRDefault="00C638D5" w:rsidP="00C638D5">
      <w:pPr>
        <w:rPr>
          <w:b/>
        </w:rPr>
      </w:pPr>
    </w:p>
    <w:p w14:paraId="3467A9ED" w14:textId="77777777" w:rsidR="00C638D5" w:rsidRPr="000A7598" w:rsidRDefault="00C638D5" w:rsidP="00C638D5">
      <w:pPr>
        <w:rPr>
          <w:b/>
        </w:rPr>
      </w:pPr>
    </w:p>
    <w:p w14:paraId="07EEC03E" w14:textId="77777777" w:rsidR="00C638D5" w:rsidRPr="000A7598" w:rsidRDefault="00C638D5" w:rsidP="00C638D5">
      <w:pPr>
        <w:rPr>
          <w:b/>
        </w:rPr>
      </w:pPr>
    </w:p>
    <w:p w14:paraId="6D51C783" w14:textId="77777777" w:rsidR="00C638D5" w:rsidRPr="000A7598" w:rsidRDefault="00C638D5" w:rsidP="00C638D5">
      <w:pPr>
        <w:rPr>
          <w:b/>
        </w:rPr>
      </w:pPr>
    </w:p>
    <w:p w14:paraId="755FE73F" w14:textId="77777777" w:rsidR="00C638D5" w:rsidRPr="000A7598" w:rsidRDefault="00C638D5" w:rsidP="00C638D5">
      <w:pPr>
        <w:rPr>
          <w:b/>
        </w:rPr>
      </w:pPr>
    </w:p>
    <w:p w14:paraId="7B37430F" w14:textId="77777777" w:rsidR="00C638D5" w:rsidRDefault="00C638D5" w:rsidP="00C638D5">
      <w:pPr>
        <w:rPr>
          <w:b/>
        </w:rPr>
      </w:pPr>
    </w:p>
    <w:p w14:paraId="12149B4D" w14:textId="77777777" w:rsidR="00C638D5" w:rsidRDefault="00C638D5" w:rsidP="00C638D5">
      <w:pPr>
        <w:rPr>
          <w:b/>
        </w:rPr>
      </w:pPr>
    </w:p>
    <w:p w14:paraId="3B968E66" w14:textId="77777777" w:rsidR="00C638D5" w:rsidRDefault="00C638D5" w:rsidP="00C638D5">
      <w:pPr>
        <w:rPr>
          <w:b/>
        </w:rPr>
      </w:pPr>
    </w:p>
    <w:p w14:paraId="19E1A617" w14:textId="77777777" w:rsidR="00C638D5" w:rsidRDefault="00C638D5" w:rsidP="00C638D5">
      <w:pPr>
        <w:rPr>
          <w:b/>
        </w:rPr>
      </w:pPr>
    </w:p>
    <w:p w14:paraId="00AD7B54" w14:textId="77777777" w:rsidR="00C638D5" w:rsidRPr="000A7598" w:rsidRDefault="00C638D5" w:rsidP="00C638D5">
      <w:pPr>
        <w:rPr>
          <w:b/>
        </w:rPr>
      </w:pPr>
    </w:p>
    <w:p w14:paraId="1A60F71F" w14:textId="77777777" w:rsidR="00C638D5" w:rsidRPr="000A7598" w:rsidRDefault="00C638D5" w:rsidP="00C638D5">
      <w:pPr>
        <w:rPr>
          <w:b/>
        </w:rPr>
      </w:pPr>
    </w:p>
    <w:p w14:paraId="14F51D2F" w14:textId="77777777" w:rsidR="00C638D5" w:rsidRPr="000A7598" w:rsidRDefault="00C638D5" w:rsidP="00C638D5">
      <w:pPr>
        <w:rPr>
          <w:b/>
        </w:rPr>
      </w:pPr>
    </w:p>
    <w:p w14:paraId="69A76C3F" w14:textId="77777777" w:rsidR="006174F0" w:rsidRDefault="006174F0" w:rsidP="00C638D5">
      <w:pPr>
        <w:rPr>
          <w:b/>
        </w:rPr>
      </w:pPr>
    </w:p>
    <w:p w14:paraId="56F09B08" w14:textId="77777777" w:rsidR="00BF74C9" w:rsidRPr="000A7598" w:rsidRDefault="00BF74C9" w:rsidP="00C638D5">
      <w:pPr>
        <w:rPr>
          <w:b/>
        </w:rPr>
      </w:pPr>
    </w:p>
    <w:p w14:paraId="67785C31" w14:textId="77777777" w:rsidR="006174F0" w:rsidRPr="000A7598" w:rsidRDefault="006174F0" w:rsidP="006174F0">
      <w:pPr>
        <w:rPr>
          <w:b/>
        </w:rPr>
      </w:pPr>
      <w:r w:rsidRPr="000A7598">
        <w:rPr>
          <w:b/>
        </w:rPr>
        <w:t>Kopie an:</w:t>
      </w:r>
    </w:p>
    <w:p w14:paraId="0F75BF49" w14:textId="77777777" w:rsidR="00413EA2" w:rsidRPr="00C638D5" w:rsidRDefault="006174F0" w:rsidP="00C638D5">
      <w:r>
        <w:t xml:space="preserve">Botschaft von Südafrika in der Schweiz, </w:t>
      </w:r>
      <w:r>
        <w:rPr>
          <w:rStyle w:val="lrzxr"/>
        </w:rPr>
        <w:t>Alpenstrasse 29, 3006 Bern</w:t>
      </w:r>
    </w:p>
    <w:sectPr w:rsidR="00413EA2" w:rsidRPr="00C638D5" w:rsidSect="00BA2BC4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AC5FAA" w14:textId="77777777" w:rsidR="00030AC0" w:rsidRPr="008702FA" w:rsidRDefault="00030AC0" w:rsidP="00553907">
      <w:r w:rsidRPr="008702FA">
        <w:separator/>
      </w:r>
    </w:p>
  </w:endnote>
  <w:endnote w:type="continuationSeparator" w:id="0">
    <w:p w14:paraId="7D03BB71" w14:textId="77777777" w:rsidR="00030AC0" w:rsidRPr="008702FA" w:rsidRDefault="00030AC0" w:rsidP="00553907">
      <w:r w:rsidRPr="008702F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ge Italic">
    <w:altName w:val="Arial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1D0F3A" w14:textId="77777777" w:rsidR="00333A12" w:rsidRPr="00EC6E9F" w:rsidRDefault="00333A12" w:rsidP="00EC6E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35A93" w14:textId="77777777" w:rsidR="002F0468" w:rsidRPr="00AE4BD1" w:rsidRDefault="00AE4BD1" w:rsidP="00333A12">
    <w:pPr>
      <w:pStyle w:val="Fuzeile"/>
    </w:pPr>
    <w:r w:rsidRPr="00AE4BD1">
      <w:t xml:space="preserve">Kopie an: </w:t>
    </w:r>
  </w:p>
  <w:p w14:paraId="3386933E" w14:textId="77777777" w:rsidR="00AE4BD1" w:rsidRPr="00AE4BD1" w:rsidRDefault="00AE4BD1" w:rsidP="00333A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C1569" w14:textId="77777777" w:rsidR="00030AC0" w:rsidRPr="008702FA" w:rsidRDefault="00030AC0" w:rsidP="00553907">
      <w:r w:rsidRPr="008702FA">
        <w:separator/>
      </w:r>
    </w:p>
  </w:footnote>
  <w:footnote w:type="continuationSeparator" w:id="0">
    <w:p w14:paraId="48913C88" w14:textId="77777777" w:rsidR="00030AC0" w:rsidRPr="008702FA" w:rsidRDefault="00030AC0" w:rsidP="00553907">
      <w:r w:rsidRPr="008702FA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65780" w14:textId="77777777" w:rsidR="002F0468" w:rsidRPr="008F5CC4" w:rsidRDefault="00F9379A" w:rsidP="0051256A">
    <w:pPr>
      <w:pStyle w:val="Kopfzeile"/>
      <w:jc w:val="center"/>
      <w:rPr>
        <w:noProof/>
        <w:sz w:val="16"/>
        <w:szCs w:val="16"/>
        <w:lang w:eastAsia="de-CH"/>
      </w:rPr>
    </w:pP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60288" behindDoc="0" locked="1" layoutInCell="0" allowOverlap="0" wp14:anchorId="2705D516" wp14:editId="25CC6557">
              <wp:simplePos x="0" y="0"/>
              <wp:positionH relativeFrom="page">
                <wp:posOffset>215900</wp:posOffset>
              </wp:positionH>
              <wp:positionV relativeFrom="page">
                <wp:posOffset>5328920</wp:posOffset>
              </wp:positionV>
              <wp:extent cx="269875" cy="0"/>
              <wp:effectExtent l="0" t="0" r="0" b="0"/>
              <wp:wrapNone/>
              <wp:docPr id="6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32420" id="Line 7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IOhEwIAACg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LTY&#10;g6ETAgAAKAQAAA4AAAAAAAAAAAAAAAAALgIAAGRycy9lMm9Eb2MueG1sUEsBAi0AFAAGAAgAAAAh&#10;AILt7NLdAAAACQEAAA8AAAAAAAAAAAAAAAAAbQQAAGRycy9kb3ducmV2LnhtbFBLBQYAAAAABAAE&#10;APMAAAB3BQAAAAA=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9264" behindDoc="0" locked="1" layoutInCell="0" allowOverlap="0" wp14:anchorId="2D5884DC" wp14:editId="37EDC5FD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0"/>
              <wp:effectExtent l="0" t="0" r="0" b="0"/>
              <wp:wrapNone/>
              <wp:docPr id="5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DFBF8" id="Line 6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Qb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" o:allowincell="f" o:allowoverlap="f">
              <w10:wrap anchorx="page" anchory="page"/>
              <w10:anchorlock/>
            </v:line>
          </w:pict>
        </mc:Fallback>
      </mc:AlternateContent>
    </w:r>
    <w:r w:rsidRPr="008F5CC4">
      <w:rPr>
        <w:noProof/>
        <w:sz w:val="16"/>
        <w:szCs w:val="16"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0" allowOverlap="0" wp14:anchorId="37D13B20" wp14:editId="70D607A6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4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D3CB52" id="Line 6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wSKFgIAACs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" o:allowincell="f" o:allowoverlap="f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D4B40" w14:textId="77777777" w:rsidR="002F0468" w:rsidRPr="008B30EC" w:rsidRDefault="00F9379A" w:rsidP="00012F60">
    <w:pPr>
      <w:pStyle w:val="Kopfzeile"/>
      <w:jc w:val="center"/>
      <w:rPr>
        <w:b/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5168" behindDoc="0" locked="1" layoutInCell="0" allowOverlap="0" wp14:anchorId="5DF06104" wp14:editId="69C6BE14">
              <wp:simplePos x="0" y="0"/>
              <wp:positionH relativeFrom="page">
                <wp:posOffset>215900</wp:posOffset>
              </wp:positionH>
              <wp:positionV relativeFrom="page">
                <wp:posOffset>3780790</wp:posOffset>
              </wp:positionV>
              <wp:extent cx="215900" cy="1270"/>
              <wp:effectExtent l="0" t="0" r="0" b="0"/>
              <wp:wrapNone/>
              <wp:docPr id="3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127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3341CE" id="Line 5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ceHFw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" o:allowincell="f" o:allowoverlap="f">
              <w10:wrap anchorx="page" anchory="page"/>
              <w10:anchorlock/>
            </v:line>
          </w:pict>
        </mc:Fallback>
      </mc:AlternateContent>
    </w:r>
    <w:r w:rsidR="00BC4C4C">
      <w:rPr>
        <w:b/>
        <w:noProof/>
        <w:sz w:val="28"/>
        <w:szCs w:val="28"/>
        <w:lang w:eastAsia="de-CH"/>
      </w:rPr>
      <w:t>Maja Musterfrau</w:t>
    </w:r>
  </w:p>
  <w:p w14:paraId="7FECA6B8" w14:textId="77777777" w:rsidR="00012F60" w:rsidRPr="008B30EC" w:rsidRDefault="00F9379A" w:rsidP="00012F60">
    <w:pPr>
      <w:pStyle w:val="Kopfzeile"/>
      <w:jc w:val="center"/>
      <w:rPr>
        <w:sz w:val="28"/>
        <w:szCs w:val="28"/>
      </w:rPr>
    </w:pP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0" allowOverlap="0" wp14:anchorId="0876E720" wp14:editId="548D72A4">
              <wp:simplePos x="0" y="0"/>
              <wp:positionH relativeFrom="page">
                <wp:posOffset>215900</wp:posOffset>
              </wp:positionH>
              <wp:positionV relativeFrom="paragraph">
                <wp:posOffset>5328920</wp:posOffset>
              </wp:positionV>
              <wp:extent cx="269875" cy="0"/>
              <wp:effectExtent l="0" t="0" r="0" b="0"/>
              <wp:wrapNone/>
              <wp:docPr id="2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8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2883CD" id="Line 6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pt,419.6pt" to="38.2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" o:allowincell="f" o:allowoverlap="f">
              <w10:wrap anchorx="page"/>
            </v:line>
          </w:pict>
        </mc:Fallback>
      </mc:AlternateContent>
    </w:r>
    <w:r w:rsidRPr="008B30EC">
      <w:rPr>
        <w:b/>
        <w:noProof/>
        <w:sz w:val="28"/>
        <w:szCs w:val="28"/>
        <w:lang w:eastAsia="de-CH"/>
      </w:rPr>
      <mc:AlternateContent>
        <mc:Choice Requires="wps">
          <w:drawing>
            <wp:anchor distT="0" distB="0" distL="114300" distR="114300" simplePos="0" relativeHeight="251656192" behindDoc="0" locked="1" layoutInCell="0" allowOverlap="0" wp14:anchorId="5173EA60" wp14:editId="66F334D2">
              <wp:simplePos x="0" y="0"/>
              <wp:positionH relativeFrom="page">
                <wp:posOffset>215900</wp:posOffset>
              </wp:positionH>
              <wp:positionV relativeFrom="page">
                <wp:posOffset>7560945</wp:posOffset>
              </wp:positionV>
              <wp:extent cx="215900" cy="635"/>
              <wp:effectExtent l="0" t="0" r="0" b="0"/>
              <wp:wrapNone/>
              <wp:docPr id="1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C3AECA" id="Line 5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" o:allowincell="f" o:allowoverlap="f">
              <w10:wrap anchorx="page" anchory="page"/>
              <w10:anchorlock/>
            </v:line>
          </w:pict>
        </mc:Fallback>
      </mc:AlternateContent>
    </w:r>
    <w:r w:rsidR="00012F60" w:rsidRPr="008B30EC">
      <w:rPr>
        <w:sz w:val="28"/>
        <w:szCs w:val="28"/>
      </w:rPr>
      <w:t>Beispielstrasse 666</w:t>
    </w:r>
  </w:p>
  <w:p w14:paraId="34C4E432" w14:textId="77777777" w:rsidR="00012F60" w:rsidRPr="008B30EC" w:rsidRDefault="00012F60" w:rsidP="00012F60">
    <w:pPr>
      <w:pStyle w:val="Kopfzeile"/>
      <w:jc w:val="center"/>
      <w:rPr>
        <w:sz w:val="28"/>
        <w:szCs w:val="28"/>
      </w:rPr>
    </w:pPr>
    <w:r w:rsidRPr="008B30EC">
      <w:rPr>
        <w:sz w:val="28"/>
        <w:szCs w:val="28"/>
      </w:rPr>
      <w:t>6666 Teststadt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E72A0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8846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A4496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C16DD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79CFF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A582462"/>
    <w:multiLevelType w:val="hybridMultilevel"/>
    <w:tmpl w:val="F530DF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87215"/>
    <w:multiLevelType w:val="hybridMultilevel"/>
    <w:tmpl w:val="A7A62F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A1DD7"/>
    <w:multiLevelType w:val="hybridMultilevel"/>
    <w:tmpl w:val="060070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332"/>
    <w:rsid w:val="00012F60"/>
    <w:rsid w:val="00014359"/>
    <w:rsid w:val="00020788"/>
    <w:rsid w:val="00025C14"/>
    <w:rsid w:val="00030AC0"/>
    <w:rsid w:val="00040CB3"/>
    <w:rsid w:val="00043703"/>
    <w:rsid w:val="00050F92"/>
    <w:rsid w:val="00075D51"/>
    <w:rsid w:val="000776CA"/>
    <w:rsid w:val="00095BA5"/>
    <w:rsid w:val="000A33C9"/>
    <w:rsid w:val="000A7598"/>
    <w:rsid w:val="000B05E3"/>
    <w:rsid w:val="000C26CF"/>
    <w:rsid w:val="000C3A18"/>
    <w:rsid w:val="000D05AF"/>
    <w:rsid w:val="000D1D0D"/>
    <w:rsid w:val="000D1E1A"/>
    <w:rsid w:val="000D63CF"/>
    <w:rsid w:val="00103861"/>
    <w:rsid w:val="0010718D"/>
    <w:rsid w:val="00107195"/>
    <w:rsid w:val="0011761E"/>
    <w:rsid w:val="00125361"/>
    <w:rsid w:val="001334B2"/>
    <w:rsid w:val="00140C91"/>
    <w:rsid w:val="00147A31"/>
    <w:rsid w:val="0015194A"/>
    <w:rsid w:val="00152A99"/>
    <w:rsid w:val="00156FBA"/>
    <w:rsid w:val="00164691"/>
    <w:rsid w:val="00170EF4"/>
    <w:rsid w:val="001710ED"/>
    <w:rsid w:val="001764FC"/>
    <w:rsid w:val="001776A4"/>
    <w:rsid w:val="00186C2E"/>
    <w:rsid w:val="001877AE"/>
    <w:rsid w:val="001A7F68"/>
    <w:rsid w:val="001B1DEA"/>
    <w:rsid w:val="001D1400"/>
    <w:rsid w:val="001D501A"/>
    <w:rsid w:val="001E2D13"/>
    <w:rsid w:val="001E3A41"/>
    <w:rsid w:val="00207995"/>
    <w:rsid w:val="00241ED9"/>
    <w:rsid w:val="0024497D"/>
    <w:rsid w:val="00254954"/>
    <w:rsid w:val="00254ED0"/>
    <w:rsid w:val="00256D0B"/>
    <w:rsid w:val="002609C7"/>
    <w:rsid w:val="002713BA"/>
    <w:rsid w:val="002722E9"/>
    <w:rsid w:val="00275983"/>
    <w:rsid w:val="00276417"/>
    <w:rsid w:val="0028076B"/>
    <w:rsid w:val="0028252A"/>
    <w:rsid w:val="002C1A43"/>
    <w:rsid w:val="002D3189"/>
    <w:rsid w:val="002F0468"/>
    <w:rsid w:val="00303EE5"/>
    <w:rsid w:val="00305D63"/>
    <w:rsid w:val="00305D86"/>
    <w:rsid w:val="00314D3E"/>
    <w:rsid w:val="003150D4"/>
    <w:rsid w:val="003152BA"/>
    <w:rsid w:val="00320343"/>
    <w:rsid w:val="00333A12"/>
    <w:rsid w:val="00342831"/>
    <w:rsid w:val="00343B7D"/>
    <w:rsid w:val="0035639B"/>
    <w:rsid w:val="00362CE0"/>
    <w:rsid w:val="00370680"/>
    <w:rsid w:val="00376EAD"/>
    <w:rsid w:val="00387FE5"/>
    <w:rsid w:val="00396E52"/>
    <w:rsid w:val="003C09E1"/>
    <w:rsid w:val="003C3135"/>
    <w:rsid w:val="003E77CB"/>
    <w:rsid w:val="003F2034"/>
    <w:rsid w:val="003F2E00"/>
    <w:rsid w:val="004003E1"/>
    <w:rsid w:val="00411CAE"/>
    <w:rsid w:val="0041222D"/>
    <w:rsid w:val="00413EA2"/>
    <w:rsid w:val="00417A55"/>
    <w:rsid w:val="00417E41"/>
    <w:rsid w:val="00444E31"/>
    <w:rsid w:val="00446E7B"/>
    <w:rsid w:val="004733B1"/>
    <w:rsid w:val="004927F6"/>
    <w:rsid w:val="00495EA2"/>
    <w:rsid w:val="00497AF9"/>
    <w:rsid w:val="004A2D0C"/>
    <w:rsid w:val="004B15D3"/>
    <w:rsid w:val="004B2C97"/>
    <w:rsid w:val="004B7173"/>
    <w:rsid w:val="004D0361"/>
    <w:rsid w:val="004E7354"/>
    <w:rsid w:val="004F3441"/>
    <w:rsid w:val="004F6ED0"/>
    <w:rsid w:val="005042BF"/>
    <w:rsid w:val="0050504D"/>
    <w:rsid w:val="00506E6C"/>
    <w:rsid w:val="00510FEC"/>
    <w:rsid w:val="0051256A"/>
    <w:rsid w:val="00516CA3"/>
    <w:rsid w:val="0052649A"/>
    <w:rsid w:val="00526988"/>
    <w:rsid w:val="00534AE5"/>
    <w:rsid w:val="00540269"/>
    <w:rsid w:val="005470B5"/>
    <w:rsid w:val="005478B9"/>
    <w:rsid w:val="00552E5F"/>
    <w:rsid w:val="00553907"/>
    <w:rsid w:val="005651A7"/>
    <w:rsid w:val="00571E0A"/>
    <w:rsid w:val="005864A0"/>
    <w:rsid w:val="00595256"/>
    <w:rsid w:val="00596DDE"/>
    <w:rsid w:val="005B11C1"/>
    <w:rsid w:val="005C0044"/>
    <w:rsid w:val="005C36F5"/>
    <w:rsid w:val="005C5503"/>
    <w:rsid w:val="005D1F12"/>
    <w:rsid w:val="005D6620"/>
    <w:rsid w:val="005E0B36"/>
    <w:rsid w:val="00600B0C"/>
    <w:rsid w:val="0060540A"/>
    <w:rsid w:val="006058AB"/>
    <w:rsid w:val="0061101C"/>
    <w:rsid w:val="006174F0"/>
    <w:rsid w:val="00617A8E"/>
    <w:rsid w:val="00622940"/>
    <w:rsid w:val="006244CF"/>
    <w:rsid w:val="006519BB"/>
    <w:rsid w:val="00665289"/>
    <w:rsid w:val="006672F2"/>
    <w:rsid w:val="0067489B"/>
    <w:rsid w:val="0067639B"/>
    <w:rsid w:val="006840C3"/>
    <w:rsid w:val="00695CCD"/>
    <w:rsid w:val="006973E5"/>
    <w:rsid w:val="006A2ECC"/>
    <w:rsid w:val="006A51AC"/>
    <w:rsid w:val="006B566F"/>
    <w:rsid w:val="006B5B6D"/>
    <w:rsid w:val="006C237B"/>
    <w:rsid w:val="006C4A39"/>
    <w:rsid w:val="006D1232"/>
    <w:rsid w:val="006D1E9C"/>
    <w:rsid w:val="006F17A0"/>
    <w:rsid w:val="006F1C06"/>
    <w:rsid w:val="00720F40"/>
    <w:rsid w:val="007210EC"/>
    <w:rsid w:val="00723B23"/>
    <w:rsid w:val="00725708"/>
    <w:rsid w:val="0073376D"/>
    <w:rsid w:val="00735E44"/>
    <w:rsid w:val="00744757"/>
    <w:rsid w:val="00746522"/>
    <w:rsid w:val="00756332"/>
    <w:rsid w:val="00773FD2"/>
    <w:rsid w:val="00781539"/>
    <w:rsid w:val="00783744"/>
    <w:rsid w:val="007958D1"/>
    <w:rsid w:val="007A3A48"/>
    <w:rsid w:val="007A6568"/>
    <w:rsid w:val="007A6D9F"/>
    <w:rsid w:val="007A7075"/>
    <w:rsid w:val="007B481D"/>
    <w:rsid w:val="007C0588"/>
    <w:rsid w:val="007C0BB9"/>
    <w:rsid w:val="007C3A4D"/>
    <w:rsid w:val="007C7DA1"/>
    <w:rsid w:val="007F0B4C"/>
    <w:rsid w:val="00802998"/>
    <w:rsid w:val="00815711"/>
    <w:rsid w:val="00817939"/>
    <w:rsid w:val="00860EAD"/>
    <w:rsid w:val="00864C07"/>
    <w:rsid w:val="008702FA"/>
    <w:rsid w:val="00873E0F"/>
    <w:rsid w:val="00894BFA"/>
    <w:rsid w:val="008A4D9D"/>
    <w:rsid w:val="008A7787"/>
    <w:rsid w:val="008B288E"/>
    <w:rsid w:val="008B30EC"/>
    <w:rsid w:val="008C3926"/>
    <w:rsid w:val="008D0E55"/>
    <w:rsid w:val="008D1C31"/>
    <w:rsid w:val="008E6C86"/>
    <w:rsid w:val="008F5CC4"/>
    <w:rsid w:val="00912546"/>
    <w:rsid w:val="009135E4"/>
    <w:rsid w:val="00927CA1"/>
    <w:rsid w:val="00931954"/>
    <w:rsid w:val="00935696"/>
    <w:rsid w:val="00937129"/>
    <w:rsid w:val="009421DF"/>
    <w:rsid w:val="00947320"/>
    <w:rsid w:val="00953FA4"/>
    <w:rsid w:val="0095632E"/>
    <w:rsid w:val="00960361"/>
    <w:rsid w:val="00961DE3"/>
    <w:rsid w:val="00970E97"/>
    <w:rsid w:val="009713E8"/>
    <w:rsid w:val="00976CEE"/>
    <w:rsid w:val="00982B54"/>
    <w:rsid w:val="0098582C"/>
    <w:rsid w:val="00994649"/>
    <w:rsid w:val="009B27B5"/>
    <w:rsid w:val="009B6BDE"/>
    <w:rsid w:val="009C3542"/>
    <w:rsid w:val="009E2DE1"/>
    <w:rsid w:val="009E6B33"/>
    <w:rsid w:val="009F208A"/>
    <w:rsid w:val="009F212C"/>
    <w:rsid w:val="009F3A50"/>
    <w:rsid w:val="00A1547F"/>
    <w:rsid w:val="00A2298E"/>
    <w:rsid w:val="00A313A3"/>
    <w:rsid w:val="00A331A8"/>
    <w:rsid w:val="00A3454C"/>
    <w:rsid w:val="00A417C8"/>
    <w:rsid w:val="00A43A2F"/>
    <w:rsid w:val="00A4416D"/>
    <w:rsid w:val="00A54A70"/>
    <w:rsid w:val="00A55533"/>
    <w:rsid w:val="00A60BE9"/>
    <w:rsid w:val="00A63C78"/>
    <w:rsid w:val="00A6497C"/>
    <w:rsid w:val="00A73B28"/>
    <w:rsid w:val="00A9605F"/>
    <w:rsid w:val="00A969CB"/>
    <w:rsid w:val="00AA60F1"/>
    <w:rsid w:val="00AB23DD"/>
    <w:rsid w:val="00AC4F85"/>
    <w:rsid w:val="00AC6099"/>
    <w:rsid w:val="00AD1262"/>
    <w:rsid w:val="00AE2629"/>
    <w:rsid w:val="00AE4BD1"/>
    <w:rsid w:val="00AE7279"/>
    <w:rsid w:val="00AF62CB"/>
    <w:rsid w:val="00B01A70"/>
    <w:rsid w:val="00B07E14"/>
    <w:rsid w:val="00B1349E"/>
    <w:rsid w:val="00B2036D"/>
    <w:rsid w:val="00B27E64"/>
    <w:rsid w:val="00B3343A"/>
    <w:rsid w:val="00B44706"/>
    <w:rsid w:val="00B4505B"/>
    <w:rsid w:val="00B55F5A"/>
    <w:rsid w:val="00B6623D"/>
    <w:rsid w:val="00B71CB1"/>
    <w:rsid w:val="00B73E40"/>
    <w:rsid w:val="00B813D5"/>
    <w:rsid w:val="00B842F2"/>
    <w:rsid w:val="00B910E1"/>
    <w:rsid w:val="00B963A5"/>
    <w:rsid w:val="00B96C57"/>
    <w:rsid w:val="00BA2BC4"/>
    <w:rsid w:val="00BA3141"/>
    <w:rsid w:val="00BB71E3"/>
    <w:rsid w:val="00BB7F1D"/>
    <w:rsid w:val="00BC0D9B"/>
    <w:rsid w:val="00BC4C4C"/>
    <w:rsid w:val="00BD6FED"/>
    <w:rsid w:val="00BE012A"/>
    <w:rsid w:val="00BE3223"/>
    <w:rsid w:val="00BE5032"/>
    <w:rsid w:val="00BF2E27"/>
    <w:rsid w:val="00BF74C9"/>
    <w:rsid w:val="00C03BB2"/>
    <w:rsid w:val="00C05A00"/>
    <w:rsid w:val="00C06273"/>
    <w:rsid w:val="00C15293"/>
    <w:rsid w:val="00C1591D"/>
    <w:rsid w:val="00C16265"/>
    <w:rsid w:val="00C17266"/>
    <w:rsid w:val="00C20F20"/>
    <w:rsid w:val="00C25283"/>
    <w:rsid w:val="00C2774F"/>
    <w:rsid w:val="00C333F9"/>
    <w:rsid w:val="00C35618"/>
    <w:rsid w:val="00C5556A"/>
    <w:rsid w:val="00C62DC3"/>
    <w:rsid w:val="00C638D5"/>
    <w:rsid w:val="00C6451E"/>
    <w:rsid w:val="00C71FD1"/>
    <w:rsid w:val="00C8351F"/>
    <w:rsid w:val="00CA2B0D"/>
    <w:rsid w:val="00CB13D8"/>
    <w:rsid w:val="00CB13F4"/>
    <w:rsid w:val="00CB1785"/>
    <w:rsid w:val="00CC49E1"/>
    <w:rsid w:val="00CC6921"/>
    <w:rsid w:val="00CD73A9"/>
    <w:rsid w:val="00CE1E16"/>
    <w:rsid w:val="00CF5765"/>
    <w:rsid w:val="00D045EB"/>
    <w:rsid w:val="00D0550E"/>
    <w:rsid w:val="00D076A5"/>
    <w:rsid w:val="00D1445A"/>
    <w:rsid w:val="00D16E83"/>
    <w:rsid w:val="00D2055E"/>
    <w:rsid w:val="00D26ECA"/>
    <w:rsid w:val="00D323BE"/>
    <w:rsid w:val="00D376F9"/>
    <w:rsid w:val="00D37A73"/>
    <w:rsid w:val="00D44BDF"/>
    <w:rsid w:val="00D55A48"/>
    <w:rsid w:val="00D72DA4"/>
    <w:rsid w:val="00D777DB"/>
    <w:rsid w:val="00D80F93"/>
    <w:rsid w:val="00DA40D0"/>
    <w:rsid w:val="00DB31D4"/>
    <w:rsid w:val="00DC1CD0"/>
    <w:rsid w:val="00DD2C87"/>
    <w:rsid w:val="00DD3492"/>
    <w:rsid w:val="00DE1229"/>
    <w:rsid w:val="00DE330A"/>
    <w:rsid w:val="00DF22BC"/>
    <w:rsid w:val="00DF5E3F"/>
    <w:rsid w:val="00DF632B"/>
    <w:rsid w:val="00E058C3"/>
    <w:rsid w:val="00E210BF"/>
    <w:rsid w:val="00E4624D"/>
    <w:rsid w:val="00E74540"/>
    <w:rsid w:val="00E84D31"/>
    <w:rsid w:val="00E90310"/>
    <w:rsid w:val="00E92C84"/>
    <w:rsid w:val="00E9716E"/>
    <w:rsid w:val="00EA59DB"/>
    <w:rsid w:val="00EB0746"/>
    <w:rsid w:val="00EB0F55"/>
    <w:rsid w:val="00EB1CE1"/>
    <w:rsid w:val="00EB23F6"/>
    <w:rsid w:val="00EB3B4B"/>
    <w:rsid w:val="00EB513F"/>
    <w:rsid w:val="00EC1262"/>
    <w:rsid w:val="00EC6E9F"/>
    <w:rsid w:val="00EE1DA6"/>
    <w:rsid w:val="00EE3746"/>
    <w:rsid w:val="00EE642D"/>
    <w:rsid w:val="00EE7BBB"/>
    <w:rsid w:val="00F03744"/>
    <w:rsid w:val="00F53CBA"/>
    <w:rsid w:val="00F566AA"/>
    <w:rsid w:val="00F60292"/>
    <w:rsid w:val="00F728DA"/>
    <w:rsid w:val="00F9379A"/>
    <w:rsid w:val="00FA57FD"/>
    <w:rsid w:val="00FB1255"/>
    <w:rsid w:val="00FB14DD"/>
    <w:rsid w:val="00FC4ED8"/>
    <w:rsid w:val="00FC6B8A"/>
    <w:rsid w:val="00FD21DE"/>
    <w:rsid w:val="00FD5B63"/>
    <w:rsid w:val="00FD76E1"/>
    <w:rsid w:val="00FF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4:docId w14:val="13773999"/>
  <w15:chartTrackingRefBased/>
  <w15:docId w15:val="{8EE7AF10-60A8-4C34-BBB1-64B1052B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3907"/>
    <w:rPr>
      <w:rFonts w:ascii="Arial" w:hAnsi="Arial" w:cs="Arial"/>
      <w:sz w:val="18"/>
      <w:szCs w:val="18"/>
      <w:lang w:eastAsia="de-DE"/>
    </w:rPr>
  </w:style>
  <w:style w:type="paragraph" w:styleId="berschrift1">
    <w:name w:val="heading 1"/>
    <w:basedOn w:val="Standard"/>
    <w:next w:val="Standard"/>
    <w:qFormat/>
    <w:rsid w:val="00EE7BBB"/>
    <w:pPr>
      <w:keepNext/>
      <w:suppressAutoHyphens/>
      <w:outlineLvl w:val="0"/>
    </w:pPr>
    <w:rPr>
      <w:rFonts w:ascii="Rage Italic" w:hAnsi="Rage Italic"/>
      <w:sz w:val="16"/>
    </w:rPr>
  </w:style>
  <w:style w:type="paragraph" w:styleId="berschrift2">
    <w:name w:val="heading 2"/>
    <w:basedOn w:val="Standard"/>
    <w:next w:val="Standard"/>
    <w:qFormat/>
    <w:rsid w:val="00EE7BBB"/>
    <w:pPr>
      <w:keepNext/>
      <w:spacing w:before="240" w:after="60"/>
      <w:outlineLvl w:val="1"/>
    </w:pPr>
    <w:rPr>
      <w:rFonts w:ascii="Rage Italic" w:hAnsi="Rage Italic"/>
      <w:bCs/>
      <w:iCs/>
      <w:sz w:val="16"/>
      <w:szCs w:val="28"/>
    </w:rPr>
  </w:style>
  <w:style w:type="paragraph" w:styleId="berschrift3">
    <w:name w:val="heading 3"/>
    <w:basedOn w:val="Standard"/>
    <w:next w:val="Standard"/>
    <w:qFormat/>
    <w:rsid w:val="00EE7BBB"/>
    <w:pPr>
      <w:keepNext/>
      <w:spacing w:before="240" w:after="60"/>
      <w:outlineLvl w:val="2"/>
    </w:pPr>
    <w:rPr>
      <w:rFonts w:ascii="Rage Italic" w:hAnsi="Rage Italic"/>
      <w:bCs/>
      <w:sz w:val="1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EE3746"/>
    <w:pPr>
      <w:tabs>
        <w:tab w:val="center" w:pos="4536"/>
        <w:tab w:val="right" w:pos="9072"/>
      </w:tabs>
    </w:pPr>
  </w:style>
  <w:style w:type="paragraph" w:styleId="Fuzeile">
    <w:name w:val="footer"/>
    <w:aliases w:val="Adresse Amnesty (8P)"/>
    <w:basedOn w:val="Standard"/>
    <w:autoRedefine/>
    <w:rsid w:val="00333A12"/>
    <w:pPr>
      <w:tabs>
        <w:tab w:val="center" w:pos="4536"/>
        <w:tab w:val="right" w:pos="9072"/>
      </w:tabs>
      <w:jc w:val="both"/>
    </w:pPr>
    <w:rPr>
      <w:sz w:val="22"/>
      <w:szCs w:val="22"/>
    </w:rPr>
  </w:style>
  <w:style w:type="paragraph" w:customStyle="1" w:styleId="BriefvorschlagundForderungen">
    <w:name w:val="Briefvorschlag und Forderungen"/>
    <w:basedOn w:val="Standard"/>
    <w:rsid w:val="004B15D3"/>
    <w:pPr>
      <w:tabs>
        <w:tab w:val="left" w:pos="6085"/>
      </w:tabs>
    </w:pPr>
    <w:rPr>
      <w:b/>
      <w:caps/>
    </w:rPr>
  </w:style>
  <w:style w:type="paragraph" w:customStyle="1" w:styleId="BgdV12P">
    <w:name w:val="BgdV (12P)"/>
    <w:basedOn w:val="Standard"/>
    <w:autoRedefine/>
    <w:rsid w:val="00186C2E"/>
    <w:pPr>
      <w:keepLines/>
    </w:pPr>
    <w:rPr>
      <w:rFonts w:ascii="Arial Narrow" w:hAnsi="Arial Narrow"/>
      <w:b/>
      <w:caps/>
      <w:sz w:val="24"/>
    </w:rPr>
  </w:style>
  <w:style w:type="paragraph" w:customStyle="1" w:styleId="TITELTHEMEN24P">
    <w:name w:val="TITEL/THEMEN (24P)"/>
    <w:basedOn w:val="Standard"/>
    <w:autoRedefine/>
    <w:rsid w:val="00095BA5"/>
    <w:pPr>
      <w:spacing w:after="120"/>
    </w:pPr>
    <w:rPr>
      <w:rFonts w:ascii="Arial Narrow" w:hAnsi="Arial Narrow"/>
      <w:b/>
      <w:caps/>
      <w:w w:val="99"/>
      <w:sz w:val="48"/>
      <w:szCs w:val="48"/>
    </w:rPr>
  </w:style>
  <w:style w:type="paragraph" w:customStyle="1" w:styleId="LAND14P">
    <w:name w:val="LAND (14P)"/>
    <w:autoRedefine/>
    <w:rsid w:val="00756332"/>
    <w:pPr>
      <w:jc w:val="both"/>
    </w:pPr>
    <w:rPr>
      <w:rFonts w:ascii="Arial Narrow" w:hAnsi="Arial Narrow" w:cs="Arial"/>
      <w:b/>
      <w:caps/>
      <w:sz w:val="28"/>
      <w:szCs w:val="28"/>
      <w:lang w:val="en-US" w:eastAsia="de-DE"/>
    </w:rPr>
  </w:style>
  <w:style w:type="paragraph" w:customStyle="1" w:styleId="MonatJahr12P">
    <w:name w:val="Monat &amp; Jahr (12P)"/>
    <w:autoRedefine/>
    <w:rsid w:val="00186C2E"/>
    <w:pPr>
      <w:ind w:left="-108"/>
    </w:pPr>
    <w:rPr>
      <w:rFonts w:ascii="Arial Narrow" w:hAnsi="Arial Narrow"/>
      <w:caps/>
      <w:color w:val="000000"/>
      <w:sz w:val="24"/>
      <w:szCs w:val="28"/>
      <w:lang w:eastAsia="de-DE"/>
    </w:rPr>
  </w:style>
  <w:style w:type="paragraph" w:customStyle="1" w:styleId="Namen9P">
    <w:name w:val="Namen (9P)"/>
    <w:basedOn w:val="Standard"/>
    <w:autoRedefine/>
    <w:rsid w:val="008A4D9D"/>
    <w:rPr>
      <w:b/>
    </w:rPr>
  </w:style>
  <w:style w:type="character" w:styleId="Kommentarzeichen">
    <w:name w:val="annotation reference"/>
    <w:semiHidden/>
    <w:rsid w:val="00276417"/>
    <w:rPr>
      <w:sz w:val="16"/>
      <w:szCs w:val="16"/>
    </w:rPr>
  </w:style>
  <w:style w:type="paragraph" w:styleId="Kommentartext">
    <w:name w:val="annotation text"/>
    <w:basedOn w:val="Standard"/>
    <w:semiHidden/>
    <w:rsid w:val="00276417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276417"/>
    <w:rPr>
      <w:b/>
      <w:bCs/>
    </w:rPr>
  </w:style>
  <w:style w:type="paragraph" w:styleId="Sprechblasentext">
    <w:name w:val="Balloon Text"/>
    <w:basedOn w:val="Standard"/>
    <w:semiHidden/>
    <w:rsid w:val="00276417"/>
    <w:rPr>
      <w:rFonts w:ascii="Tahoma" w:hAnsi="Tahoma" w:cs="Tahoma"/>
      <w:sz w:val="16"/>
      <w:szCs w:val="16"/>
    </w:rPr>
  </w:style>
  <w:style w:type="paragraph" w:customStyle="1" w:styleId="Seitenwechsel">
    <w:name w:val="Seitenwechsel"/>
    <w:basedOn w:val="Standard"/>
    <w:next w:val="Dokumentstruktur"/>
    <w:rsid w:val="00276417"/>
    <w:pPr>
      <w:spacing w:after="140" w:line="280" w:lineRule="exact"/>
      <w:jc w:val="both"/>
    </w:pPr>
    <w:rPr>
      <w:color w:val="000000"/>
      <w:szCs w:val="24"/>
      <w:lang w:val="fr-FR" w:eastAsia="fr-FR"/>
    </w:rPr>
  </w:style>
  <w:style w:type="character" w:styleId="Seitenzahl">
    <w:name w:val="page number"/>
    <w:basedOn w:val="Absatz-Standardschriftart"/>
    <w:rsid w:val="00241ED9"/>
  </w:style>
  <w:style w:type="paragraph" w:styleId="Dokumentstruktur">
    <w:name w:val="Document Map"/>
    <w:basedOn w:val="Standard"/>
    <w:semiHidden/>
    <w:rsid w:val="0027641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Fallbeschrieb">
    <w:name w:val="Fallbeschrieb ..."/>
    <w:basedOn w:val="Standard"/>
    <w:autoRedefine/>
    <w:rsid w:val="008B288E"/>
    <w:rPr>
      <w:sz w:val="20"/>
    </w:rPr>
  </w:style>
  <w:style w:type="paragraph" w:customStyle="1" w:styleId="BitteschreibenSie">
    <w:name w:val="Bitte schreiben Sie ..."/>
    <w:basedOn w:val="Standard"/>
    <w:autoRedefine/>
    <w:rsid w:val="004B15D3"/>
  </w:style>
  <w:style w:type="paragraph" w:customStyle="1" w:styleId="AmnestyAdressblock">
    <w:name w:val="Amnesty Adressblock"/>
    <w:basedOn w:val="Standard"/>
    <w:autoRedefine/>
    <w:rsid w:val="00E90310"/>
    <w:pPr>
      <w:tabs>
        <w:tab w:val="left" w:pos="6085"/>
      </w:tabs>
    </w:pPr>
    <w:rPr>
      <w:rFonts w:ascii="Arial Narrow" w:hAnsi="Arial Narrow"/>
      <w:sz w:val="16"/>
      <w:szCs w:val="16"/>
    </w:rPr>
  </w:style>
  <w:style w:type="paragraph" w:customStyle="1" w:styleId="Adressen1-3">
    <w:name w:val="Adressen 1-3"/>
    <w:basedOn w:val="AmnestyAdressblock"/>
    <w:autoRedefine/>
    <w:rsid w:val="00E90310"/>
    <w:rPr>
      <w:rFonts w:ascii="Arial" w:hAnsi="Arial"/>
      <w:sz w:val="18"/>
    </w:rPr>
  </w:style>
  <w:style w:type="table" w:styleId="Tabellenraster">
    <w:name w:val="Table Grid"/>
    <w:basedOn w:val="NormaleTabelle"/>
    <w:rsid w:val="002F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flichformulierterBriefan">
    <w:name w:val="Höflich formulierter Brief an"/>
    <w:basedOn w:val="BriefvorschlagundForderungen"/>
    <w:autoRedefine/>
    <w:rsid w:val="004B15D3"/>
  </w:style>
  <w:style w:type="paragraph" w:customStyle="1" w:styleId="AbschnittBriefe">
    <w:name w:val="Abschnitt Briefe"/>
    <w:basedOn w:val="Standard"/>
    <w:autoRedefine/>
    <w:rsid w:val="00A9605F"/>
    <w:pPr>
      <w:tabs>
        <w:tab w:val="right" w:pos="7088"/>
      </w:tabs>
    </w:pPr>
    <w:rPr>
      <w:sz w:val="21"/>
      <w:szCs w:val="22"/>
    </w:rPr>
  </w:style>
  <w:style w:type="paragraph" w:styleId="Endnotentext">
    <w:name w:val="endnote text"/>
    <w:basedOn w:val="Standard"/>
    <w:semiHidden/>
    <w:rsid w:val="00912546"/>
    <w:rPr>
      <w:sz w:val="20"/>
      <w:szCs w:val="20"/>
    </w:rPr>
  </w:style>
  <w:style w:type="character" w:styleId="Endnotenzeichen">
    <w:name w:val="endnote reference"/>
    <w:semiHidden/>
    <w:rsid w:val="00912546"/>
    <w:rPr>
      <w:vertAlign w:val="superscript"/>
    </w:rPr>
  </w:style>
  <w:style w:type="paragraph" w:customStyle="1" w:styleId="BetreffzeileBrief">
    <w:name w:val="Betreffzeile (Brief)"/>
    <w:autoRedefine/>
    <w:rsid w:val="006D1E9C"/>
    <w:pPr>
      <w:spacing w:line="360" w:lineRule="auto"/>
    </w:pPr>
    <w:rPr>
      <w:rFonts w:ascii="Arial Narrow" w:hAnsi="Arial Narrow" w:cs="Arial"/>
      <w:b/>
      <w:caps/>
      <w:sz w:val="22"/>
      <w:szCs w:val="22"/>
      <w:lang w:eastAsia="de-DE"/>
    </w:rPr>
  </w:style>
  <w:style w:type="paragraph" w:customStyle="1" w:styleId="Formatvorlage1">
    <w:name w:val="Formatvorlage1"/>
    <w:basedOn w:val="AbschnittBriefe"/>
    <w:next w:val="BetreffzeileBrief"/>
    <w:rsid w:val="00A9605F"/>
    <w:pPr>
      <w:spacing w:line="360" w:lineRule="auto"/>
    </w:pPr>
    <w:rPr>
      <w:b/>
    </w:rPr>
  </w:style>
  <w:style w:type="paragraph" w:customStyle="1" w:styleId="AI-Fliesstext-ATG-10">
    <w:name w:val="AI-Fliesstext-ATG-10"/>
    <w:basedOn w:val="Standard"/>
    <w:qFormat/>
    <w:rsid w:val="00756332"/>
    <w:pPr>
      <w:spacing w:after="200" w:line="260" w:lineRule="atLeast"/>
    </w:pPr>
    <w:rPr>
      <w:rFonts w:ascii="Amnesty Trade Gothic" w:hAnsi="Amnesty Trade Gothic" w:cs="Times New Roman"/>
      <w:sz w:val="20"/>
      <w:szCs w:val="20"/>
      <w:lang w:val="de-DE"/>
    </w:rPr>
  </w:style>
  <w:style w:type="paragraph" w:customStyle="1" w:styleId="AI-berschrift3-20pt-24Abstand">
    <w:name w:val="AI-Überschrift3-20pt-24Abstand"/>
    <w:basedOn w:val="Standard"/>
    <w:next w:val="AI-Fliesstext-ATG-10"/>
    <w:qFormat/>
    <w:rsid w:val="00756332"/>
    <w:pPr>
      <w:spacing w:after="480" w:line="480" w:lineRule="exact"/>
    </w:pPr>
    <w:rPr>
      <w:rFonts w:ascii="Amnesty Trade Gothic Cn" w:hAnsi="Amnesty Trade Gothic Cn" w:cs="Times New Roman"/>
      <w:b/>
      <w:caps/>
      <w:sz w:val="40"/>
      <w:szCs w:val="24"/>
      <w:lang w:val="de-DE"/>
    </w:rPr>
  </w:style>
  <w:style w:type="character" w:styleId="Hyperlink">
    <w:name w:val="Hyperlink"/>
    <w:rsid w:val="00C35618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FF5D2D"/>
    <w:pPr>
      <w:ind w:left="720"/>
    </w:pPr>
  </w:style>
  <w:style w:type="paragraph" w:customStyle="1" w:styleId="AIAddressText">
    <w:name w:val="AI Address Text"/>
    <w:basedOn w:val="Standard"/>
    <w:rsid w:val="00D376F9"/>
    <w:pPr>
      <w:tabs>
        <w:tab w:val="left" w:pos="567"/>
      </w:tabs>
      <w:spacing w:line="240" w:lineRule="exact"/>
    </w:pPr>
    <w:rPr>
      <w:rFonts w:eastAsia="SimSun" w:cs="Times New Roman"/>
      <w:szCs w:val="24"/>
      <w:lang w:val="en-GB" w:eastAsia="en-US"/>
    </w:rPr>
  </w:style>
  <w:style w:type="paragraph" w:customStyle="1" w:styleId="AIPullquote">
    <w:name w:val="AI Pullquote"/>
    <w:basedOn w:val="Standard"/>
    <w:rsid w:val="007F0B4C"/>
    <w:pPr>
      <w:keepNext/>
      <w:shd w:val="clear" w:color="auto" w:fill="FFFF00"/>
      <w:spacing w:line="240" w:lineRule="atLeast"/>
    </w:pPr>
    <w:rPr>
      <w:rFonts w:ascii="Amnesty Trade Gothic Cn" w:hAnsi="Amnesty Trade Gothic Cn" w:cs="Times New Roman"/>
      <w:b/>
      <w:sz w:val="20"/>
      <w:szCs w:val="24"/>
      <w:lang w:val="en-GB" w:eastAsia="ar-SA"/>
    </w:rPr>
  </w:style>
  <w:style w:type="paragraph" w:styleId="StandardWeb">
    <w:name w:val="Normal (Web)"/>
    <w:basedOn w:val="Standard"/>
    <w:uiPriority w:val="99"/>
    <w:unhideWhenUsed/>
    <w:rsid w:val="007F0B4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lrzxr">
    <w:name w:val="lrzxr"/>
    <w:basedOn w:val="Absatz-Standardschriftart"/>
    <w:rsid w:val="005B11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9EEA6A8C</Template>
  <TotalTime>0</TotalTime>
  <Pages>1</Pages>
  <Words>107</Words>
  <Characters>830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URGENT ACTION                             Amnesty International</vt:lpstr>
      <vt:lpstr>URGENT ACTION                             Amnesty International</vt:lpstr>
    </vt:vector>
  </TitlesOfParts>
  <Company>Amnesty International, Schweizer Sektion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                             Amnesty International</dc:title>
  <dc:subject/>
  <dc:creator>Cornelia Treuthardt</dc:creator>
  <cp:keywords/>
  <dc:description/>
  <cp:lastModifiedBy>Noemi Grütter</cp:lastModifiedBy>
  <cp:revision>3</cp:revision>
  <cp:lastPrinted>2010-07-27T09:03:00Z</cp:lastPrinted>
  <dcterms:created xsi:type="dcterms:W3CDTF">2018-11-13T15:50:00Z</dcterms:created>
  <dcterms:modified xsi:type="dcterms:W3CDTF">2018-11-13T16:48:00Z</dcterms:modified>
</cp:coreProperties>
</file>