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  <w:r w:rsidRPr="000A759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66155A77" wp14:editId="5C3C7E24">
                <wp:simplePos x="0" y="0"/>
                <wp:positionH relativeFrom="page">
                  <wp:posOffset>900430</wp:posOffset>
                </wp:positionH>
                <wp:positionV relativeFrom="page">
                  <wp:posOffset>920750</wp:posOffset>
                </wp:positionV>
                <wp:extent cx="1979930" cy="1080135"/>
                <wp:effectExtent l="0" t="0" r="0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8D5" w:rsidRPr="001B35E9" w:rsidRDefault="00C638D5" w:rsidP="00C638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1B35E9">
                              <w:rPr>
                                <w:sz w:val="21"/>
                                <w:szCs w:val="21"/>
                              </w:rPr>
                              <w:t>AbsenderIn</w:t>
                            </w:r>
                            <w:proofErr w:type="spellEnd"/>
                            <w:r w:rsidRPr="001B35E9">
                              <w:rPr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55A77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70.9pt;margin-top:72.5pt;width:155.9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rKsAIAALI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" o:allowincell="f" o:allowoverlap="f" filled="f" stroked="f">
                <v:textbox inset="0,0,0,0">
                  <w:txbxContent>
                    <w:p w:rsidR="00C638D5" w:rsidRPr="001B35E9" w:rsidRDefault="00C638D5" w:rsidP="00C638D5">
                      <w:pPr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1B35E9">
                        <w:rPr>
                          <w:sz w:val="21"/>
                          <w:szCs w:val="21"/>
                        </w:rPr>
                        <w:t>AbsenderIn</w:t>
                      </w:r>
                      <w:proofErr w:type="spellEnd"/>
                      <w:r w:rsidRPr="001B35E9">
                        <w:rPr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  <w:r w:rsidRPr="000A7598">
        <w:t xml:space="preserve">                                                                                                Datum:</w:t>
      </w: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975DF8" w:rsidP="00C638D5">
      <w:pPr>
        <w:pStyle w:val="AbschnittBriefe"/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caps/>
          <w:sz w:val="22"/>
        </w:rPr>
        <w:t>vitalina koval</w:t>
      </w:r>
      <w:r w:rsidR="00C638D5" w:rsidRPr="0010718D">
        <w:rPr>
          <w:rFonts w:ascii="Arial Narrow" w:hAnsi="Arial Narrow"/>
          <w:b/>
          <w:caps/>
          <w:sz w:val="22"/>
        </w:rPr>
        <w:t xml:space="preserve"> – Men</w:t>
      </w:r>
      <w:r>
        <w:rPr>
          <w:rFonts w:ascii="Arial Narrow" w:hAnsi="Arial Narrow"/>
          <w:b/>
          <w:caps/>
          <w:sz w:val="22"/>
        </w:rPr>
        <w:t>schenrechtsverteidigerin – ukraine</w:t>
      </w: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rPr>
          <w:sz w:val="21"/>
          <w:szCs w:val="22"/>
        </w:rPr>
      </w:pPr>
      <w:r w:rsidRPr="000A7598">
        <w:rPr>
          <w:noProof/>
          <w:highlight w:val="yellow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17C00F09" wp14:editId="3E0D8B96">
                <wp:simplePos x="0" y="0"/>
                <wp:positionH relativeFrom="page">
                  <wp:posOffset>4467225</wp:posOffset>
                </wp:positionH>
                <wp:positionV relativeFrom="page">
                  <wp:posOffset>1838325</wp:posOffset>
                </wp:positionV>
                <wp:extent cx="2487295" cy="1371600"/>
                <wp:effectExtent l="0" t="0" r="8255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8D5" w:rsidRPr="00043E2C" w:rsidRDefault="00975DF8" w:rsidP="00C638D5">
                            <w:pPr>
                              <w:rPr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043E2C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Minister </w:t>
                            </w:r>
                            <w:proofErr w:type="spellStart"/>
                            <w:r w:rsidRPr="00043E2C">
                              <w:rPr>
                                <w:bCs/>
                                <w:sz w:val="21"/>
                                <w:szCs w:val="21"/>
                              </w:rPr>
                              <w:t>of</w:t>
                            </w:r>
                            <w:proofErr w:type="spellEnd"/>
                            <w:r w:rsidRPr="00043E2C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43E2C">
                              <w:rPr>
                                <w:bCs/>
                                <w:sz w:val="21"/>
                                <w:szCs w:val="21"/>
                              </w:rPr>
                              <w:t>Interior</w:t>
                            </w:r>
                            <w:proofErr w:type="spellEnd"/>
                            <w:r w:rsidRPr="00043E2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043E2C">
                              <w:rPr>
                                <w:bCs/>
                                <w:sz w:val="21"/>
                                <w:szCs w:val="21"/>
                              </w:rPr>
                              <w:t>Vul</w:t>
                            </w:r>
                            <w:proofErr w:type="spellEnd"/>
                            <w:r w:rsidRPr="00043E2C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043E2C">
                              <w:rPr>
                                <w:bCs/>
                                <w:sz w:val="21"/>
                                <w:szCs w:val="21"/>
                              </w:rPr>
                              <w:t>Akademika</w:t>
                            </w:r>
                            <w:proofErr w:type="spellEnd"/>
                            <w:r w:rsidRPr="00043E2C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43E2C">
                              <w:rPr>
                                <w:bCs/>
                                <w:sz w:val="21"/>
                                <w:szCs w:val="21"/>
                              </w:rPr>
                              <w:t>Bohomoltsa</w:t>
                            </w:r>
                            <w:proofErr w:type="spellEnd"/>
                            <w:r w:rsidRPr="00043E2C">
                              <w:rPr>
                                <w:bCs/>
                                <w:sz w:val="21"/>
                                <w:szCs w:val="21"/>
                              </w:rPr>
                              <w:t>, 10</w:t>
                            </w:r>
                            <w:r w:rsidRPr="00043E2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043E2C">
                              <w:rPr>
                                <w:bCs/>
                                <w:sz w:val="21"/>
                                <w:szCs w:val="21"/>
                              </w:rPr>
                              <w:t>Kyiv</w:t>
                            </w:r>
                            <w:proofErr w:type="spellEnd"/>
                            <w:r w:rsidRPr="00043E2C">
                              <w:rPr>
                                <w:bCs/>
                                <w:sz w:val="21"/>
                                <w:szCs w:val="21"/>
                              </w:rPr>
                              <w:t>, 01601</w:t>
                            </w:r>
                            <w:r w:rsidRPr="00043E2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043E2C">
                              <w:rPr>
                                <w:bCs/>
                                <w:sz w:val="21"/>
                                <w:szCs w:val="21"/>
                              </w:rPr>
                              <w:t>Ukraine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00F0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margin-left:351.75pt;margin-top:144.75pt;width:195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Ey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" o:allowincell="f" o:allowoverlap="f" filled="f" stroked="f">
                <v:textbox inset="0,0,0,0">
                  <w:txbxContent>
                    <w:p w:rsidR="00C638D5" w:rsidRPr="00043E2C" w:rsidRDefault="00975DF8" w:rsidP="00C638D5">
                      <w:pPr>
                        <w:rPr>
                          <w:sz w:val="21"/>
                          <w:szCs w:val="21"/>
                          <w:lang w:val="es-419"/>
                        </w:rPr>
                      </w:pPr>
                      <w:r w:rsidRPr="00043E2C">
                        <w:rPr>
                          <w:bCs/>
                          <w:sz w:val="21"/>
                          <w:szCs w:val="21"/>
                        </w:rPr>
                        <w:t xml:space="preserve">Minister </w:t>
                      </w:r>
                      <w:proofErr w:type="spellStart"/>
                      <w:r w:rsidRPr="00043E2C">
                        <w:rPr>
                          <w:bCs/>
                          <w:sz w:val="21"/>
                          <w:szCs w:val="21"/>
                        </w:rPr>
                        <w:t>of</w:t>
                      </w:r>
                      <w:proofErr w:type="spellEnd"/>
                      <w:r w:rsidRPr="00043E2C">
                        <w:rPr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43E2C">
                        <w:rPr>
                          <w:bCs/>
                          <w:sz w:val="21"/>
                          <w:szCs w:val="21"/>
                        </w:rPr>
                        <w:t>Interior</w:t>
                      </w:r>
                      <w:proofErr w:type="spellEnd"/>
                      <w:r w:rsidRPr="00043E2C">
                        <w:rPr>
                          <w:b/>
                          <w:bCs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043E2C">
                        <w:rPr>
                          <w:bCs/>
                          <w:sz w:val="21"/>
                          <w:szCs w:val="21"/>
                        </w:rPr>
                        <w:t>Vul</w:t>
                      </w:r>
                      <w:proofErr w:type="spellEnd"/>
                      <w:r w:rsidRPr="00043E2C">
                        <w:rPr>
                          <w:bCs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043E2C">
                        <w:rPr>
                          <w:bCs/>
                          <w:sz w:val="21"/>
                          <w:szCs w:val="21"/>
                        </w:rPr>
                        <w:t>Akademika</w:t>
                      </w:r>
                      <w:proofErr w:type="spellEnd"/>
                      <w:r w:rsidRPr="00043E2C">
                        <w:rPr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43E2C">
                        <w:rPr>
                          <w:bCs/>
                          <w:sz w:val="21"/>
                          <w:szCs w:val="21"/>
                        </w:rPr>
                        <w:t>Bohomoltsa</w:t>
                      </w:r>
                      <w:proofErr w:type="spellEnd"/>
                      <w:r w:rsidRPr="00043E2C">
                        <w:rPr>
                          <w:bCs/>
                          <w:sz w:val="21"/>
                          <w:szCs w:val="21"/>
                        </w:rPr>
                        <w:t>, 10</w:t>
                      </w:r>
                      <w:r w:rsidRPr="00043E2C">
                        <w:rPr>
                          <w:b/>
                          <w:bCs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043E2C">
                        <w:rPr>
                          <w:bCs/>
                          <w:sz w:val="21"/>
                          <w:szCs w:val="21"/>
                        </w:rPr>
                        <w:t>Kyiv</w:t>
                      </w:r>
                      <w:proofErr w:type="spellEnd"/>
                      <w:r w:rsidRPr="00043E2C">
                        <w:rPr>
                          <w:bCs/>
                          <w:sz w:val="21"/>
                          <w:szCs w:val="21"/>
                        </w:rPr>
                        <w:t>, 01601</w:t>
                      </w:r>
                      <w:r w:rsidRPr="00043E2C">
                        <w:rPr>
                          <w:b/>
                          <w:bCs/>
                          <w:sz w:val="21"/>
                          <w:szCs w:val="21"/>
                        </w:rPr>
                        <w:br/>
                      </w:r>
                      <w:r w:rsidRPr="00043E2C">
                        <w:rPr>
                          <w:bCs/>
                          <w:sz w:val="21"/>
                          <w:szCs w:val="21"/>
                        </w:rPr>
                        <w:t>Ukraine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638D5" w:rsidRPr="000A7598" w:rsidRDefault="00C638D5" w:rsidP="00C638D5">
      <w:pPr>
        <w:rPr>
          <w:sz w:val="21"/>
          <w:szCs w:val="22"/>
        </w:rPr>
      </w:pPr>
      <w:r w:rsidRPr="000A7598">
        <w:rPr>
          <w:sz w:val="21"/>
          <w:szCs w:val="22"/>
        </w:rPr>
        <w:t xml:space="preserve">Sehr geehrter Herr </w:t>
      </w:r>
      <w:r w:rsidR="00975DF8">
        <w:rPr>
          <w:sz w:val="21"/>
          <w:szCs w:val="22"/>
        </w:rPr>
        <w:t>Innenminister</w:t>
      </w:r>
    </w:p>
    <w:p w:rsidR="00C638D5" w:rsidRPr="000A7598" w:rsidRDefault="00C638D5" w:rsidP="00C638D5">
      <w:pPr>
        <w:rPr>
          <w:sz w:val="21"/>
          <w:szCs w:val="22"/>
        </w:rPr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975DF8" w:rsidRDefault="00C638D5" w:rsidP="00975DF8">
      <w:pPr>
        <w:pStyle w:val="AbschnittBriefe"/>
      </w:pPr>
      <w:r w:rsidRPr="007F0B4C">
        <w:t xml:space="preserve">Ich </w:t>
      </w:r>
      <w:r w:rsidR="00975DF8">
        <w:t>fordere</w:t>
      </w:r>
      <w:r>
        <w:t xml:space="preserve"> Sie dazu auf</w:t>
      </w:r>
      <w:r w:rsidRPr="007F0B4C">
        <w:t>,</w:t>
      </w:r>
      <w:r>
        <w:t xml:space="preserve"> </w:t>
      </w:r>
      <w:r w:rsidR="00975DF8">
        <w:t xml:space="preserve">öffentlich die wichtige Arbeit von </w:t>
      </w:r>
      <w:proofErr w:type="spellStart"/>
      <w:r w:rsidR="00975DF8">
        <w:t>Vitalina</w:t>
      </w:r>
      <w:proofErr w:type="spellEnd"/>
      <w:r w:rsidR="00975DF8">
        <w:t xml:space="preserve"> </w:t>
      </w:r>
      <w:proofErr w:type="spellStart"/>
      <w:r w:rsidR="00975DF8">
        <w:t>Koval</w:t>
      </w:r>
      <w:proofErr w:type="spellEnd"/>
      <w:r w:rsidR="00975DF8">
        <w:t xml:space="preserve"> und andere</w:t>
      </w:r>
      <w:r w:rsidR="00C703FB">
        <w:t xml:space="preserve">n Menschen, </w:t>
      </w:r>
      <w:r w:rsidR="00975DF8">
        <w:t>die friedlich die Frauen- und LGBTI</w:t>
      </w:r>
      <w:r w:rsidR="00C703FB">
        <w:t>-</w:t>
      </w:r>
      <w:r w:rsidR="00975DF8">
        <w:t>Rechte in der Ukraine verteidigen, anzuerkennen und zu unterstützen</w:t>
      </w:r>
      <w:r w:rsidRPr="007F0B4C">
        <w:t>.</w:t>
      </w:r>
      <w:r w:rsidR="00975DF8">
        <w:t xml:space="preserve"> </w:t>
      </w:r>
      <w:r w:rsidR="00975DF8" w:rsidRPr="00975DF8">
        <w:t>Bitte stellen Sie sicher, dass sie</w:t>
      </w:r>
      <w:r w:rsidR="00975DF8">
        <w:t xml:space="preserve"> ihr Recht auf freie Meinungsäuss</w:t>
      </w:r>
      <w:r w:rsidR="00975DF8" w:rsidRPr="00975DF8">
        <w:t>erung und Versammlungsfreiheit ohne Angst vor Angriffen und Repressalien ausüben können.</w:t>
      </w:r>
    </w:p>
    <w:p w:rsidR="00975DF8" w:rsidRDefault="00975DF8" w:rsidP="00975DF8">
      <w:pPr>
        <w:pStyle w:val="AbschnittBriefe"/>
      </w:pPr>
    </w:p>
    <w:p w:rsidR="00C638D5" w:rsidRPr="00C703FB" w:rsidRDefault="00975DF8" w:rsidP="00BB525C">
      <w:r w:rsidRPr="00C703FB">
        <w:rPr>
          <w:sz w:val="21"/>
          <w:szCs w:val="22"/>
        </w:rPr>
        <w:t xml:space="preserve">Ich fordere Sie </w:t>
      </w:r>
      <w:r w:rsidR="00C703FB">
        <w:rPr>
          <w:sz w:val="21"/>
          <w:szCs w:val="22"/>
        </w:rPr>
        <w:t>ausserdem</w:t>
      </w:r>
      <w:r w:rsidR="00C703FB" w:rsidRPr="00C703FB">
        <w:rPr>
          <w:sz w:val="21"/>
          <w:szCs w:val="22"/>
        </w:rPr>
        <w:t xml:space="preserve"> </w:t>
      </w:r>
      <w:r w:rsidRPr="00C703FB">
        <w:rPr>
          <w:sz w:val="21"/>
          <w:szCs w:val="22"/>
        </w:rPr>
        <w:t xml:space="preserve">auf, dafür zu sorgen, dass </w:t>
      </w:r>
      <w:r w:rsidR="00C703FB" w:rsidRPr="00BB525C">
        <w:rPr>
          <w:sz w:val="21"/>
          <w:szCs w:val="22"/>
        </w:rPr>
        <w:t xml:space="preserve">alle Angriffe auf </w:t>
      </w:r>
      <w:proofErr w:type="spellStart"/>
      <w:r w:rsidR="00C703FB" w:rsidRPr="00BB525C">
        <w:rPr>
          <w:sz w:val="21"/>
          <w:szCs w:val="22"/>
        </w:rPr>
        <w:t>Aktivist</w:t>
      </w:r>
      <w:r w:rsidR="00C703FB">
        <w:rPr>
          <w:sz w:val="21"/>
          <w:szCs w:val="22"/>
        </w:rPr>
        <w:t>In</w:t>
      </w:r>
      <w:r w:rsidR="00C703FB" w:rsidRPr="00BB525C">
        <w:rPr>
          <w:sz w:val="21"/>
          <w:szCs w:val="22"/>
        </w:rPr>
        <w:t>nen</w:t>
      </w:r>
      <w:proofErr w:type="spellEnd"/>
      <w:r w:rsidR="00C703FB" w:rsidRPr="00BB525C">
        <w:rPr>
          <w:sz w:val="21"/>
          <w:szCs w:val="22"/>
        </w:rPr>
        <w:t xml:space="preserve"> durch rechtsextreme Gruppen gründlich und unparteiisch untersucht werden</w:t>
      </w:r>
      <w:r w:rsidR="00C703FB">
        <w:rPr>
          <w:sz w:val="21"/>
          <w:szCs w:val="22"/>
        </w:rPr>
        <w:t>.</w:t>
      </w:r>
      <w:r w:rsidR="00C703FB" w:rsidRPr="00BB525C">
        <w:rPr>
          <w:sz w:val="21"/>
          <w:szCs w:val="22"/>
        </w:rPr>
        <w:t xml:space="preserve"> </w:t>
      </w:r>
      <w:r w:rsidR="00C703FB">
        <w:rPr>
          <w:sz w:val="21"/>
          <w:szCs w:val="22"/>
        </w:rPr>
        <w:t xml:space="preserve">Bei </w:t>
      </w:r>
      <w:r w:rsidRPr="00C703FB">
        <w:rPr>
          <w:sz w:val="21"/>
          <w:szCs w:val="22"/>
        </w:rPr>
        <w:t xml:space="preserve">der Untersuchung </w:t>
      </w:r>
      <w:r w:rsidR="00C703FB" w:rsidRPr="00C703FB">
        <w:rPr>
          <w:sz w:val="21"/>
          <w:szCs w:val="22"/>
        </w:rPr>
        <w:t xml:space="preserve">sind </w:t>
      </w:r>
      <w:r w:rsidRPr="00C703FB">
        <w:rPr>
          <w:sz w:val="21"/>
          <w:szCs w:val="22"/>
        </w:rPr>
        <w:t xml:space="preserve">alle diskriminierenden Motive </w:t>
      </w:r>
      <w:r w:rsidR="00C703FB" w:rsidRPr="00C703FB">
        <w:rPr>
          <w:sz w:val="21"/>
          <w:szCs w:val="22"/>
        </w:rPr>
        <w:t>zu berücksichtigen</w:t>
      </w:r>
      <w:r w:rsidRPr="00C703FB">
        <w:rPr>
          <w:sz w:val="21"/>
          <w:szCs w:val="22"/>
        </w:rPr>
        <w:t>. Die für die Anschläge Verantwortlichen müssen vor Gericht gestellt werden.</w:t>
      </w: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rPr>
          <w:sz w:val="21"/>
          <w:szCs w:val="21"/>
        </w:rPr>
      </w:pPr>
    </w:p>
    <w:p w:rsidR="00C638D5" w:rsidRPr="000A7598" w:rsidRDefault="00C638D5" w:rsidP="00C638D5">
      <w:pPr>
        <w:rPr>
          <w:sz w:val="21"/>
          <w:szCs w:val="21"/>
        </w:rPr>
      </w:pPr>
      <w:r w:rsidRPr="000A7598">
        <w:rPr>
          <w:sz w:val="21"/>
          <w:szCs w:val="21"/>
        </w:rPr>
        <w:t>Mit freundlichen Grüssen</w:t>
      </w:r>
    </w:p>
    <w:p w:rsidR="00C638D5" w:rsidRPr="000A7598" w:rsidRDefault="00C638D5" w:rsidP="00C638D5">
      <w:pPr>
        <w:rPr>
          <w:b/>
        </w:rPr>
      </w:pPr>
    </w:p>
    <w:p w:rsidR="00C638D5" w:rsidRPr="000A7598" w:rsidRDefault="00C638D5" w:rsidP="00C638D5">
      <w:pPr>
        <w:rPr>
          <w:b/>
        </w:rPr>
      </w:pPr>
    </w:p>
    <w:p w:rsidR="00C638D5" w:rsidRPr="000A7598" w:rsidRDefault="00C638D5" w:rsidP="00C638D5">
      <w:pPr>
        <w:rPr>
          <w:b/>
        </w:rPr>
      </w:pPr>
    </w:p>
    <w:p w:rsidR="00C638D5" w:rsidRPr="000A7598" w:rsidRDefault="00C638D5" w:rsidP="00C638D5">
      <w:pPr>
        <w:rPr>
          <w:b/>
        </w:rPr>
      </w:pPr>
    </w:p>
    <w:p w:rsidR="00C638D5" w:rsidRPr="000A7598" w:rsidRDefault="00C638D5" w:rsidP="00C638D5">
      <w:pPr>
        <w:rPr>
          <w:b/>
        </w:rPr>
      </w:pPr>
    </w:p>
    <w:p w:rsidR="00C638D5" w:rsidRPr="000A7598" w:rsidRDefault="00C638D5" w:rsidP="00C638D5">
      <w:pPr>
        <w:rPr>
          <w:b/>
        </w:rPr>
      </w:pPr>
    </w:p>
    <w:p w:rsidR="00C638D5" w:rsidRPr="000A7598" w:rsidRDefault="00C638D5" w:rsidP="00C638D5">
      <w:pPr>
        <w:rPr>
          <w:b/>
        </w:rPr>
      </w:pPr>
    </w:p>
    <w:p w:rsidR="00C638D5" w:rsidRPr="000A7598" w:rsidRDefault="00C638D5" w:rsidP="00C638D5">
      <w:pPr>
        <w:rPr>
          <w:b/>
        </w:rPr>
      </w:pPr>
    </w:p>
    <w:p w:rsidR="00C638D5" w:rsidRPr="000A7598" w:rsidRDefault="00C638D5" w:rsidP="00C638D5">
      <w:pPr>
        <w:rPr>
          <w:b/>
        </w:rPr>
      </w:pPr>
    </w:p>
    <w:p w:rsidR="00C638D5" w:rsidRDefault="00C638D5" w:rsidP="00C638D5">
      <w:pPr>
        <w:rPr>
          <w:b/>
        </w:rPr>
      </w:pPr>
    </w:p>
    <w:p w:rsidR="00C638D5" w:rsidRDefault="00C638D5" w:rsidP="00C638D5">
      <w:pPr>
        <w:rPr>
          <w:b/>
        </w:rPr>
      </w:pPr>
    </w:p>
    <w:p w:rsidR="00C638D5" w:rsidRDefault="00C638D5" w:rsidP="00C638D5">
      <w:pPr>
        <w:rPr>
          <w:b/>
        </w:rPr>
      </w:pPr>
    </w:p>
    <w:p w:rsidR="00C638D5" w:rsidRDefault="00C638D5" w:rsidP="00C638D5">
      <w:pPr>
        <w:rPr>
          <w:b/>
        </w:rPr>
      </w:pPr>
    </w:p>
    <w:p w:rsidR="00C638D5" w:rsidRPr="000A7598" w:rsidRDefault="00C638D5" w:rsidP="00C638D5">
      <w:pPr>
        <w:rPr>
          <w:b/>
        </w:rPr>
      </w:pPr>
    </w:p>
    <w:p w:rsidR="00C638D5" w:rsidRPr="000A7598" w:rsidRDefault="00C638D5" w:rsidP="00C638D5">
      <w:pPr>
        <w:rPr>
          <w:b/>
        </w:rPr>
      </w:pPr>
    </w:p>
    <w:p w:rsidR="00C638D5" w:rsidRPr="000A7598" w:rsidRDefault="00C638D5" w:rsidP="00C638D5">
      <w:pPr>
        <w:rPr>
          <w:b/>
        </w:rPr>
      </w:pPr>
    </w:p>
    <w:p w:rsidR="00C638D5" w:rsidRPr="000A7598" w:rsidRDefault="00C638D5" w:rsidP="00C638D5">
      <w:pPr>
        <w:rPr>
          <w:b/>
        </w:rPr>
      </w:pPr>
    </w:p>
    <w:p w:rsidR="00C638D5" w:rsidRPr="000A7598" w:rsidRDefault="00C638D5" w:rsidP="00C638D5">
      <w:pPr>
        <w:rPr>
          <w:b/>
        </w:rPr>
      </w:pPr>
    </w:p>
    <w:p w:rsidR="00C638D5" w:rsidRPr="000A7598" w:rsidRDefault="00C638D5" w:rsidP="00C638D5">
      <w:pPr>
        <w:rPr>
          <w:b/>
        </w:rPr>
      </w:pPr>
    </w:p>
    <w:p w:rsidR="00C638D5" w:rsidRPr="000A7598" w:rsidRDefault="00C638D5" w:rsidP="00C638D5">
      <w:pPr>
        <w:rPr>
          <w:b/>
        </w:rPr>
      </w:pPr>
      <w:r w:rsidRPr="000A7598">
        <w:rPr>
          <w:b/>
        </w:rPr>
        <w:t>Kopie an:</w:t>
      </w:r>
    </w:p>
    <w:p w:rsidR="00413EA2" w:rsidRPr="00C638D5" w:rsidRDefault="00C638D5" w:rsidP="00C638D5">
      <w:r>
        <w:t xml:space="preserve">Botschaft der </w:t>
      </w:r>
      <w:r w:rsidR="00975DF8">
        <w:t>Ukraine</w:t>
      </w:r>
      <w:r>
        <w:t xml:space="preserve"> in der Schweiz, </w:t>
      </w:r>
      <w:proofErr w:type="spellStart"/>
      <w:r w:rsidR="00975DF8">
        <w:rPr>
          <w:rStyle w:val="lrzxr"/>
        </w:rPr>
        <w:t>Feldeggweg</w:t>
      </w:r>
      <w:proofErr w:type="spellEnd"/>
      <w:r w:rsidR="00975DF8">
        <w:rPr>
          <w:rStyle w:val="lrzxr"/>
        </w:rPr>
        <w:t xml:space="preserve"> 5, 3005 Be</w:t>
      </w:r>
      <w:bookmarkStart w:id="0" w:name="_GoBack"/>
      <w:bookmarkEnd w:id="0"/>
      <w:r w:rsidR="00975DF8">
        <w:rPr>
          <w:rStyle w:val="lrzxr"/>
        </w:rPr>
        <w:t>rn</w:t>
      </w:r>
    </w:p>
    <w:sectPr w:rsidR="00413EA2" w:rsidRPr="00C638D5" w:rsidSect="00BA2BC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C0" w:rsidRPr="008702FA" w:rsidRDefault="00030AC0" w:rsidP="00553907">
      <w:r w:rsidRPr="008702FA">
        <w:separator/>
      </w:r>
    </w:p>
  </w:endnote>
  <w:endnote w:type="continuationSeparator" w:id="0">
    <w:p w:rsidR="00030AC0" w:rsidRPr="008702FA" w:rsidRDefault="00030AC0" w:rsidP="00553907">
      <w:r w:rsidRPr="008702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ge Italic">
    <w:altName w:val="Arial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12" w:rsidRPr="00EC6E9F" w:rsidRDefault="00333A12" w:rsidP="00EC6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68" w:rsidRPr="00AE4BD1" w:rsidRDefault="00AE4BD1" w:rsidP="00333A12">
    <w:pPr>
      <w:pStyle w:val="Fuzeile"/>
    </w:pPr>
    <w:r w:rsidRPr="00AE4BD1">
      <w:t xml:space="preserve">Kopie an: </w:t>
    </w:r>
  </w:p>
  <w:p w:rsidR="00AE4BD1" w:rsidRPr="00AE4BD1" w:rsidRDefault="00AE4BD1" w:rsidP="00333A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C0" w:rsidRPr="008702FA" w:rsidRDefault="00030AC0" w:rsidP="00553907">
      <w:r w:rsidRPr="008702FA">
        <w:separator/>
      </w:r>
    </w:p>
  </w:footnote>
  <w:footnote w:type="continuationSeparator" w:id="0">
    <w:p w:rsidR="00030AC0" w:rsidRPr="008702FA" w:rsidRDefault="00030AC0" w:rsidP="00553907">
      <w:r w:rsidRPr="008702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68" w:rsidRPr="008F5CC4" w:rsidRDefault="00F9379A" w:rsidP="0051256A">
    <w:pPr>
      <w:pStyle w:val="Kopfzeile"/>
      <w:jc w:val="center"/>
      <w:rPr>
        <w:noProof/>
        <w:sz w:val="16"/>
        <w:szCs w:val="16"/>
        <w:lang w:eastAsia="de-CH"/>
      </w:rPr>
    </w:pP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0" t="0" r="0" b="0"/>
              <wp:wrapNone/>
              <wp:docPr id="6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32420" id="Line 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OhEwIAACg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LTY&#10;g6ETAgAAKAQAAA4AAAAAAAAAAAAAAAAALgIAAGRycy9lMm9Eb2MueG1sUEsBAi0AFAAGAAgAAAAh&#10;AILt7NLdAAAACQEAAA8AAAAAAAAAAAAAAAAAbQQAAGRycy9kb3ducmV2LnhtbFBLBQYAAAAABAAE&#10;APMAAAB3BQAAAAA=&#10;" o:allowincell="f" o:allowoverlap="f">
              <w10:wrap anchorx="page" anchory="page"/>
              <w10:anchorlock/>
            </v:line>
          </w:pict>
        </mc:Fallback>
      </mc:AlternateContent>
    </w: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0" t="0" r="0" b="0"/>
              <wp:wrapNone/>
              <wp:docPr id="5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DFBF8" id="Line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Qb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sEVrTG1dARKV2NhRHz+rFbDX97pDSVUvUgUeKrxcDeVnISN6khI0zcMG+/6IZxJCj17FP&#10;58Z2ARI6gM5RjstdDn72iMLhJJsuUh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Bx5kQb&#10;EgIAACgEAAAOAAAAAAAAAAAAAAAAAC4CAABkcnMvZTJvRG9jLnhtbFBLAQItABQABgAIAAAAIQAc&#10;zBBE3AAAAAsBAAAPAAAAAAAAAAAAAAAAAGwEAABkcnMvZG93bnJldi54bWxQSwUGAAAAAAQABADz&#10;AAAAdQUAAAAA&#10;" o:allowincell="f" o:allowoverlap="f">
              <w10:wrap anchorx="page" anchory="page"/>
              <w10:anchorlock/>
            </v:line>
          </w:pict>
        </mc:Fallback>
      </mc:AlternateContent>
    </w: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0" t="0" r="0" b="0"/>
              <wp:wrapNone/>
              <wp:docPr id="4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3CB52" id="Line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SK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" o:allowincell="f" o:allowoverlap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68" w:rsidRPr="008B30EC" w:rsidRDefault="00F9379A" w:rsidP="00012F60">
    <w:pPr>
      <w:pStyle w:val="Kopfzeile"/>
      <w:jc w:val="center"/>
      <w:rPr>
        <w:b/>
        <w:sz w:val="28"/>
        <w:szCs w:val="28"/>
      </w:rPr>
    </w:pP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0" t="0" r="0" b="0"/>
              <wp:wrapNone/>
              <wp:docPr id="3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341CE" id="Line 5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eH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" o:allowincell="f" o:allowoverlap="f">
              <w10:wrap anchorx="page" anchory="page"/>
              <w10:anchorlock/>
            </v:line>
          </w:pict>
        </mc:Fallback>
      </mc:AlternateContent>
    </w:r>
    <w:r w:rsidR="00BC4C4C">
      <w:rPr>
        <w:b/>
        <w:noProof/>
        <w:sz w:val="28"/>
        <w:szCs w:val="28"/>
        <w:lang w:eastAsia="de-CH"/>
      </w:rPr>
      <w:t>Maja Musterfrau</w:t>
    </w:r>
  </w:p>
  <w:p w:rsidR="00012F60" w:rsidRPr="008B30EC" w:rsidRDefault="00F9379A" w:rsidP="00012F60">
    <w:pPr>
      <w:pStyle w:val="Kopfzeile"/>
      <w:jc w:val="center"/>
      <w:rPr>
        <w:sz w:val="28"/>
        <w:szCs w:val="28"/>
      </w:rPr>
    </w:pP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0">
              <wp:simplePos x="0" y="0"/>
              <wp:positionH relativeFrom="page">
                <wp:posOffset>215900</wp:posOffset>
              </wp:positionH>
              <wp:positionV relativeFrom="paragraph">
                <wp:posOffset>5328920</wp:posOffset>
              </wp:positionV>
              <wp:extent cx="269875" cy="0"/>
              <wp:effectExtent l="0" t="0" r="0" b="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883CD"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D8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FtQ&#10;gPwTAgAAKAQAAA4AAAAAAAAAAAAAAAAALgIAAGRycy9lMm9Eb2MueG1sUEsBAi0AFAAGAAgAAAAh&#10;AILt7NLdAAAACQEAAA8AAAAAAAAAAAAAAAAAbQQAAGRycy9kb3ducmV2LnhtbFBLBQYAAAAABAAE&#10;APMAAAB3BQAAAAA=&#10;" o:allowincell="f" o:allowoverlap="f">
              <w10:wrap anchorx="page"/>
            </v:line>
          </w:pict>
        </mc:Fallback>
      </mc:AlternateContent>
    </w: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635"/>
              <wp:effectExtent l="0" t="0" r="0" b="0"/>
              <wp:wrapNone/>
              <wp:docPr id="1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3AECA" id="Line 5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7K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" o:allowincell="f" o:allowoverlap="f">
              <w10:wrap anchorx="page" anchory="page"/>
              <w10:anchorlock/>
            </v:line>
          </w:pict>
        </mc:Fallback>
      </mc:AlternateContent>
    </w:r>
    <w:r w:rsidR="00012F60" w:rsidRPr="008B30EC">
      <w:rPr>
        <w:sz w:val="28"/>
        <w:szCs w:val="28"/>
      </w:rPr>
      <w:t>Beispielstrasse 666</w:t>
    </w:r>
  </w:p>
  <w:p w:rsidR="00012F60" w:rsidRPr="008B30EC" w:rsidRDefault="00012F60" w:rsidP="00012F60">
    <w:pPr>
      <w:pStyle w:val="Kopfzeile"/>
      <w:jc w:val="center"/>
      <w:rPr>
        <w:sz w:val="28"/>
        <w:szCs w:val="28"/>
      </w:rPr>
    </w:pPr>
    <w:r w:rsidRPr="008B30EC">
      <w:rPr>
        <w:sz w:val="28"/>
        <w:szCs w:val="28"/>
      </w:rPr>
      <w:t>6666 Teststadt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E72A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46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449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C16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79CF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582462"/>
    <w:multiLevelType w:val="hybridMultilevel"/>
    <w:tmpl w:val="F530D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215"/>
    <w:multiLevelType w:val="hybridMultilevel"/>
    <w:tmpl w:val="A7A62F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1DD7"/>
    <w:multiLevelType w:val="hybridMultilevel"/>
    <w:tmpl w:val="060070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32"/>
    <w:rsid w:val="00012F60"/>
    <w:rsid w:val="00014359"/>
    <w:rsid w:val="00020788"/>
    <w:rsid w:val="00025C14"/>
    <w:rsid w:val="00030AC0"/>
    <w:rsid w:val="00040CB3"/>
    <w:rsid w:val="00043703"/>
    <w:rsid w:val="00043E2C"/>
    <w:rsid w:val="00050F92"/>
    <w:rsid w:val="00075D51"/>
    <w:rsid w:val="000776CA"/>
    <w:rsid w:val="00095BA5"/>
    <w:rsid w:val="000A33C9"/>
    <w:rsid w:val="000A7598"/>
    <w:rsid w:val="000C26CF"/>
    <w:rsid w:val="000C3A18"/>
    <w:rsid w:val="000D05AF"/>
    <w:rsid w:val="000D1D0D"/>
    <w:rsid w:val="000D1E1A"/>
    <w:rsid w:val="000D63CF"/>
    <w:rsid w:val="00103861"/>
    <w:rsid w:val="0010718D"/>
    <w:rsid w:val="00107195"/>
    <w:rsid w:val="0011761E"/>
    <w:rsid w:val="00125361"/>
    <w:rsid w:val="001334B2"/>
    <w:rsid w:val="00140C91"/>
    <w:rsid w:val="00147A31"/>
    <w:rsid w:val="0015194A"/>
    <w:rsid w:val="00152A99"/>
    <w:rsid w:val="00156FBA"/>
    <w:rsid w:val="00164691"/>
    <w:rsid w:val="00170EF4"/>
    <w:rsid w:val="001710ED"/>
    <w:rsid w:val="001764FC"/>
    <w:rsid w:val="001776A4"/>
    <w:rsid w:val="00186C2E"/>
    <w:rsid w:val="001877AE"/>
    <w:rsid w:val="001A7F68"/>
    <w:rsid w:val="001B1DEA"/>
    <w:rsid w:val="001D1400"/>
    <w:rsid w:val="001D501A"/>
    <w:rsid w:val="001E2D13"/>
    <w:rsid w:val="001E3A41"/>
    <w:rsid w:val="00207995"/>
    <w:rsid w:val="00241ED9"/>
    <w:rsid w:val="0024497D"/>
    <w:rsid w:val="00254954"/>
    <w:rsid w:val="00254ED0"/>
    <w:rsid w:val="00256D0B"/>
    <w:rsid w:val="002609C7"/>
    <w:rsid w:val="002713BA"/>
    <w:rsid w:val="00275983"/>
    <w:rsid w:val="00276417"/>
    <w:rsid w:val="0028076B"/>
    <w:rsid w:val="0028252A"/>
    <w:rsid w:val="002C1A43"/>
    <w:rsid w:val="002D3189"/>
    <w:rsid w:val="002F0468"/>
    <w:rsid w:val="00303EE5"/>
    <w:rsid w:val="00305D63"/>
    <w:rsid w:val="00305D86"/>
    <w:rsid w:val="00314D3E"/>
    <w:rsid w:val="003150D4"/>
    <w:rsid w:val="003152BA"/>
    <w:rsid w:val="00320343"/>
    <w:rsid w:val="00333A12"/>
    <w:rsid w:val="00342831"/>
    <w:rsid w:val="00343B7D"/>
    <w:rsid w:val="0035639B"/>
    <w:rsid w:val="00362CE0"/>
    <w:rsid w:val="00370680"/>
    <w:rsid w:val="00376EAD"/>
    <w:rsid w:val="00387FE5"/>
    <w:rsid w:val="00396E52"/>
    <w:rsid w:val="003C09E1"/>
    <w:rsid w:val="003C3135"/>
    <w:rsid w:val="003E77CB"/>
    <w:rsid w:val="003F2034"/>
    <w:rsid w:val="003F2E00"/>
    <w:rsid w:val="004003E1"/>
    <w:rsid w:val="00411CAE"/>
    <w:rsid w:val="0041222D"/>
    <w:rsid w:val="00413EA2"/>
    <w:rsid w:val="00417A55"/>
    <w:rsid w:val="00417E41"/>
    <w:rsid w:val="00444E31"/>
    <w:rsid w:val="00446E7B"/>
    <w:rsid w:val="004733B1"/>
    <w:rsid w:val="004927F6"/>
    <w:rsid w:val="00495EA2"/>
    <w:rsid w:val="00497AF9"/>
    <w:rsid w:val="004A2D0C"/>
    <w:rsid w:val="004B15D3"/>
    <w:rsid w:val="004B2C97"/>
    <w:rsid w:val="004B7173"/>
    <w:rsid w:val="004D0361"/>
    <w:rsid w:val="004E7354"/>
    <w:rsid w:val="004F3441"/>
    <w:rsid w:val="004F6ED0"/>
    <w:rsid w:val="005042BF"/>
    <w:rsid w:val="0050504D"/>
    <w:rsid w:val="00506E6C"/>
    <w:rsid w:val="00510FEC"/>
    <w:rsid w:val="0051256A"/>
    <w:rsid w:val="00516CA3"/>
    <w:rsid w:val="0052649A"/>
    <w:rsid w:val="00526988"/>
    <w:rsid w:val="00534AE5"/>
    <w:rsid w:val="00540269"/>
    <w:rsid w:val="005470B5"/>
    <w:rsid w:val="005478B9"/>
    <w:rsid w:val="00552E5F"/>
    <w:rsid w:val="00553907"/>
    <w:rsid w:val="005651A7"/>
    <w:rsid w:val="00571E0A"/>
    <w:rsid w:val="005864A0"/>
    <w:rsid w:val="00595256"/>
    <w:rsid w:val="00596DDE"/>
    <w:rsid w:val="005C0044"/>
    <w:rsid w:val="005C36F5"/>
    <w:rsid w:val="005C5503"/>
    <w:rsid w:val="005D1F12"/>
    <w:rsid w:val="005D6620"/>
    <w:rsid w:val="005E0B36"/>
    <w:rsid w:val="00600B0C"/>
    <w:rsid w:val="0060540A"/>
    <w:rsid w:val="006058AB"/>
    <w:rsid w:val="0061101C"/>
    <w:rsid w:val="00617A8E"/>
    <w:rsid w:val="00622940"/>
    <w:rsid w:val="006244CF"/>
    <w:rsid w:val="006519BB"/>
    <w:rsid w:val="00665289"/>
    <w:rsid w:val="006672F2"/>
    <w:rsid w:val="0067489B"/>
    <w:rsid w:val="0067639B"/>
    <w:rsid w:val="006840C3"/>
    <w:rsid w:val="00695CCD"/>
    <w:rsid w:val="006973E5"/>
    <w:rsid w:val="006A2ECC"/>
    <w:rsid w:val="006A51AC"/>
    <w:rsid w:val="006B566F"/>
    <w:rsid w:val="006B5B6D"/>
    <w:rsid w:val="006C237B"/>
    <w:rsid w:val="006C4A39"/>
    <w:rsid w:val="006D1232"/>
    <w:rsid w:val="006D1E9C"/>
    <w:rsid w:val="006F17A0"/>
    <w:rsid w:val="006F1C06"/>
    <w:rsid w:val="00720F40"/>
    <w:rsid w:val="007210EC"/>
    <w:rsid w:val="00723B23"/>
    <w:rsid w:val="00725708"/>
    <w:rsid w:val="0073376D"/>
    <w:rsid w:val="00735E44"/>
    <w:rsid w:val="00744757"/>
    <w:rsid w:val="00746522"/>
    <w:rsid w:val="00756332"/>
    <w:rsid w:val="00773FD2"/>
    <w:rsid w:val="00781539"/>
    <w:rsid w:val="00783744"/>
    <w:rsid w:val="007958D1"/>
    <w:rsid w:val="007A3A48"/>
    <w:rsid w:val="007A6568"/>
    <w:rsid w:val="007A6D9F"/>
    <w:rsid w:val="007A7075"/>
    <w:rsid w:val="007B481D"/>
    <w:rsid w:val="007C0588"/>
    <w:rsid w:val="007C0BB9"/>
    <w:rsid w:val="007C3A4D"/>
    <w:rsid w:val="007C7DA1"/>
    <w:rsid w:val="007F0B4C"/>
    <w:rsid w:val="00802998"/>
    <w:rsid w:val="00815711"/>
    <w:rsid w:val="00817939"/>
    <w:rsid w:val="00860EAD"/>
    <w:rsid w:val="00864C07"/>
    <w:rsid w:val="008702FA"/>
    <w:rsid w:val="00873E0F"/>
    <w:rsid w:val="00894BFA"/>
    <w:rsid w:val="008A4D9D"/>
    <w:rsid w:val="008A7787"/>
    <w:rsid w:val="008B288E"/>
    <w:rsid w:val="008B30EC"/>
    <w:rsid w:val="008C3926"/>
    <w:rsid w:val="008D0E55"/>
    <w:rsid w:val="008D1C31"/>
    <w:rsid w:val="008E6C86"/>
    <w:rsid w:val="008F5CC4"/>
    <w:rsid w:val="00912546"/>
    <w:rsid w:val="009135E4"/>
    <w:rsid w:val="00927CA1"/>
    <w:rsid w:val="00931954"/>
    <w:rsid w:val="00935696"/>
    <w:rsid w:val="009421DF"/>
    <w:rsid w:val="00947320"/>
    <w:rsid w:val="00953FA4"/>
    <w:rsid w:val="0095632E"/>
    <w:rsid w:val="00960361"/>
    <w:rsid w:val="00961DE3"/>
    <w:rsid w:val="00970E97"/>
    <w:rsid w:val="009713E8"/>
    <w:rsid w:val="00975DF8"/>
    <w:rsid w:val="00976CEE"/>
    <w:rsid w:val="00982B54"/>
    <w:rsid w:val="0098582C"/>
    <w:rsid w:val="009B27B5"/>
    <w:rsid w:val="009B6BDE"/>
    <w:rsid w:val="009C3542"/>
    <w:rsid w:val="009E2DE1"/>
    <w:rsid w:val="009E6B33"/>
    <w:rsid w:val="009F208A"/>
    <w:rsid w:val="009F212C"/>
    <w:rsid w:val="009F3A50"/>
    <w:rsid w:val="00A1547F"/>
    <w:rsid w:val="00A2298E"/>
    <w:rsid w:val="00A313A3"/>
    <w:rsid w:val="00A331A8"/>
    <w:rsid w:val="00A3454C"/>
    <w:rsid w:val="00A417C8"/>
    <w:rsid w:val="00A43A2F"/>
    <w:rsid w:val="00A4416D"/>
    <w:rsid w:val="00A54A70"/>
    <w:rsid w:val="00A55533"/>
    <w:rsid w:val="00A60BE9"/>
    <w:rsid w:val="00A63C78"/>
    <w:rsid w:val="00A6497C"/>
    <w:rsid w:val="00A73B28"/>
    <w:rsid w:val="00A9605F"/>
    <w:rsid w:val="00A969CB"/>
    <w:rsid w:val="00AA60F1"/>
    <w:rsid w:val="00AB23DD"/>
    <w:rsid w:val="00AC4F85"/>
    <w:rsid w:val="00AC6099"/>
    <w:rsid w:val="00AD1262"/>
    <w:rsid w:val="00AE2629"/>
    <w:rsid w:val="00AE4BD1"/>
    <w:rsid w:val="00AE7279"/>
    <w:rsid w:val="00AF62CB"/>
    <w:rsid w:val="00B01A70"/>
    <w:rsid w:val="00B07E14"/>
    <w:rsid w:val="00B1349E"/>
    <w:rsid w:val="00B2036D"/>
    <w:rsid w:val="00B27E64"/>
    <w:rsid w:val="00B3343A"/>
    <w:rsid w:val="00B44706"/>
    <w:rsid w:val="00B4505B"/>
    <w:rsid w:val="00B55F5A"/>
    <w:rsid w:val="00B6623D"/>
    <w:rsid w:val="00B71CB1"/>
    <w:rsid w:val="00B73E40"/>
    <w:rsid w:val="00B813D5"/>
    <w:rsid w:val="00B842F2"/>
    <w:rsid w:val="00B910E1"/>
    <w:rsid w:val="00B963A5"/>
    <w:rsid w:val="00B96C57"/>
    <w:rsid w:val="00BA2BC4"/>
    <w:rsid w:val="00BA3141"/>
    <w:rsid w:val="00BB525C"/>
    <w:rsid w:val="00BB71E3"/>
    <w:rsid w:val="00BB7F1D"/>
    <w:rsid w:val="00BC0D9B"/>
    <w:rsid w:val="00BC4C4C"/>
    <w:rsid w:val="00BD6FED"/>
    <w:rsid w:val="00BE012A"/>
    <w:rsid w:val="00BE3223"/>
    <w:rsid w:val="00BE5032"/>
    <w:rsid w:val="00BF2E27"/>
    <w:rsid w:val="00C03BB2"/>
    <w:rsid w:val="00C05A00"/>
    <w:rsid w:val="00C06273"/>
    <w:rsid w:val="00C15293"/>
    <w:rsid w:val="00C1591D"/>
    <w:rsid w:val="00C16265"/>
    <w:rsid w:val="00C17266"/>
    <w:rsid w:val="00C20F20"/>
    <w:rsid w:val="00C25283"/>
    <w:rsid w:val="00C2774F"/>
    <w:rsid w:val="00C333F9"/>
    <w:rsid w:val="00C35618"/>
    <w:rsid w:val="00C5556A"/>
    <w:rsid w:val="00C62DC3"/>
    <w:rsid w:val="00C638D5"/>
    <w:rsid w:val="00C6451E"/>
    <w:rsid w:val="00C703FB"/>
    <w:rsid w:val="00C71FD1"/>
    <w:rsid w:val="00C8351F"/>
    <w:rsid w:val="00CA2B0D"/>
    <w:rsid w:val="00CB13D8"/>
    <w:rsid w:val="00CB13F4"/>
    <w:rsid w:val="00CB1785"/>
    <w:rsid w:val="00CC49E1"/>
    <w:rsid w:val="00CC6921"/>
    <w:rsid w:val="00CD73A9"/>
    <w:rsid w:val="00CE1E16"/>
    <w:rsid w:val="00CF5765"/>
    <w:rsid w:val="00D045EB"/>
    <w:rsid w:val="00D0550E"/>
    <w:rsid w:val="00D076A5"/>
    <w:rsid w:val="00D1445A"/>
    <w:rsid w:val="00D16E83"/>
    <w:rsid w:val="00D2055E"/>
    <w:rsid w:val="00D26ECA"/>
    <w:rsid w:val="00D323BE"/>
    <w:rsid w:val="00D376F9"/>
    <w:rsid w:val="00D37A73"/>
    <w:rsid w:val="00D44BDF"/>
    <w:rsid w:val="00D55A48"/>
    <w:rsid w:val="00D72DA4"/>
    <w:rsid w:val="00D777DB"/>
    <w:rsid w:val="00D80F93"/>
    <w:rsid w:val="00DA40D0"/>
    <w:rsid w:val="00DB31D4"/>
    <w:rsid w:val="00DC1CD0"/>
    <w:rsid w:val="00DD2C87"/>
    <w:rsid w:val="00DD3492"/>
    <w:rsid w:val="00DE1229"/>
    <w:rsid w:val="00DE330A"/>
    <w:rsid w:val="00DF22BC"/>
    <w:rsid w:val="00DF5E3F"/>
    <w:rsid w:val="00DF632B"/>
    <w:rsid w:val="00E058C3"/>
    <w:rsid w:val="00E210BF"/>
    <w:rsid w:val="00E4624D"/>
    <w:rsid w:val="00E74540"/>
    <w:rsid w:val="00E84D31"/>
    <w:rsid w:val="00E90310"/>
    <w:rsid w:val="00E92C84"/>
    <w:rsid w:val="00E9716E"/>
    <w:rsid w:val="00EA59DB"/>
    <w:rsid w:val="00EB0746"/>
    <w:rsid w:val="00EB0F55"/>
    <w:rsid w:val="00EB1CE1"/>
    <w:rsid w:val="00EB23F6"/>
    <w:rsid w:val="00EB3B4B"/>
    <w:rsid w:val="00EB513F"/>
    <w:rsid w:val="00EC1262"/>
    <w:rsid w:val="00EC6E9F"/>
    <w:rsid w:val="00EE1DA6"/>
    <w:rsid w:val="00EE3746"/>
    <w:rsid w:val="00EE642D"/>
    <w:rsid w:val="00EE7BBB"/>
    <w:rsid w:val="00F03744"/>
    <w:rsid w:val="00F53CBA"/>
    <w:rsid w:val="00F566AA"/>
    <w:rsid w:val="00F60292"/>
    <w:rsid w:val="00F728DA"/>
    <w:rsid w:val="00F9379A"/>
    <w:rsid w:val="00FA57FD"/>
    <w:rsid w:val="00FB1255"/>
    <w:rsid w:val="00FB14DD"/>
    <w:rsid w:val="00FC4ED8"/>
    <w:rsid w:val="00FC6B8A"/>
    <w:rsid w:val="00FD21DE"/>
    <w:rsid w:val="00FD5B63"/>
    <w:rsid w:val="00FD76E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chartTrackingRefBased/>
  <w15:docId w15:val="{8EE7AF10-60A8-4C34-BBB1-64B1052B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907"/>
    <w:rPr>
      <w:rFonts w:ascii="Arial" w:hAnsi="Arial" w:cs="Arial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rsid w:val="00EE7BBB"/>
    <w:pPr>
      <w:keepNext/>
      <w:suppressAutoHyphens/>
      <w:outlineLvl w:val="0"/>
    </w:pPr>
    <w:rPr>
      <w:rFonts w:ascii="Rage Italic" w:hAnsi="Rage Italic"/>
      <w:sz w:val="16"/>
    </w:rPr>
  </w:style>
  <w:style w:type="paragraph" w:styleId="berschrift2">
    <w:name w:val="heading 2"/>
    <w:basedOn w:val="Standard"/>
    <w:next w:val="Standard"/>
    <w:qFormat/>
    <w:rsid w:val="00EE7BBB"/>
    <w:pPr>
      <w:keepNext/>
      <w:spacing w:before="240" w:after="60"/>
      <w:outlineLvl w:val="1"/>
    </w:pPr>
    <w:rPr>
      <w:rFonts w:ascii="Rage Italic" w:hAnsi="Rage Italic"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rsid w:val="00EE7BBB"/>
    <w:pPr>
      <w:keepNext/>
      <w:spacing w:before="240" w:after="60"/>
      <w:outlineLvl w:val="2"/>
    </w:pPr>
    <w:rPr>
      <w:rFonts w:ascii="Rage Italic" w:hAnsi="Rage Italic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E3746"/>
    <w:pPr>
      <w:tabs>
        <w:tab w:val="center" w:pos="4536"/>
        <w:tab w:val="right" w:pos="9072"/>
      </w:tabs>
    </w:pPr>
  </w:style>
  <w:style w:type="paragraph" w:styleId="Fuzeile">
    <w:name w:val="footer"/>
    <w:aliases w:val="Adresse Amnesty (8P)"/>
    <w:basedOn w:val="Standard"/>
    <w:autoRedefine/>
    <w:rsid w:val="00333A12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paragraph" w:customStyle="1" w:styleId="BriefvorschlagundForderungen">
    <w:name w:val="Briefvorschlag und Forderungen"/>
    <w:basedOn w:val="Standard"/>
    <w:rsid w:val="004B15D3"/>
    <w:pPr>
      <w:tabs>
        <w:tab w:val="left" w:pos="6085"/>
      </w:tabs>
    </w:pPr>
    <w:rPr>
      <w:b/>
      <w:caps/>
    </w:rPr>
  </w:style>
  <w:style w:type="paragraph" w:customStyle="1" w:styleId="BgdV12P">
    <w:name w:val="BgdV (12P)"/>
    <w:basedOn w:val="Standard"/>
    <w:autoRedefine/>
    <w:rsid w:val="00186C2E"/>
    <w:pPr>
      <w:keepLines/>
    </w:pPr>
    <w:rPr>
      <w:rFonts w:ascii="Arial Narrow" w:hAnsi="Arial Narrow"/>
      <w:b/>
      <w:caps/>
      <w:sz w:val="24"/>
    </w:rPr>
  </w:style>
  <w:style w:type="paragraph" w:customStyle="1" w:styleId="TITELTHEMEN24P">
    <w:name w:val="TITEL/THEMEN (24P)"/>
    <w:basedOn w:val="Standard"/>
    <w:autoRedefine/>
    <w:rsid w:val="00095BA5"/>
    <w:pPr>
      <w:spacing w:after="120"/>
    </w:pPr>
    <w:rPr>
      <w:rFonts w:ascii="Arial Narrow" w:hAnsi="Arial Narrow"/>
      <w:b/>
      <w:caps/>
      <w:w w:val="99"/>
      <w:sz w:val="48"/>
      <w:szCs w:val="48"/>
    </w:rPr>
  </w:style>
  <w:style w:type="paragraph" w:customStyle="1" w:styleId="LAND14P">
    <w:name w:val="LAND (14P)"/>
    <w:autoRedefine/>
    <w:rsid w:val="00756332"/>
    <w:pPr>
      <w:jc w:val="both"/>
    </w:pPr>
    <w:rPr>
      <w:rFonts w:ascii="Arial Narrow" w:hAnsi="Arial Narrow" w:cs="Arial"/>
      <w:b/>
      <w:caps/>
      <w:sz w:val="28"/>
      <w:szCs w:val="28"/>
      <w:lang w:val="en-US" w:eastAsia="de-DE"/>
    </w:rPr>
  </w:style>
  <w:style w:type="paragraph" w:customStyle="1" w:styleId="MonatJahr12P">
    <w:name w:val="Monat &amp; Jahr (12P)"/>
    <w:autoRedefine/>
    <w:rsid w:val="00186C2E"/>
    <w:pPr>
      <w:ind w:left="-108"/>
    </w:pPr>
    <w:rPr>
      <w:rFonts w:ascii="Arial Narrow" w:hAnsi="Arial Narrow"/>
      <w:caps/>
      <w:color w:val="000000"/>
      <w:sz w:val="24"/>
      <w:szCs w:val="28"/>
      <w:lang w:eastAsia="de-DE"/>
    </w:rPr>
  </w:style>
  <w:style w:type="paragraph" w:customStyle="1" w:styleId="Namen9P">
    <w:name w:val="Namen (9P)"/>
    <w:basedOn w:val="Standard"/>
    <w:autoRedefine/>
    <w:rsid w:val="008A4D9D"/>
    <w:rPr>
      <w:b/>
    </w:rPr>
  </w:style>
  <w:style w:type="character" w:styleId="Kommentarzeichen">
    <w:name w:val="annotation reference"/>
    <w:semiHidden/>
    <w:rsid w:val="00276417"/>
    <w:rPr>
      <w:sz w:val="16"/>
      <w:szCs w:val="16"/>
    </w:rPr>
  </w:style>
  <w:style w:type="paragraph" w:styleId="Kommentartext">
    <w:name w:val="annotation text"/>
    <w:basedOn w:val="Standard"/>
    <w:semiHidden/>
    <w:rsid w:val="002764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76417"/>
    <w:rPr>
      <w:b/>
      <w:bCs/>
    </w:rPr>
  </w:style>
  <w:style w:type="paragraph" w:styleId="Sprechblasentext">
    <w:name w:val="Balloon Text"/>
    <w:basedOn w:val="Standard"/>
    <w:semiHidden/>
    <w:rsid w:val="00276417"/>
    <w:rPr>
      <w:rFonts w:ascii="Tahoma" w:hAnsi="Tahoma" w:cs="Tahoma"/>
      <w:sz w:val="16"/>
      <w:szCs w:val="16"/>
    </w:rPr>
  </w:style>
  <w:style w:type="paragraph" w:customStyle="1" w:styleId="Seitenwechsel">
    <w:name w:val="Seitenwechsel"/>
    <w:basedOn w:val="Standard"/>
    <w:next w:val="Dokumentstruktur"/>
    <w:rsid w:val="00276417"/>
    <w:pPr>
      <w:spacing w:after="140" w:line="280" w:lineRule="exact"/>
      <w:jc w:val="both"/>
    </w:pPr>
    <w:rPr>
      <w:color w:val="000000"/>
      <w:szCs w:val="24"/>
      <w:lang w:val="fr-FR" w:eastAsia="fr-FR"/>
    </w:rPr>
  </w:style>
  <w:style w:type="character" w:styleId="Seitenzahl">
    <w:name w:val="page number"/>
    <w:basedOn w:val="Absatz-Standardschriftart"/>
    <w:rsid w:val="00241ED9"/>
  </w:style>
  <w:style w:type="paragraph" w:styleId="Dokumentstruktur">
    <w:name w:val="Document Map"/>
    <w:basedOn w:val="Standard"/>
    <w:semiHidden/>
    <w:rsid w:val="002764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allbeschrieb">
    <w:name w:val="Fallbeschrieb ..."/>
    <w:basedOn w:val="Standard"/>
    <w:autoRedefine/>
    <w:rsid w:val="008B288E"/>
    <w:rPr>
      <w:sz w:val="20"/>
    </w:rPr>
  </w:style>
  <w:style w:type="paragraph" w:customStyle="1" w:styleId="BitteschreibenSie">
    <w:name w:val="Bitte schreiben Sie ..."/>
    <w:basedOn w:val="Standard"/>
    <w:autoRedefine/>
    <w:rsid w:val="004B15D3"/>
  </w:style>
  <w:style w:type="paragraph" w:customStyle="1" w:styleId="AmnestyAdressblock">
    <w:name w:val="Amnesty Adressblock"/>
    <w:basedOn w:val="Standard"/>
    <w:autoRedefine/>
    <w:rsid w:val="00E90310"/>
    <w:pPr>
      <w:tabs>
        <w:tab w:val="left" w:pos="6085"/>
      </w:tabs>
    </w:pPr>
    <w:rPr>
      <w:rFonts w:ascii="Arial Narrow" w:hAnsi="Arial Narrow"/>
      <w:sz w:val="16"/>
      <w:szCs w:val="16"/>
    </w:rPr>
  </w:style>
  <w:style w:type="paragraph" w:customStyle="1" w:styleId="Adressen1-3">
    <w:name w:val="Adressen 1-3"/>
    <w:basedOn w:val="AmnestyAdressblock"/>
    <w:autoRedefine/>
    <w:rsid w:val="00E90310"/>
    <w:rPr>
      <w:rFonts w:ascii="Arial" w:hAnsi="Arial"/>
      <w:sz w:val="18"/>
    </w:rPr>
  </w:style>
  <w:style w:type="table" w:styleId="Tabellenraster">
    <w:name w:val="Table Grid"/>
    <w:basedOn w:val="NormaleTabelle"/>
    <w:rsid w:val="002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flichformulierterBriefan">
    <w:name w:val="Höflich formulierter Brief an"/>
    <w:basedOn w:val="BriefvorschlagundForderungen"/>
    <w:autoRedefine/>
    <w:rsid w:val="004B15D3"/>
  </w:style>
  <w:style w:type="paragraph" w:customStyle="1" w:styleId="AbschnittBriefe">
    <w:name w:val="Abschnitt Briefe"/>
    <w:basedOn w:val="Standard"/>
    <w:autoRedefine/>
    <w:rsid w:val="00A9605F"/>
    <w:pPr>
      <w:tabs>
        <w:tab w:val="right" w:pos="7088"/>
      </w:tabs>
    </w:pPr>
    <w:rPr>
      <w:sz w:val="21"/>
      <w:szCs w:val="22"/>
    </w:rPr>
  </w:style>
  <w:style w:type="paragraph" w:styleId="Endnotentext">
    <w:name w:val="endnote text"/>
    <w:basedOn w:val="Standard"/>
    <w:semiHidden/>
    <w:rsid w:val="00912546"/>
    <w:rPr>
      <w:sz w:val="20"/>
      <w:szCs w:val="20"/>
    </w:rPr>
  </w:style>
  <w:style w:type="character" w:styleId="Endnotenzeichen">
    <w:name w:val="endnote reference"/>
    <w:semiHidden/>
    <w:rsid w:val="00912546"/>
    <w:rPr>
      <w:vertAlign w:val="superscript"/>
    </w:rPr>
  </w:style>
  <w:style w:type="paragraph" w:customStyle="1" w:styleId="BetreffzeileBrief">
    <w:name w:val="Betreffzeile (Brief)"/>
    <w:autoRedefine/>
    <w:rsid w:val="006D1E9C"/>
    <w:pPr>
      <w:spacing w:line="360" w:lineRule="auto"/>
    </w:pPr>
    <w:rPr>
      <w:rFonts w:ascii="Arial Narrow" w:hAnsi="Arial Narrow" w:cs="Arial"/>
      <w:b/>
      <w:caps/>
      <w:sz w:val="22"/>
      <w:szCs w:val="22"/>
      <w:lang w:eastAsia="de-DE"/>
    </w:rPr>
  </w:style>
  <w:style w:type="paragraph" w:customStyle="1" w:styleId="Formatvorlage1">
    <w:name w:val="Formatvorlage1"/>
    <w:basedOn w:val="AbschnittBriefe"/>
    <w:next w:val="BetreffzeileBrief"/>
    <w:rsid w:val="00A9605F"/>
    <w:pPr>
      <w:spacing w:line="360" w:lineRule="auto"/>
    </w:pPr>
    <w:rPr>
      <w:b/>
    </w:rPr>
  </w:style>
  <w:style w:type="paragraph" w:customStyle="1" w:styleId="AI-Fliesstext-ATG-10">
    <w:name w:val="AI-Fliesstext-ATG-10"/>
    <w:basedOn w:val="Standard"/>
    <w:qFormat/>
    <w:rsid w:val="00756332"/>
    <w:pPr>
      <w:spacing w:after="200" w:line="260" w:lineRule="atLeast"/>
    </w:pPr>
    <w:rPr>
      <w:rFonts w:ascii="Amnesty Trade Gothic" w:hAnsi="Amnesty Trade Gothic" w:cs="Times New Roman"/>
      <w:sz w:val="20"/>
      <w:szCs w:val="20"/>
      <w:lang w:val="de-DE"/>
    </w:rPr>
  </w:style>
  <w:style w:type="paragraph" w:customStyle="1" w:styleId="AI-berschrift3-20pt-24Abstand">
    <w:name w:val="AI-Überschrift3-20pt-24Abstand"/>
    <w:basedOn w:val="Standard"/>
    <w:next w:val="AI-Fliesstext-ATG-10"/>
    <w:qFormat/>
    <w:rsid w:val="00756332"/>
    <w:pPr>
      <w:spacing w:after="480" w:line="480" w:lineRule="exact"/>
    </w:pPr>
    <w:rPr>
      <w:rFonts w:ascii="Amnesty Trade Gothic Cn" w:hAnsi="Amnesty Trade Gothic Cn" w:cs="Times New Roman"/>
      <w:b/>
      <w:caps/>
      <w:sz w:val="40"/>
      <w:szCs w:val="24"/>
      <w:lang w:val="de-DE"/>
    </w:rPr>
  </w:style>
  <w:style w:type="character" w:styleId="Hyperlink">
    <w:name w:val="Hyperlink"/>
    <w:rsid w:val="00C35618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F5D2D"/>
    <w:pPr>
      <w:ind w:left="720"/>
    </w:pPr>
  </w:style>
  <w:style w:type="paragraph" w:customStyle="1" w:styleId="AIAddressText">
    <w:name w:val="AI Address Text"/>
    <w:basedOn w:val="Standard"/>
    <w:rsid w:val="00D376F9"/>
    <w:pPr>
      <w:tabs>
        <w:tab w:val="left" w:pos="567"/>
      </w:tabs>
      <w:spacing w:line="240" w:lineRule="exact"/>
    </w:pPr>
    <w:rPr>
      <w:rFonts w:eastAsia="SimSun" w:cs="Times New Roman"/>
      <w:szCs w:val="24"/>
      <w:lang w:val="en-GB" w:eastAsia="en-US"/>
    </w:rPr>
  </w:style>
  <w:style w:type="paragraph" w:customStyle="1" w:styleId="AIPullquote">
    <w:name w:val="AI Pullquote"/>
    <w:basedOn w:val="Standard"/>
    <w:rsid w:val="007F0B4C"/>
    <w:pPr>
      <w:keepNext/>
      <w:shd w:val="clear" w:color="auto" w:fill="FFFF00"/>
      <w:spacing w:line="240" w:lineRule="atLeast"/>
    </w:pPr>
    <w:rPr>
      <w:rFonts w:ascii="Amnesty Trade Gothic Cn" w:hAnsi="Amnesty Trade Gothic Cn" w:cs="Times New Roman"/>
      <w:b/>
      <w:sz w:val="20"/>
      <w:szCs w:val="24"/>
      <w:lang w:val="en-GB" w:eastAsia="ar-SA"/>
    </w:rPr>
  </w:style>
  <w:style w:type="paragraph" w:styleId="StandardWeb">
    <w:name w:val="Normal (Web)"/>
    <w:basedOn w:val="Standard"/>
    <w:uiPriority w:val="99"/>
    <w:unhideWhenUsed/>
    <w:rsid w:val="007F0B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lrzxr">
    <w:name w:val="lrzxr"/>
    <w:basedOn w:val="Absatz-Standardschriftart"/>
    <w:rsid w:val="0097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843B-FFF1-47D4-91E3-3BADE7E5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658ECC81</Template>
  <TotalTime>0</TotalTime>
  <Pages>1</Pages>
  <Words>114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URGENT ACTION                             Amnesty International</vt:lpstr>
      <vt:lpstr>URGENT ACTION                             Amnesty International</vt:lpstr>
    </vt:vector>
  </TitlesOfParts>
  <Company>Amnesty International, Schweizer Sektion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                             Amnesty International</dc:title>
  <dc:subject/>
  <dc:creator>Cornelia Treuthardt</dc:creator>
  <cp:keywords/>
  <dc:description/>
  <cp:lastModifiedBy>Noemi Grütter</cp:lastModifiedBy>
  <cp:revision>3</cp:revision>
  <cp:lastPrinted>2010-07-27T09:03:00Z</cp:lastPrinted>
  <dcterms:created xsi:type="dcterms:W3CDTF">2018-11-13T15:30:00Z</dcterms:created>
  <dcterms:modified xsi:type="dcterms:W3CDTF">2018-11-13T16:49:00Z</dcterms:modified>
</cp:coreProperties>
</file>