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1CC3" w14:textId="77777777" w:rsidR="00C638D5" w:rsidRPr="000A7598" w:rsidRDefault="00C638D5" w:rsidP="00C638D5">
      <w:pPr>
        <w:pStyle w:val="AbschnittBriefe"/>
      </w:pPr>
    </w:p>
    <w:p w14:paraId="473C2042" w14:textId="77777777" w:rsidR="00C638D5" w:rsidRPr="000A7598" w:rsidRDefault="00C638D5" w:rsidP="00C638D5">
      <w:pPr>
        <w:pStyle w:val="AbschnittBriefe"/>
      </w:pPr>
    </w:p>
    <w:p w14:paraId="68AE6DC4" w14:textId="77777777" w:rsidR="00C638D5" w:rsidRPr="000A7598" w:rsidRDefault="00C638D5" w:rsidP="00C638D5">
      <w:pPr>
        <w:pStyle w:val="AbschnittBriefe"/>
      </w:pPr>
    </w:p>
    <w:p w14:paraId="06B5D50B" w14:textId="77777777" w:rsidR="00C638D5" w:rsidRPr="000A7598" w:rsidRDefault="00C638D5" w:rsidP="00C638D5">
      <w:pPr>
        <w:pStyle w:val="AbschnittBriefe"/>
      </w:pPr>
    </w:p>
    <w:p w14:paraId="08BABC80" w14:textId="77777777" w:rsidR="00C638D5" w:rsidRPr="000A7598" w:rsidRDefault="00C638D5" w:rsidP="00C638D5">
      <w:pPr>
        <w:pStyle w:val="AbschnittBriefe"/>
      </w:pPr>
    </w:p>
    <w:p w14:paraId="7EDE2222" w14:textId="77777777" w:rsidR="00C638D5" w:rsidRPr="000A7598" w:rsidRDefault="00C638D5" w:rsidP="00C638D5">
      <w:pPr>
        <w:pStyle w:val="AbschnittBriefe"/>
      </w:pPr>
    </w:p>
    <w:p w14:paraId="2AD075ED" w14:textId="77777777" w:rsidR="00C638D5" w:rsidRPr="000A7598" w:rsidRDefault="00C638D5" w:rsidP="00C638D5">
      <w:pPr>
        <w:pStyle w:val="AbschnittBriefe"/>
      </w:pPr>
      <w:r w:rsidRPr="000A759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55AF5759" wp14:editId="42B6D596">
                <wp:simplePos x="0" y="0"/>
                <wp:positionH relativeFrom="page">
                  <wp:posOffset>900430</wp:posOffset>
                </wp:positionH>
                <wp:positionV relativeFrom="page">
                  <wp:posOffset>920750</wp:posOffset>
                </wp:positionV>
                <wp:extent cx="1979930" cy="1080135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D2F25" w14:textId="77777777" w:rsidR="00C638D5" w:rsidRPr="005F2103" w:rsidRDefault="00C638D5" w:rsidP="00C638D5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proofErr w:type="spellStart"/>
                            <w:r w:rsidRPr="005F2103">
                              <w:rPr>
                                <w:sz w:val="21"/>
                                <w:szCs w:val="22"/>
                              </w:rPr>
                              <w:t>AbsenderIn</w:t>
                            </w:r>
                            <w:proofErr w:type="spellEnd"/>
                            <w:r w:rsidRPr="005F2103">
                              <w:rPr>
                                <w:sz w:val="21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F5759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70.9pt;margin-top:72.5pt;width:155.9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E9rQIAAKs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" o:allowincell="f" o:allowoverlap="f" filled="f" stroked="f">
                <v:textbox inset="0,0,0,0">
                  <w:txbxContent>
                    <w:p w14:paraId="430D2F25" w14:textId="77777777" w:rsidR="00C638D5" w:rsidRPr="005F2103" w:rsidRDefault="00C638D5" w:rsidP="00C638D5">
                      <w:pPr>
                        <w:rPr>
                          <w:sz w:val="21"/>
                          <w:szCs w:val="22"/>
                        </w:rPr>
                      </w:pPr>
                      <w:r w:rsidRPr="005F2103">
                        <w:rPr>
                          <w:sz w:val="21"/>
                          <w:szCs w:val="22"/>
                        </w:rPr>
                        <w:t>AbsenderIn: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A48DD71" w14:textId="77777777" w:rsidR="00C638D5" w:rsidRPr="000A7598" w:rsidRDefault="00C638D5" w:rsidP="00C638D5">
      <w:pPr>
        <w:pStyle w:val="AbschnittBriefe"/>
      </w:pPr>
    </w:p>
    <w:p w14:paraId="7863F171" w14:textId="77777777" w:rsidR="00C638D5" w:rsidRPr="000A7598" w:rsidRDefault="00C638D5" w:rsidP="00C638D5">
      <w:pPr>
        <w:pStyle w:val="AbschnittBriefe"/>
      </w:pPr>
    </w:p>
    <w:p w14:paraId="2D328180" w14:textId="77777777" w:rsidR="00C638D5" w:rsidRPr="000A7598" w:rsidRDefault="00C638D5" w:rsidP="00C638D5">
      <w:pPr>
        <w:pStyle w:val="AbschnittBriefe"/>
      </w:pPr>
    </w:p>
    <w:p w14:paraId="059ED250" w14:textId="77777777" w:rsidR="00C638D5" w:rsidRPr="000A7598" w:rsidRDefault="00C638D5" w:rsidP="00C638D5">
      <w:pPr>
        <w:pStyle w:val="AbschnittBriefe"/>
      </w:pPr>
    </w:p>
    <w:p w14:paraId="38F6ED20" w14:textId="77777777" w:rsidR="00C638D5" w:rsidRPr="000A7598" w:rsidRDefault="00C638D5" w:rsidP="00C638D5">
      <w:pPr>
        <w:pStyle w:val="AbschnittBriefe"/>
      </w:pPr>
    </w:p>
    <w:p w14:paraId="73F3C8F3" w14:textId="77777777" w:rsidR="00C638D5" w:rsidRPr="000A7598" w:rsidRDefault="00C638D5" w:rsidP="00C638D5">
      <w:pPr>
        <w:pStyle w:val="AbschnittBriefe"/>
      </w:pPr>
    </w:p>
    <w:p w14:paraId="6A711ACB" w14:textId="77777777" w:rsidR="00C638D5" w:rsidRPr="000A7598" w:rsidRDefault="00C638D5" w:rsidP="00C638D5">
      <w:pPr>
        <w:pStyle w:val="AbschnittBriefe"/>
      </w:pPr>
    </w:p>
    <w:p w14:paraId="101DDC27" w14:textId="77777777" w:rsidR="00C638D5" w:rsidRPr="000A7598" w:rsidRDefault="00C638D5" w:rsidP="00C638D5">
      <w:pPr>
        <w:pStyle w:val="AbschnittBriefe"/>
      </w:pPr>
    </w:p>
    <w:p w14:paraId="6493880D" w14:textId="77777777" w:rsidR="00C638D5" w:rsidRPr="000A7598" w:rsidRDefault="00C638D5" w:rsidP="00C638D5">
      <w:pPr>
        <w:pStyle w:val="AbschnittBriefe"/>
      </w:pPr>
    </w:p>
    <w:p w14:paraId="0AD74A4B" w14:textId="77777777" w:rsidR="00C638D5" w:rsidRPr="000A7598" w:rsidRDefault="00C638D5" w:rsidP="00C638D5">
      <w:pPr>
        <w:pStyle w:val="AbschnittBriefe"/>
      </w:pPr>
    </w:p>
    <w:p w14:paraId="0049E47C" w14:textId="77777777" w:rsidR="00C638D5" w:rsidRPr="000A7598" w:rsidRDefault="00C638D5" w:rsidP="00C638D5">
      <w:pPr>
        <w:pStyle w:val="AbschnittBriefe"/>
      </w:pPr>
      <w:r w:rsidRPr="000A7598">
        <w:t xml:space="preserve">                                                                                                Datum:</w:t>
      </w:r>
    </w:p>
    <w:p w14:paraId="2DCF163B" w14:textId="77777777" w:rsidR="00C638D5" w:rsidRPr="000A7598" w:rsidRDefault="00C638D5" w:rsidP="00C638D5">
      <w:pPr>
        <w:pStyle w:val="AbschnittBriefe"/>
      </w:pPr>
    </w:p>
    <w:p w14:paraId="7C949D37" w14:textId="77777777" w:rsidR="00C638D5" w:rsidRPr="000A7598" w:rsidRDefault="00C638D5" w:rsidP="00C638D5">
      <w:pPr>
        <w:pStyle w:val="AbschnittBriefe"/>
      </w:pPr>
    </w:p>
    <w:p w14:paraId="6C602FA7" w14:textId="77777777" w:rsidR="00C638D5" w:rsidRPr="000A7598" w:rsidRDefault="00C638D5" w:rsidP="00C638D5">
      <w:pPr>
        <w:pStyle w:val="AbschnittBriefe"/>
      </w:pPr>
    </w:p>
    <w:p w14:paraId="4111106E" w14:textId="2AD026CE" w:rsidR="00C638D5" w:rsidRPr="000A7598" w:rsidRDefault="005B11C1" w:rsidP="00C638D5">
      <w:pPr>
        <w:pStyle w:val="AbschnittBriefe"/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geral</w:t>
      </w:r>
      <w:r w:rsidR="00F1532F">
        <w:rPr>
          <w:rFonts w:ascii="Arial Narrow" w:hAnsi="Arial Narrow"/>
          <w:b/>
          <w:caps/>
          <w:sz w:val="22"/>
        </w:rPr>
        <w:t>di</w:t>
      </w:r>
      <w:r>
        <w:rPr>
          <w:rFonts w:ascii="Arial Narrow" w:hAnsi="Arial Narrow"/>
          <w:b/>
          <w:caps/>
          <w:sz w:val="22"/>
        </w:rPr>
        <w:t>ne chac</w:t>
      </w:r>
      <w:r w:rsidRPr="005B11C1">
        <w:rPr>
          <w:rFonts w:ascii="Arial Narrow" w:hAnsi="Arial Narrow"/>
          <w:b/>
          <w:caps/>
          <w:sz w:val="22"/>
        </w:rPr>
        <w:t>ó</w:t>
      </w:r>
      <w:r>
        <w:rPr>
          <w:rFonts w:ascii="Arial Narrow" w:hAnsi="Arial Narrow"/>
          <w:b/>
          <w:caps/>
          <w:sz w:val="22"/>
        </w:rPr>
        <w:t>n</w:t>
      </w:r>
      <w:r w:rsidR="00C638D5" w:rsidRPr="0010718D">
        <w:rPr>
          <w:rFonts w:ascii="Arial Narrow" w:hAnsi="Arial Narrow"/>
          <w:b/>
          <w:caps/>
          <w:sz w:val="22"/>
        </w:rPr>
        <w:t xml:space="preserve"> – Men</w:t>
      </w:r>
      <w:r>
        <w:rPr>
          <w:rFonts w:ascii="Arial Narrow" w:hAnsi="Arial Narrow"/>
          <w:b/>
          <w:caps/>
          <w:sz w:val="22"/>
        </w:rPr>
        <w:t>schenrechtsverteidigerin – venezuela</w:t>
      </w:r>
    </w:p>
    <w:p w14:paraId="46B0220E" w14:textId="77777777" w:rsidR="00C638D5" w:rsidRPr="000A7598" w:rsidRDefault="00C638D5" w:rsidP="00C638D5">
      <w:pPr>
        <w:pStyle w:val="AbschnittBriefe"/>
      </w:pPr>
    </w:p>
    <w:p w14:paraId="6E17419C" w14:textId="77777777" w:rsidR="00C638D5" w:rsidRPr="000A7598" w:rsidRDefault="00C638D5" w:rsidP="00C638D5">
      <w:pPr>
        <w:pStyle w:val="AbschnittBriefe"/>
      </w:pPr>
    </w:p>
    <w:p w14:paraId="0D3CE54D" w14:textId="77777777" w:rsidR="00C638D5" w:rsidRPr="000A7598" w:rsidRDefault="00C638D5" w:rsidP="005F2103">
      <w:pPr>
        <w:pStyle w:val="AbschnittBriefe"/>
      </w:pPr>
      <w:r w:rsidRPr="000A7598">
        <w:rPr>
          <w:noProof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B2CB6AD" wp14:editId="7D690D38">
                <wp:simplePos x="0" y="0"/>
                <wp:positionH relativeFrom="page">
                  <wp:posOffset>4467225</wp:posOffset>
                </wp:positionH>
                <wp:positionV relativeFrom="page">
                  <wp:posOffset>1838325</wp:posOffset>
                </wp:positionV>
                <wp:extent cx="2487295" cy="1371600"/>
                <wp:effectExtent l="0" t="0" r="8255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4EC9" w14:textId="77777777" w:rsidR="005B11C1" w:rsidRPr="00D41F08" w:rsidRDefault="005B11C1" w:rsidP="00C638D5">
                            <w:pPr>
                              <w:rPr>
                                <w:sz w:val="21"/>
                                <w:szCs w:val="22"/>
                                <w:lang w:val="fr-CH"/>
                              </w:rPr>
                            </w:pPr>
                            <w:r w:rsidRPr="00D41F08">
                              <w:rPr>
                                <w:sz w:val="21"/>
                                <w:szCs w:val="22"/>
                                <w:lang w:val="fr-CH"/>
                              </w:rPr>
                              <w:t>Fiscal General de la República</w:t>
                            </w:r>
                          </w:p>
                          <w:p w14:paraId="4A784737" w14:textId="77777777" w:rsidR="005B11C1" w:rsidRPr="00D41F08" w:rsidRDefault="005B11C1" w:rsidP="005B11C1">
                            <w:pPr>
                              <w:rPr>
                                <w:sz w:val="21"/>
                                <w:szCs w:val="22"/>
                                <w:lang w:val="fr-CH"/>
                              </w:rPr>
                            </w:pPr>
                            <w:r w:rsidRPr="00D41F08">
                              <w:rPr>
                                <w:sz w:val="21"/>
                                <w:szCs w:val="22"/>
                                <w:lang w:val="fr-CH"/>
                              </w:rPr>
                              <w:t>Carba Center 47</w:t>
                            </w:r>
                          </w:p>
                          <w:p w14:paraId="0350ECCA" w14:textId="77777777" w:rsidR="005B11C1" w:rsidRPr="005F2103" w:rsidRDefault="005B11C1" w:rsidP="005B11C1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  <w:proofErr w:type="spellStart"/>
                            <w:r w:rsidRPr="005F2103">
                              <w:rPr>
                                <w:sz w:val="21"/>
                                <w:szCs w:val="22"/>
                              </w:rPr>
                              <w:t>Waldeggstrasse</w:t>
                            </w:r>
                            <w:proofErr w:type="spellEnd"/>
                            <w:r w:rsidRPr="005F2103">
                              <w:rPr>
                                <w:sz w:val="21"/>
                                <w:szCs w:val="22"/>
                              </w:rPr>
                              <w:t xml:space="preserve"> 47</w:t>
                            </w:r>
                          </w:p>
                          <w:p w14:paraId="5298B2C2" w14:textId="77777777" w:rsidR="00C638D5" w:rsidRPr="005F2103" w:rsidRDefault="005B11C1" w:rsidP="005F2103">
                            <w:pPr>
                              <w:pStyle w:val="AbschnittBriefe"/>
                            </w:pPr>
                            <w:r w:rsidRPr="005F2103">
                              <w:t>3097 Liebefeld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B6AD" id="Text Box 57" o:spid="_x0000_s1027" type="#_x0000_t202" style="position:absolute;margin-left:351.75pt;margin-top:144.75pt;width:195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Ey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" o:allowincell="f" o:allowoverlap="f" filled="f" stroked="f">
                <v:textbox inset="0,0,0,0">
                  <w:txbxContent>
                    <w:p w14:paraId="1E414EC9" w14:textId="77777777" w:rsidR="005B11C1" w:rsidRPr="005F2103" w:rsidRDefault="005B11C1" w:rsidP="00C638D5">
                      <w:pPr>
                        <w:rPr>
                          <w:sz w:val="21"/>
                          <w:szCs w:val="22"/>
                        </w:rPr>
                      </w:pPr>
                      <w:r w:rsidRPr="005F2103">
                        <w:rPr>
                          <w:sz w:val="21"/>
                          <w:szCs w:val="22"/>
                        </w:rPr>
                        <w:t>Fiscal General de la República</w:t>
                      </w:r>
                    </w:p>
                    <w:p w14:paraId="4A784737" w14:textId="77777777" w:rsidR="005B11C1" w:rsidRPr="005F2103" w:rsidRDefault="005B11C1" w:rsidP="005B11C1">
                      <w:pPr>
                        <w:rPr>
                          <w:sz w:val="21"/>
                          <w:szCs w:val="22"/>
                        </w:rPr>
                      </w:pPr>
                      <w:r w:rsidRPr="005F2103">
                        <w:rPr>
                          <w:sz w:val="21"/>
                          <w:szCs w:val="22"/>
                        </w:rPr>
                        <w:t>Carba Center 47</w:t>
                      </w:r>
                    </w:p>
                    <w:p w14:paraId="0350ECCA" w14:textId="77777777" w:rsidR="005B11C1" w:rsidRPr="005F2103" w:rsidRDefault="005B11C1" w:rsidP="005B11C1">
                      <w:pPr>
                        <w:rPr>
                          <w:sz w:val="21"/>
                          <w:szCs w:val="22"/>
                        </w:rPr>
                      </w:pPr>
                      <w:r w:rsidRPr="005F2103">
                        <w:rPr>
                          <w:sz w:val="21"/>
                          <w:szCs w:val="22"/>
                        </w:rPr>
                        <w:t>Waldeggstrasse 47</w:t>
                      </w:r>
                    </w:p>
                    <w:p w14:paraId="5298B2C2" w14:textId="77777777" w:rsidR="00C638D5" w:rsidRPr="005F2103" w:rsidRDefault="005B11C1" w:rsidP="005F2103">
                      <w:pPr>
                        <w:pStyle w:val="AbschnittBriefe"/>
                      </w:pPr>
                      <w:r w:rsidRPr="005F2103">
                        <w:t>3097 Liebefeld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435768A" w14:textId="77777777" w:rsidR="00C638D5" w:rsidRPr="000A7598" w:rsidRDefault="005B11C1" w:rsidP="005F2103">
      <w:pPr>
        <w:pStyle w:val="AbschnittBriefe"/>
      </w:pPr>
      <w:r w:rsidRPr="005F2103">
        <w:t>Sehr geehrter Herr Generalstaatsanwalt</w:t>
      </w:r>
    </w:p>
    <w:p w14:paraId="4211757B" w14:textId="77777777" w:rsidR="00C638D5" w:rsidRPr="000A7598" w:rsidRDefault="00C638D5" w:rsidP="00C638D5">
      <w:pPr>
        <w:pStyle w:val="AbschnittBriefe"/>
      </w:pPr>
    </w:p>
    <w:p w14:paraId="32D4D882" w14:textId="77777777" w:rsidR="00C638D5" w:rsidRPr="000A7598" w:rsidRDefault="00C638D5" w:rsidP="00C638D5">
      <w:pPr>
        <w:pStyle w:val="AbschnittBriefe"/>
      </w:pPr>
    </w:p>
    <w:p w14:paraId="2A82D17D" w14:textId="2BBCD1BE" w:rsidR="005B11C1" w:rsidRDefault="005B11C1" w:rsidP="00C638D5">
      <w:pPr>
        <w:pStyle w:val="AbschnittBriefe"/>
      </w:pPr>
      <w:r w:rsidRPr="005B11C1">
        <w:t>Ich fordere Sie auf, das Verfahren gegen Gerald</w:t>
      </w:r>
      <w:r>
        <w:t xml:space="preserve">ine </w:t>
      </w:r>
      <w:proofErr w:type="spellStart"/>
      <w:r>
        <w:t>Chacón</w:t>
      </w:r>
      <w:proofErr w:type="spellEnd"/>
      <w:r>
        <w:t xml:space="preserve"> offiziell abzuschliess</w:t>
      </w:r>
      <w:r w:rsidRPr="005B11C1">
        <w:t xml:space="preserve">en und ihr bedingungslose Freiheit zu gewähren. Sie ist eine friedliche Menschenrechtsverteidigerin, die zu keinem Zeitpunkt Gewalt </w:t>
      </w:r>
      <w:r w:rsidR="00F1532F">
        <w:t>befürwortet</w:t>
      </w:r>
      <w:r w:rsidR="00F1532F" w:rsidRPr="005B11C1">
        <w:t xml:space="preserve"> </w:t>
      </w:r>
      <w:r w:rsidRPr="005B11C1">
        <w:t xml:space="preserve">hat. </w:t>
      </w:r>
    </w:p>
    <w:p w14:paraId="77AB6F37" w14:textId="77777777" w:rsidR="005B11C1" w:rsidRDefault="005B11C1" w:rsidP="005B11C1">
      <w:pPr>
        <w:pStyle w:val="AbschnittBriefe"/>
      </w:pPr>
    </w:p>
    <w:p w14:paraId="06D683C6" w14:textId="4A3EE229" w:rsidR="005B11C1" w:rsidRDefault="005B11C1" w:rsidP="005B11C1">
      <w:pPr>
        <w:pStyle w:val="AbschnittBriefe"/>
      </w:pPr>
      <w:r>
        <w:t xml:space="preserve">Geraldine </w:t>
      </w:r>
      <w:proofErr w:type="spellStart"/>
      <w:r w:rsidR="00F1532F">
        <w:t>Chacón</w:t>
      </w:r>
      <w:proofErr w:type="spellEnd"/>
      <w:r w:rsidR="00F1532F">
        <w:t xml:space="preserve"> </w:t>
      </w:r>
      <w:r>
        <w:t>wurde verhaftet, vier Monate lang unter schrecklichen Bedingungen festgehalten und eingeschüchtert</w:t>
      </w:r>
      <w:r w:rsidR="00F1532F">
        <w:t>. Dies geschah</w:t>
      </w:r>
      <w:r>
        <w:t xml:space="preserve"> nur aufgrund ihrer friedlichen Arbeit mit jungen Menschen in Caracas. Obwohl sie im Juni 2018 bedingt entlassen wurde, kann sie das Land nicht verlassen und könnte jederzeit wieder </w:t>
      </w:r>
      <w:r w:rsidR="00F1532F">
        <w:t xml:space="preserve">grundlos </w:t>
      </w:r>
      <w:r>
        <w:t xml:space="preserve">verhaftet werden. Ein aktives junges Mitglied der Gesellschaft sollte </w:t>
      </w:r>
      <w:r w:rsidR="00F1532F">
        <w:t xml:space="preserve">gefördert </w:t>
      </w:r>
      <w:r>
        <w:t xml:space="preserve">und nicht zum Schweigen gebracht werden.  </w:t>
      </w:r>
    </w:p>
    <w:p w14:paraId="6E8A00E5" w14:textId="77777777" w:rsidR="00C638D5" w:rsidRPr="000A7598" w:rsidRDefault="00C638D5" w:rsidP="00C638D5">
      <w:pPr>
        <w:pStyle w:val="AbschnittBriefe"/>
      </w:pPr>
    </w:p>
    <w:p w14:paraId="3F513359" w14:textId="77777777" w:rsidR="00C638D5" w:rsidRPr="000A7598" w:rsidRDefault="00C638D5" w:rsidP="00C638D5">
      <w:pPr>
        <w:pStyle w:val="AbschnittBriefe"/>
      </w:pPr>
    </w:p>
    <w:p w14:paraId="292BB560" w14:textId="77777777" w:rsidR="00C638D5" w:rsidRPr="000A7598" w:rsidRDefault="00C638D5" w:rsidP="00C638D5">
      <w:pPr>
        <w:rPr>
          <w:sz w:val="21"/>
          <w:szCs w:val="21"/>
        </w:rPr>
      </w:pPr>
    </w:p>
    <w:p w14:paraId="0CD9E7C3" w14:textId="3916F5C2" w:rsidR="00C638D5" w:rsidRPr="000A7598" w:rsidRDefault="00D41F08" w:rsidP="00C638D5">
      <w:pPr>
        <w:rPr>
          <w:sz w:val="21"/>
          <w:szCs w:val="21"/>
        </w:rPr>
      </w:pPr>
      <w:r>
        <w:rPr>
          <w:sz w:val="21"/>
          <w:szCs w:val="21"/>
        </w:rPr>
        <w:t>Freundliche Grüsse</w:t>
      </w:r>
      <w:bookmarkStart w:id="0" w:name="_GoBack"/>
      <w:bookmarkEnd w:id="0"/>
    </w:p>
    <w:p w14:paraId="1E9CED0C" w14:textId="77777777" w:rsidR="00C638D5" w:rsidRPr="000A7598" w:rsidRDefault="00C638D5" w:rsidP="00C638D5">
      <w:pPr>
        <w:rPr>
          <w:b/>
        </w:rPr>
      </w:pPr>
    </w:p>
    <w:p w14:paraId="053EAA99" w14:textId="77777777" w:rsidR="00C638D5" w:rsidRPr="000A7598" w:rsidRDefault="00C638D5" w:rsidP="00C638D5">
      <w:pPr>
        <w:rPr>
          <w:b/>
        </w:rPr>
      </w:pPr>
    </w:p>
    <w:p w14:paraId="50235CC3" w14:textId="77777777" w:rsidR="00C638D5" w:rsidRPr="000A7598" w:rsidRDefault="00C638D5" w:rsidP="00C638D5">
      <w:pPr>
        <w:rPr>
          <w:b/>
        </w:rPr>
      </w:pPr>
    </w:p>
    <w:p w14:paraId="77AA92FB" w14:textId="77777777" w:rsidR="00C638D5" w:rsidRPr="000A7598" w:rsidRDefault="00C638D5" w:rsidP="00C638D5">
      <w:pPr>
        <w:rPr>
          <w:b/>
        </w:rPr>
      </w:pPr>
    </w:p>
    <w:p w14:paraId="65D5A7D5" w14:textId="77777777" w:rsidR="00C638D5" w:rsidRPr="000A7598" w:rsidRDefault="00C638D5" w:rsidP="00C638D5">
      <w:pPr>
        <w:rPr>
          <w:b/>
        </w:rPr>
      </w:pPr>
    </w:p>
    <w:p w14:paraId="509491EF" w14:textId="77777777" w:rsidR="00C638D5" w:rsidRPr="000A7598" w:rsidRDefault="00C638D5" w:rsidP="00C638D5">
      <w:pPr>
        <w:rPr>
          <w:b/>
        </w:rPr>
      </w:pPr>
    </w:p>
    <w:p w14:paraId="6EAF6BD1" w14:textId="77777777" w:rsidR="00C638D5" w:rsidRPr="000A7598" w:rsidRDefault="00C638D5" w:rsidP="00C638D5">
      <w:pPr>
        <w:rPr>
          <w:b/>
        </w:rPr>
      </w:pPr>
    </w:p>
    <w:p w14:paraId="5AC823A4" w14:textId="77777777" w:rsidR="00C638D5" w:rsidRPr="000A7598" w:rsidRDefault="00C638D5" w:rsidP="00C638D5">
      <w:pPr>
        <w:rPr>
          <w:b/>
        </w:rPr>
      </w:pPr>
    </w:p>
    <w:p w14:paraId="4B0C2803" w14:textId="77777777" w:rsidR="00C638D5" w:rsidRPr="000A7598" w:rsidRDefault="00C638D5" w:rsidP="00C638D5">
      <w:pPr>
        <w:rPr>
          <w:b/>
        </w:rPr>
      </w:pPr>
    </w:p>
    <w:p w14:paraId="2C67E856" w14:textId="77777777" w:rsidR="00C638D5" w:rsidRDefault="00C638D5" w:rsidP="00C638D5">
      <w:pPr>
        <w:rPr>
          <w:b/>
        </w:rPr>
      </w:pPr>
    </w:p>
    <w:p w14:paraId="2948FEA4" w14:textId="77777777" w:rsidR="00C638D5" w:rsidRDefault="00C638D5" w:rsidP="00C638D5">
      <w:pPr>
        <w:rPr>
          <w:b/>
        </w:rPr>
      </w:pPr>
    </w:p>
    <w:p w14:paraId="705D936C" w14:textId="77777777" w:rsidR="00C638D5" w:rsidRDefault="00C638D5" w:rsidP="00C638D5">
      <w:pPr>
        <w:rPr>
          <w:b/>
        </w:rPr>
      </w:pPr>
    </w:p>
    <w:p w14:paraId="50ED78C4" w14:textId="77777777" w:rsidR="00C638D5" w:rsidRDefault="00C638D5" w:rsidP="00C638D5">
      <w:pPr>
        <w:rPr>
          <w:b/>
        </w:rPr>
      </w:pPr>
    </w:p>
    <w:p w14:paraId="413ECBA6" w14:textId="77777777" w:rsidR="00C638D5" w:rsidRPr="000A7598" w:rsidRDefault="00C638D5" w:rsidP="00C638D5">
      <w:pPr>
        <w:rPr>
          <w:b/>
        </w:rPr>
      </w:pPr>
    </w:p>
    <w:p w14:paraId="21176DFB" w14:textId="77777777" w:rsidR="00C638D5" w:rsidRPr="000A7598" w:rsidRDefault="00C638D5" w:rsidP="00C638D5">
      <w:pPr>
        <w:rPr>
          <w:b/>
        </w:rPr>
      </w:pPr>
    </w:p>
    <w:p w14:paraId="1AE30563" w14:textId="77777777" w:rsidR="00C638D5" w:rsidRPr="000A7598" w:rsidRDefault="00C638D5" w:rsidP="00C638D5">
      <w:pPr>
        <w:rPr>
          <w:b/>
        </w:rPr>
      </w:pPr>
    </w:p>
    <w:p w14:paraId="12525A38" w14:textId="77777777" w:rsidR="00C638D5" w:rsidRPr="000A7598" w:rsidRDefault="00C638D5" w:rsidP="00C638D5">
      <w:pPr>
        <w:rPr>
          <w:b/>
        </w:rPr>
      </w:pPr>
    </w:p>
    <w:p w14:paraId="7C5BD31B" w14:textId="77777777" w:rsidR="00C638D5" w:rsidRPr="000A7598" w:rsidRDefault="00C638D5" w:rsidP="00C638D5">
      <w:pPr>
        <w:rPr>
          <w:b/>
        </w:rPr>
      </w:pPr>
    </w:p>
    <w:p w14:paraId="69BEBEEC" w14:textId="77777777" w:rsidR="00413EA2" w:rsidRPr="00C638D5" w:rsidRDefault="00413EA2" w:rsidP="00C638D5"/>
    <w:sectPr w:rsidR="00413EA2" w:rsidRPr="00C638D5" w:rsidSect="00BA2BC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C819" w14:textId="77777777" w:rsidR="00030AC0" w:rsidRPr="008702FA" w:rsidRDefault="00030AC0" w:rsidP="00553907">
      <w:r w:rsidRPr="008702FA">
        <w:separator/>
      </w:r>
    </w:p>
  </w:endnote>
  <w:endnote w:type="continuationSeparator" w:id="0">
    <w:p w14:paraId="2E82680D" w14:textId="77777777" w:rsidR="00030AC0" w:rsidRPr="008702FA" w:rsidRDefault="00030AC0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ge Italic">
    <w:altName w:val="Ari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E677" w14:textId="77777777"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2FDD" w14:textId="77777777" w:rsidR="002F0468" w:rsidRPr="00AE4BD1" w:rsidRDefault="00AE4BD1" w:rsidP="00333A12">
    <w:pPr>
      <w:pStyle w:val="Fuzeile"/>
    </w:pPr>
    <w:r w:rsidRPr="00AE4BD1">
      <w:t xml:space="preserve">Kopie an: </w:t>
    </w:r>
  </w:p>
  <w:p w14:paraId="4FDC20EE" w14:textId="77777777"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5EE8" w14:textId="77777777" w:rsidR="00030AC0" w:rsidRPr="008702FA" w:rsidRDefault="00030AC0" w:rsidP="00553907">
      <w:r w:rsidRPr="008702FA">
        <w:separator/>
      </w:r>
    </w:p>
  </w:footnote>
  <w:footnote w:type="continuationSeparator" w:id="0">
    <w:p w14:paraId="55CE283C" w14:textId="77777777" w:rsidR="00030AC0" w:rsidRPr="008702FA" w:rsidRDefault="00030AC0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A767" w14:textId="77777777" w:rsidR="002F0468" w:rsidRPr="008F5CC4" w:rsidRDefault="00F9379A" w:rsidP="0051256A">
    <w:pPr>
      <w:pStyle w:val="Kopfzeile"/>
      <w:jc w:val="center"/>
      <w:rPr>
        <w:noProof/>
        <w:sz w:val="16"/>
        <w:szCs w:val="16"/>
        <w:lang w:eastAsia="de-CH"/>
      </w:rPr>
    </w:pP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77BA9AA9" wp14:editId="4CCC4273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6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32420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OhEw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LTY&#10;g6ETAgAAKAQAAA4AAAAAAAAAAAAAAAAALgIAAGRycy9lMm9Eb2MueG1sUEsBAi0AFAAGAAgAAAAh&#10;AILt7NLdAAAACQEAAA8AAAAAAAAAAAAAAAAAbQQAAGRycy9kb3ducmV2LnhtbFBLBQYAAAAABAAE&#10;APMAAAB3BQAAAAA=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531E15C2" wp14:editId="4435A777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5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FBF8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Q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EVrTG1dARKV2NhRHz+rFbDX97pDSVUvUgUeKrxcDeVnISN6khI0zcMG+/6IZxJCj17FP&#10;58Z2ARI6gM5RjstdDn72iMLhJJsu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Bx5kQb&#10;EgIAACgEAAAOAAAAAAAAAAAAAAAAAC4CAABkcnMvZTJvRG9jLnhtbFBLAQItABQABgAIAAAAIQAc&#10;zBBE3AAAAAsBAAAPAAAAAAAAAAAAAAAAAGwEAABkcnMvZG93bnJldi54bWxQSwUGAAAAAAQABADz&#10;AAAAdQUAAAAA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596660F6" wp14:editId="47A2AA5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4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3CB52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SK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pHlozGFdCRK22NhRHT+rFbDT97pDSdUfUnkeKr2cDeVnISN6khI0zcMFu+KwZxJCD17FP&#10;p9b2ARI6gE5RjvNdDn7yiMJhnk3mKYhG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D9KwSK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7886" w14:textId="77777777" w:rsidR="002F0468" w:rsidRPr="008B30EC" w:rsidRDefault="00F9379A" w:rsidP="00012F60">
    <w:pPr>
      <w:pStyle w:val="Kopfzeile"/>
      <w:jc w:val="center"/>
      <w:rPr>
        <w:b/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0" allowOverlap="0" wp14:anchorId="466C9CF3" wp14:editId="4FCDE09B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341CE"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H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14:paraId="09B66D46" w14:textId="77777777" w:rsidR="00012F60" w:rsidRPr="008B30EC" w:rsidRDefault="00F9379A" w:rsidP="00012F60">
    <w:pPr>
      <w:pStyle w:val="Kopfzeile"/>
      <w:jc w:val="center"/>
      <w:rPr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0" wp14:anchorId="282E7B58" wp14:editId="1A3E9B10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0" t="0" r="0" b="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883CD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D8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FtQ&#10;gPwTAgAAKAQAAA4AAAAAAAAAAAAAAAAALgIAAGRycy9lMm9Eb2MueG1sUEsBAi0AFAAGAAgAAAAh&#10;AILt7NLdAAAACQEAAA8AAAAAAAAAAAAAAAAAbQQAAGRycy9kb3ducmV2LnhtbFBLBQYAAAAABAAE&#10;APMAAAB3BQAAAAA=&#10;" o:allowincell="f" o:allowoverlap="f">
              <w10:wrap anchorx="page"/>
            </v:line>
          </w:pict>
        </mc:Fallback>
      </mc:AlternateContent>
    </w: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6ECF8236" wp14:editId="29C343CF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0" t="0" r="0" b="0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3AECA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7K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14:paraId="368AB992" w14:textId="77777777"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82462"/>
    <w:multiLevelType w:val="hybridMultilevel"/>
    <w:tmpl w:val="F530D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215"/>
    <w:multiLevelType w:val="hybridMultilevel"/>
    <w:tmpl w:val="A7A62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DD7"/>
    <w:multiLevelType w:val="hybridMultilevel"/>
    <w:tmpl w:val="06007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32"/>
    <w:rsid w:val="00012F60"/>
    <w:rsid w:val="00014359"/>
    <w:rsid w:val="00020788"/>
    <w:rsid w:val="00025C14"/>
    <w:rsid w:val="00030AC0"/>
    <w:rsid w:val="00040CB3"/>
    <w:rsid w:val="00043703"/>
    <w:rsid w:val="00050F92"/>
    <w:rsid w:val="00075D51"/>
    <w:rsid w:val="000776CA"/>
    <w:rsid w:val="00095BA5"/>
    <w:rsid w:val="000A33C9"/>
    <w:rsid w:val="000A7598"/>
    <w:rsid w:val="000C26CF"/>
    <w:rsid w:val="000C3A18"/>
    <w:rsid w:val="000D05AF"/>
    <w:rsid w:val="000D1D0D"/>
    <w:rsid w:val="000D1E1A"/>
    <w:rsid w:val="000D63CF"/>
    <w:rsid w:val="00103861"/>
    <w:rsid w:val="0010718D"/>
    <w:rsid w:val="00107195"/>
    <w:rsid w:val="0011761E"/>
    <w:rsid w:val="00125361"/>
    <w:rsid w:val="001334B2"/>
    <w:rsid w:val="00140C91"/>
    <w:rsid w:val="00147A31"/>
    <w:rsid w:val="0015194A"/>
    <w:rsid w:val="00152A99"/>
    <w:rsid w:val="00156FBA"/>
    <w:rsid w:val="00164691"/>
    <w:rsid w:val="00170EF4"/>
    <w:rsid w:val="001710ED"/>
    <w:rsid w:val="001764FC"/>
    <w:rsid w:val="001776A4"/>
    <w:rsid w:val="00186C2E"/>
    <w:rsid w:val="001877AE"/>
    <w:rsid w:val="001A7F68"/>
    <w:rsid w:val="001B1DEA"/>
    <w:rsid w:val="001D1400"/>
    <w:rsid w:val="001D501A"/>
    <w:rsid w:val="001E2D13"/>
    <w:rsid w:val="001E3A41"/>
    <w:rsid w:val="00207995"/>
    <w:rsid w:val="00241ED9"/>
    <w:rsid w:val="0024497D"/>
    <w:rsid w:val="00254954"/>
    <w:rsid w:val="00254ED0"/>
    <w:rsid w:val="00256D0B"/>
    <w:rsid w:val="002609C7"/>
    <w:rsid w:val="002713BA"/>
    <w:rsid w:val="00275983"/>
    <w:rsid w:val="00276417"/>
    <w:rsid w:val="0028076B"/>
    <w:rsid w:val="0028252A"/>
    <w:rsid w:val="002C1A43"/>
    <w:rsid w:val="002D3189"/>
    <w:rsid w:val="002F0468"/>
    <w:rsid w:val="00303EE5"/>
    <w:rsid w:val="00305D63"/>
    <w:rsid w:val="00305D86"/>
    <w:rsid w:val="00314D3E"/>
    <w:rsid w:val="003150D4"/>
    <w:rsid w:val="003152BA"/>
    <w:rsid w:val="00320343"/>
    <w:rsid w:val="00333A12"/>
    <w:rsid w:val="00342831"/>
    <w:rsid w:val="00343B7D"/>
    <w:rsid w:val="0035639B"/>
    <w:rsid w:val="00362CE0"/>
    <w:rsid w:val="00370680"/>
    <w:rsid w:val="00376EAD"/>
    <w:rsid w:val="00387FE5"/>
    <w:rsid w:val="00396E52"/>
    <w:rsid w:val="003C09E1"/>
    <w:rsid w:val="003C3135"/>
    <w:rsid w:val="003E77CB"/>
    <w:rsid w:val="003F2034"/>
    <w:rsid w:val="003F2E00"/>
    <w:rsid w:val="004003E1"/>
    <w:rsid w:val="00411CAE"/>
    <w:rsid w:val="0041222D"/>
    <w:rsid w:val="00413EA2"/>
    <w:rsid w:val="00417A55"/>
    <w:rsid w:val="00417E41"/>
    <w:rsid w:val="00444E31"/>
    <w:rsid w:val="00446E7B"/>
    <w:rsid w:val="004733B1"/>
    <w:rsid w:val="00483607"/>
    <w:rsid w:val="004927F6"/>
    <w:rsid w:val="00495EA2"/>
    <w:rsid w:val="00497AF9"/>
    <w:rsid w:val="004A2D0C"/>
    <w:rsid w:val="004B15D3"/>
    <w:rsid w:val="004B2C97"/>
    <w:rsid w:val="004B7173"/>
    <w:rsid w:val="004D0361"/>
    <w:rsid w:val="004E7354"/>
    <w:rsid w:val="004F3441"/>
    <w:rsid w:val="004F6ED0"/>
    <w:rsid w:val="005042BF"/>
    <w:rsid w:val="0050504D"/>
    <w:rsid w:val="00506E6C"/>
    <w:rsid w:val="00510FEC"/>
    <w:rsid w:val="0051256A"/>
    <w:rsid w:val="00516CA3"/>
    <w:rsid w:val="0052649A"/>
    <w:rsid w:val="00526988"/>
    <w:rsid w:val="00534AE5"/>
    <w:rsid w:val="00540269"/>
    <w:rsid w:val="005470B5"/>
    <w:rsid w:val="005478B9"/>
    <w:rsid w:val="00552E5F"/>
    <w:rsid w:val="00553907"/>
    <w:rsid w:val="005651A7"/>
    <w:rsid w:val="00571E0A"/>
    <w:rsid w:val="005864A0"/>
    <w:rsid w:val="00595256"/>
    <w:rsid w:val="00596DDE"/>
    <w:rsid w:val="005B11C1"/>
    <w:rsid w:val="005C0044"/>
    <w:rsid w:val="005C36F5"/>
    <w:rsid w:val="005C5503"/>
    <w:rsid w:val="005D1F12"/>
    <w:rsid w:val="005D6620"/>
    <w:rsid w:val="005E0B36"/>
    <w:rsid w:val="005F2103"/>
    <w:rsid w:val="00600B0C"/>
    <w:rsid w:val="0060540A"/>
    <w:rsid w:val="006058AB"/>
    <w:rsid w:val="0061101C"/>
    <w:rsid w:val="00617A8E"/>
    <w:rsid w:val="00622940"/>
    <w:rsid w:val="006244CF"/>
    <w:rsid w:val="006519BB"/>
    <w:rsid w:val="00665289"/>
    <w:rsid w:val="006672F2"/>
    <w:rsid w:val="0067489B"/>
    <w:rsid w:val="0067639B"/>
    <w:rsid w:val="006840C3"/>
    <w:rsid w:val="00695CCD"/>
    <w:rsid w:val="006973E5"/>
    <w:rsid w:val="006A2ECC"/>
    <w:rsid w:val="006A51AC"/>
    <w:rsid w:val="006B566F"/>
    <w:rsid w:val="006B5B6D"/>
    <w:rsid w:val="006C237B"/>
    <w:rsid w:val="006C4A39"/>
    <w:rsid w:val="006D1232"/>
    <w:rsid w:val="006D1E9C"/>
    <w:rsid w:val="006F17A0"/>
    <w:rsid w:val="006F1C06"/>
    <w:rsid w:val="00720F40"/>
    <w:rsid w:val="007210EC"/>
    <w:rsid w:val="00723B23"/>
    <w:rsid w:val="00725708"/>
    <w:rsid w:val="0073376D"/>
    <w:rsid w:val="00735E44"/>
    <w:rsid w:val="00744757"/>
    <w:rsid w:val="00746522"/>
    <w:rsid w:val="00756332"/>
    <w:rsid w:val="00773FD2"/>
    <w:rsid w:val="00781539"/>
    <w:rsid w:val="00783744"/>
    <w:rsid w:val="007958D1"/>
    <w:rsid w:val="007A3A48"/>
    <w:rsid w:val="007A6568"/>
    <w:rsid w:val="007A6D9F"/>
    <w:rsid w:val="007A7075"/>
    <w:rsid w:val="007B481D"/>
    <w:rsid w:val="007C0588"/>
    <w:rsid w:val="007C0BB9"/>
    <w:rsid w:val="007C3A4D"/>
    <w:rsid w:val="007C7DA1"/>
    <w:rsid w:val="007F0B4C"/>
    <w:rsid w:val="00802998"/>
    <w:rsid w:val="00815711"/>
    <w:rsid w:val="00817939"/>
    <w:rsid w:val="00860EAD"/>
    <w:rsid w:val="00864C07"/>
    <w:rsid w:val="008702FA"/>
    <w:rsid w:val="00873E0F"/>
    <w:rsid w:val="00894BFA"/>
    <w:rsid w:val="008A4D9D"/>
    <w:rsid w:val="008A7787"/>
    <w:rsid w:val="008B288E"/>
    <w:rsid w:val="008B30EC"/>
    <w:rsid w:val="008C3926"/>
    <w:rsid w:val="008D0E55"/>
    <w:rsid w:val="008D1C31"/>
    <w:rsid w:val="008E6C86"/>
    <w:rsid w:val="008F5CC4"/>
    <w:rsid w:val="00912546"/>
    <w:rsid w:val="009135E4"/>
    <w:rsid w:val="00927CA1"/>
    <w:rsid w:val="00931954"/>
    <w:rsid w:val="00935696"/>
    <w:rsid w:val="009421DF"/>
    <w:rsid w:val="00947320"/>
    <w:rsid w:val="00953FA4"/>
    <w:rsid w:val="0095632E"/>
    <w:rsid w:val="00960361"/>
    <w:rsid w:val="00961DE3"/>
    <w:rsid w:val="00970E97"/>
    <w:rsid w:val="009713E8"/>
    <w:rsid w:val="00976CEE"/>
    <w:rsid w:val="00982B54"/>
    <w:rsid w:val="0098582C"/>
    <w:rsid w:val="009B27B5"/>
    <w:rsid w:val="009B6BDE"/>
    <w:rsid w:val="009C3542"/>
    <w:rsid w:val="009E2DE1"/>
    <w:rsid w:val="009E6B33"/>
    <w:rsid w:val="009F208A"/>
    <w:rsid w:val="009F212C"/>
    <w:rsid w:val="009F3A50"/>
    <w:rsid w:val="00A1547F"/>
    <w:rsid w:val="00A2298E"/>
    <w:rsid w:val="00A313A3"/>
    <w:rsid w:val="00A331A8"/>
    <w:rsid w:val="00A3454C"/>
    <w:rsid w:val="00A417C8"/>
    <w:rsid w:val="00A43A2F"/>
    <w:rsid w:val="00A4416D"/>
    <w:rsid w:val="00A54A70"/>
    <w:rsid w:val="00A55533"/>
    <w:rsid w:val="00A60BE9"/>
    <w:rsid w:val="00A63C78"/>
    <w:rsid w:val="00A6497C"/>
    <w:rsid w:val="00A73B28"/>
    <w:rsid w:val="00A9605F"/>
    <w:rsid w:val="00A969CB"/>
    <w:rsid w:val="00AA60F1"/>
    <w:rsid w:val="00AB23DD"/>
    <w:rsid w:val="00AC4F85"/>
    <w:rsid w:val="00AC6099"/>
    <w:rsid w:val="00AD1262"/>
    <w:rsid w:val="00AE2629"/>
    <w:rsid w:val="00AE4BD1"/>
    <w:rsid w:val="00AE7279"/>
    <w:rsid w:val="00AF62CB"/>
    <w:rsid w:val="00B01A70"/>
    <w:rsid w:val="00B07E14"/>
    <w:rsid w:val="00B1349E"/>
    <w:rsid w:val="00B2036D"/>
    <w:rsid w:val="00B27E64"/>
    <w:rsid w:val="00B3343A"/>
    <w:rsid w:val="00B44706"/>
    <w:rsid w:val="00B4505B"/>
    <w:rsid w:val="00B55F5A"/>
    <w:rsid w:val="00B6623D"/>
    <w:rsid w:val="00B71CB1"/>
    <w:rsid w:val="00B73E40"/>
    <w:rsid w:val="00B813D5"/>
    <w:rsid w:val="00B842F2"/>
    <w:rsid w:val="00B910E1"/>
    <w:rsid w:val="00B963A5"/>
    <w:rsid w:val="00B96C57"/>
    <w:rsid w:val="00BA2BC4"/>
    <w:rsid w:val="00BA3141"/>
    <w:rsid w:val="00BB71E3"/>
    <w:rsid w:val="00BB7F1D"/>
    <w:rsid w:val="00BC0D9B"/>
    <w:rsid w:val="00BC4C4C"/>
    <w:rsid w:val="00BD6FED"/>
    <w:rsid w:val="00BE012A"/>
    <w:rsid w:val="00BE3223"/>
    <w:rsid w:val="00BE5032"/>
    <w:rsid w:val="00BF2E27"/>
    <w:rsid w:val="00C03BB2"/>
    <w:rsid w:val="00C05A00"/>
    <w:rsid w:val="00C06273"/>
    <w:rsid w:val="00C15293"/>
    <w:rsid w:val="00C1591D"/>
    <w:rsid w:val="00C16265"/>
    <w:rsid w:val="00C17266"/>
    <w:rsid w:val="00C20F20"/>
    <w:rsid w:val="00C25283"/>
    <w:rsid w:val="00C2774F"/>
    <w:rsid w:val="00C333F9"/>
    <w:rsid w:val="00C35618"/>
    <w:rsid w:val="00C5556A"/>
    <w:rsid w:val="00C62DC3"/>
    <w:rsid w:val="00C638D5"/>
    <w:rsid w:val="00C6451E"/>
    <w:rsid w:val="00C71FD1"/>
    <w:rsid w:val="00C8351F"/>
    <w:rsid w:val="00CA2B0D"/>
    <w:rsid w:val="00CB13D8"/>
    <w:rsid w:val="00CB13F4"/>
    <w:rsid w:val="00CB1785"/>
    <w:rsid w:val="00CC49E1"/>
    <w:rsid w:val="00CC6921"/>
    <w:rsid w:val="00CD73A9"/>
    <w:rsid w:val="00CE1E16"/>
    <w:rsid w:val="00CF5765"/>
    <w:rsid w:val="00D045EB"/>
    <w:rsid w:val="00D0550E"/>
    <w:rsid w:val="00D076A5"/>
    <w:rsid w:val="00D1445A"/>
    <w:rsid w:val="00D16E83"/>
    <w:rsid w:val="00D2055E"/>
    <w:rsid w:val="00D26ECA"/>
    <w:rsid w:val="00D323BE"/>
    <w:rsid w:val="00D376F9"/>
    <w:rsid w:val="00D37A73"/>
    <w:rsid w:val="00D41F08"/>
    <w:rsid w:val="00D44BDF"/>
    <w:rsid w:val="00D55A48"/>
    <w:rsid w:val="00D72DA4"/>
    <w:rsid w:val="00D777DB"/>
    <w:rsid w:val="00D80F93"/>
    <w:rsid w:val="00DA40D0"/>
    <w:rsid w:val="00DB31D4"/>
    <w:rsid w:val="00DC1CD0"/>
    <w:rsid w:val="00DD2C87"/>
    <w:rsid w:val="00DD3492"/>
    <w:rsid w:val="00DE1229"/>
    <w:rsid w:val="00DE330A"/>
    <w:rsid w:val="00DF22BC"/>
    <w:rsid w:val="00DF5E3F"/>
    <w:rsid w:val="00DF632B"/>
    <w:rsid w:val="00E058C3"/>
    <w:rsid w:val="00E10B48"/>
    <w:rsid w:val="00E210BF"/>
    <w:rsid w:val="00E4624D"/>
    <w:rsid w:val="00E74540"/>
    <w:rsid w:val="00E84D31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13F"/>
    <w:rsid w:val="00EC1262"/>
    <w:rsid w:val="00EC6E9F"/>
    <w:rsid w:val="00EE1DA6"/>
    <w:rsid w:val="00EE3746"/>
    <w:rsid w:val="00EE642D"/>
    <w:rsid w:val="00EE7BBB"/>
    <w:rsid w:val="00F03744"/>
    <w:rsid w:val="00F1532F"/>
    <w:rsid w:val="00F53CBA"/>
    <w:rsid w:val="00F566AA"/>
    <w:rsid w:val="00F60292"/>
    <w:rsid w:val="00F728DA"/>
    <w:rsid w:val="00F9379A"/>
    <w:rsid w:val="00FA57FD"/>
    <w:rsid w:val="00FB1255"/>
    <w:rsid w:val="00FB14DD"/>
    <w:rsid w:val="00FC4ED8"/>
    <w:rsid w:val="00FC6B8A"/>
    <w:rsid w:val="00FD21DE"/>
    <w:rsid w:val="00FD5B63"/>
    <w:rsid w:val="00FD76E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2E1DE869"/>
  <w15:chartTrackingRefBased/>
  <w15:docId w15:val="{8EE7AF10-60A8-4C34-BBB1-64B1052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095BA5"/>
    <w:pPr>
      <w:spacing w:after="120"/>
    </w:pPr>
    <w:rPr>
      <w:rFonts w:ascii="Arial Narrow" w:hAnsi="Arial Narrow"/>
      <w:b/>
      <w:caps/>
      <w:w w:val="99"/>
      <w:sz w:val="48"/>
      <w:szCs w:val="48"/>
    </w:rPr>
  </w:style>
  <w:style w:type="paragraph" w:customStyle="1" w:styleId="LAND14P">
    <w:name w:val="LAND (14P)"/>
    <w:autoRedefine/>
    <w:rsid w:val="00756332"/>
    <w:pPr>
      <w:jc w:val="both"/>
    </w:pPr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8B288E"/>
    <w:rPr>
      <w:sz w:val="20"/>
    </w:rPr>
  </w:style>
  <w:style w:type="paragraph" w:customStyle="1" w:styleId="BitteschreibenSie">
    <w:name w:val="Bitte schreiben Sie ..."/>
    <w:basedOn w:val="Standard"/>
    <w:autoRedefine/>
    <w:rsid w:val="004B15D3"/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E90310"/>
    <w:rPr>
      <w:rFonts w:ascii="Arial" w:hAnsi="Arial"/>
      <w:sz w:val="18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A9605F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6D1E9C"/>
    <w:pPr>
      <w:spacing w:line="360" w:lineRule="auto"/>
    </w:pPr>
    <w:rPr>
      <w:rFonts w:ascii="Arial Narrow" w:hAnsi="Arial Narrow" w:cs="Arial"/>
      <w:b/>
      <w:caps/>
      <w:sz w:val="22"/>
      <w:szCs w:val="22"/>
      <w:lang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paragraph" w:customStyle="1" w:styleId="AI-Fliesstext-ATG-10">
    <w:name w:val="AI-Fliesstext-ATG-10"/>
    <w:basedOn w:val="Standard"/>
    <w:qFormat/>
    <w:rsid w:val="00756332"/>
    <w:pPr>
      <w:spacing w:after="200" w:line="260" w:lineRule="atLeast"/>
    </w:pPr>
    <w:rPr>
      <w:rFonts w:ascii="Amnesty Trade Gothic" w:hAnsi="Amnesty Trade Gothic" w:cs="Times New Roman"/>
      <w:sz w:val="20"/>
      <w:szCs w:val="20"/>
      <w:lang w:val="de-DE"/>
    </w:rPr>
  </w:style>
  <w:style w:type="paragraph" w:customStyle="1" w:styleId="AI-berschrift3-20pt-24Abstand">
    <w:name w:val="AI-Überschrift3-20pt-24Abstand"/>
    <w:basedOn w:val="Standard"/>
    <w:next w:val="AI-Fliesstext-ATG-10"/>
    <w:qFormat/>
    <w:rsid w:val="00756332"/>
    <w:pPr>
      <w:spacing w:after="480" w:line="480" w:lineRule="exact"/>
    </w:pPr>
    <w:rPr>
      <w:rFonts w:ascii="Amnesty Trade Gothic Cn" w:hAnsi="Amnesty Trade Gothic Cn" w:cs="Times New Roman"/>
      <w:b/>
      <w:caps/>
      <w:sz w:val="40"/>
      <w:szCs w:val="24"/>
      <w:lang w:val="de-DE"/>
    </w:rPr>
  </w:style>
  <w:style w:type="character" w:styleId="Hyperlink">
    <w:name w:val="Hyperlink"/>
    <w:rsid w:val="00C3561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F5D2D"/>
    <w:pPr>
      <w:ind w:left="720"/>
    </w:pPr>
  </w:style>
  <w:style w:type="paragraph" w:customStyle="1" w:styleId="AIAddressText">
    <w:name w:val="AI Address Text"/>
    <w:basedOn w:val="Standard"/>
    <w:rsid w:val="00D376F9"/>
    <w:pPr>
      <w:tabs>
        <w:tab w:val="left" w:pos="567"/>
      </w:tabs>
      <w:spacing w:line="240" w:lineRule="exact"/>
    </w:pPr>
    <w:rPr>
      <w:rFonts w:eastAsia="SimSun" w:cs="Times New Roman"/>
      <w:szCs w:val="24"/>
      <w:lang w:val="en-GB" w:eastAsia="en-US"/>
    </w:rPr>
  </w:style>
  <w:style w:type="paragraph" w:customStyle="1" w:styleId="AIPullquote">
    <w:name w:val="AI Pullquote"/>
    <w:basedOn w:val="Standard"/>
    <w:rsid w:val="007F0B4C"/>
    <w:pPr>
      <w:keepNext/>
      <w:shd w:val="clear" w:color="auto" w:fill="FFFF00"/>
      <w:spacing w:line="240" w:lineRule="atLeast"/>
    </w:pPr>
    <w:rPr>
      <w:rFonts w:ascii="Amnesty Trade Gothic Cn" w:hAnsi="Amnesty Trade Gothic Cn" w:cs="Times New Roman"/>
      <w:b/>
      <w:sz w:val="20"/>
      <w:szCs w:val="24"/>
      <w:lang w:val="en-GB" w:eastAsia="ar-SA"/>
    </w:rPr>
  </w:style>
  <w:style w:type="paragraph" w:styleId="StandardWeb">
    <w:name w:val="Normal (Web)"/>
    <w:basedOn w:val="Standard"/>
    <w:uiPriority w:val="99"/>
    <w:unhideWhenUsed/>
    <w:rsid w:val="007F0B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lrzxr">
    <w:name w:val="lrzxr"/>
    <w:basedOn w:val="Absatz-Standardschriftart"/>
    <w:rsid w:val="005B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D848DB3A</Template>
  <TotalTime>0</TotalTime>
  <Pages>1</Pages>
  <Words>100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subject/>
  <dc:creator>Cornelia Treuthardt</dc:creator>
  <cp:keywords/>
  <dc:description/>
  <cp:lastModifiedBy>Noemi Grütter</cp:lastModifiedBy>
  <cp:revision>3</cp:revision>
  <cp:lastPrinted>2010-07-27T09:03:00Z</cp:lastPrinted>
  <dcterms:created xsi:type="dcterms:W3CDTF">2018-11-13T15:28:00Z</dcterms:created>
  <dcterms:modified xsi:type="dcterms:W3CDTF">2018-11-13T16:49:00Z</dcterms:modified>
</cp:coreProperties>
</file>