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4076"/>
        <w:gridCol w:w="6381"/>
      </w:tblGrid>
      <w:tr w:rsidR="00D1445A" w:rsidRPr="00583E85" w:rsidTr="009C3542">
        <w:trPr>
          <w:trHeight w:val="397"/>
        </w:trPr>
        <w:tc>
          <w:tcPr>
            <w:tcW w:w="1949" w:type="pct"/>
          </w:tcPr>
          <w:p w:rsidR="00D1445A" w:rsidRPr="00583E85" w:rsidRDefault="00025C14" w:rsidP="003E4647">
            <w:pPr>
              <w:pStyle w:val="BgdV12P"/>
              <w:rPr>
                <w:color w:val="000000" w:themeColor="text1"/>
              </w:rPr>
            </w:pPr>
            <w:bookmarkStart w:id="0" w:name="_GoBack"/>
            <w:bookmarkEnd w:id="0"/>
            <w:r w:rsidRPr="00583E85">
              <w:rPr>
                <w:color w:val="000000" w:themeColor="text1"/>
              </w:rPr>
              <w:t>Briefe gegen das Vergessen</w:t>
            </w:r>
            <w:r w:rsidR="00D1445A" w:rsidRPr="00583E85">
              <w:rPr>
                <w:color w:val="000000" w:themeColor="text1"/>
              </w:rPr>
              <w:t xml:space="preserve"> - 1/</w:t>
            </w:r>
            <w:r w:rsidR="003E4647" w:rsidRPr="00583E85">
              <w:rPr>
                <w:color w:val="000000" w:themeColor="text1"/>
              </w:rPr>
              <w:t>2</w:t>
            </w:r>
          </w:p>
        </w:tc>
        <w:tc>
          <w:tcPr>
            <w:tcW w:w="3051" w:type="pct"/>
          </w:tcPr>
          <w:p w:rsidR="00D1445A" w:rsidRPr="00583E85" w:rsidRDefault="003E4647" w:rsidP="001877AE">
            <w:pPr>
              <w:pStyle w:val="MonatJahr12P"/>
              <w:rPr>
                <w:color w:val="000000" w:themeColor="text1"/>
              </w:rPr>
            </w:pPr>
            <w:r w:rsidRPr="00583E85">
              <w:rPr>
                <w:color w:val="000000" w:themeColor="text1"/>
              </w:rPr>
              <w:t>Mai 2017</w:t>
            </w:r>
          </w:p>
        </w:tc>
      </w:tr>
      <w:tr w:rsidR="008C3926" w:rsidRPr="00583E85">
        <w:trPr>
          <w:trHeight w:val="583"/>
        </w:trPr>
        <w:tc>
          <w:tcPr>
            <w:tcW w:w="5000" w:type="pct"/>
            <w:gridSpan w:val="2"/>
            <w:vAlign w:val="bottom"/>
          </w:tcPr>
          <w:p w:rsidR="008C3926" w:rsidRPr="00583E85" w:rsidRDefault="009D7050" w:rsidP="007147E1">
            <w:pPr>
              <w:pStyle w:val="TITELTHEMEN24P"/>
              <w:rPr>
                <w:color w:val="000000" w:themeColor="text1"/>
              </w:rPr>
            </w:pPr>
            <w:r w:rsidRPr="00583E85">
              <w:rPr>
                <w:color w:val="000000" w:themeColor="text1"/>
              </w:rPr>
              <w:t>Gerechtigkeit und Entschädigung nach Tötung des Ehemannes im Jahr 2015</w:t>
            </w:r>
          </w:p>
        </w:tc>
      </w:tr>
      <w:tr w:rsidR="008C3926" w:rsidRPr="00583E85">
        <w:trPr>
          <w:trHeight w:val="454"/>
        </w:trPr>
        <w:tc>
          <w:tcPr>
            <w:tcW w:w="5000" w:type="pct"/>
            <w:gridSpan w:val="2"/>
          </w:tcPr>
          <w:p w:rsidR="008C3926" w:rsidRPr="00583E85" w:rsidRDefault="003E4647" w:rsidP="0067489B">
            <w:pPr>
              <w:pStyle w:val="LAND14P"/>
              <w:rPr>
                <w:color w:val="000000" w:themeColor="text1"/>
              </w:rPr>
            </w:pPr>
            <w:r w:rsidRPr="00583E85">
              <w:rPr>
                <w:color w:val="000000" w:themeColor="text1"/>
              </w:rPr>
              <w:t>Guinea</w:t>
            </w:r>
          </w:p>
        </w:tc>
      </w:tr>
      <w:tr w:rsidR="008C3926" w:rsidRPr="00583E85">
        <w:tc>
          <w:tcPr>
            <w:tcW w:w="5000" w:type="pct"/>
            <w:gridSpan w:val="2"/>
          </w:tcPr>
          <w:p w:rsidR="008C3926" w:rsidRPr="00583E85" w:rsidRDefault="003E4647" w:rsidP="008A4D9D">
            <w:pPr>
              <w:pStyle w:val="Namen9P"/>
              <w:rPr>
                <w:color w:val="000000" w:themeColor="text1"/>
                <w:sz w:val="20"/>
              </w:rPr>
            </w:pPr>
            <w:r w:rsidRPr="00583E85">
              <w:rPr>
                <w:color w:val="000000" w:themeColor="text1"/>
                <w:sz w:val="20"/>
              </w:rPr>
              <w:t>Aissatou Lamarana Diallo</w:t>
            </w:r>
          </w:p>
        </w:tc>
      </w:tr>
    </w:tbl>
    <w:p w:rsidR="00976CEE" w:rsidRPr="00583E85" w:rsidRDefault="00976CEE">
      <w:pPr>
        <w:rPr>
          <w:color w:val="000000" w:themeColor="text1"/>
          <w:sz w:val="20"/>
        </w:rPr>
      </w:pPr>
    </w:p>
    <w:p w:rsidR="0061101C" w:rsidRPr="00583E85" w:rsidRDefault="0061101C">
      <w:pPr>
        <w:rPr>
          <w:color w:val="000000" w:themeColor="text1"/>
          <w:sz w:val="20"/>
        </w:rPr>
      </w:pPr>
    </w:p>
    <w:tbl>
      <w:tblPr>
        <w:tblW w:w="4963" w:type="pct"/>
        <w:tblLayout w:type="fixed"/>
        <w:tblLook w:val="01E0" w:firstRow="1" w:lastRow="1" w:firstColumn="1" w:lastColumn="1" w:noHBand="0" w:noVBand="0"/>
      </w:tblPr>
      <w:tblGrid>
        <w:gridCol w:w="10457"/>
      </w:tblGrid>
      <w:tr w:rsidR="008C3926" w:rsidRPr="00583E85">
        <w:trPr>
          <w:cantSplit/>
        </w:trPr>
        <w:tc>
          <w:tcPr>
            <w:tcW w:w="5000" w:type="pct"/>
            <w:noWrap/>
          </w:tcPr>
          <w:p w:rsidR="003E4647" w:rsidRPr="00583E85" w:rsidRDefault="003E4647" w:rsidP="00C5664E">
            <w:pPr>
              <w:pStyle w:val="Fallbeschrieb"/>
              <w:rPr>
                <w:color w:val="000000" w:themeColor="text1"/>
                <w:sz w:val="20"/>
                <w:szCs w:val="20"/>
              </w:rPr>
            </w:pPr>
            <w:r w:rsidRPr="00583E85">
              <w:rPr>
                <w:color w:val="000000" w:themeColor="text1"/>
                <w:sz w:val="20"/>
                <w:szCs w:val="20"/>
              </w:rPr>
              <w:t>Aissatou Lamarana Diallo kämpft dafür, dass die Tötung ihres Ehemanns Thierno Sadou Diallo aufgeklärt wird, der am 7. Mai 2015 von Sicherheitskräften erschossen wurde. Bislang hat die 28-jährige Mutter von drei Kindern weder Gerechtigkeit erfahren noch eine Entschädigung erhalten. Gemeinsam mit ihrer Familie erstattete sie am 8. Mai 2015 Anzeige bei der Generalstaatsanwaltschaft. Doch bis heute ist niemand wegen der Tötung ihres Mannes zur Rechenschaft gezogen worden, und sie hat keinerlei Erklärung erhalten, wie es zum Tod ihres Mannes kam.</w:t>
            </w:r>
          </w:p>
          <w:p w:rsidR="006D1B48" w:rsidRPr="00583E85" w:rsidRDefault="006D1B48" w:rsidP="00C5664E">
            <w:pPr>
              <w:pStyle w:val="Fallbeschrieb"/>
              <w:rPr>
                <w:color w:val="000000" w:themeColor="text1"/>
                <w:sz w:val="20"/>
                <w:szCs w:val="20"/>
              </w:rPr>
            </w:pPr>
          </w:p>
          <w:p w:rsidR="008C3926" w:rsidRPr="00583E85" w:rsidRDefault="003E4647" w:rsidP="009D7050">
            <w:pPr>
              <w:pStyle w:val="Fallbeschrieb"/>
              <w:rPr>
                <w:color w:val="000000" w:themeColor="text1"/>
                <w:sz w:val="20"/>
                <w:szCs w:val="20"/>
              </w:rPr>
            </w:pPr>
            <w:r w:rsidRPr="00583E85">
              <w:rPr>
                <w:color w:val="000000" w:themeColor="text1"/>
                <w:sz w:val="20"/>
                <w:szCs w:val="20"/>
              </w:rPr>
              <w:t>Oppositionsparteien in Guinea hatten für den 7. Mai 2015 zu Protesten aufgerufen und gefordert, die Kommunalwahl vor der Präsidentschaftswahl abzuhalten. Thierno Sadou Diallo, der nicht an den Protesten teilgenommen hatte, befand sich gegen 19 Uhr auf dem Heimweg. Bei einer Durchsuchung seines Viertels begannen Angehörige der Gendarmerie, auf Thierno Sadou Diallo, seine Freund</w:t>
            </w:r>
            <w:r w:rsidR="009D7050" w:rsidRPr="00583E85">
              <w:rPr>
                <w:color w:val="000000" w:themeColor="text1"/>
                <w:sz w:val="20"/>
                <w:szCs w:val="20"/>
              </w:rPr>
              <w:t>e</w:t>
            </w:r>
            <w:r w:rsidRPr="00583E85">
              <w:rPr>
                <w:color w:val="000000" w:themeColor="text1"/>
                <w:sz w:val="20"/>
                <w:szCs w:val="20"/>
              </w:rPr>
              <w:t xml:space="preserve"> und weitere Personen zu schie</w:t>
            </w:r>
            <w:r w:rsidR="001B29C5" w:rsidRPr="00583E85">
              <w:rPr>
                <w:color w:val="000000" w:themeColor="text1"/>
                <w:sz w:val="20"/>
                <w:szCs w:val="20"/>
              </w:rPr>
              <w:t>ss</w:t>
            </w:r>
            <w:r w:rsidRPr="00583E85">
              <w:rPr>
                <w:color w:val="000000" w:themeColor="text1"/>
                <w:sz w:val="20"/>
                <w:szCs w:val="20"/>
              </w:rPr>
              <w:t>en. Dabei wurde Thierno Sadou Diallo angeschossen. Seine Freund</w:t>
            </w:r>
            <w:r w:rsidR="009D7050" w:rsidRPr="00583E85">
              <w:rPr>
                <w:color w:val="000000" w:themeColor="text1"/>
                <w:sz w:val="20"/>
                <w:szCs w:val="20"/>
              </w:rPr>
              <w:t>e</w:t>
            </w:r>
            <w:r w:rsidRPr="00583E85">
              <w:rPr>
                <w:color w:val="000000" w:themeColor="text1"/>
                <w:sz w:val="20"/>
                <w:szCs w:val="20"/>
              </w:rPr>
              <w:t xml:space="preserve"> versuchten noch, ihn ins Krankenhaus zu bringen, doch die Gendarmerie blockierte mit ihren Fahrzeugen die Stra</w:t>
            </w:r>
            <w:r w:rsidR="001B29C5" w:rsidRPr="00583E85">
              <w:rPr>
                <w:color w:val="000000" w:themeColor="text1"/>
                <w:sz w:val="20"/>
                <w:szCs w:val="20"/>
              </w:rPr>
              <w:t>ss</w:t>
            </w:r>
            <w:r w:rsidRPr="00583E85">
              <w:rPr>
                <w:color w:val="000000" w:themeColor="text1"/>
                <w:sz w:val="20"/>
                <w:szCs w:val="20"/>
              </w:rPr>
              <w:t>en. Als sie endlich das Krankenhaus erreichten, war Thierno Sadou Diallo bereits tot.</w:t>
            </w:r>
          </w:p>
        </w:tc>
      </w:tr>
    </w:tbl>
    <w:p w:rsidR="008C3926" w:rsidRPr="00583E85" w:rsidRDefault="008C3926" w:rsidP="008C3926">
      <w:pPr>
        <w:tabs>
          <w:tab w:val="left" w:pos="6085"/>
        </w:tabs>
        <w:rPr>
          <w:color w:val="000000" w:themeColor="text1"/>
          <w:sz w:val="20"/>
        </w:rPr>
      </w:pPr>
    </w:p>
    <w:p w:rsidR="00B44706" w:rsidRPr="00583E85" w:rsidRDefault="00B44706" w:rsidP="008C3926">
      <w:pPr>
        <w:tabs>
          <w:tab w:val="left" w:pos="6085"/>
        </w:tabs>
        <w:rPr>
          <w:color w:val="000000" w:themeColor="text1"/>
          <w:sz w:val="20"/>
        </w:rPr>
      </w:pPr>
    </w:p>
    <w:tbl>
      <w:tblPr>
        <w:tblW w:w="4963" w:type="pct"/>
        <w:tblLook w:val="01E0" w:firstRow="1" w:lastRow="1" w:firstColumn="1" w:lastColumn="1" w:noHBand="0" w:noVBand="0"/>
      </w:tblPr>
      <w:tblGrid>
        <w:gridCol w:w="10457"/>
      </w:tblGrid>
      <w:tr w:rsidR="00013213" w:rsidRPr="00583E85" w:rsidTr="00013213">
        <w:trPr>
          <w:trHeight w:val="340"/>
        </w:trPr>
        <w:tc>
          <w:tcPr>
            <w:tcW w:w="5000" w:type="pct"/>
          </w:tcPr>
          <w:p w:rsidR="00013213" w:rsidRPr="00583E85" w:rsidRDefault="00013213" w:rsidP="0079129D">
            <w:pPr>
              <w:pStyle w:val="BriefvorschlagundForderungen"/>
              <w:rPr>
                <w:color w:val="000000" w:themeColor="text1"/>
                <w:sz w:val="20"/>
              </w:rPr>
            </w:pPr>
            <w:r w:rsidRPr="00583E85">
              <w:rPr>
                <w:color w:val="000000" w:themeColor="text1"/>
                <w:sz w:val="20"/>
              </w:rPr>
              <w:t>Empfohlene Aktionen / Forderungen auf deutsch</w:t>
            </w:r>
          </w:p>
        </w:tc>
      </w:tr>
      <w:tr w:rsidR="001A7F68" w:rsidRPr="00583E85" w:rsidTr="00982B54">
        <w:trPr>
          <w:trHeight w:val="149"/>
        </w:trPr>
        <w:tc>
          <w:tcPr>
            <w:tcW w:w="5000" w:type="pct"/>
          </w:tcPr>
          <w:p w:rsidR="009D7050" w:rsidRPr="00583E85" w:rsidRDefault="001B29C5" w:rsidP="009D7050">
            <w:pPr>
              <w:pStyle w:val="BitteschreibenSie"/>
              <w:rPr>
                <w:color w:val="000000" w:themeColor="text1"/>
                <w:sz w:val="20"/>
              </w:rPr>
            </w:pPr>
            <w:r w:rsidRPr="00583E85">
              <w:rPr>
                <w:color w:val="000000" w:themeColor="text1"/>
                <w:sz w:val="20"/>
              </w:rPr>
              <w:t xml:space="preserve">Bitte schreiben Sie höflich formulierte Briefe </w:t>
            </w:r>
            <w:r w:rsidR="00C5664E" w:rsidRPr="00583E85">
              <w:rPr>
                <w:color w:val="000000" w:themeColor="text1"/>
                <w:sz w:val="20"/>
              </w:rPr>
              <w:t xml:space="preserve">in gutem Französisch, Englisch oder auf Deutsch </w:t>
            </w:r>
            <w:r w:rsidR="009D7050" w:rsidRPr="00583E85">
              <w:rPr>
                <w:b/>
                <w:color w:val="000000" w:themeColor="text1"/>
                <w:sz w:val="20"/>
              </w:rPr>
              <w:t xml:space="preserve">an den </w:t>
            </w:r>
            <w:r w:rsidRPr="00583E85">
              <w:rPr>
                <w:b/>
                <w:color w:val="000000" w:themeColor="text1"/>
                <w:sz w:val="20"/>
              </w:rPr>
              <w:t xml:space="preserve">Justizminister </w:t>
            </w:r>
            <w:r w:rsidR="009D7050" w:rsidRPr="00583E85">
              <w:rPr>
                <w:b/>
                <w:color w:val="000000" w:themeColor="text1"/>
                <w:sz w:val="20"/>
              </w:rPr>
              <w:t xml:space="preserve">und an den Ministerder Nationalen Sicherheit </w:t>
            </w:r>
            <w:r w:rsidRPr="00583E85">
              <w:rPr>
                <w:b/>
                <w:color w:val="000000" w:themeColor="text1"/>
                <w:sz w:val="20"/>
              </w:rPr>
              <w:t>von Guinea</w:t>
            </w:r>
            <w:r w:rsidRPr="00583E85">
              <w:rPr>
                <w:color w:val="000000" w:themeColor="text1"/>
                <w:sz w:val="20"/>
              </w:rPr>
              <w:t xml:space="preserve"> und fordern Sie </w:t>
            </w:r>
            <w:r w:rsidR="009D7050" w:rsidRPr="00583E85">
              <w:rPr>
                <w:color w:val="000000" w:themeColor="text1"/>
                <w:sz w:val="20"/>
              </w:rPr>
              <w:t>diese</w:t>
            </w:r>
            <w:r w:rsidRPr="00583E85">
              <w:rPr>
                <w:color w:val="000000" w:themeColor="text1"/>
                <w:sz w:val="20"/>
              </w:rPr>
              <w:t xml:space="preserve"> auf, die Umstände, die zum Tod von Thierno Sadou Diallo führten, unparteiisch untersuchen zu lassen. </w:t>
            </w:r>
          </w:p>
          <w:p w:rsidR="001A7F68" w:rsidRPr="00583E85" w:rsidRDefault="001B29C5" w:rsidP="009D7050">
            <w:pPr>
              <w:pStyle w:val="BitteschreibenSie"/>
              <w:rPr>
                <w:color w:val="000000" w:themeColor="text1"/>
                <w:sz w:val="20"/>
              </w:rPr>
            </w:pPr>
            <w:r w:rsidRPr="00583E85">
              <w:rPr>
                <w:color w:val="000000" w:themeColor="text1"/>
                <w:sz w:val="20"/>
              </w:rPr>
              <w:t xml:space="preserve">Bitten Sie darum, sicherzustellen, dass Aissatou Lamarana Diallo umfassend entschädigt wird, sodass sie mit ihren Kindern unabhängig und in Würde leben kann. Fordern Sie </w:t>
            </w:r>
            <w:r w:rsidR="009D7050" w:rsidRPr="00583E85">
              <w:rPr>
                <w:color w:val="000000" w:themeColor="text1"/>
                <w:sz w:val="20"/>
              </w:rPr>
              <w:t>die Beiden</w:t>
            </w:r>
            <w:r w:rsidRPr="00583E85">
              <w:rPr>
                <w:color w:val="000000" w:themeColor="text1"/>
                <w:sz w:val="20"/>
              </w:rPr>
              <w:t xml:space="preserve"> zudem auf, dafür zu sorgen, dass Menschenrechtsverletzungen in Guinea strafrechtlich verfolgt werden und das Land seinen Verpflichtungen gemäss dem Völkerrecht und internationalen Abkommen gerecht wird.</w:t>
            </w:r>
          </w:p>
        </w:tc>
      </w:tr>
      <w:tr w:rsidR="00CE1E16" w:rsidRPr="00583E85" w:rsidTr="00982B54">
        <w:trPr>
          <w:trHeight w:val="149"/>
        </w:trPr>
        <w:tc>
          <w:tcPr>
            <w:tcW w:w="5000" w:type="pct"/>
          </w:tcPr>
          <w:p w:rsidR="00CE1E16" w:rsidRPr="00583E85" w:rsidRDefault="00CE1E16" w:rsidP="004B15D3">
            <w:pPr>
              <w:pStyle w:val="BitteschreibenSie"/>
              <w:rPr>
                <w:color w:val="000000" w:themeColor="text1"/>
                <w:sz w:val="20"/>
              </w:rPr>
            </w:pPr>
          </w:p>
        </w:tc>
      </w:tr>
      <w:tr w:rsidR="00CE1E16" w:rsidRPr="00583E85" w:rsidTr="00982B54">
        <w:trPr>
          <w:trHeight w:val="149"/>
        </w:trPr>
        <w:tc>
          <w:tcPr>
            <w:tcW w:w="5000" w:type="pct"/>
          </w:tcPr>
          <w:p w:rsidR="00CE1E16" w:rsidRPr="00583E85" w:rsidRDefault="00CE1E16" w:rsidP="004B15D3">
            <w:pPr>
              <w:pStyle w:val="BitteschreibenSie"/>
              <w:rPr>
                <w:color w:val="000000" w:themeColor="text1"/>
                <w:sz w:val="20"/>
              </w:rPr>
            </w:pPr>
            <w:r w:rsidRPr="00583E85">
              <w:rPr>
                <w:color w:val="000000" w:themeColor="text1"/>
                <w:sz w:val="20"/>
              </w:rPr>
              <w:sym w:font="Wingdings" w:char="F0E0"/>
            </w:r>
            <w:r w:rsidRPr="00583E85">
              <w:rPr>
                <w:color w:val="000000" w:themeColor="text1"/>
                <w:sz w:val="20"/>
              </w:rPr>
              <w:t xml:space="preserve"> Anrede: </w:t>
            </w:r>
            <w:r w:rsidR="003E4647" w:rsidRPr="00583E85">
              <w:rPr>
                <w:color w:val="000000" w:themeColor="text1"/>
                <w:sz w:val="20"/>
              </w:rPr>
              <w:t>Your Excellency / Sehr geehrter Herr Minister</w:t>
            </w:r>
          </w:p>
        </w:tc>
      </w:tr>
      <w:tr w:rsidR="00982B54" w:rsidRPr="00583E85" w:rsidTr="00982B54">
        <w:trPr>
          <w:trHeight w:val="138"/>
        </w:trPr>
        <w:tc>
          <w:tcPr>
            <w:tcW w:w="5000" w:type="pct"/>
          </w:tcPr>
          <w:p w:rsidR="00982B54" w:rsidRPr="00583E85" w:rsidRDefault="00982B54" w:rsidP="004B15D3">
            <w:pPr>
              <w:pStyle w:val="BitteschreibenSie"/>
              <w:rPr>
                <w:color w:val="000000" w:themeColor="text1"/>
                <w:sz w:val="20"/>
              </w:rPr>
            </w:pPr>
          </w:p>
        </w:tc>
      </w:tr>
      <w:tr w:rsidR="009E2DE1" w:rsidRPr="00583E85" w:rsidTr="009E2DE1">
        <w:tc>
          <w:tcPr>
            <w:tcW w:w="5000" w:type="pct"/>
          </w:tcPr>
          <w:p w:rsidR="009E2DE1" w:rsidRPr="00583E85" w:rsidRDefault="009E2DE1" w:rsidP="00583E85">
            <w:pPr>
              <w:pStyle w:val="BitteschreibenSie"/>
              <w:rPr>
                <w:color w:val="000000" w:themeColor="text1"/>
                <w:sz w:val="20"/>
              </w:rPr>
            </w:pPr>
            <w:r w:rsidRPr="00583E85">
              <w:rPr>
                <w:color w:val="000000" w:themeColor="text1"/>
                <w:sz w:val="20"/>
              </w:rPr>
              <w:sym w:font="Wingdings" w:char="F0E0"/>
            </w:r>
            <w:r w:rsidRPr="00583E85">
              <w:rPr>
                <w:color w:val="000000" w:themeColor="text1"/>
                <w:sz w:val="20"/>
              </w:rPr>
              <w:t xml:space="preserve"> Einen fertigen </w:t>
            </w:r>
            <w:r w:rsidRPr="00583E85">
              <w:rPr>
                <w:b/>
                <w:color w:val="000000" w:themeColor="text1"/>
                <w:sz w:val="20"/>
              </w:rPr>
              <w:t>Modellbrief auf Deutsch</w:t>
            </w:r>
            <w:r w:rsidRPr="00583E85">
              <w:rPr>
                <w:color w:val="000000" w:themeColor="text1"/>
                <w:sz w:val="20"/>
              </w:rPr>
              <w:t xml:space="preserve"> zu diesem Fall finden Sie </w:t>
            </w:r>
            <w:r w:rsidRPr="00583E85">
              <w:rPr>
                <w:b/>
                <w:color w:val="000000" w:themeColor="text1"/>
                <w:sz w:val="20"/>
              </w:rPr>
              <w:t xml:space="preserve">auf Seite </w:t>
            </w:r>
            <w:r w:rsidR="001B29C5" w:rsidRPr="00583E85">
              <w:rPr>
                <w:b/>
                <w:color w:val="000000" w:themeColor="text1"/>
                <w:sz w:val="20"/>
              </w:rPr>
              <w:t>3</w:t>
            </w:r>
            <w:r w:rsidR="00583E85" w:rsidRPr="00583E85">
              <w:rPr>
                <w:b/>
                <w:color w:val="000000" w:themeColor="text1"/>
                <w:sz w:val="20"/>
              </w:rPr>
              <w:t>.</w:t>
            </w:r>
          </w:p>
        </w:tc>
      </w:tr>
    </w:tbl>
    <w:p w:rsidR="009A178E" w:rsidRPr="00583E85" w:rsidRDefault="009A178E" w:rsidP="008C3926">
      <w:pPr>
        <w:tabs>
          <w:tab w:val="left" w:pos="6085"/>
        </w:tabs>
        <w:rPr>
          <w:color w:val="000000" w:themeColor="text1"/>
          <w:sz w:val="20"/>
          <w:szCs w:val="20"/>
        </w:rPr>
      </w:pPr>
    </w:p>
    <w:p w:rsidR="009A178E" w:rsidRPr="00583E85" w:rsidRDefault="009A178E" w:rsidP="008C3926">
      <w:pPr>
        <w:tabs>
          <w:tab w:val="left" w:pos="6085"/>
        </w:tabs>
        <w:rPr>
          <w:color w:val="000000" w:themeColor="text1"/>
          <w:sz w:val="20"/>
          <w:szCs w:val="20"/>
        </w:rPr>
      </w:pPr>
    </w:p>
    <w:p w:rsidR="00B44706" w:rsidRPr="00583E85" w:rsidRDefault="00004532" w:rsidP="008C3926">
      <w:pPr>
        <w:tabs>
          <w:tab w:val="left" w:pos="6085"/>
        </w:tabs>
        <w:rPr>
          <w:color w:val="000000" w:themeColor="text1"/>
          <w:sz w:val="20"/>
          <w:szCs w:val="20"/>
        </w:rPr>
      </w:pPr>
      <w:r w:rsidRPr="00583E85">
        <w:rPr>
          <w:rStyle w:val="Fett"/>
          <w:color w:val="000000" w:themeColor="text1"/>
          <w:sz w:val="20"/>
          <w:szCs w:val="20"/>
        </w:rPr>
        <w:t xml:space="preserve">Porto: </w:t>
      </w:r>
      <w:r w:rsidRPr="00583E85">
        <w:rPr>
          <w:color w:val="000000" w:themeColor="text1"/>
          <w:sz w:val="20"/>
          <w:szCs w:val="20"/>
        </w:rPr>
        <w:t>Europa: CHF 1.50 / übrige Länder: CHF 2.00</w:t>
      </w:r>
    </w:p>
    <w:p w:rsidR="00004532" w:rsidRPr="00583E85" w:rsidRDefault="00004532" w:rsidP="008C3926">
      <w:pPr>
        <w:tabs>
          <w:tab w:val="left" w:pos="6085"/>
        </w:tabs>
        <w:rPr>
          <w:color w:val="000000" w:themeColor="text1"/>
          <w:sz w:val="20"/>
          <w:szCs w:val="20"/>
        </w:rPr>
      </w:pPr>
    </w:p>
    <w:tbl>
      <w:tblPr>
        <w:tblW w:w="4963" w:type="pct"/>
        <w:tblLook w:val="01E0" w:firstRow="1" w:lastRow="1" w:firstColumn="1" w:lastColumn="1" w:noHBand="0" w:noVBand="0"/>
      </w:tblPr>
      <w:tblGrid>
        <w:gridCol w:w="2518"/>
        <w:gridCol w:w="4394"/>
        <w:gridCol w:w="3545"/>
      </w:tblGrid>
      <w:tr w:rsidR="008C3926" w:rsidRPr="00583E85" w:rsidTr="00C5664E">
        <w:trPr>
          <w:trHeight w:val="340"/>
        </w:trPr>
        <w:tc>
          <w:tcPr>
            <w:tcW w:w="3305" w:type="pct"/>
            <w:gridSpan w:val="2"/>
            <w:tcBorders>
              <w:left w:val="single" w:sz="2" w:space="0" w:color="auto"/>
              <w:right w:val="single" w:sz="2" w:space="0" w:color="auto"/>
            </w:tcBorders>
          </w:tcPr>
          <w:p w:rsidR="008C3926" w:rsidRPr="00583E85" w:rsidRDefault="006244CF" w:rsidP="00254ED0">
            <w:pPr>
              <w:pStyle w:val="BriefvorschlagundForderungen"/>
              <w:rPr>
                <w:color w:val="000000" w:themeColor="text1"/>
                <w:sz w:val="20"/>
              </w:rPr>
            </w:pPr>
            <w:r w:rsidRPr="00583E85">
              <w:rPr>
                <w:color w:val="000000" w:themeColor="text1"/>
                <w:sz w:val="20"/>
              </w:rPr>
              <w:t>Höflich formulierten</w:t>
            </w:r>
            <w:r w:rsidR="00A54A70" w:rsidRPr="00583E85">
              <w:rPr>
                <w:color w:val="000000" w:themeColor="text1"/>
                <w:sz w:val="20"/>
              </w:rPr>
              <w:t xml:space="preserve"> Brief</w:t>
            </w:r>
            <w:r w:rsidR="00254ED0" w:rsidRPr="00583E85">
              <w:rPr>
                <w:color w:val="000000" w:themeColor="text1"/>
                <w:sz w:val="20"/>
              </w:rPr>
              <w:t xml:space="preserve"> schicken </w:t>
            </w:r>
            <w:r w:rsidR="00A54A70" w:rsidRPr="00583E85">
              <w:rPr>
                <w:color w:val="000000" w:themeColor="text1"/>
                <w:sz w:val="20"/>
              </w:rPr>
              <w:t>an</w:t>
            </w:r>
          </w:p>
        </w:tc>
        <w:tc>
          <w:tcPr>
            <w:tcW w:w="1695" w:type="pct"/>
            <w:tcBorders>
              <w:left w:val="single" w:sz="2" w:space="0" w:color="auto"/>
            </w:tcBorders>
          </w:tcPr>
          <w:p w:rsidR="008C3926" w:rsidRPr="00583E85" w:rsidRDefault="008C3926" w:rsidP="004B15D3">
            <w:pPr>
              <w:pStyle w:val="HflichformulierterBriefan"/>
              <w:rPr>
                <w:color w:val="000000" w:themeColor="text1"/>
                <w:sz w:val="20"/>
              </w:rPr>
            </w:pPr>
            <w:r w:rsidRPr="00583E85">
              <w:rPr>
                <w:color w:val="000000" w:themeColor="text1"/>
                <w:sz w:val="20"/>
              </w:rPr>
              <w:t>Kopie an</w:t>
            </w:r>
          </w:p>
        </w:tc>
      </w:tr>
      <w:tr w:rsidR="003E0DA7" w:rsidRPr="00AB6723" w:rsidTr="00C5664E">
        <w:tc>
          <w:tcPr>
            <w:tcW w:w="1204" w:type="pct"/>
            <w:tcBorders>
              <w:left w:val="single" w:sz="2" w:space="0" w:color="auto"/>
              <w:right w:val="dotted" w:sz="4" w:space="0" w:color="auto"/>
            </w:tcBorders>
          </w:tcPr>
          <w:p w:rsidR="003E0DA7" w:rsidRPr="00AB6723" w:rsidRDefault="00C5664E" w:rsidP="00C5664E">
            <w:pPr>
              <w:pStyle w:val="Fallbeschrieb"/>
              <w:rPr>
                <w:color w:val="000000" w:themeColor="text1"/>
                <w:lang w:val="fr-CH"/>
              </w:rPr>
            </w:pPr>
            <w:r w:rsidRPr="00AB6723">
              <w:rPr>
                <w:color w:val="000000" w:themeColor="text1"/>
                <w:sz w:val="14"/>
                <w:lang w:val="fr-CH"/>
              </w:rPr>
              <w:t>JUSTIZMINISTER:</w:t>
            </w:r>
            <w:r w:rsidRPr="00AB6723">
              <w:rPr>
                <w:color w:val="000000" w:themeColor="text1"/>
                <w:lang w:val="fr-CH"/>
              </w:rPr>
              <w:br/>
            </w:r>
            <w:r w:rsidRPr="00AB6723">
              <w:rPr>
                <w:color w:val="000000" w:themeColor="text1"/>
                <w:sz w:val="8"/>
                <w:szCs w:val="8"/>
                <w:lang w:val="fr-CH"/>
              </w:rPr>
              <w:br/>
            </w:r>
            <w:r w:rsidR="003E0DA7" w:rsidRPr="00AB6723">
              <w:rPr>
                <w:color w:val="000000" w:themeColor="text1"/>
                <w:lang w:val="fr-CH"/>
              </w:rPr>
              <w:t>Ministre de la Justice</w:t>
            </w:r>
            <w:r w:rsidR="003E0DA7" w:rsidRPr="00AB6723">
              <w:rPr>
                <w:color w:val="000000" w:themeColor="text1"/>
                <w:lang w:val="fr-CH"/>
              </w:rPr>
              <w:br/>
              <w:t>Maître Cheick Sako</w:t>
            </w:r>
            <w:r w:rsidR="003E0DA7" w:rsidRPr="00AB6723">
              <w:rPr>
                <w:color w:val="000000" w:themeColor="text1"/>
                <w:lang w:val="fr-CH"/>
              </w:rPr>
              <w:br/>
              <w:t>Ministère de la Justice</w:t>
            </w:r>
            <w:r w:rsidR="003E0DA7" w:rsidRPr="00AB6723">
              <w:rPr>
                <w:color w:val="000000" w:themeColor="text1"/>
                <w:lang w:val="fr-CH"/>
              </w:rPr>
              <w:br/>
              <w:t>Garde des Sceaux BP. 564</w:t>
            </w:r>
            <w:r w:rsidR="003E0DA7" w:rsidRPr="00AB6723">
              <w:rPr>
                <w:color w:val="000000" w:themeColor="text1"/>
                <w:lang w:val="fr-CH"/>
              </w:rPr>
              <w:br/>
              <w:t>Conakry</w:t>
            </w:r>
            <w:r w:rsidR="003E0DA7" w:rsidRPr="00AB6723">
              <w:rPr>
                <w:color w:val="000000" w:themeColor="text1"/>
                <w:lang w:val="fr-CH"/>
              </w:rPr>
              <w:br/>
              <w:t>Guinée</w:t>
            </w:r>
          </w:p>
        </w:tc>
        <w:tc>
          <w:tcPr>
            <w:tcW w:w="2101" w:type="pct"/>
            <w:tcBorders>
              <w:left w:val="dotted" w:sz="4" w:space="0" w:color="auto"/>
              <w:right w:val="single" w:sz="2" w:space="0" w:color="auto"/>
            </w:tcBorders>
          </w:tcPr>
          <w:p w:rsidR="003E0DA7" w:rsidRPr="00AB6723" w:rsidRDefault="00C5664E" w:rsidP="004210FC">
            <w:pPr>
              <w:pStyle w:val="Fallbeschrieb"/>
              <w:rPr>
                <w:color w:val="000000" w:themeColor="text1"/>
                <w:lang w:val="fr-CH"/>
              </w:rPr>
            </w:pPr>
            <w:r w:rsidRPr="00AB6723">
              <w:rPr>
                <w:color w:val="000000" w:themeColor="text1"/>
                <w:sz w:val="14"/>
                <w:lang w:val="fr-CH"/>
              </w:rPr>
              <w:t xml:space="preserve">MINISTER </w:t>
            </w:r>
            <w:r w:rsidR="004210FC" w:rsidRPr="00AB6723">
              <w:rPr>
                <w:color w:val="000000" w:themeColor="text1"/>
                <w:sz w:val="14"/>
                <w:lang w:val="fr-CH"/>
              </w:rPr>
              <w:t>FÜR NATIONALE</w:t>
            </w:r>
            <w:r w:rsidRPr="00AB6723">
              <w:rPr>
                <w:color w:val="000000" w:themeColor="text1"/>
                <w:sz w:val="14"/>
                <w:lang w:val="fr-CH"/>
              </w:rPr>
              <w:t xml:space="preserve"> EINHEIT UND BÜRGERSCHAFT:</w:t>
            </w:r>
            <w:r w:rsidRPr="00AB6723">
              <w:rPr>
                <w:color w:val="000000" w:themeColor="text1"/>
                <w:lang w:val="fr-CH"/>
              </w:rPr>
              <w:br/>
            </w:r>
            <w:r w:rsidRPr="00AB6723">
              <w:rPr>
                <w:color w:val="000000" w:themeColor="text1"/>
                <w:sz w:val="8"/>
                <w:szCs w:val="8"/>
                <w:lang w:val="fr-CH"/>
              </w:rPr>
              <w:br/>
            </w:r>
            <w:r w:rsidR="003E0DA7" w:rsidRPr="00AB6723">
              <w:rPr>
                <w:color w:val="000000" w:themeColor="text1"/>
                <w:lang w:val="fr-CH"/>
              </w:rPr>
              <w:t>Ministre de l’Unité nationale et de la citoyenneté</w:t>
            </w:r>
            <w:r w:rsidR="003E0DA7" w:rsidRPr="00AB6723">
              <w:rPr>
                <w:color w:val="000000" w:themeColor="text1"/>
                <w:lang w:val="fr-CH"/>
              </w:rPr>
              <w:br/>
              <w:t>M. Kalifa Gassama Diaby</w:t>
            </w:r>
            <w:r w:rsidR="003E0DA7" w:rsidRPr="00AB6723">
              <w:rPr>
                <w:color w:val="000000" w:themeColor="text1"/>
                <w:lang w:val="fr-CH"/>
              </w:rPr>
              <w:br/>
              <w:t>Ministère de l’Unité nationale et de la Citoyenneté</w:t>
            </w:r>
            <w:r w:rsidR="003E0DA7" w:rsidRPr="00AB6723">
              <w:rPr>
                <w:color w:val="000000" w:themeColor="text1"/>
                <w:lang w:val="fr-CH"/>
              </w:rPr>
              <w:br/>
              <w:t>BP 564</w:t>
            </w:r>
            <w:r w:rsidR="003E0DA7" w:rsidRPr="00AB6723">
              <w:rPr>
                <w:color w:val="000000" w:themeColor="text1"/>
                <w:lang w:val="fr-CH"/>
              </w:rPr>
              <w:br/>
              <w:t>Conakry</w:t>
            </w:r>
            <w:r w:rsidR="003E0DA7" w:rsidRPr="00AB6723">
              <w:rPr>
                <w:color w:val="000000" w:themeColor="text1"/>
                <w:lang w:val="fr-CH"/>
              </w:rPr>
              <w:br/>
              <w:t>Guinée</w:t>
            </w:r>
          </w:p>
        </w:tc>
        <w:tc>
          <w:tcPr>
            <w:tcW w:w="1695" w:type="pct"/>
            <w:tcBorders>
              <w:left w:val="single" w:sz="2" w:space="0" w:color="auto"/>
            </w:tcBorders>
          </w:tcPr>
          <w:p w:rsidR="003E0DA7" w:rsidRPr="00AB6723" w:rsidRDefault="003E0DA7" w:rsidP="00C5664E">
            <w:pPr>
              <w:pStyle w:val="Adressen1-3"/>
              <w:rPr>
                <w:color w:val="000000" w:themeColor="text1"/>
                <w:lang w:val="fr-CH"/>
              </w:rPr>
            </w:pPr>
            <w:r w:rsidRPr="00AB6723">
              <w:rPr>
                <w:color w:val="000000" w:themeColor="text1"/>
                <w:lang w:val="fr-CH"/>
              </w:rPr>
              <w:t>Ambassade de la République de Guinée</w:t>
            </w:r>
            <w:r w:rsidRPr="00AB6723">
              <w:rPr>
                <w:color w:val="000000" w:themeColor="text1"/>
                <w:lang w:val="fr-CH"/>
              </w:rPr>
              <w:br/>
              <w:t>Rue du Valais 7-9</w:t>
            </w:r>
            <w:r w:rsidRPr="00AB6723">
              <w:rPr>
                <w:color w:val="000000" w:themeColor="text1"/>
                <w:lang w:val="fr-CH"/>
              </w:rPr>
              <w:br/>
              <w:t>1202 Genève</w:t>
            </w:r>
            <w:r w:rsidRPr="00AB6723">
              <w:rPr>
                <w:color w:val="000000" w:themeColor="text1"/>
                <w:lang w:val="fr-CH"/>
              </w:rPr>
              <w:br/>
            </w:r>
            <w:r w:rsidRPr="00AB6723">
              <w:rPr>
                <w:color w:val="000000" w:themeColor="text1"/>
                <w:lang w:val="fr-CH"/>
              </w:rPr>
              <w:br/>
              <w:t>Fax: 022 731 65 54</w:t>
            </w:r>
            <w:r w:rsidRPr="00AB6723">
              <w:rPr>
                <w:color w:val="000000" w:themeColor="text1"/>
                <w:lang w:val="fr-CH"/>
              </w:rPr>
              <w:br/>
              <w:t xml:space="preserve">E-Mail: </w:t>
            </w:r>
            <w:hyperlink r:id="rId7" w:history="1">
              <w:r w:rsidRPr="00AB6723">
                <w:rPr>
                  <w:rStyle w:val="Hyperlink"/>
                  <w:color w:val="000000" w:themeColor="text1"/>
                  <w:lang w:val="fr-CH"/>
                </w:rPr>
                <w:t>mission.guinea@ties.itu.int</w:t>
              </w:r>
            </w:hyperlink>
            <w:r w:rsidRPr="00AB6723">
              <w:rPr>
                <w:color w:val="000000" w:themeColor="text1"/>
                <w:lang w:val="fr-CH"/>
              </w:rPr>
              <w:t xml:space="preserve"> </w:t>
            </w:r>
          </w:p>
        </w:tc>
      </w:tr>
      <w:tr w:rsidR="00C5664E" w:rsidRPr="00583E85" w:rsidTr="00C5664E">
        <w:trPr>
          <w:trHeight w:val="338"/>
        </w:trPr>
        <w:tc>
          <w:tcPr>
            <w:tcW w:w="3305" w:type="pct"/>
            <w:gridSpan w:val="2"/>
            <w:tcBorders>
              <w:left w:val="single" w:sz="2" w:space="0" w:color="auto"/>
              <w:right w:val="single" w:sz="2" w:space="0" w:color="auto"/>
            </w:tcBorders>
            <w:vAlign w:val="bottom"/>
          </w:tcPr>
          <w:p w:rsidR="00C5664E" w:rsidRPr="00583E85" w:rsidRDefault="00C5664E" w:rsidP="004C23E9">
            <w:pPr>
              <w:pStyle w:val="Adressen1-3"/>
              <w:rPr>
                <w:color w:val="000000" w:themeColor="text1"/>
              </w:rPr>
            </w:pPr>
            <w:r w:rsidRPr="00583E85">
              <w:rPr>
                <w:color w:val="000000" w:themeColor="text1"/>
              </w:rPr>
              <w:t>Anrede: Your Excellency / Sehr geehrter Herr Minister</w:t>
            </w:r>
          </w:p>
        </w:tc>
        <w:tc>
          <w:tcPr>
            <w:tcW w:w="1695" w:type="pct"/>
            <w:tcBorders>
              <w:left w:val="single" w:sz="2" w:space="0" w:color="auto"/>
            </w:tcBorders>
          </w:tcPr>
          <w:p w:rsidR="00C5664E" w:rsidRPr="00583E85" w:rsidRDefault="00C5664E" w:rsidP="00C5664E">
            <w:pPr>
              <w:pStyle w:val="Adressen1-3"/>
              <w:rPr>
                <w:color w:val="000000" w:themeColor="text1"/>
              </w:rPr>
            </w:pPr>
          </w:p>
        </w:tc>
      </w:tr>
    </w:tbl>
    <w:p w:rsidR="00276417" w:rsidRPr="00583E85" w:rsidRDefault="00276417" w:rsidP="00B44706">
      <w:pPr>
        <w:rPr>
          <w:color w:val="000000" w:themeColor="text1"/>
          <w:sz w:val="2"/>
          <w:szCs w:val="2"/>
        </w:rPr>
      </w:pPr>
    </w:p>
    <w:p w:rsidR="00107195" w:rsidRPr="00583E85" w:rsidRDefault="00107195" w:rsidP="00B44706">
      <w:pPr>
        <w:rPr>
          <w:color w:val="000000" w:themeColor="text1"/>
          <w:sz w:val="2"/>
          <w:szCs w:val="2"/>
        </w:rPr>
        <w:sectPr w:rsidR="00107195" w:rsidRPr="00583E85"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583E85" w:rsidTr="009C3542">
        <w:trPr>
          <w:trHeight w:val="397"/>
        </w:trPr>
        <w:tc>
          <w:tcPr>
            <w:tcW w:w="1935" w:type="pct"/>
          </w:tcPr>
          <w:p w:rsidR="00387FE5" w:rsidRPr="00583E85" w:rsidRDefault="00387FE5" w:rsidP="003E4647">
            <w:pPr>
              <w:pStyle w:val="BgdV12P"/>
              <w:rPr>
                <w:color w:val="000000" w:themeColor="text1"/>
              </w:rPr>
            </w:pPr>
            <w:r w:rsidRPr="00583E85">
              <w:rPr>
                <w:color w:val="000000" w:themeColor="text1"/>
              </w:rPr>
              <w:lastRenderedPageBreak/>
              <w:t xml:space="preserve">Briefe gegen das Vergessen - </w:t>
            </w:r>
            <w:r w:rsidR="00C5556A" w:rsidRPr="00583E85">
              <w:rPr>
                <w:color w:val="000000" w:themeColor="text1"/>
              </w:rPr>
              <w:t>2</w:t>
            </w:r>
            <w:r w:rsidRPr="00583E85">
              <w:rPr>
                <w:color w:val="000000" w:themeColor="text1"/>
              </w:rPr>
              <w:t>/</w:t>
            </w:r>
            <w:r w:rsidR="003E4647" w:rsidRPr="00583E85">
              <w:rPr>
                <w:color w:val="000000" w:themeColor="text1"/>
              </w:rPr>
              <w:t>2</w:t>
            </w:r>
          </w:p>
        </w:tc>
        <w:tc>
          <w:tcPr>
            <w:tcW w:w="3065" w:type="pct"/>
          </w:tcPr>
          <w:p w:rsidR="00387FE5" w:rsidRPr="00583E85" w:rsidRDefault="003E4647" w:rsidP="00CC6921">
            <w:pPr>
              <w:pStyle w:val="MonatJahr12P"/>
              <w:rPr>
                <w:color w:val="000000" w:themeColor="text1"/>
              </w:rPr>
            </w:pPr>
            <w:r w:rsidRPr="00583E85">
              <w:rPr>
                <w:color w:val="000000" w:themeColor="text1"/>
              </w:rPr>
              <w:t>Mai 2017</w:t>
            </w:r>
          </w:p>
        </w:tc>
      </w:tr>
      <w:tr w:rsidR="009D7050" w:rsidRPr="00583E85" w:rsidTr="006A5FDA">
        <w:trPr>
          <w:trHeight w:val="583"/>
        </w:trPr>
        <w:tc>
          <w:tcPr>
            <w:tcW w:w="5000" w:type="pct"/>
            <w:gridSpan w:val="2"/>
            <w:vAlign w:val="bottom"/>
          </w:tcPr>
          <w:p w:rsidR="009D7050" w:rsidRPr="00293671" w:rsidRDefault="00293671" w:rsidP="00293671">
            <w:pPr>
              <w:pStyle w:val="TITELTHEMEN24P"/>
            </w:pPr>
            <w:r w:rsidRPr="00293671">
              <w:t xml:space="preserve">Anschuldigungen </w:t>
            </w:r>
            <w:r>
              <w:t>u</w:t>
            </w:r>
            <w:r w:rsidRPr="00293671">
              <w:t xml:space="preserve">nd Schikanen </w:t>
            </w:r>
            <w:r>
              <w:t>g</w:t>
            </w:r>
            <w:r w:rsidRPr="00293671">
              <w:t xml:space="preserve">egen </w:t>
            </w:r>
            <w:r>
              <w:t>e</w:t>
            </w:r>
            <w:r w:rsidRPr="00293671">
              <w:t>inen Menschenrechtsverteidiger</w:t>
            </w:r>
          </w:p>
        </w:tc>
      </w:tr>
      <w:tr w:rsidR="00387FE5" w:rsidRPr="00583E85" w:rsidTr="00095BA5">
        <w:trPr>
          <w:trHeight w:val="454"/>
        </w:trPr>
        <w:tc>
          <w:tcPr>
            <w:tcW w:w="5000" w:type="pct"/>
            <w:gridSpan w:val="2"/>
          </w:tcPr>
          <w:p w:rsidR="00387FE5" w:rsidRPr="00583E85" w:rsidRDefault="001B29C5" w:rsidP="00CC6921">
            <w:pPr>
              <w:pStyle w:val="LAND14P"/>
              <w:rPr>
                <w:color w:val="000000" w:themeColor="text1"/>
              </w:rPr>
            </w:pPr>
            <w:r w:rsidRPr="00583E85">
              <w:rPr>
                <w:color w:val="000000" w:themeColor="text1"/>
              </w:rPr>
              <w:t>Thailand</w:t>
            </w:r>
          </w:p>
        </w:tc>
      </w:tr>
      <w:tr w:rsidR="00387FE5" w:rsidRPr="00583E85" w:rsidTr="00095BA5">
        <w:tc>
          <w:tcPr>
            <w:tcW w:w="5000" w:type="pct"/>
            <w:gridSpan w:val="2"/>
          </w:tcPr>
          <w:p w:rsidR="00387FE5" w:rsidRPr="00583E85" w:rsidRDefault="001B29C5" w:rsidP="00CC6921">
            <w:pPr>
              <w:pStyle w:val="Namen9P"/>
              <w:rPr>
                <w:color w:val="000000" w:themeColor="text1"/>
                <w:sz w:val="20"/>
              </w:rPr>
            </w:pPr>
            <w:r w:rsidRPr="00583E85">
              <w:rPr>
                <w:color w:val="000000" w:themeColor="text1"/>
                <w:sz w:val="20"/>
              </w:rPr>
              <w:t>Jatupat «Pai» Boonpattararaksa</w:t>
            </w:r>
          </w:p>
        </w:tc>
      </w:tr>
    </w:tbl>
    <w:p w:rsidR="00387FE5" w:rsidRPr="00583E85" w:rsidRDefault="00387FE5" w:rsidP="00387FE5">
      <w:pPr>
        <w:rPr>
          <w:color w:val="000000" w:themeColor="text1"/>
          <w:sz w:val="20"/>
        </w:rPr>
      </w:pPr>
    </w:p>
    <w:p w:rsidR="00387FE5" w:rsidRPr="00583E85" w:rsidRDefault="00387FE5" w:rsidP="00387FE5">
      <w:pPr>
        <w:rPr>
          <w:color w:val="000000" w:themeColor="text1"/>
          <w:sz w:val="20"/>
        </w:rPr>
      </w:pPr>
    </w:p>
    <w:tbl>
      <w:tblPr>
        <w:tblW w:w="4963" w:type="pct"/>
        <w:tblLayout w:type="fixed"/>
        <w:tblLook w:val="01E0" w:firstRow="1" w:lastRow="1" w:firstColumn="1" w:lastColumn="1" w:noHBand="0" w:noVBand="0"/>
      </w:tblPr>
      <w:tblGrid>
        <w:gridCol w:w="10457"/>
      </w:tblGrid>
      <w:tr w:rsidR="00665289" w:rsidRPr="00583E85" w:rsidTr="009135E4">
        <w:trPr>
          <w:cantSplit/>
        </w:trPr>
        <w:tc>
          <w:tcPr>
            <w:tcW w:w="5000" w:type="pct"/>
            <w:noWrap/>
          </w:tcPr>
          <w:p w:rsidR="001B29C5" w:rsidRPr="00583E85" w:rsidRDefault="001B29C5" w:rsidP="00C5664E">
            <w:pPr>
              <w:pStyle w:val="Fallbeschrieb"/>
              <w:rPr>
                <w:color w:val="000000" w:themeColor="text1"/>
              </w:rPr>
            </w:pPr>
            <w:r w:rsidRPr="00583E85">
              <w:rPr>
                <w:color w:val="000000" w:themeColor="text1"/>
              </w:rPr>
              <w:t>Jatupat Boonpattararaksa, bekannt unter dem Namen «Pai», studiert Jura an der Universität Khon Kaen im Nordosten von Thailand. Er ist ein bekannter Menschenrechtsverteidiger und Demokratieverfechter, der seit dem Militärputsch in Thailand im Mai 2014 friedlich und öffentlich für bürgerliche und politische Rechte eintritt und deswegen von den J</w:t>
            </w:r>
            <w:r w:rsidR="006D1B48" w:rsidRPr="00583E85">
              <w:rPr>
                <w:color w:val="000000" w:themeColor="text1"/>
              </w:rPr>
              <w:t>ustizbehörden schikaniert wird.</w:t>
            </w:r>
          </w:p>
          <w:p w:rsidR="006D1B48" w:rsidRPr="00583E85" w:rsidRDefault="001B29C5" w:rsidP="00C5664E">
            <w:pPr>
              <w:pStyle w:val="Fallbeschrieb"/>
              <w:rPr>
                <w:color w:val="000000" w:themeColor="text1"/>
              </w:rPr>
            </w:pPr>
            <w:r w:rsidRPr="00583E85">
              <w:rPr>
                <w:color w:val="000000" w:themeColor="text1"/>
              </w:rPr>
              <w:t>Weil er sich an Protesten beteiligte, drohen Pai vier strafrechtliche Anklagen, u. a. wegen staatsgefährdender Aktivitäten, Verstoss gegen das Verbot politischer Versammlungen und Verstoss gegen das restriktive Gesetz über das Verfassungsreferendum. Falls es zu einer Anklage kommt, würde Pai in drei der vier Fälle vor ein Militärgericht gestellt. Er könnte zu insgesamt 25 Jahren Haft verurteilt werden.</w:t>
            </w:r>
          </w:p>
          <w:p w:rsidR="001B29C5" w:rsidRPr="00583E85" w:rsidRDefault="001B29C5" w:rsidP="00C5664E">
            <w:pPr>
              <w:pStyle w:val="Fallbeschrieb"/>
              <w:rPr>
                <w:color w:val="000000" w:themeColor="text1"/>
              </w:rPr>
            </w:pPr>
            <w:r w:rsidRPr="00583E85">
              <w:rPr>
                <w:color w:val="000000" w:themeColor="text1"/>
              </w:rPr>
              <w:t>Ausserdem droht ihm ein weiteres Verfahren vor einem Militärgericht, das zu weiteren 15 Jahren Haft führen könnte, weil er auf Facebook einen Link zu einem BBC-Artikel gepostet hat, der von den Behörden als Kritik an Thailands neuem König aufgefasst wird. Amnesty International geht davon aus, dass die Vorwürfe politisch motiviert sind, weil mehr als 2.000 Personen den Artikel auf Facebook geteilt haben, ohne dafür strafrechtlich verfolgt zu werden.</w:t>
            </w:r>
          </w:p>
          <w:p w:rsidR="00665289" w:rsidRPr="00583E85" w:rsidRDefault="001B29C5" w:rsidP="00C5664E">
            <w:pPr>
              <w:pStyle w:val="Fallbeschrieb"/>
              <w:rPr>
                <w:color w:val="000000" w:themeColor="text1"/>
              </w:rPr>
            </w:pPr>
            <w:r w:rsidRPr="00583E85">
              <w:rPr>
                <w:color w:val="000000" w:themeColor="text1"/>
              </w:rPr>
              <w:t>Der Fall von Pai steht stellvertretend für das harte Vorgehen der Militärregierung gegen die thailändische Zivilgesellschaft. Thailändische AktivistInnen befürchten, dass ein mögliches Strafverfahren gegen ihn nur das erste von vielen Verfahren gegen AktivistInnen sein könnte.</w:t>
            </w:r>
          </w:p>
        </w:tc>
      </w:tr>
    </w:tbl>
    <w:p w:rsidR="00665289" w:rsidRPr="00583E85" w:rsidRDefault="00665289" w:rsidP="00665289">
      <w:pPr>
        <w:tabs>
          <w:tab w:val="left" w:pos="6085"/>
        </w:tabs>
        <w:rPr>
          <w:color w:val="000000" w:themeColor="text1"/>
          <w:sz w:val="20"/>
        </w:rPr>
      </w:pPr>
    </w:p>
    <w:p w:rsidR="00665289" w:rsidRPr="00583E85" w:rsidRDefault="00665289" w:rsidP="00665289">
      <w:pPr>
        <w:tabs>
          <w:tab w:val="left" w:pos="6085"/>
        </w:tabs>
        <w:rPr>
          <w:color w:val="000000" w:themeColor="text1"/>
          <w:sz w:val="20"/>
        </w:rPr>
      </w:pPr>
    </w:p>
    <w:tbl>
      <w:tblPr>
        <w:tblW w:w="4963" w:type="pct"/>
        <w:tblLook w:val="01E0" w:firstRow="1" w:lastRow="1" w:firstColumn="1" w:lastColumn="1" w:noHBand="0" w:noVBand="0"/>
      </w:tblPr>
      <w:tblGrid>
        <w:gridCol w:w="3936"/>
        <w:gridCol w:w="2552"/>
        <w:gridCol w:w="3969"/>
      </w:tblGrid>
      <w:tr w:rsidR="00013213" w:rsidRPr="00583E85" w:rsidTr="00013213">
        <w:trPr>
          <w:trHeight w:val="340"/>
        </w:trPr>
        <w:tc>
          <w:tcPr>
            <w:tcW w:w="5000" w:type="pct"/>
            <w:gridSpan w:val="3"/>
          </w:tcPr>
          <w:p w:rsidR="00013213" w:rsidRPr="00583E85" w:rsidRDefault="00013213" w:rsidP="00F52FD2">
            <w:pPr>
              <w:pStyle w:val="BriefvorschlagundForderungen"/>
              <w:rPr>
                <w:color w:val="000000" w:themeColor="text1"/>
                <w:sz w:val="20"/>
              </w:rPr>
            </w:pPr>
            <w:r w:rsidRPr="00583E85">
              <w:rPr>
                <w:color w:val="000000" w:themeColor="text1"/>
                <w:sz w:val="20"/>
              </w:rPr>
              <w:t xml:space="preserve">Empfohlene Aktionen / Forderungen auf </w:t>
            </w:r>
            <w:r w:rsidR="00F52FD2" w:rsidRPr="00583E85">
              <w:rPr>
                <w:color w:val="000000" w:themeColor="text1"/>
                <w:sz w:val="20"/>
              </w:rPr>
              <w:t>D</w:t>
            </w:r>
            <w:r w:rsidRPr="00583E85">
              <w:rPr>
                <w:color w:val="000000" w:themeColor="text1"/>
                <w:sz w:val="20"/>
              </w:rPr>
              <w:t>eutsch</w:t>
            </w:r>
          </w:p>
        </w:tc>
      </w:tr>
      <w:tr w:rsidR="00773FD2" w:rsidRPr="00583E85" w:rsidTr="00BC6EC0">
        <w:trPr>
          <w:trHeight w:val="349"/>
        </w:trPr>
        <w:tc>
          <w:tcPr>
            <w:tcW w:w="5000" w:type="pct"/>
            <w:gridSpan w:val="3"/>
          </w:tcPr>
          <w:p w:rsidR="00773FD2" w:rsidRPr="00583E85" w:rsidRDefault="00D2642D" w:rsidP="00773FD2">
            <w:pPr>
              <w:pStyle w:val="BitteschreibenSie"/>
              <w:rPr>
                <w:color w:val="000000" w:themeColor="text1"/>
                <w:sz w:val="20"/>
              </w:rPr>
            </w:pPr>
            <w:r w:rsidRPr="00583E85">
              <w:rPr>
                <w:color w:val="000000" w:themeColor="text1"/>
                <w:sz w:val="20"/>
              </w:rPr>
              <w:t>Bitte schreiben Sie höflich formulierte Briefe in gutem Thai, Englisch oder auf Deutsch an folgende Behörden:</w:t>
            </w:r>
          </w:p>
        </w:tc>
      </w:tr>
      <w:tr w:rsidR="00724387" w:rsidRPr="00AB6723" w:rsidTr="00977DD2">
        <w:trPr>
          <w:trHeight w:val="149"/>
        </w:trPr>
        <w:tc>
          <w:tcPr>
            <w:tcW w:w="3102" w:type="pct"/>
            <w:gridSpan w:val="2"/>
            <w:tcBorders>
              <w:bottom w:val="single" w:sz="4" w:space="0" w:color="auto"/>
              <w:right w:val="dotted" w:sz="4" w:space="0" w:color="auto"/>
            </w:tcBorders>
          </w:tcPr>
          <w:p w:rsidR="00724387" w:rsidRPr="00583E85" w:rsidRDefault="004D4A94" w:rsidP="002D2F9D">
            <w:pPr>
              <w:pStyle w:val="Fallbeschrieb"/>
              <w:rPr>
                <w:color w:val="000000" w:themeColor="text1"/>
              </w:rPr>
            </w:pPr>
            <w:r w:rsidRPr="00583E85">
              <w:rPr>
                <w:b/>
                <w:color w:val="000000" w:themeColor="text1"/>
              </w:rPr>
              <w:t>Chef der Royal Thai Police</w:t>
            </w:r>
            <w:r w:rsidRPr="00583E85">
              <w:rPr>
                <w:color w:val="000000" w:themeColor="text1"/>
              </w:rPr>
              <w:t>:</w:t>
            </w:r>
            <w:r w:rsidR="00724387" w:rsidRPr="00583E85">
              <w:rPr>
                <w:color w:val="000000" w:themeColor="text1"/>
              </w:rPr>
              <w:br/>
            </w:r>
            <w:r w:rsidR="004624AB" w:rsidRPr="00583E85">
              <w:rPr>
                <w:color w:val="000000" w:themeColor="text1"/>
                <w:sz w:val="14"/>
              </w:rPr>
              <w:br/>
            </w:r>
            <w:r w:rsidR="002D2F9D" w:rsidRPr="00583E85">
              <w:rPr>
                <w:color w:val="000000" w:themeColor="text1"/>
              </w:rPr>
              <w:t>Fordern Sie ihn auf, alle laufenden strafrechtlichen Ermittlungen in Zusammenhang mit den Aktionen von Jatupat Boonpattararaksa und von anderen AktivistInnen fallenzulassen.</w:t>
            </w:r>
            <w:r w:rsidR="002D2F9D" w:rsidRPr="00583E85">
              <w:rPr>
                <w:color w:val="000000" w:themeColor="text1"/>
              </w:rPr>
              <w:br/>
            </w:r>
            <w:r w:rsidR="00724387" w:rsidRPr="00583E85">
              <w:rPr>
                <w:color w:val="000000" w:themeColor="text1"/>
                <w:sz w:val="14"/>
              </w:rPr>
              <w:br/>
            </w:r>
            <w:r w:rsidR="003766B1" w:rsidRPr="00583E85">
              <w:rPr>
                <w:color w:val="000000" w:themeColor="text1"/>
                <w:sz w:val="14"/>
                <w:szCs w:val="14"/>
              </w:rPr>
              <w:t>Anrede</w:t>
            </w:r>
            <w:r w:rsidR="00724387" w:rsidRPr="00583E85">
              <w:rPr>
                <w:color w:val="000000" w:themeColor="text1"/>
                <w:sz w:val="14"/>
                <w:szCs w:val="14"/>
              </w:rPr>
              <w:t xml:space="preserve"> : Dear Commissioner General, / </w:t>
            </w:r>
            <w:r w:rsidRPr="00583E85">
              <w:rPr>
                <w:color w:val="000000" w:themeColor="text1"/>
                <w:sz w:val="14"/>
                <w:szCs w:val="14"/>
              </w:rPr>
              <w:t xml:space="preserve">Sehr geehrter </w:t>
            </w:r>
            <w:r w:rsidR="002D2F9D" w:rsidRPr="00583E85">
              <w:rPr>
                <w:color w:val="000000" w:themeColor="text1"/>
                <w:sz w:val="14"/>
                <w:szCs w:val="14"/>
              </w:rPr>
              <w:t>H</w:t>
            </w:r>
            <w:r w:rsidRPr="00583E85">
              <w:rPr>
                <w:color w:val="000000" w:themeColor="text1"/>
                <w:sz w:val="14"/>
                <w:szCs w:val="14"/>
              </w:rPr>
              <w:t>err Kommissar</w:t>
            </w:r>
          </w:p>
        </w:tc>
        <w:tc>
          <w:tcPr>
            <w:tcW w:w="1898" w:type="pct"/>
            <w:tcBorders>
              <w:left w:val="dotted" w:sz="4" w:space="0" w:color="auto"/>
              <w:bottom w:val="single" w:sz="4" w:space="0" w:color="auto"/>
            </w:tcBorders>
          </w:tcPr>
          <w:p w:rsidR="00724387" w:rsidRPr="00583E85" w:rsidRDefault="00724387" w:rsidP="00C5664E">
            <w:pPr>
              <w:pStyle w:val="Fallbeschrieb"/>
              <w:rPr>
                <w:color w:val="000000" w:themeColor="text1"/>
                <w:lang w:val="en-GB"/>
              </w:rPr>
            </w:pPr>
            <w:r w:rsidRPr="00583E85">
              <w:rPr>
                <w:color w:val="000000" w:themeColor="text1"/>
                <w:lang w:val="en-GB"/>
              </w:rPr>
              <w:t>Gen Chakthip Chaijinda</w:t>
            </w:r>
            <w:r w:rsidRPr="00583E85">
              <w:rPr>
                <w:color w:val="000000" w:themeColor="text1"/>
                <w:lang w:val="en-GB"/>
              </w:rPr>
              <w:br/>
              <w:t>Royal Thai Police Headquarters</w:t>
            </w:r>
            <w:r w:rsidRPr="00583E85">
              <w:rPr>
                <w:color w:val="000000" w:themeColor="text1"/>
                <w:lang w:val="en-GB"/>
              </w:rPr>
              <w:br/>
              <w:t>Rama 1 Road</w:t>
            </w:r>
            <w:r w:rsidRPr="00583E85">
              <w:rPr>
                <w:color w:val="000000" w:themeColor="text1"/>
                <w:lang w:val="en-GB"/>
              </w:rPr>
              <w:br/>
              <w:t>Pathumwan</w:t>
            </w:r>
            <w:r w:rsidRPr="00583E85">
              <w:rPr>
                <w:color w:val="000000" w:themeColor="text1"/>
                <w:lang w:val="en-GB"/>
              </w:rPr>
              <w:br/>
              <w:t>Bangkok</w:t>
            </w:r>
            <w:r w:rsidRPr="00583E85">
              <w:rPr>
                <w:color w:val="000000" w:themeColor="text1"/>
                <w:lang w:val="en-GB"/>
              </w:rPr>
              <w:br/>
              <w:t>10330, Thailand</w:t>
            </w:r>
            <w:r w:rsidRPr="00583E85">
              <w:rPr>
                <w:color w:val="000000" w:themeColor="text1"/>
                <w:lang w:val="en-GB"/>
              </w:rPr>
              <w:br/>
            </w:r>
            <w:r w:rsidRPr="00583E85">
              <w:rPr>
                <w:color w:val="000000" w:themeColor="text1"/>
                <w:sz w:val="10"/>
                <w:lang w:val="en-GB"/>
              </w:rPr>
              <w:br/>
            </w:r>
            <w:r w:rsidRPr="00583E85">
              <w:rPr>
                <w:color w:val="000000" w:themeColor="text1"/>
                <w:lang w:val="en-GB"/>
              </w:rPr>
              <w:t>Fax : +66 2251 4739</w:t>
            </w:r>
          </w:p>
        </w:tc>
      </w:tr>
      <w:tr w:rsidR="00724387" w:rsidRPr="00AB6723" w:rsidTr="00977DD2">
        <w:trPr>
          <w:trHeight w:val="113"/>
        </w:trPr>
        <w:tc>
          <w:tcPr>
            <w:tcW w:w="3102" w:type="pct"/>
            <w:gridSpan w:val="2"/>
            <w:tcBorders>
              <w:top w:val="single" w:sz="4" w:space="0" w:color="auto"/>
              <w:right w:val="dotted" w:sz="4" w:space="0" w:color="auto"/>
            </w:tcBorders>
          </w:tcPr>
          <w:p w:rsidR="00724387" w:rsidRPr="00583E85" w:rsidRDefault="00724387" w:rsidP="00C5664E">
            <w:pPr>
              <w:pStyle w:val="Fallbeschrieb"/>
              <w:rPr>
                <w:color w:val="000000" w:themeColor="text1"/>
                <w:sz w:val="8"/>
                <w:szCs w:val="8"/>
                <w:lang w:val="en-GB"/>
              </w:rPr>
            </w:pPr>
          </w:p>
        </w:tc>
        <w:tc>
          <w:tcPr>
            <w:tcW w:w="1898" w:type="pct"/>
            <w:tcBorders>
              <w:top w:val="single" w:sz="4" w:space="0" w:color="auto"/>
              <w:left w:val="dotted" w:sz="4" w:space="0" w:color="auto"/>
            </w:tcBorders>
          </w:tcPr>
          <w:p w:rsidR="00724387" w:rsidRPr="00583E85" w:rsidRDefault="00724387" w:rsidP="00C5664E">
            <w:pPr>
              <w:pStyle w:val="Fallbeschrieb"/>
              <w:rPr>
                <w:color w:val="000000" w:themeColor="text1"/>
                <w:sz w:val="8"/>
                <w:szCs w:val="8"/>
                <w:lang w:val="en-GB"/>
              </w:rPr>
            </w:pPr>
          </w:p>
        </w:tc>
      </w:tr>
      <w:tr w:rsidR="00724387" w:rsidRPr="00AB6723" w:rsidTr="00977DD2">
        <w:trPr>
          <w:trHeight w:val="149"/>
        </w:trPr>
        <w:tc>
          <w:tcPr>
            <w:tcW w:w="3102" w:type="pct"/>
            <w:gridSpan w:val="2"/>
            <w:tcBorders>
              <w:bottom w:val="single" w:sz="4" w:space="0" w:color="auto"/>
              <w:right w:val="dotted" w:sz="4" w:space="0" w:color="auto"/>
            </w:tcBorders>
          </w:tcPr>
          <w:p w:rsidR="00724387" w:rsidRPr="00583E85" w:rsidRDefault="00724387" w:rsidP="00C5664E">
            <w:pPr>
              <w:pStyle w:val="Fallbeschrieb"/>
              <w:rPr>
                <w:color w:val="000000" w:themeColor="text1"/>
              </w:rPr>
            </w:pPr>
            <w:r w:rsidRPr="00583E85">
              <w:rPr>
                <w:b/>
                <w:color w:val="000000" w:themeColor="text1"/>
              </w:rPr>
              <w:t>Generalstaatsanwalt</w:t>
            </w:r>
            <w:r w:rsidRPr="00583E85">
              <w:rPr>
                <w:color w:val="000000" w:themeColor="text1"/>
              </w:rPr>
              <w:t>:</w:t>
            </w:r>
            <w:r w:rsidRPr="00583E85">
              <w:rPr>
                <w:color w:val="000000" w:themeColor="text1"/>
              </w:rPr>
              <w:br/>
            </w:r>
            <w:r w:rsidR="004624AB" w:rsidRPr="00583E85">
              <w:rPr>
                <w:color w:val="000000" w:themeColor="text1"/>
                <w:sz w:val="14"/>
              </w:rPr>
              <w:br/>
            </w:r>
            <w:r w:rsidR="00501F03" w:rsidRPr="00583E85">
              <w:rPr>
                <w:color w:val="000000" w:themeColor="text1"/>
              </w:rPr>
              <w:t>Fordern Sie ihn auf, alle gegen Jatupat Boonpattararaksa anhängigen Strafverfahren zu beenden und zu gewährleisten, dass weder er noch andere AktivistInnen aufgrund der friedlichen Wahrnehmung von Rechten und Freiheiten angeklagt werden, die das Völkerrecht ihnen garantiert.</w:t>
            </w:r>
            <w:r w:rsidRPr="00583E85">
              <w:rPr>
                <w:color w:val="000000" w:themeColor="text1"/>
              </w:rPr>
              <w:br/>
            </w:r>
            <w:r w:rsidRPr="00583E85">
              <w:rPr>
                <w:color w:val="000000" w:themeColor="text1"/>
                <w:sz w:val="14"/>
              </w:rPr>
              <w:br/>
              <w:t>Anrede: Dear Attorney General / Sehr geehrter Herr Generalstaatsanwalt</w:t>
            </w:r>
          </w:p>
        </w:tc>
        <w:tc>
          <w:tcPr>
            <w:tcW w:w="1898" w:type="pct"/>
            <w:tcBorders>
              <w:left w:val="dotted" w:sz="4" w:space="0" w:color="auto"/>
              <w:bottom w:val="single" w:sz="4" w:space="0" w:color="auto"/>
            </w:tcBorders>
          </w:tcPr>
          <w:p w:rsidR="00724387" w:rsidRPr="00583E85" w:rsidRDefault="00724387" w:rsidP="00C5664E">
            <w:pPr>
              <w:pStyle w:val="Fallbeschrieb"/>
              <w:rPr>
                <w:color w:val="000000" w:themeColor="text1"/>
                <w:lang w:val="en-GB"/>
              </w:rPr>
            </w:pPr>
            <w:r w:rsidRPr="00583E85">
              <w:rPr>
                <w:color w:val="000000" w:themeColor="text1"/>
                <w:lang w:val="en-GB"/>
              </w:rPr>
              <w:t xml:space="preserve">Pol. Sub. Lt. Pongniwat Yuthapanborparn </w:t>
            </w:r>
            <w:r w:rsidRPr="00583E85">
              <w:rPr>
                <w:color w:val="000000" w:themeColor="text1"/>
                <w:lang w:val="en-GB"/>
              </w:rPr>
              <w:br/>
              <w:t>Office of the Attorney General</w:t>
            </w:r>
            <w:r w:rsidRPr="00583E85">
              <w:rPr>
                <w:color w:val="000000" w:themeColor="text1"/>
                <w:lang w:val="en-GB"/>
              </w:rPr>
              <w:br/>
              <w:t>The Government Complex</w:t>
            </w:r>
            <w:r w:rsidRPr="00583E85">
              <w:rPr>
                <w:color w:val="000000" w:themeColor="text1"/>
                <w:lang w:val="en-GB"/>
              </w:rPr>
              <w:br/>
              <w:t>Chaengwatthana Rd., Tungsonghong, Laksi</w:t>
            </w:r>
            <w:r w:rsidRPr="00583E85">
              <w:rPr>
                <w:color w:val="000000" w:themeColor="text1"/>
                <w:lang w:val="en-GB"/>
              </w:rPr>
              <w:br/>
              <w:t>Bangkok</w:t>
            </w:r>
            <w:r w:rsidRPr="00583E85">
              <w:rPr>
                <w:color w:val="000000" w:themeColor="text1"/>
                <w:lang w:val="en-GB"/>
              </w:rPr>
              <w:br/>
              <w:t>10210, Thailand</w:t>
            </w:r>
            <w:r w:rsidRPr="00583E85">
              <w:rPr>
                <w:color w:val="000000" w:themeColor="text1"/>
                <w:lang w:val="en-GB"/>
              </w:rPr>
              <w:br/>
            </w:r>
            <w:r w:rsidRPr="00583E85">
              <w:rPr>
                <w:color w:val="000000" w:themeColor="text1"/>
                <w:sz w:val="10"/>
                <w:lang w:val="en-GB"/>
              </w:rPr>
              <w:br/>
            </w:r>
            <w:r w:rsidRPr="00583E85">
              <w:rPr>
                <w:color w:val="000000" w:themeColor="text1"/>
                <w:lang w:val="en-GB"/>
              </w:rPr>
              <w:t xml:space="preserve">Fax : +66 2143 9546 / E-Mail: </w:t>
            </w:r>
            <w:hyperlink r:id="rId10" w:history="1">
              <w:r w:rsidRPr="00583E85">
                <w:rPr>
                  <w:rStyle w:val="Hyperlink"/>
                  <w:color w:val="000000" w:themeColor="text1"/>
                  <w:lang w:val="en-GB"/>
                </w:rPr>
                <w:t>ictc@ago.go.th</w:t>
              </w:r>
            </w:hyperlink>
            <w:r w:rsidR="00583E85" w:rsidRPr="00583E85">
              <w:rPr>
                <w:color w:val="000000" w:themeColor="text1"/>
                <w:lang w:val="en-GB"/>
              </w:rPr>
              <w:t xml:space="preserve"> </w:t>
            </w:r>
          </w:p>
        </w:tc>
      </w:tr>
      <w:tr w:rsidR="00724387" w:rsidRPr="00AB6723" w:rsidTr="00977DD2">
        <w:trPr>
          <w:trHeight w:val="113"/>
        </w:trPr>
        <w:tc>
          <w:tcPr>
            <w:tcW w:w="3102" w:type="pct"/>
            <w:gridSpan w:val="2"/>
            <w:tcBorders>
              <w:top w:val="single" w:sz="4" w:space="0" w:color="auto"/>
              <w:right w:val="dotted" w:sz="4" w:space="0" w:color="auto"/>
            </w:tcBorders>
          </w:tcPr>
          <w:p w:rsidR="00724387" w:rsidRPr="00583E85" w:rsidRDefault="00724387" w:rsidP="00C5664E">
            <w:pPr>
              <w:pStyle w:val="Fallbeschrieb"/>
              <w:rPr>
                <w:color w:val="000000" w:themeColor="text1"/>
                <w:sz w:val="8"/>
                <w:szCs w:val="8"/>
                <w:lang w:val="en-GB"/>
              </w:rPr>
            </w:pPr>
          </w:p>
        </w:tc>
        <w:tc>
          <w:tcPr>
            <w:tcW w:w="1898" w:type="pct"/>
            <w:tcBorders>
              <w:top w:val="single" w:sz="4" w:space="0" w:color="auto"/>
              <w:left w:val="dotted" w:sz="4" w:space="0" w:color="auto"/>
            </w:tcBorders>
          </w:tcPr>
          <w:p w:rsidR="00724387" w:rsidRPr="00583E85" w:rsidRDefault="00724387" w:rsidP="00C5664E">
            <w:pPr>
              <w:pStyle w:val="Fallbeschrieb"/>
              <w:rPr>
                <w:color w:val="000000" w:themeColor="text1"/>
                <w:sz w:val="8"/>
                <w:szCs w:val="8"/>
                <w:lang w:val="en-GB"/>
              </w:rPr>
            </w:pPr>
          </w:p>
        </w:tc>
      </w:tr>
      <w:tr w:rsidR="00724387" w:rsidRPr="00AB6723" w:rsidTr="00977DD2">
        <w:trPr>
          <w:trHeight w:val="149"/>
        </w:trPr>
        <w:tc>
          <w:tcPr>
            <w:tcW w:w="3102" w:type="pct"/>
            <w:gridSpan w:val="2"/>
            <w:tcBorders>
              <w:bottom w:val="single" w:sz="4" w:space="0" w:color="auto"/>
              <w:right w:val="dotted" w:sz="4" w:space="0" w:color="auto"/>
            </w:tcBorders>
          </w:tcPr>
          <w:p w:rsidR="00724387" w:rsidRPr="00583E85" w:rsidRDefault="003766B1" w:rsidP="004624AB">
            <w:pPr>
              <w:pStyle w:val="Fallbeschrieb"/>
              <w:rPr>
                <w:color w:val="000000" w:themeColor="text1"/>
              </w:rPr>
            </w:pPr>
            <w:r w:rsidRPr="00583E85">
              <w:rPr>
                <w:b/>
                <w:color w:val="000000" w:themeColor="text1"/>
              </w:rPr>
              <w:t>Justizminister</w:t>
            </w:r>
            <w:r w:rsidR="00724387" w:rsidRPr="00583E85">
              <w:rPr>
                <w:color w:val="000000" w:themeColor="text1"/>
              </w:rPr>
              <w:t>:</w:t>
            </w:r>
            <w:r w:rsidR="00724387" w:rsidRPr="00583E85">
              <w:rPr>
                <w:color w:val="000000" w:themeColor="text1"/>
              </w:rPr>
              <w:br/>
            </w:r>
            <w:r w:rsidR="004624AB" w:rsidRPr="00583E85">
              <w:rPr>
                <w:color w:val="000000" w:themeColor="text1"/>
                <w:sz w:val="14"/>
              </w:rPr>
              <w:br/>
            </w:r>
            <w:r w:rsidR="004624AB" w:rsidRPr="00583E85">
              <w:rPr>
                <w:color w:val="000000" w:themeColor="text1"/>
              </w:rPr>
              <w:t>Fordern Sie ihn auf sicherzustellen, dass Jatupat Boonpattararaksa sowie andere AktivistInnen ein faires Verfahren erhalten und dass sie nicht für die friedliche Ausübung ihrer Rechte und Freiheiten verurteilt oder bestraft werden.</w:t>
            </w:r>
            <w:r w:rsidR="006A3357" w:rsidRPr="00583E85">
              <w:rPr>
                <w:color w:val="000000" w:themeColor="text1"/>
              </w:rPr>
              <w:br/>
            </w:r>
            <w:r w:rsidR="00221988" w:rsidRPr="00583E85">
              <w:rPr>
                <w:color w:val="000000" w:themeColor="text1"/>
                <w:sz w:val="14"/>
              </w:rPr>
              <w:br/>
            </w:r>
            <w:r w:rsidRPr="00583E85">
              <w:rPr>
                <w:color w:val="000000" w:themeColor="text1"/>
                <w:sz w:val="14"/>
              </w:rPr>
              <w:t>Anrede</w:t>
            </w:r>
            <w:r w:rsidR="00724387" w:rsidRPr="00583E85">
              <w:rPr>
                <w:color w:val="000000" w:themeColor="text1"/>
                <w:sz w:val="14"/>
              </w:rPr>
              <w:t xml:space="preserve"> : Dear Minister, / </w:t>
            </w:r>
            <w:r w:rsidRPr="00583E85">
              <w:rPr>
                <w:color w:val="000000" w:themeColor="text1"/>
                <w:sz w:val="14"/>
              </w:rPr>
              <w:t>Sehr geehrter Herr Minister</w:t>
            </w:r>
          </w:p>
        </w:tc>
        <w:tc>
          <w:tcPr>
            <w:tcW w:w="1898" w:type="pct"/>
            <w:tcBorders>
              <w:left w:val="dotted" w:sz="4" w:space="0" w:color="auto"/>
              <w:bottom w:val="single" w:sz="4" w:space="0" w:color="auto"/>
            </w:tcBorders>
          </w:tcPr>
          <w:p w:rsidR="00724387" w:rsidRPr="00583E85" w:rsidRDefault="00724387" w:rsidP="00C5664E">
            <w:pPr>
              <w:pStyle w:val="Fallbeschrieb"/>
              <w:rPr>
                <w:color w:val="000000" w:themeColor="text1"/>
                <w:lang w:val="en-GB"/>
              </w:rPr>
            </w:pPr>
            <w:r w:rsidRPr="00583E85">
              <w:rPr>
                <w:color w:val="000000" w:themeColor="text1"/>
                <w:lang w:val="en-GB"/>
              </w:rPr>
              <w:t>Suwaphan Tanyuvardhana</w:t>
            </w:r>
            <w:r w:rsidRPr="00583E85">
              <w:rPr>
                <w:color w:val="000000" w:themeColor="text1"/>
                <w:lang w:val="en-GB"/>
              </w:rPr>
              <w:br/>
              <w:t>Ministry of Justice</w:t>
            </w:r>
            <w:r w:rsidRPr="00583E85">
              <w:rPr>
                <w:color w:val="000000" w:themeColor="text1"/>
                <w:lang w:val="en-GB"/>
              </w:rPr>
              <w:br/>
              <w:t>Government Centre Building A</w:t>
            </w:r>
            <w:r w:rsidRPr="00583E85">
              <w:rPr>
                <w:color w:val="000000" w:themeColor="text1"/>
                <w:lang w:val="en-GB"/>
              </w:rPr>
              <w:br/>
              <w:t>120 Moo 3</w:t>
            </w:r>
            <w:r w:rsidRPr="00583E85">
              <w:rPr>
                <w:color w:val="000000" w:themeColor="text1"/>
                <w:lang w:val="en-GB"/>
              </w:rPr>
              <w:br/>
              <w:t>Chaengwatthana Road, Tungsonghong, Laksi</w:t>
            </w:r>
            <w:r w:rsidRPr="00583E85">
              <w:rPr>
                <w:color w:val="000000" w:themeColor="text1"/>
                <w:lang w:val="en-GB"/>
              </w:rPr>
              <w:br/>
              <w:t>Bangkok 10210</w:t>
            </w:r>
            <w:r w:rsidRPr="00583E85">
              <w:rPr>
                <w:color w:val="000000" w:themeColor="text1"/>
                <w:lang w:val="en-GB"/>
              </w:rPr>
              <w:br/>
              <w:t>Thailand</w:t>
            </w:r>
            <w:r w:rsidRPr="00583E85">
              <w:rPr>
                <w:color w:val="000000" w:themeColor="text1"/>
                <w:lang w:val="en-GB"/>
              </w:rPr>
              <w:br/>
            </w:r>
            <w:r w:rsidRPr="00583E85">
              <w:rPr>
                <w:color w:val="000000" w:themeColor="text1"/>
                <w:sz w:val="10"/>
                <w:lang w:val="en-GB"/>
              </w:rPr>
              <w:br/>
            </w:r>
            <w:r w:rsidRPr="00583E85">
              <w:rPr>
                <w:color w:val="000000" w:themeColor="text1"/>
                <w:lang w:val="en-GB"/>
              </w:rPr>
              <w:t>Fax : +66 2953 0503</w:t>
            </w:r>
          </w:p>
        </w:tc>
      </w:tr>
      <w:tr w:rsidR="00724387" w:rsidRPr="00AB6723" w:rsidTr="00F52FD2">
        <w:trPr>
          <w:trHeight w:val="113"/>
        </w:trPr>
        <w:tc>
          <w:tcPr>
            <w:tcW w:w="3102" w:type="pct"/>
            <w:gridSpan w:val="2"/>
            <w:tcBorders>
              <w:top w:val="single" w:sz="4" w:space="0" w:color="auto"/>
            </w:tcBorders>
          </w:tcPr>
          <w:p w:rsidR="00724387" w:rsidRPr="00583E85" w:rsidRDefault="00724387" w:rsidP="00C5664E">
            <w:pPr>
              <w:pStyle w:val="Fallbeschrieb"/>
              <w:rPr>
                <w:color w:val="000000" w:themeColor="text1"/>
                <w:lang w:val="en-GB"/>
              </w:rPr>
            </w:pPr>
          </w:p>
        </w:tc>
        <w:tc>
          <w:tcPr>
            <w:tcW w:w="1898" w:type="pct"/>
            <w:tcBorders>
              <w:top w:val="single" w:sz="4" w:space="0" w:color="auto"/>
            </w:tcBorders>
          </w:tcPr>
          <w:p w:rsidR="00724387" w:rsidRPr="00583E85" w:rsidRDefault="00724387" w:rsidP="00C5664E">
            <w:pPr>
              <w:pStyle w:val="Fallbeschrieb"/>
              <w:rPr>
                <w:color w:val="000000" w:themeColor="text1"/>
                <w:lang w:val="en-GB"/>
              </w:rPr>
            </w:pPr>
          </w:p>
        </w:tc>
      </w:tr>
      <w:tr w:rsidR="00F52FD2" w:rsidRPr="00583E85" w:rsidTr="004C23E9">
        <w:trPr>
          <w:trHeight w:val="340"/>
        </w:trPr>
        <w:tc>
          <w:tcPr>
            <w:tcW w:w="5000" w:type="pct"/>
            <w:gridSpan w:val="3"/>
          </w:tcPr>
          <w:p w:rsidR="00F52FD2" w:rsidRPr="00583E85" w:rsidRDefault="00F52FD2" w:rsidP="004C23E9">
            <w:pPr>
              <w:pStyle w:val="BriefvorschlagundForderungen"/>
              <w:rPr>
                <w:color w:val="000000" w:themeColor="text1"/>
                <w:sz w:val="20"/>
              </w:rPr>
            </w:pPr>
            <w:r w:rsidRPr="00583E85">
              <w:rPr>
                <w:color w:val="000000" w:themeColor="text1"/>
                <w:sz w:val="20"/>
              </w:rPr>
              <w:t>KOPIEN AN</w:t>
            </w:r>
          </w:p>
        </w:tc>
      </w:tr>
      <w:tr w:rsidR="00F52FD2" w:rsidRPr="00583E85" w:rsidTr="00837051">
        <w:trPr>
          <w:trHeight w:val="113"/>
        </w:trPr>
        <w:tc>
          <w:tcPr>
            <w:tcW w:w="1882" w:type="pct"/>
          </w:tcPr>
          <w:p w:rsidR="00BC6EC0" w:rsidRPr="00583E85" w:rsidRDefault="00561872" w:rsidP="00BC6EC0">
            <w:pPr>
              <w:pStyle w:val="Fallbeschrieb"/>
              <w:rPr>
                <w:color w:val="000000" w:themeColor="text1"/>
                <w:sz w:val="20"/>
              </w:rPr>
            </w:pPr>
            <w:r w:rsidRPr="00583E85">
              <w:rPr>
                <w:color w:val="000000" w:themeColor="text1"/>
                <w:sz w:val="20"/>
              </w:rPr>
              <w:t xml:space="preserve">Botschaft des Königreichs Thailand </w:t>
            </w:r>
            <w:r w:rsidR="00837051" w:rsidRPr="00583E85">
              <w:rPr>
                <w:color w:val="000000" w:themeColor="text1"/>
                <w:sz w:val="20"/>
              </w:rPr>
              <w:t>Kirchstrasse 56</w:t>
            </w:r>
          </w:p>
          <w:p w:rsidR="00F52FD2" w:rsidRPr="00583E85" w:rsidRDefault="00BC6EC0" w:rsidP="00BC6EC0">
            <w:pPr>
              <w:pStyle w:val="Fallbeschrieb"/>
              <w:rPr>
                <w:color w:val="000000" w:themeColor="text1"/>
                <w:sz w:val="20"/>
              </w:rPr>
            </w:pPr>
            <w:r w:rsidRPr="00583E85">
              <w:rPr>
                <w:color w:val="000000" w:themeColor="text1"/>
                <w:sz w:val="20"/>
              </w:rPr>
              <w:t>3097 Liebefeld</w:t>
            </w:r>
          </w:p>
        </w:tc>
        <w:tc>
          <w:tcPr>
            <w:tcW w:w="3118" w:type="pct"/>
            <w:gridSpan w:val="2"/>
          </w:tcPr>
          <w:p w:rsidR="00837051" w:rsidRPr="00583E85" w:rsidRDefault="00837051" w:rsidP="00837051">
            <w:pPr>
              <w:pStyle w:val="Fallbeschrieb"/>
              <w:rPr>
                <w:color w:val="000000" w:themeColor="text1"/>
                <w:sz w:val="20"/>
              </w:rPr>
            </w:pPr>
            <w:r w:rsidRPr="00583E85">
              <w:rPr>
                <w:color w:val="000000" w:themeColor="text1"/>
                <w:sz w:val="20"/>
              </w:rPr>
              <w:t>Fax: 031 970 30 35</w:t>
            </w:r>
          </w:p>
          <w:p w:rsidR="00F52FD2" w:rsidRPr="00583E85" w:rsidRDefault="00837051" w:rsidP="00837051">
            <w:pPr>
              <w:pStyle w:val="Fallbeschrieb"/>
              <w:rPr>
                <w:color w:val="000000" w:themeColor="text1"/>
              </w:rPr>
            </w:pPr>
            <w:r w:rsidRPr="00583E85">
              <w:rPr>
                <w:color w:val="000000" w:themeColor="text1"/>
                <w:sz w:val="20"/>
              </w:rPr>
              <w:t xml:space="preserve">E-mail: </w:t>
            </w:r>
            <w:hyperlink r:id="rId11" w:history="1">
              <w:r w:rsidRPr="00583E85">
                <w:rPr>
                  <w:rStyle w:val="Hyperlink"/>
                  <w:color w:val="000000" w:themeColor="text1"/>
                  <w:sz w:val="20"/>
                </w:rPr>
                <w:t>thai.bern@bluewin.ch</w:t>
              </w:r>
            </w:hyperlink>
          </w:p>
        </w:tc>
      </w:tr>
      <w:tr w:rsidR="00F52FD2" w:rsidRPr="00583E85" w:rsidTr="00F52FD2">
        <w:trPr>
          <w:trHeight w:val="113"/>
        </w:trPr>
        <w:tc>
          <w:tcPr>
            <w:tcW w:w="3102" w:type="pct"/>
            <w:gridSpan w:val="2"/>
          </w:tcPr>
          <w:p w:rsidR="00F52FD2" w:rsidRPr="00583E85" w:rsidRDefault="00F52FD2" w:rsidP="00C5664E">
            <w:pPr>
              <w:pStyle w:val="Fallbeschrieb"/>
              <w:rPr>
                <w:color w:val="000000" w:themeColor="text1"/>
              </w:rPr>
            </w:pPr>
          </w:p>
        </w:tc>
        <w:tc>
          <w:tcPr>
            <w:tcW w:w="1898" w:type="pct"/>
          </w:tcPr>
          <w:p w:rsidR="00F52FD2" w:rsidRPr="00583E85" w:rsidRDefault="00F52FD2" w:rsidP="00C5664E">
            <w:pPr>
              <w:pStyle w:val="Fallbeschrieb"/>
              <w:rPr>
                <w:color w:val="000000" w:themeColor="text1"/>
              </w:rPr>
            </w:pPr>
          </w:p>
        </w:tc>
      </w:tr>
      <w:tr w:rsidR="00837051" w:rsidRPr="00583E85" w:rsidTr="00F52FD2">
        <w:trPr>
          <w:trHeight w:val="113"/>
        </w:trPr>
        <w:tc>
          <w:tcPr>
            <w:tcW w:w="3102" w:type="pct"/>
            <w:gridSpan w:val="2"/>
          </w:tcPr>
          <w:p w:rsidR="00837051" w:rsidRPr="00583E85" w:rsidRDefault="00837051" w:rsidP="00C5664E">
            <w:pPr>
              <w:pStyle w:val="Fallbeschrieb"/>
              <w:rPr>
                <w:color w:val="000000" w:themeColor="text1"/>
              </w:rPr>
            </w:pPr>
          </w:p>
        </w:tc>
        <w:tc>
          <w:tcPr>
            <w:tcW w:w="1898" w:type="pct"/>
          </w:tcPr>
          <w:p w:rsidR="00837051" w:rsidRPr="00583E85" w:rsidRDefault="00837051" w:rsidP="00C5664E">
            <w:pPr>
              <w:pStyle w:val="Fallbeschrieb"/>
              <w:rPr>
                <w:color w:val="000000" w:themeColor="text1"/>
              </w:rPr>
            </w:pPr>
          </w:p>
        </w:tc>
      </w:tr>
      <w:tr w:rsidR="00D2642D" w:rsidRPr="00583E85" w:rsidTr="00D2642D">
        <w:tc>
          <w:tcPr>
            <w:tcW w:w="5000" w:type="pct"/>
            <w:gridSpan w:val="3"/>
          </w:tcPr>
          <w:p w:rsidR="00D2642D" w:rsidRPr="00583E85" w:rsidRDefault="00D2642D" w:rsidP="00583E85">
            <w:pPr>
              <w:pStyle w:val="BitteschreibenSie"/>
              <w:rPr>
                <w:color w:val="000000" w:themeColor="text1"/>
              </w:rPr>
            </w:pPr>
            <w:r w:rsidRPr="00583E85">
              <w:rPr>
                <w:color w:val="000000" w:themeColor="text1"/>
              </w:rPr>
              <w:sym w:font="Wingdings" w:char="F0E0"/>
            </w:r>
            <w:r w:rsidRPr="00583E85">
              <w:rPr>
                <w:color w:val="000000" w:themeColor="text1"/>
              </w:rPr>
              <w:t xml:space="preserve"> Fertige </w:t>
            </w:r>
            <w:r w:rsidRPr="00583E85">
              <w:rPr>
                <w:b/>
                <w:color w:val="000000" w:themeColor="text1"/>
              </w:rPr>
              <w:t>Modellbriefe</w:t>
            </w:r>
            <w:r w:rsidRPr="00583E85">
              <w:rPr>
                <w:color w:val="000000" w:themeColor="text1"/>
              </w:rPr>
              <w:t xml:space="preserve"> auf Deutsch zu diesem Fall finden Sie </w:t>
            </w:r>
            <w:r w:rsidRPr="00583E85">
              <w:rPr>
                <w:b/>
                <w:color w:val="000000" w:themeColor="text1"/>
              </w:rPr>
              <w:t>auf den Seiten 4-</w:t>
            </w:r>
            <w:r w:rsidR="000F271D" w:rsidRPr="00583E85">
              <w:rPr>
                <w:b/>
                <w:color w:val="000000" w:themeColor="text1"/>
              </w:rPr>
              <w:t>6</w:t>
            </w:r>
            <w:r w:rsidRPr="00583E85">
              <w:rPr>
                <w:color w:val="000000" w:themeColor="text1"/>
              </w:rPr>
              <w:t>.</w:t>
            </w:r>
          </w:p>
        </w:tc>
      </w:tr>
    </w:tbl>
    <w:p w:rsidR="00665289" w:rsidRPr="00583E85" w:rsidRDefault="00665289" w:rsidP="00665289">
      <w:pPr>
        <w:tabs>
          <w:tab w:val="left" w:pos="6085"/>
        </w:tabs>
        <w:rPr>
          <w:color w:val="000000" w:themeColor="text1"/>
          <w:sz w:val="20"/>
          <w:szCs w:val="20"/>
        </w:rPr>
      </w:pPr>
    </w:p>
    <w:p w:rsidR="009A178E" w:rsidRPr="00583E85" w:rsidRDefault="009A178E" w:rsidP="00665289">
      <w:pPr>
        <w:tabs>
          <w:tab w:val="left" w:pos="6085"/>
        </w:tabs>
        <w:rPr>
          <w:color w:val="000000" w:themeColor="text1"/>
          <w:sz w:val="20"/>
          <w:szCs w:val="20"/>
        </w:rPr>
      </w:pPr>
    </w:p>
    <w:p w:rsidR="00665289" w:rsidRPr="00583E85" w:rsidRDefault="00004532" w:rsidP="00665289">
      <w:pPr>
        <w:tabs>
          <w:tab w:val="left" w:pos="6085"/>
        </w:tabs>
        <w:rPr>
          <w:color w:val="000000" w:themeColor="text1"/>
          <w:sz w:val="20"/>
          <w:szCs w:val="20"/>
        </w:rPr>
      </w:pPr>
      <w:r w:rsidRPr="00583E85">
        <w:rPr>
          <w:rStyle w:val="Fett"/>
          <w:color w:val="000000" w:themeColor="text1"/>
          <w:sz w:val="20"/>
          <w:szCs w:val="20"/>
        </w:rPr>
        <w:t xml:space="preserve">Porto: </w:t>
      </w:r>
      <w:r w:rsidRPr="00583E85">
        <w:rPr>
          <w:color w:val="000000" w:themeColor="text1"/>
          <w:sz w:val="20"/>
          <w:szCs w:val="20"/>
        </w:rPr>
        <w:t>Europa: CHF 1.50 / übrige Länder: CHF 2.00</w:t>
      </w:r>
    </w:p>
    <w:p w:rsidR="00387FE5" w:rsidRPr="00583E85" w:rsidRDefault="00387FE5" w:rsidP="00B44706">
      <w:pPr>
        <w:rPr>
          <w:color w:val="000000" w:themeColor="text1"/>
          <w:sz w:val="2"/>
          <w:szCs w:val="2"/>
        </w:rPr>
      </w:pPr>
    </w:p>
    <w:p w:rsidR="00387FE5" w:rsidRPr="00583E85" w:rsidRDefault="00387FE5" w:rsidP="00B44706">
      <w:pPr>
        <w:rPr>
          <w:color w:val="000000" w:themeColor="text1"/>
          <w:sz w:val="2"/>
          <w:szCs w:val="2"/>
        </w:rPr>
        <w:sectPr w:rsidR="00387FE5" w:rsidRPr="00583E85"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6932C0" w:rsidP="00A9605F">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4656"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400" w:rsidRPr="00DF22BC" w:rsidRDefault="00DF22BC">
                            <w:pPr>
                              <w:rPr>
                                <w:sz w:val="22"/>
                                <w:szCs w:val="22"/>
                              </w:rPr>
                            </w:pPr>
                            <w:r w:rsidRPr="00DF22BC">
                              <w:rPr>
                                <w:sz w:val="22"/>
                                <w:szCs w:val="22"/>
                              </w:rPr>
                              <w:t>Absender</w:t>
                            </w:r>
                            <w:r w:rsidR="00A43A2F">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70.9pt;margin-top:72.5pt;width:155.9pt;height:85.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zArg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" o:allowincell="f" o:allowoverlap="f" filled="f" stroked="f">
                <v:textbox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mc:Fallback>
        </mc:AlternateContent>
      </w: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912546" w:rsidRPr="00583E85" w:rsidRDefault="00912546" w:rsidP="00A9605F">
      <w:pPr>
        <w:pStyle w:val="AbschnittBriefe"/>
        <w:rPr>
          <w:color w:val="000000" w:themeColor="text1"/>
        </w:rPr>
      </w:pPr>
    </w:p>
    <w:p w:rsidR="005470B5" w:rsidRPr="00583E85" w:rsidRDefault="005470B5" w:rsidP="00A9605F">
      <w:pPr>
        <w:pStyle w:val="AbschnittBriefe"/>
        <w:rPr>
          <w:color w:val="000000" w:themeColor="text1"/>
        </w:rPr>
      </w:pPr>
    </w:p>
    <w:p w:rsidR="00912546" w:rsidRPr="00583E85" w:rsidRDefault="00AA60F1" w:rsidP="00A9605F">
      <w:pPr>
        <w:pStyle w:val="AbschnittBriefe"/>
        <w:rPr>
          <w:color w:val="000000" w:themeColor="text1"/>
        </w:rPr>
      </w:pPr>
      <w:r w:rsidRPr="00583E85">
        <w:rPr>
          <w:color w:val="000000" w:themeColor="text1"/>
        </w:rPr>
        <w:t xml:space="preserve">                                                                                                </w:t>
      </w:r>
      <w:r w:rsidR="009F212C" w:rsidRPr="00583E85">
        <w:rPr>
          <w:color w:val="000000" w:themeColor="text1"/>
        </w:rPr>
        <w:t>Ort und Datum:</w:t>
      </w:r>
    </w:p>
    <w:p w:rsidR="0028252A" w:rsidRPr="00583E85" w:rsidRDefault="0028252A" w:rsidP="00A9605F">
      <w:pPr>
        <w:pStyle w:val="AbschnittBriefe"/>
        <w:rPr>
          <w:color w:val="000000" w:themeColor="text1"/>
        </w:rPr>
      </w:pPr>
    </w:p>
    <w:p w:rsidR="00A331A8" w:rsidRPr="00583E85" w:rsidRDefault="00A331A8" w:rsidP="00A9605F">
      <w:pPr>
        <w:pStyle w:val="AbschnittBriefe"/>
        <w:rPr>
          <w:color w:val="000000" w:themeColor="text1"/>
        </w:rPr>
      </w:pPr>
    </w:p>
    <w:p w:rsidR="005E0096" w:rsidRPr="00583E85" w:rsidRDefault="005E0096" w:rsidP="00A9605F">
      <w:pPr>
        <w:pStyle w:val="AbschnittBriefe"/>
        <w:rPr>
          <w:color w:val="000000" w:themeColor="text1"/>
        </w:rPr>
      </w:pPr>
    </w:p>
    <w:p w:rsidR="005E0096" w:rsidRPr="00583E85" w:rsidRDefault="005E0096" w:rsidP="00A9605F">
      <w:pPr>
        <w:pStyle w:val="AbschnittBriefe"/>
        <w:rPr>
          <w:color w:val="000000" w:themeColor="text1"/>
        </w:rPr>
      </w:pPr>
    </w:p>
    <w:p w:rsidR="0028252A" w:rsidRPr="00583E85" w:rsidRDefault="0028252A" w:rsidP="006D1E9C">
      <w:pPr>
        <w:pStyle w:val="BetreffzeileBrief"/>
        <w:rPr>
          <w:color w:val="000000" w:themeColor="text1"/>
        </w:rPr>
      </w:pPr>
      <w:r w:rsidRPr="00583E85">
        <w:rPr>
          <w:color w:val="000000" w:themeColor="text1"/>
        </w:rPr>
        <w:t>Be</w:t>
      </w:r>
      <w:r w:rsidR="005E0096" w:rsidRPr="00583E85">
        <w:rPr>
          <w:color w:val="000000" w:themeColor="text1"/>
        </w:rPr>
        <w:t xml:space="preserve">TRIFFT: Aissatou Lamarana Diallo / Thierno Sadou Diallo </w:t>
      </w:r>
    </w:p>
    <w:p w:rsidR="00912546" w:rsidRPr="00583E85" w:rsidRDefault="00912546" w:rsidP="00A9605F">
      <w:pPr>
        <w:pStyle w:val="AbschnittBriefe"/>
        <w:rPr>
          <w:color w:val="000000" w:themeColor="text1"/>
        </w:rPr>
      </w:pPr>
    </w:p>
    <w:p w:rsidR="00BC4C4C" w:rsidRPr="00583E85" w:rsidRDefault="006932C0" w:rsidP="00A9605F">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3632"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5" w:rsidRPr="00AB6723" w:rsidRDefault="003721B5" w:rsidP="003721B5">
                            <w:pPr>
                              <w:rPr>
                                <w:sz w:val="22"/>
                                <w:szCs w:val="22"/>
                                <w:lang w:val="fr-CH"/>
                              </w:rPr>
                            </w:pPr>
                            <w:r w:rsidRPr="00AB6723">
                              <w:rPr>
                                <w:sz w:val="22"/>
                                <w:szCs w:val="22"/>
                                <w:lang w:val="fr-CH"/>
                              </w:rPr>
                              <w:t>Ministre de la Justice</w:t>
                            </w:r>
                          </w:p>
                          <w:p w:rsidR="003721B5" w:rsidRPr="00AB6723" w:rsidRDefault="003721B5" w:rsidP="003721B5">
                            <w:pPr>
                              <w:rPr>
                                <w:sz w:val="22"/>
                                <w:szCs w:val="22"/>
                                <w:lang w:val="fr-CH"/>
                              </w:rPr>
                            </w:pPr>
                            <w:r w:rsidRPr="00AB6723">
                              <w:rPr>
                                <w:sz w:val="22"/>
                                <w:szCs w:val="22"/>
                                <w:lang w:val="fr-CH"/>
                              </w:rPr>
                              <w:t>Maître Cheick Sako</w:t>
                            </w:r>
                          </w:p>
                          <w:p w:rsidR="003721B5" w:rsidRPr="00AB6723" w:rsidRDefault="003721B5" w:rsidP="003721B5">
                            <w:pPr>
                              <w:rPr>
                                <w:sz w:val="22"/>
                                <w:szCs w:val="22"/>
                                <w:lang w:val="fr-CH"/>
                              </w:rPr>
                            </w:pPr>
                            <w:r w:rsidRPr="00AB6723">
                              <w:rPr>
                                <w:sz w:val="22"/>
                                <w:szCs w:val="22"/>
                                <w:lang w:val="fr-CH"/>
                              </w:rPr>
                              <w:t>Ministère de la Justice</w:t>
                            </w:r>
                          </w:p>
                          <w:p w:rsidR="003721B5" w:rsidRPr="00AB6723" w:rsidRDefault="003721B5" w:rsidP="003721B5">
                            <w:pPr>
                              <w:rPr>
                                <w:sz w:val="22"/>
                                <w:szCs w:val="22"/>
                                <w:lang w:val="fr-CH"/>
                              </w:rPr>
                            </w:pPr>
                            <w:r w:rsidRPr="00AB6723">
                              <w:rPr>
                                <w:sz w:val="22"/>
                                <w:szCs w:val="22"/>
                                <w:lang w:val="fr-CH"/>
                              </w:rPr>
                              <w:t>Garde des Sceaux BP. 564</w:t>
                            </w:r>
                          </w:p>
                          <w:p w:rsidR="003721B5" w:rsidRPr="003721B5" w:rsidRDefault="003721B5" w:rsidP="003721B5">
                            <w:pPr>
                              <w:rPr>
                                <w:sz w:val="22"/>
                                <w:szCs w:val="22"/>
                              </w:rPr>
                            </w:pPr>
                            <w:r w:rsidRPr="003721B5">
                              <w:rPr>
                                <w:sz w:val="22"/>
                                <w:szCs w:val="22"/>
                              </w:rPr>
                              <w:t>Conakry</w:t>
                            </w:r>
                          </w:p>
                          <w:p w:rsidR="005470B5" w:rsidRPr="003721B5" w:rsidRDefault="003721B5" w:rsidP="003721B5">
                            <w:pPr>
                              <w:rPr>
                                <w:szCs w:val="22"/>
                              </w:rPr>
                            </w:pPr>
                            <w:r w:rsidRPr="003721B5">
                              <w:rPr>
                                <w:sz w:val="22"/>
                                <w:szCs w:val="22"/>
                              </w:rPr>
                              <w:t>Guinée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351.55pt;margin-top:144.45pt;width:177.1pt;height:9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w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" o:allowincell="f" o:allowoverlap="f" filled="f" stroked="f">
                <v:textbox inset="0,0,0,0">
                  <w:txbxContent>
                    <w:p w:rsidR="003721B5" w:rsidRPr="00AB6723" w:rsidRDefault="003721B5" w:rsidP="003721B5">
                      <w:pPr>
                        <w:rPr>
                          <w:sz w:val="22"/>
                          <w:szCs w:val="22"/>
                          <w:lang w:val="fr-CH"/>
                        </w:rPr>
                      </w:pPr>
                      <w:r w:rsidRPr="00AB6723">
                        <w:rPr>
                          <w:sz w:val="22"/>
                          <w:szCs w:val="22"/>
                          <w:lang w:val="fr-CH"/>
                        </w:rPr>
                        <w:t>Ministre de la Justice</w:t>
                      </w:r>
                    </w:p>
                    <w:p w:rsidR="003721B5" w:rsidRPr="00AB6723" w:rsidRDefault="003721B5" w:rsidP="003721B5">
                      <w:pPr>
                        <w:rPr>
                          <w:sz w:val="22"/>
                          <w:szCs w:val="22"/>
                          <w:lang w:val="fr-CH"/>
                        </w:rPr>
                      </w:pPr>
                      <w:r w:rsidRPr="00AB6723">
                        <w:rPr>
                          <w:sz w:val="22"/>
                          <w:szCs w:val="22"/>
                          <w:lang w:val="fr-CH"/>
                        </w:rPr>
                        <w:t>Maître Cheick Sako</w:t>
                      </w:r>
                    </w:p>
                    <w:p w:rsidR="003721B5" w:rsidRPr="00AB6723" w:rsidRDefault="003721B5" w:rsidP="003721B5">
                      <w:pPr>
                        <w:rPr>
                          <w:sz w:val="22"/>
                          <w:szCs w:val="22"/>
                          <w:lang w:val="fr-CH"/>
                        </w:rPr>
                      </w:pPr>
                      <w:r w:rsidRPr="00AB6723">
                        <w:rPr>
                          <w:sz w:val="22"/>
                          <w:szCs w:val="22"/>
                          <w:lang w:val="fr-CH"/>
                        </w:rPr>
                        <w:t>Ministère de la Justice</w:t>
                      </w:r>
                    </w:p>
                    <w:p w:rsidR="003721B5" w:rsidRPr="00AB6723" w:rsidRDefault="003721B5" w:rsidP="003721B5">
                      <w:pPr>
                        <w:rPr>
                          <w:sz w:val="22"/>
                          <w:szCs w:val="22"/>
                          <w:lang w:val="fr-CH"/>
                        </w:rPr>
                      </w:pPr>
                      <w:r w:rsidRPr="00AB6723">
                        <w:rPr>
                          <w:sz w:val="22"/>
                          <w:szCs w:val="22"/>
                          <w:lang w:val="fr-CH"/>
                        </w:rPr>
                        <w:t>Garde des Sceaux BP. 564</w:t>
                      </w:r>
                    </w:p>
                    <w:p w:rsidR="003721B5" w:rsidRPr="003721B5" w:rsidRDefault="003721B5" w:rsidP="003721B5">
                      <w:pPr>
                        <w:rPr>
                          <w:sz w:val="22"/>
                          <w:szCs w:val="22"/>
                        </w:rPr>
                      </w:pPr>
                      <w:r w:rsidRPr="003721B5">
                        <w:rPr>
                          <w:sz w:val="22"/>
                          <w:szCs w:val="22"/>
                        </w:rPr>
                        <w:t>Conakry</w:t>
                      </w:r>
                    </w:p>
                    <w:p w:rsidR="005470B5" w:rsidRPr="003721B5" w:rsidRDefault="003721B5" w:rsidP="003721B5">
                      <w:pPr>
                        <w:rPr>
                          <w:szCs w:val="22"/>
                        </w:rPr>
                      </w:pPr>
                      <w:r w:rsidRPr="003721B5">
                        <w:rPr>
                          <w:sz w:val="22"/>
                          <w:szCs w:val="22"/>
                        </w:rPr>
                        <w:t>Guinée</w:t>
                      </w:r>
                    </w:p>
                  </w:txbxContent>
                </v:textbox>
                <w10:wrap anchorx="page" anchory="page"/>
                <w10:anchorlock/>
              </v:shape>
            </w:pict>
          </mc:Fallback>
        </mc:AlternateContent>
      </w:r>
      <w:r w:rsidR="005E0096" w:rsidRPr="00583E85">
        <w:rPr>
          <w:color w:val="000000" w:themeColor="text1"/>
        </w:rPr>
        <w:t>Sehr geehrter Herr Minister</w:t>
      </w:r>
    </w:p>
    <w:p w:rsidR="005E0096" w:rsidRPr="00583E85" w:rsidRDefault="005E0096" w:rsidP="00A9605F">
      <w:pPr>
        <w:pStyle w:val="AbschnittBriefe"/>
        <w:rPr>
          <w:color w:val="000000" w:themeColor="text1"/>
        </w:rPr>
      </w:pPr>
    </w:p>
    <w:p w:rsidR="005E0096" w:rsidRPr="00583E85" w:rsidRDefault="005E0096" w:rsidP="005E0096">
      <w:pPr>
        <w:pStyle w:val="AbschnittBriefe"/>
        <w:rPr>
          <w:color w:val="000000" w:themeColor="text1"/>
        </w:rPr>
      </w:pPr>
      <w:r w:rsidRPr="00583E85">
        <w:rPr>
          <w:b/>
          <w:color w:val="000000" w:themeColor="text1"/>
        </w:rPr>
        <w:t>Aissatou Lamarana Diallo</w:t>
      </w:r>
      <w:r w:rsidRPr="00583E85">
        <w:rPr>
          <w:color w:val="000000" w:themeColor="text1"/>
        </w:rPr>
        <w:t xml:space="preserve"> kämpft dafür, dass die Tötung ihres Ehemanns </w:t>
      </w:r>
      <w:r w:rsidRPr="00583E85">
        <w:rPr>
          <w:b/>
          <w:color w:val="000000" w:themeColor="text1"/>
        </w:rPr>
        <w:t>Thierno Sadou Diallo</w:t>
      </w:r>
      <w:r w:rsidRPr="00583E85">
        <w:rPr>
          <w:color w:val="000000" w:themeColor="text1"/>
        </w:rPr>
        <w:t xml:space="preserve"> aufgeklärt wird, der am 7. Mai 2015 von Sicherheitskräften erschossen wurde. Bislang hat </w:t>
      </w:r>
      <w:r w:rsidR="00AB6723">
        <w:rPr>
          <w:color w:val="000000" w:themeColor="text1"/>
        </w:rPr>
        <w:t xml:space="preserve">die </w:t>
      </w:r>
      <w:r w:rsidRPr="00583E85">
        <w:rPr>
          <w:color w:val="000000" w:themeColor="text1"/>
        </w:rPr>
        <w:t>Mutter von drei Kindern weder Gerechtigkeit erfahren noch eine Entschädigung erhalten. Gemeinsam mit ihrer Familie erstattete sie am 8. Mai 2015 Anzeige bei der Generalstaatsanwaltschaft. Doch bis heute ist niemand wegen der Tötung ihres Mannes zur Rechenschaft gezogen worden, und sie hat keinerlei Erklärung erhalten, wie es zum Tod ihres Mannes kam.</w:t>
      </w:r>
    </w:p>
    <w:p w:rsidR="005E0096" w:rsidRPr="00583E85" w:rsidRDefault="005E0096" w:rsidP="005E0096">
      <w:pPr>
        <w:pStyle w:val="AbschnittBriefe"/>
        <w:rPr>
          <w:color w:val="000000" w:themeColor="text1"/>
        </w:rPr>
      </w:pPr>
    </w:p>
    <w:p w:rsidR="005E0096" w:rsidRPr="00583E85" w:rsidRDefault="005E0096" w:rsidP="005E0096">
      <w:pPr>
        <w:pStyle w:val="AbschnittBriefe"/>
        <w:rPr>
          <w:color w:val="000000" w:themeColor="text1"/>
        </w:rPr>
      </w:pPr>
      <w:r w:rsidRPr="00583E85">
        <w:rPr>
          <w:color w:val="000000" w:themeColor="text1"/>
        </w:rPr>
        <w:t xml:space="preserve">Ich bin sehr besorgt über diese Situation und fordere Sie auf, </w:t>
      </w:r>
      <w:r w:rsidRPr="00583E85">
        <w:rPr>
          <w:b/>
          <w:color w:val="000000" w:themeColor="text1"/>
        </w:rPr>
        <w:t>die Umstände, die zum Tod von Thierno Sadou Diallo führten, unparteiisch untersuchen</w:t>
      </w:r>
      <w:r w:rsidRPr="00583E85">
        <w:rPr>
          <w:color w:val="000000" w:themeColor="text1"/>
        </w:rPr>
        <w:t xml:space="preserve"> zu lassen. </w:t>
      </w:r>
    </w:p>
    <w:p w:rsidR="005E0096" w:rsidRPr="00583E85" w:rsidRDefault="00AB6723" w:rsidP="005E0096">
      <w:pPr>
        <w:pStyle w:val="AbschnittBriefe"/>
        <w:rPr>
          <w:color w:val="000000" w:themeColor="text1"/>
        </w:rPr>
      </w:pPr>
      <w:r w:rsidRPr="00583E85">
        <w:rPr>
          <w:color w:val="000000" w:themeColor="text1"/>
        </w:rPr>
        <w:t>Bitte sorgen Sie dafür</w:t>
      </w:r>
      <w:r w:rsidR="005E0096" w:rsidRPr="00583E85">
        <w:rPr>
          <w:color w:val="000000" w:themeColor="text1"/>
        </w:rPr>
        <w:t xml:space="preserve">, </w:t>
      </w:r>
      <w:r w:rsidR="005E0096" w:rsidRPr="00583E85">
        <w:rPr>
          <w:b/>
          <w:color w:val="000000" w:themeColor="text1"/>
        </w:rPr>
        <w:t>dass Aissatou Lamarana Diallo umfassend entschädigt wird</w:t>
      </w:r>
      <w:r w:rsidR="005E0096" w:rsidRPr="00583E85">
        <w:rPr>
          <w:color w:val="000000" w:themeColor="text1"/>
        </w:rPr>
        <w:t>, sodass sie mit ihren Kindern unabhängig und in Würde leben kann.</w:t>
      </w:r>
    </w:p>
    <w:p w:rsidR="00497AF9" w:rsidRPr="00583E85" w:rsidRDefault="005E0096" w:rsidP="005E0096">
      <w:pPr>
        <w:pStyle w:val="AbschnittBriefe"/>
        <w:rPr>
          <w:color w:val="000000" w:themeColor="text1"/>
        </w:rPr>
      </w:pPr>
      <w:r w:rsidRPr="00583E85">
        <w:rPr>
          <w:color w:val="000000" w:themeColor="text1"/>
        </w:rPr>
        <w:t xml:space="preserve">Bitte </w:t>
      </w:r>
      <w:r w:rsidR="00AB6723">
        <w:rPr>
          <w:color w:val="000000" w:themeColor="text1"/>
        </w:rPr>
        <w:t>stellen Sie sicher</w:t>
      </w:r>
      <w:r w:rsidRPr="00583E85">
        <w:rPr>
          <w:color w:val="000000" w:themeColor="text1"/>
        </w:rPr>
        <w:t xml:space="preserve">, </w:t>
      </w:r>
      <w:r w:rsidRPr="00583E85">
        <w:rPr>
          <w:b/>
          <w:color w:val="000000" w:themeColor="text1"/>
        </w:rPr>
        <w:t>dass Menschenrechtsverletzungen in Guinea strafrechtlich verfolgt werden</w:t>
      </w:r>
      <w:r w:rsidRPr="00583E85">
        <w:rPr>
          <w:color w:val="000000" w:themeColor="text1"/>
        </w:rPr>
        <w:t xml:space="preserve"> und das Land seinen Verpflichtungen gemäss dem Völkerrecht und internationalen Abkommen gerecht wird.</w:t>
      </w:r>
    </w:p>
    <w:p w:rsidR="005E0096" w:rsidRPr="00583E85" w:rsidRDefault="005E0096" w:rsidP="005E0096">
      <w:pPr>
        <w:pStyle w:val="AbschnittBriefe"/>
        <w:rPr>
          <w:color w:val="000000" w:themeColor="text1"/>
        </w:rPr>
      </w:pPr>
    </w:p>
    <w:p w:rsidR="00AE4BD1" w:rsidRPr="00583E85" w:rsidRDefault="00A331A8" w:rsidP="00A9605F">
      <w:pPr>
        <w:pStyle w:val="AbschnittBriefe"/>
        <w:rPr>
          <w:color w:val="000000" w:themeColor="text1"/>
        </w:rPr>
      </w:pPr>
      <w:r w:rsidRPr="00583E85">
        <w:rPr>
          <w:color w:val="000000" w:themeColor="text1"/>
        </w:rPr>
        <w:t>Hochachtungsvoll</w:t>
      </w:r>
    </w:p>
    <w:p w:rsidR="005E0096" w:rsidRPr="00583E85" w:rsidRDefault="005E0096" w:rsidP="00A9605F">
      <w:pPr>
        <w:pStyle w:val="AbschnittBriefe"/>
        <w:rPr>
          <w:color w:val="000000" w:themeColor="text1"/>
        </w:rPr>
      </w:pPr>
    </w:p>
    <w:p w:rsidR="00735ECC" w:rsidRPr="00583E85" w:rsidRDefault="00735ECC" w:rsidP="00A9605F">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9946005</wp:posOffset>
                </wp:positionV>
                <wp:extent cx="6120130" cy="424815"/>
                <wp:effectExtent l="0" t="1905" r="0" b="190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2A" w:rsidRPr="00AB6723" w:rsidRDefault="0028252A" w:rsidP="0028252A">
                            <w:pPr>
                              <w:rPr>
                                <w:b/>
                                <w:lang w:val="fr-CH"/>
                              </w:rPr>
                            </w:pPr>
                            <w:r w:rsidRPr="00AB6723">
                              <w:rPr>
                                <w:b/>
                                <w:lang w:val="fr-CH"/>
                              </w:rPr>
                              <w:t>Kopie:</w:t>
                            </w:r>
                          </w:p>
                          <w:p w:rsidR="003721B5" w:rsidRPr="00AB6723" w:rsidRDefault="003721B5" w:rsidP="003721B5">
                            <w:pPr>
                              <w:rPr>
                                <w:lang w:val="fr-CH"/>
                              </w:rPr>
                            </w:pPr>
                            <w:r w:rsidRPr="00AB6723">
                              <w:rPr>
                                <w:lang w:val="fr-CH"/>
                              </w:rPr>
                              <w:t>Ambassade de la République de Guinée, Rue du Valais 7-9, 1202 Genève</w:t>
                            </w:r>
                          </w:p>
                          <w:p w:rsidR="00A331A8" w:rsidRPr="00A331A8" w:rsidRDefault="003721B5" w:rsidP="003721B5">
                            <w:r w:rsidRPr="003721B5">
                              <w:t>Fax</w:t>
                            </w:r>
                            <w:r>
                              <w:t>: 022 731 65 54 / E-Mail: mission.guinea@ties.itu.int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70.9pt;margin-top:783.1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5VrwIAALI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" o:allowincell="f" o:allowoverlap="f" filled="f" stroked="f">
                <v:textbox inset="0,0,0,0">
                  <w:txbxContent>
                    <w:p w:rsidR="0028252A" w:rsidRPr="00AB6723" w:rsidRDefault="0028252A" w:rsidP="0028252A">
                      <w:pPr>
                        <w:rPr>
                          <w:b/>
                          <w:lang w:val="fr-CH"/>
                        </w:rPr>
                      </w:pPr>
                      <w:r w:rsidRPr="00AB6723">
                        <w:rPr>
                          <w:b/>
                          <w:lang w:val="fr-CH"/>
                        </w:rPr>
                        <w:t>Kopie:</w:t>
                      </w:r>
                    </w:p>
                    <w:p w:rsidR="003721B5" w:rsidRPr="00AB6723" w:rsidRDefault="003721B5" w:rsidP="003721B5">
                      <w:pPr>
                        <w:rPr>
                          <w:lang w:val="fr-CH"/>
                        </w:rPr>
                      </w:pPr>
                      <w:r w:rsidRPr="00AB6723">
                        <w:rPr>
                          <w:lang w:val="fr-CH"/>
                        </w:rPr>
                        <w:t>Ambassade de la République de Guinée, Rue du Valais 7-9, 1202 Genève</w:t>
                      </w:r>
                    </w:p>
                    <w:p w:rsidR="00A331A8" w:rsidRPr="00A331A8" w:rsidRDefault="003721B5" w:rsidP="003721B5">
                      <w:r w:rsidRPr="003721B5">
                        <w:t>Fax</w:t>
                      </w:r>
                      <w:r>
                        <w:t>: 022 731 65 54 / E-Mail: mission.guinea@ties.itu.int</w:t>
                      </w:r>
                    </w:p>
                  </w:txbxContent>
                </v:textbox>
                <w10:wrap anchorx="page" anchory="page"/>
                <w10:anchorlock/>
              </v:shape>
            </w:pict>
          </mc:Fallback>
        </mc:AlternateContent>
      </w:r>
      <w:r w:rsidR="00333A12" w:rsidRPr="00583E85">
        <w:rPr>
          <w:color w:val="000000" w:themeColor="text1"/>
        </w:rPr>
        <w:br w:type="page"/>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7728"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DF22BC" w:rsidRDefault="00A331A8" w:rsidP="00A331A8">
                            <w:pPr>
                              <w:rPr>
                                <w:sz w:val="22"/>
                                <w:szCs w:val="22"/>
                              </w:rPr>
                            </w:pPr>
                            <w:r w:rsidRPr="00DF22BC">
                              <w:rPr>
                                <w:sz w:val="22"/>
                                <w:szCs w:val="22"/>
                              </w:rPr>
                              <w:t>Absender</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70.9pt;margin-top:72.5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" o:allowincell="f" o:allowoverlap="f" filled="f" stroked="f">
                <v:textbox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mc:Fallback>
        </mc:AlternateConten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A60F1" w:rsidRPr="00583E85" w:rsidRDefault="00AA60F1" w:rsidP="00AA60F1">
      <w:pPr>
        <w:pStyle w:val="AbschnittBriefe"/>
        <w:rPr>
          <w:color w:val="000000" w:themeColor="text1"/>
        </w:rPr>
      </w:pPr>
      <w:r w:rsidRPr="00583E85">
        <w:rPr>
          <w:color w:val="000000" w:themeColor="text1"/>
        </w:rPr>
        <w:t xml:space="preserve">                                                                                                Ort und Datum:</w: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A331A8" w:rsidRPr="00583E85" w:rsidRDefault="00B666AA" w:rsidP="006D1E9C">
      <w:pPr>
        <w:pStyle w:val="BetreffzeileBrief"/>
        <w:rPr>
          <w:color w:val="000000" w:themeColor="text1"/>
        </w:rPr>
      </w:pPr>
      <w:r w:rsidRPr="00583E85">
        <w:rPr>
          <w:caps w:val="0"/>
          <w:color w:val="000000" w:themeColor="text1"/>
        </w:rPr>
        <w:t>BETRIFFT: JATUPAT «PAI» BOONPATTARARAKSA</w:t>
      </w: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6704"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5C" w:rsidRPr="0064785C" w:rsidRDefault="0064785C" w:rsidP="0064785C">
                            <w:pPr>
                              <w:rPr>
                                <w:sz w:val="22"/>
                                <w:szCs w:val="22"/>
                                <w:lang w:val="en-GB"/>
                              </w:rPr>
                            </w:pPr>
                            <w:r w:rsidRPr="0064785C">
                              <w:rPr>
                                <w:sz w:val="22"/>
                                <w:szCs w:val="22"/>
                                <w:lang w:val="en-GB"/>
                              </w:rPr>
                              <w:t>Gen Chakthip Chaijinda</w:t>
                            </w:r>
                          </w:p>
                          <w:p w:rsidR="0064785C" w:rsidRPr="0064785C" w:rsidRDefault="0064785C" w:rsidP="0064785C">
                            <w:pPr>
                              <w:rPr>
                                <w:sz w:val="22"/>
                                <w:szCs w:val="22"/>
                                <w:lang w:val="en-GB"/>
                              </w:rPr>
                            </w:pPr>
                            <w:r w:rsidRPr="0064785C">
                              <w:rPr>
                                <w:sz w:val="22"/>
                                <w:szCs w:val="22"/>
                                <w:lang w:val="en-GB"/>
                              </w:rPr>
                              <w:t>Royal Thai Police Headquarters</w:t>
                            </w:r>
                          </w:p>
                          <w:p w:rsidR="0064785C" w:rsidRPr="0064785C" w:rsidRDefault="0064785C" w:rsidP="0064785C">
                            <w:pPr>
                              <w:rPr>
                                <w:sz w:val="22"/>
                                <w:szCs w:val="22"/>
                              </w:rPr>
                            </w:pPr>
                            <w:r w:rsidRPr="0064785C">
                              <w:rPr>
                                <w:sz w:val="22"/>
                                <w:szCs w:val="22"/>
                              </w:rPr>
                              <w:t>Rama 1 Road</w:t>
                            </w:r>
                          </w:p>
                          <w:p w:rsidR="0064785C" w:rsidRPr="0064785C" w:rsidRDefault="0064785C" w:rsidP="0064785C">
                            <w:pPr>
                              <w:rPr>
                                <w:sz w:val="22"/>
                                <w:szCs w:val="22"/>
                              </w:rPr>
                            </w:pPr>
                            <w:r w:rsidRPr="0064785C">
                              <w:rPr>
                                <w:sz w:val="22"/>
                                <w:szCs w:val="22"/>
                              </w:rPr>
                              <w:t>Pathumwan</w:t>
                            </w:r>
                          </w:p>
                          <w:p w:rsidR="0064785C" w:rsidRPr="0064785C" w:rsidRDefault="0064785C" w:rsidP="0064785C">
                            <w:pPr>
                              <w:rPr>
                                <w:sz w:val="22"/>
                                <w:szCs w:val="22"/>
                              </w:rPr>
                            </w:pPr>
                            <w:r w:rsidRPr="0064785C">
                              <w:rPr>
                                <w:sz w:val="22"/>
                                <w:szCs w:val="22"/>
                              </w:rPr>
                              <w:t>Bangkok</w:t>
                            </w:r>
                          </w:p>
                          <w:p w:rsidR="00A331A8" w:rsidRPr="0064785C" w:rsidRDefault="0064785C" w:rsidP="0064785C">
                            <w:pPr>
                              <w:rPr>
                                <w:szCs w:val="22"/>
                              </w:rPr>
                            </w:pPr>
                            <w:r w:rsidRPr="0064785C">
                              <w:rPr>
                                <w:sz w:val="22"/>
                                <w:szCs w:val="22"/>
                              </w:rPr>
                              <w:t>10330, 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margin-left:351.55pt;margin-top:144.45pt;width:177.1pt;height:9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U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" o:allowincell="f" o:allowoverlap="f" filled="f" stroked="f">
                <v:textbox inset="0,0,0,0">
                  <w:txbxContent>
                    <w:p w:rsidR="0064785C" w:rsidRPr="0064785C" w:rsidRDefault="0064785C" w:rsidP="0064785C">
                      <w:pPr>
                        <w:rPr>
                          <w:sz w:val="22"/>
                          <w:szCs w:val="22"/>
                          <w:lang w:val="en-GB"/>
                        </w:rPr>
                      </w:pPr>
                      <w:r w:rsidRPr="0064785C">
                        <w:rPr>
                          <w:sz w:val="22"/>
                          <w:szCs w:val="22"/>
                          <w:lang w:val="en-GB"/>
                        </w:rPr>
                        <w:t>Gen Chakthip Chaijinda</w:t>
                      </w:r>
                    </w:p>
                    <w:p w:rsidR="0064785C" w:rsidRPr="0064785C" w:rsidRDefault="0064785C" w:rsidP="0064785C">
                      <w:pPr>
                        <w:rPr>
                          <w:sz w:val="22"/>
                          <w:szCs w:val="22"/>
                          <w:lang w:val="en-GB"/>
                        </w:rPr>
                      </w:pPr>
                      <w:r w:rsidRPr="0064785C">
                        <w:rPr>
                          <w:sz w:val="22"/>
                          <w:szCs w:val="22"/>
                          <w:lang w:val="en-GB"/>
                        </w:rPr>
                        <w:t>Royal Thai Police Headquarters</w:t>
                      </w:r>
                    </w:p>
                    <w:p w:rsidR="0064785C" w:rsidRPr="0064785C" w:rsidRDefault="0064785C" w:rsidP="0064785C">
                      <w:pPr>
                        <w:rPr>
                          <w:sz w:val="22"/>
                          <w:szCs w:val="22"/>
                        </w:rPr>
                      </w:pPr>
                      <w:r w:rsidRPr="0064785C">
                        <w:rPr>
                          <w:sz w:val="22"/>
                          <w:szCs w:val="22"/>
                        </w:rPr>
                        <w:t>Rama 1 Road</w:t>
                      </w:r>
                    </w:p>
                    <w:p w:rsidR="0064785C" w:rsidRPr="0064785C" w:rsidRDefault="0064785C" w:rsidP="0064785C">
                      <w:pPr>
                        <w:rPr>
                          <w:sz w:val="22"/>
                          <w:szCs w:val="22"/>
                        </w:rPr>
                      </w:pPr>
                      <w:r w:rsidRPr="0064785C">
                        <w:rPr>
                          <w:sz w:val="22"/>
                          <w:szCs w:val="22"/>
                        </w:rPr>
                        <w:t>Pathumwan</w:t>
                      </w:r>
                    </w:p>
                    <w:p w:rsidR="0064785C" w:rsidRPr="0064785C" w:rsidRDefault="0064785C" w:rsidP="0064785C">
                      <w:pPr>
                        <w:rPr>
                          <w:sz w:val="22"/>
                          <w:szCs w:val="22"/>
                        </w:rPr>
                      </w:pPr>
                      <w:r w:rsidRPr="0064785C">
                        <w:rPr>
                          <w:sz w:val="22"/>
                          <w:szCs w:val="22"/>
                        </w:rPr>
                        <w:t>Bangkok</w:t>
                      </w:r>
                    </w:p>
                    <w:p w:rsidR="00A331A8" w:rsidRPr="0064785C" w:rsidRDefault="0064785C" w:rsidP="0064785C">
                      <w:pPr>
                        <w:rPr>
                          <w:szCs w:val="22"/>
                        </w:rPr>
                      </w:pPr>
                      <w:r w:rsidRPr="0064785C">
                        <w:rPr>
                          <w:sz w:val="22"/>
                          <w:szCs w:val="22"/>
                        </w:rPr>
                        <w:t>10330, Thailand</w:t>
                      </w:r>
                    </w:p>
                  </w:txbxContent>
                </v:textbox>
                <w10:wrap anchorx="page" anchory="page"/>
                <w10:anchorlock/>
              </v:shape>
            </w:pict>
          </mc:Fallback>
        </mc:AlternateContent>
      </w:r>
      <w:r w:rsidR="0064785C" w:rsidRPr="00583E85">
        <w:rPr>
          <w:color w:val="000000" w:themeColor="text1"/>
        </w:rPr>
        <w:t>Sehr geehrter Herr Kommissar</w:t>
      </w:r>
    </w:p>
    <w:p w:rsidR="00A331A8" w:rsidRPr="00583E85" w:rsidRDefault="00A331A8" w:rsidP="00A331A8">
      <w:pPr>
        <w:pStyle w:val="AbschnittBriefe"/>
        <w:rPr>
          <w:color w:val="000000" w:themeColor="text1"/>
        </w:rPr>
      </w:pPr>
    </w:p>
    <w:p w:rsidR="0047223D" w:rsidRPr="00583E85" w:rsidRDefault="0047223D" w:rsidP="00A331A8">
      <w:pPr>
        <w:pStyle w:val="AbschnittBriefe"/>
        <w:rPr>
          <w:b/>
          <w:color w:val="000000" w:themeColor="text1"/>
        </w:rPr>
      </w:pPr>
      <w:r w:rsidRPr="00583E85">
        <w:rPr>
          <w:color w:val="000000" w:themeColor="text1"/>
        </w:rPr>
        <w:t xml:space="preserve">Ich bin sehr besorgt über die Situation des bekannten Menschenrechtsverteidigers und Demokratieverfechters </w:t>
      </w:r>
      <w:r w:rsidRPr="00583E85">
        <w:rPr>
          <w:b/>
          <w:color w:val="000000" w:themeColor="text1"/>
        </w:rPr>
        <w:t xml:space="preserve">Jatupat Boonpattararaksa (Pai) </w:t>
      </w:r>
      <w:r w:rsidRPr="00583E85">
        <w:rPr>
          <w:color w:val="000000" w:themeColor="text1"/>
        </w:rPr>
        <w:t xml:space="preserve">und fordere Sie auf, </w:t>
      </w:r>
      <w:r w:rsidRPr="00583E85">
        <w:rPr>
          <w:b/>
          <w:color w:val="000000" w:themeColor="text1"/>
        </w:rPr>
        <w:t>alle laufenden strafrechtlichen Ermittlungen</w:t>
      </w:r>
      <w:r w:rsidRPr="00583E85">
        <w:rPr>
          <w:color w:val="000000" w:themeColor="text1"/>
        </w:rPr>
        <w:t xml:space="preserve"> in Zusammenhang mit den Aktionen von Jatupat Boonpattararaksa und von anderen AktivistInnen </w:t>
      </w:r>
      <w:r w:rsidRPr="00583E85">
        <w:rPr>
          <w:b/>
          <w:color w:val="000000" w:themeColor="text1"/>
        </w:rPr>
        <w:t>fallenzulassen</w:t>
      </w:r>
      <w:r w:rsidRPr="00583E85">
        <w:rPr>
          <w:color w:val="000000" w:themeColor="text1"/>
        </w:rPr>
        <w:t>.</w:t>
      </w:r>
    </w:p>
    <w:p w:rsidR="0047223D" w:rsidRPr="00583E85" w:rsidRDefault="0047223D" w:rsidP="00A331A8">
      <w:pPr>
        <w:pStyle w:val="AbschnittBriefe"/>
        <w:rPr>
          <w:color w:val="000000" w:themeColor="text1"/>
        </w:rPr>
      </w:pPr>
    </w:p>
    <w:p w:rsidR="00A331A8" w:rsidRPr="00583E85" w:rsidRDefault="00A331A8" w:rsidP="00A331A8">
      <w:pPr>
        <w:pStyle w:val="AbschnittBriefe"/>
        <w:rPr>
          <w:color w:val="000000" w:themeColor="text1"/>
        </w:rPr>
      </w:pPr>
      <w:r w:rsidRPr="00583E85">
        <w:rPr>
          <w:color w:val="000000" w:themeColor="text1"/>
        </w:rPr>
        <w:t>Hochachtungsvoll</w:t>
      </w:r>
    </w:p>
    <w:p w:rsidR="001C3752" w:rsidRPr="00583E85" w:rsidRDefault="001C3752" w:rsidP="00A331A8">
      <w:pPr>
        <w:pStyle w:val="AbschnittBriefe"/>
        <w:rPr>
          <w:color w:val="000000" w:themeColor="text1"/>
        </w:rPr>
      </w:pPr>
    </w:p>
    <w:p w:rsidR="0047223D" w:rsidRPr="00583E85" w:rsidRDefault="0047223D" w:rsidP="00A331A8">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8752" behindDoc="0" locked="1" layoutInCell="0" allowOverlap="0">
                <wp:simplePos x="0" y="0"/>
                <wp:positionH relativeFrom="page">
                  <wp:posOffset>900430</wp:posOffset>
                </wp:positionH>
                <wp:positionV relativeFrom="page">
                  <wp:posOffset>9848215</wp:posOffset>
                </wp:positionV>
                <wp:extent cx="6120130" cy="424815"/>
                <wp:effectExtent l="0" t="0" r="0" b="444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36396A" w:rsidRDefault="00A331A8" w:rsidP="00A331A8">
                            <w:pPr>
                              <w:rPr>
                                <w:b/>
                              </w:rPr>
                            </w:pPr>
                            <w:r w:rsidRPr="0036396A">
                              <w:rPr>
                                <w:b/>
                              </w:rPr>
                              <w:t>Kopie:</w:t>
                            </w:r>
                          </w:p>
                          <w:p w:rsidR="0036396A" w:rsidRPr="0036396A" w:rsidRDefault="0036396A" w:rsidP="0036396A">
                            <w:r w:rsidRPr="0036396A">
                              <w:t>Botschaft des Königreichs Thailand, Kirchstrasse 56, 3097 Liebefeld</w:t>
                            </w:r>
                          </w:p>
                          <w:p w:rsidR="00A331A8" w:rsidRPr="00A331A8" w:rsidRDefault="0036396A" w:rsidP="0036396A">
                            <w:r w:rsidRPr="0036396A">
                              <w:t>Fax: 031</w:t>
                            </w:r>
                            <w:r>
                              <w:t xml:space="preserve">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70.9pt;margin-top:775.4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2D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" o:allowincell="f" o:allowoverlap="f" filled="f" stroked="f">
                <v:textbox inset="0,0,0,0">
                  <w:txbxContent>
                    <w:p w:rsidR="00A331A8" w:rsidRPr="0036396A" w:rsidRDefault="00A331A8" w:rsidP="00A331A8">
                      <w:pPr>
                        <w:rPr>
                          <w:b/>
                        </w:rPr>
                      </w:pPr>
                      <w:r w:rsidRPr="0036396A">
                        <w:rPr>
                          <w:b/>
                        </w:rPr>
                        <w:t>Kopie:</w:t>
                      </w:r>
                    </w:p>
                    <w:p w:rsidR="0036396A" w:rsidRPr="0036396A" w:rsidRDefault="0036396A" w:rsidP="0036396A">
                      <w:r w:rsidRPr="0036396A">
                        <w:t>Botschaft des Königreichs Thailand, Kirchstrasse 56, 3097 Liebefeld</w:t>
                      </w:r>
                    </w:p>
                    <w:p w:rsidR="00A331A8" w:rsidRPr="00A331A8" w:rsidRDefault="0036396A" w:rsidP="0036396A">
                      <w:r w:rsidRPr="0036396A">
                        <w:t>Fax: 031</w:t>
                      </w:r>
                      <w:r>
                        <w:t xml:space="preserve"> 970 30 35 / E-mail: thai.bern@bluewin.ch</w:t>
                      </w:r>
                    </w:p>
                  </w:txbxContent>
                </v:textbox>
                <w10:wrap anchorx="page" anchory="page"/>
                <w10:anchorlock/>
              </v:shape>
            </w:pict>
          </mc:Fallback>
        </mc:AlternateContent>
      </w:r>
      <w:r w:rsidR="00A331A8" w:rsidRPr="00583E85">
        <w:rPr>
          <w:color w:val="000000" w:themeColor="text1"/>
        </w:rPr>
        <w:br w:type="page"/>
      </w: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4896"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52" w:rsidRPr="00DF22BC" w:rsidRDefault="001C3752" w:rsidP="001C3752">
                            <w:pPr>
                              <w:rPr>
                                <w:sz w:val="22"/>
                                <w:szCs w:val="22"/>
                              </w:rPr>
                            </w:pPr>
                            <w:r w:rsidRPr="00DF22BC">
                              <w:rPr>
                                <w:sz w:val="22"/>
                                <w:szCs w:val="22"/>
                              </w:rPr>
                              <w:t>Absender</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70.9pt;margin-top:72.5pt;width:155.9pt;height:85.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W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" o:allowincell="f" o:allowoverlap="f" filled="f" stroked="f">
                <v:textbox inset="0,0,0,0">
                  <w:txbxContent>
                    <w:p w:rsidR="001C3752" w:rsidRPr="00DF22BC" w:rsidRDefault="001C3752" w:rsidP="001C3752">
                      <w:pPr>
                        <w:rPr>
                          <w:sz w:val="22"/>
                          <w:szCs w:val="22"/>
                        </w:rPr>
                      </w:pPr>
                      <w:r w:rsidRPr="00DF22BC">
                        <w:rPr>
                          <w:sz w:val="22"/>
                          <w:szCs w:val="22"/>
                        </w:rPr>
                        <w:t>Absender</w:t>
                      </w:r>
                      <w:r>
                        <w:rPr>
                          <w:sz w:val="22"/>
                          <w:szCs w:val="22"/>
                        </w:rPr>
                        <w:t>:</w:t>
                      </w:r>
                    </w:p>
                  </w:txbxContent>
                </v:textbox>
                <w10:wrap anchorx="page" anchory="page"/>
                <w10:anchorlock/>
              </v:shape>
            </w:pict>
          </mc:Fallback>
        </mc:AlternateContent>
      </w: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r w:rsidRPr="00583E85">
        <w:rPr>
          <w:color w:val="000000" w:themeColor="text1"/>
        </w:rPr>
        <w:t xml:space="preserve">                                                                                                Ort und Datum:</w:t>
      </w: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47223D" w:rsidRPr="00583E85" w:rsidRDefault="0047223D" w:rsidP="001C3752">
      <w:pPr>
        <w:pStyle w:val="AbschnittBriefe"/>
        <w:rPr>
          <w:color w:val="000000" w:themeColor="text1"/>
        </w:rPr>
      </w:pPr>
    </w:p>
    <w:p w:rsidR="0047223D" w:rsidRPr="00583E85" w:rsidRDefault="0047223D" w:rsidP="001C3752">
      <w:pPr>
        <w:pStyle w:val="AbschnittBriefe"/>
        <w:rPr>
          <w:color w:val="000000" w:themeColor="text1"/>
        </w:rPr>
      </w:pPr>
    </w:p>
    <w:p w:rsidR="00B666AA" w:rsidRPr="00583E85" w:rsidRDefault="00B666AA" w:rsidP="00B666AA">
      <w:pPr>
        <w:pStyle w:val="BetreffzeileBrief"/>
        <w:rPr>
          <w:color w:val="000000" w:themeColor="text1"/>
        </w:rPr>
      </w:pPr>
      <w:r w:rsidRPr="00583E85">
        <w:rPr>
          <w:caps w:val="0"/>
          <w:color w:val="000000" w:themeColor="text1"/>
        </w:rPr>
        <w:t>BETRIFFT: JATUPAT «PAI» BOONPATTARARAKSA</w:t>
      </w:r>
    </w:p>
    <w:p w:rsidR="001C3752" w:rsidRPr="00583E85" w:rsidRDefault="001C3752" w:rsidP="001C3752">
      <w:pPr>
        <w:pStyle w:val="AbschnittBriefe"/>
        <w:rPr>
          <w:color w:val="000000" w:themeColor="text1"/>
        </w:rPr>
      </w:pPr>
    </w:p>
    <w:p w:rsidR="0047223D" w:rsidRPr="00583E85" w:rsidRDefault="0047223D" w:rsidP="001C3752">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3872" behindDoc="0" locked="1" layoutInCell="0" allowOverlap="0">
                <wp:simplePos x="0" y="0"/>
                <wp:positionH relativeFrom="page">
                  <wp:posOffset>4464685</wp:posOffset>
                </wp:positionH>
                <wp:positionV relativeFrom="page">
                  <wp:posOffset>1834515</wp:posOffset>
                </wp:positionV>
                <wp:extent cx="2466975" cy="1203325"/>
                <wp:effectExtent l="0" t="0" r="2540" b="635"/>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5C" w:rsidRPr="0064785C" w:rsidRDefault="0064785C" w:rsidP="0064785C">
                            <w:pPr>
                              <w:rPr>
                                <w:sz w:val="21"/>
                                <w:szCs w:val="21"/>
                                <w:lang w:val="en-GB"/>
                              </w:rPr>
                            </w:pPr>
                            <w:r w:rsidRPr="0064785C">
                              <w:rPr>
                                <w:sz w:val="21"/>
                                <w:szCs w:val="21"/>
                                <w:lang w:val="en-GB"/>
                              </w:rPr>
                              <w:t xml:space="preserve">Pol. Sub. Lt. Pongniwat Yuthapanborparn </w:t>
                            </w:r>
                          </w:p>
                          <w:p w:rsidR="0064785C" w:rsidRPr="0064785C" w:rsidRDefault="0064785C" w:rsidP="0064785C">
                            <w:pPr>
                              <w:rPr>
                                <w:sz w:val="21"/>
                                <w:szCs w:val="21"/>
                                <w:lang w:val="en-GB"/>
                              </w:rPr>
                            </w:pPr>
                            <w:r w:rsidRPr="0064785C">
                              <w:rPr>
                                <w:sz w:val="21"/>
                                <w:szCs w:val="21"/>
                                <w:lang w:val="en-GB"/>
                              </w:rPr>
                              <w:t>Office of the Attorney General</w:t>
                            </w:r>
                          </w:p>
                          <w:p w:rsidR="0064785C" w:rsidRPr="0064785C" w:rsidRDefault="0064785C" w:rsidP="0064785C">
                            <w:pPr>
                              <w:rPr>
                                <w:sz w:val="21"/>
                                <w:szCs w:val="21"/>
                                <w:lang w:val="en-GB"/>
                              </w:rPr>
                            </w:pPr>
                            <w:r w:rsidRPr="0064785C">
                              <w:rPr>
                                <w:sz w:val="21"/>
                                <w:szCs w:val="21"/>
                                <w:lang w:val="en-GB"/>
                              </w:rPr>
                              <w:t>The Government Complex</w:t>
                            </w:r>
                          </w:p>
                          <w:p w:rsidR="0064785C" w:rsidRPr="0064785C" w:rsidRDefault="0064785C" w:rsidP="0064785C">
                            <w:pPr>
                              <w:rPr>
                                <w:sz w:val="21"/>
                                <w:szCs w:val="21"/>
                                <w:lang w:val="en-GB"/>
                              </w:rPr>
                            </w:pPr>
                            <w:r w:rsidRPr="0064785C">
                              <w:rPr>
                                <w:sz w:val="21"/>
                                <w:szCs w:val="21"/>
                                <w:lang w:val="en-GB"/>
                              </w:rPr>
                              <w:t>Chaengwatthana Rd., Tungsonghong, Laksi</w:t>
                            </w:r>
                          </w:p>
                          <w:p w:rsidR="0064785C" w:rsidRPr="0064785C" w:rsidRDefault="0064785C" w:rsidP="0064785C">
                            <w:pPr>
                              <w:rPr>
                                <w:sz w:val="21"/>
                                <w:szCs w:val="21"/>
                              </w:rPr>
                            </w:pPr>
                            <w:r w:rsidRPr="0064785C">
                              <w:rPr>
                                <w:sz w:val="21"/>
                                <w:szCs w:val="21"/>
                              </w:rPr>
                              <w:t>Bangkok</w:t>
                            </w:r>
                          </w:p>
                          <w:p w:rsidR="001C3752" w:rsidRPr="0064785C" w:rsidRDefault="0064785C" w:rsidP="0064785C">
                            <w:pPr>
                              <w:rPr>
                                <w:sz w:val="21"/>
                                <w:szCs w:val="21"/>
                              </w:rPr>
                            </w:pPr>
                            <w:r w:rsidRPr="0064785C">
                              <w:rPr>
                                <w:sz w:val="21"/>
                                <w:szCs w:val="21"/>
                              </w:rPr>
                              <w:t>10210, 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3" type="#_x0000_t202" style="position:absolute;margin-left:351.55pt;margin-top:144.45pt;width:194.25pt;height:94.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v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" o:allowincell="f" o:allowoverlap="f" filled="f" stroked="f">
                <v:textbox inset="0,0,0,0">
                  <w:txbxContent>
                    <w:p w:rsidR="0064785C" w:rsidRPr="0064785C" w:rsidRDefault="0064785C" w:rsidP="0064785C">
                      <w:pPr>
                        <w:rPr>
                          <w:sz w:val="21"/>
                          <w:szCs w:val="21"/>
                          <w:lang w:val="en-GB"/>
                        </w:rPr>
                      </w:pPr>
                      <w:r w:rsidRPr="0064785C">
                        <w:rPr>
                          <w:sz w:val="21"/>
                          <w:szCs w:val="21"/>
                          <w:lang w:val="en-GB"/>
                        </w:rPr>
                        <w:t xml:space="preserve">Pol. Sub. Lt. Pongniwat Yuthapanborparn </w:t>
                      </w:r>
                    </w:p>
                    <w:p w:rsidR="0064785C" w:rsidRPr="0064785C" w:rsidRDefault="0064785C" w:rsidP="0064785C">
                      <w:pPr>
                        <w:rPr>
                          <w:sz w:val="21"/>
                          <w:szCs w:val="21"/>
                          <w:lang w:val="en-GB"/>
                        </w:rPr>
                      </w:pPr>
                      <w:r w:rsidRPr="0064785C">
                        <w:rPr>
                          <w:sz w:val="21"/>
                          <w:szCs w:val="21"/>
                          <w:lang w:val="en-GB"/>
                        </w:rPr>
                        <w:t>Office of the Attorney General</w:t>
                      </w:r>
                    </w:p>
                    <w:p w:rsidR="0064785C" w:rsidRPr="0064785C" w:rsidRDefault="0064785C" w:rsidP="0064785C">
                      <w:pPr>
                        <w:rPr>
                          <w:sz w:val="21"/>
                          <w:szCs w:val="21"/>
                          <w:lang w:val="en-GB"/>
                        </w:rPr>
                      </w:pPr>
                      <w:r w:rsidRPr="0064785C">
                        <w:rPr>
                          <w:sz w:val="21"/>
                          <w:szCs w:val="21"/>
                          <w:lang w:val="en-GB"/>
                        </w:rPr>
                        <w:t>The Government Complex</w:t>
                      </w:r>
                    </w:p>
                    <w:p w:rsidR="0064785C" w:rsidRPr="0064785C" w:rsidRDefault="0064785C" w:rsidP="0064785C">
                      <w:pPr>
                        <w:rPr>
                          <w:sz w:val="21"/>
                          <w:szCs w:val="21"/>
                          <w:lang w:val="en-GB"/>
                        </w:rPr>
                      </w:pPr>
                      <w:r w:rsidRPr="0064785C">
                        <w:rPr>
                          <w:sz w:val="21"/>
                          <w:szCs w:val="21"/>
                          <w:lang w:val="en-GB"/>
                        </w:rPr>
                        <w:t>Chaengwatthana Rd., Tungsonghong, Laksi</w:t>
                      </w:r>
                    </w:p>
                    <w:p w:rsidR="0064785C" w:rsidRPr="0064785C" w:rsidRDefault="0064785C" w:rsidP="0064785C">
                      <w:pPr>
                        <w:rPr>
                          <w:sz w:val="21"/>
                          <w:szCs w:val="21"/>
                        </w:rPr>
                      </w:pPr>
                      <w:r w:rsidRPr="0064785C">
                        <w:rPr>
                          <w:sz w:val="21"/>
                          <w:szCs w:val="21"/>
                        </w:rPr>
                        <w:t>Bangkok</w:t>
                      </w:r>
                    </w:p>
                    <w:p w:rsidR="001C3752" w:rsidRPr="0064785C" w:rsidRDefault="0064785C" w:rsidP="0064785C">
                      <w:pPr>
                        <w:rPr>
                          <w:sz w:val="21"/>
                          <w:szCs w:val="21"/>
                        </w:rPr>
                      </w:pPr>
                      <w:r w:rsidRPr="0064785C">
                        <w:rPr>
                          <w:sz w:val="21"/>
                          <w:szCs w:val="21"/>
                        </w:rPr>
                        <w:t>10210, Thailand</w:t>
                      </w:r>
                    </w:p>
                  </w:txbxContent>
                </v:textbox>
                <w10:wrap anchorx="page" anchory="page"/>
                <w10:anchorlock/>
              </v:shape>
            </w:pict>
          </mc:Fallback>
        </mc:AlternateContent>
      </w:r>
      <w:r w:rsidR="0064785C" w:rsidRPr="00583E85">
        <w:rPr>
          <w:color w:val="000000" w:themeColor="text1"/>
        </w:rPr>
        <w:t>Sehr geehrter Herr Generalstaatsanwalt</w:t>
      </w:r>
    </w:p>
    <w:p w:rsidR="001C3752" w:rsidRPr="00583E85" w:rsidRDefault="001C3752" w:rsidP="001C3752">
      <w:pPr>
        <w:pStyle w:val="AbschnittBriefe"/>
        <w:rPr>
          <w:color w:val="000000" w:themeColor="text1"/>
        </w:rPr>
      </w:pPr>
    </w:p>
    <w:p w:rsidR="001C3752" w:rsidRPr="00583E85" w:rsidRDefault="0047223D" w:rsidP="001C3752">
      <w:pPr>
        <w:pStyle w:val="AbschnittBriefe"/>
        <w:rPr>
          <w:color w:val="000000" w:themeColor="text1"/>
        </w:rPr>
      </w:pPr>
      <w:r w:rsidRPr="00583E85">
        <w:rPr>
          <w:color w:val="000000" w:themeColor="text1"/>
        </w:rPr>
        <w:t xml:space="preserve">Ich bin sehr besorgt über die Situation des bekannten Menschenrechtsverteidigers und Demokratieverfechters </w:t>
      </w:r>
      <w:r w:rsidRPr="00583E85">
        <w:rPr>
          <w:b/>
          <w:color w:val="000000" w:themeColor="text1"/>
        </w:rPr>
        <w:t xml:space="preserve">Jatupat Boonpattararaksa (Pai) </w:t>
      </w:r>
      <w:r w:rsidRPr="00583E85">
        <w:rPr>
          <w:color w:val="000000" w:themeColor="text1"/>
        </w:rPr>
        <w:t xml:space="preserve">und fordere Sie auf, </w:t>
      </w:r>
      <w:r w:rsidRPr="00583E85">
        <w:rPr>
          <w:b/>
          <w:color w:val="000000" w:themeColor="text1"/>
        </w:rPr>
        <w:t>alle gegen Jatupat Boonpattararaksa anhängigen Strafverfahren zu beenden</w:t>
      </w:r>
      <w:r w:rsidRPr="00583E85">
        <w:rPr>
          <w:color w:val="000000" w:themeColor="text1"/>
        </w:rPr>
        <w:t xml:space="preserve"> und zu gewährleisten, dass weder er noch andere AktivistInnen aufgrund der friedlichen Wahrnehmung von Rechten und Freiheiten angeklagt werden, die das Völkerrecht ihnen garantiert.</w:t>
      </w:r>
    </w:p>
    <w:p w:rsidR="0047223D" w:rsidRPr="00583E85" w:rsidRDefault="0047223D" w:rsidP="001C3752">
      <w:pPr>
        <w:pStyle w:val="AbschnittBriefe"/>
        <w:rPr>
          <w:color w:val="000000" w:themeColor="text1"/>
        </w:rPr>
      </w:pPr>
    </w:p>
    <w:p w:rsidR="001C3752" w:rsidRPr="00583E85" w:rsidRDefault="001C3752" w:rsidP="001C3752">
      <w:pPr>
        <w:pStyle w:val="AbschnittBriefe"/>
        <w:rPr>
          <w:color w:val="000000" w:themeColor="text1"/>
        </w:rPr>
      </w:pPr>
      <w:r w:rsidRPr="00583E85">
        <w:rPr>
          <w:color w:val="000000" w:themeColor="text1"/>
        </w:rPr>
        <w:t>Hochachtungsvoll</w:t>
      </w:r>
    </w:p>
    <w:p w:rsidR="001C3752" w:rsidRPr="00583E85" w:rsidRDefault="001C3752" w:rsidP="001C3752">
      <w:pPr>
        <w:pStyle w:val="AbschnittBriefe"/>
        <w:rPr>
          <w:color w:val="000000" w:themeColor="text1"/>
        </w:rPr>
      </w:pPr>
    </w:p>
    <w:p w:rsidR="0047223D" w:rsidRPr="00583E85" w:rsidRDefault="0047223D" w:rsidP="001C3752">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5920" behindDoc="0" locked="1" layoutInCell="0" allowOverlap="0">
                <wp:simplePos x="0" y="0"/>
                <wp:positionH relativeFrom="page">
                  <wp:posOffset>900430</wp:posOffset>
                </wp:positionH>
                <wp:positionV relativeFrom="page">
                  <wp:posOffset>9848215</wp:posOffset>
                </wp:positionV>
                <wp:extent cx="6120130" cy="424815"/>
                <wp:effectExtent l="0" t="0" r="0" b="444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36396A" w:rsidRPr="00A331A8" w:rsidRDefault="0036396A" w:rsidP="0036396A">
                            <w:r w:rsidRPr="0036396A">
                              <w:t>Fax: 031</w:t>
                            </w:r>
                            <w:r>
                              <w:t xml:space="preserve"> 970 30 35 / E-mail: thai.bern@bluewin.ch</w:t>
                            </w:r>
                          </w:p>
                          <w:p w:rsidR="001C3752" w:rsidRPr="0036396A" w:rsidRDefault="001C3752" w:rsidP="003639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margin-left:70.9pt;margin-top:775.45pt;width:481.9pt;height:3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Gq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" o:allowincell="f" o:allowoverlap="f" filled="f" stroked="f">
                <v:textbox inset="0,0,0,0">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36396A" w:rsidRPr="00A331A8" w:rsidRDefault="0036396A" w:rsidP="0036396A">
                      <w:r w:rsidRPr="0036396A">
                        <w:t>Fax: 031</w:t>
                      </w:r>
                      <w:r>
                        <w:t xml:space="preserve"> 970 30 35 / E-mail: thai.bern@bluewin.ch</w:t>
                      </w:r>
                    </w:p>
                    <w:p w:rsidR="001C3752" w:rsidRPr="0036396A" w:rsidRDefault="001C3752" w:rsidP="0036396A"/>
                  </w:txbxContent>
                </v:textbox>
                <w10:wrap anchorx="page" anchory="page"/>
                <w10:anchorlock/>
              </v:shape>
            </w:pict>
          </mc:Fallback>
        </mc:AlternateContent>
      </w:r>
      <w:r w:rsidR="001C3752" w:rsidRPr="00583E85">
        <w:rPr>
          <w:color w:val="000000" w:themeColor="text1"/>
        </w:rPr>
        <w:br w:type="page"/>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0800" behindDoc="0" locked="1" layoutInCell="0" allowOverlap="0">
                <wp:simplePos x="0" y="0"/>
                <wp:positionH relativeFrom="page">
                  <wp:posOffset>900430</wp:posOffset>
                </wp:positionH>
                <wp:positionV relativeFrom="page">
                  <wp:posOffset>920115</wp:posOffset>
                </wp:positionV>
                <wp:extent cx="1979930" cy="1080135"/>
                <wp:effectExtent l="0" t="0" r="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DF22BC" w:rsidRDefault="00A331A8" w:rsidP="00A331A8">
                            <w:pPr>
                              <w:rPr>
                                <w:sz w:val="22"/>
                                <w:szCs w:val="22"/>
                              </w:rPr>
                            </w:pPr>
                            <w:r w:rsidRPr="00DF22BC">
                              <w:rPr>
                                <w:sz w:val="22"/>
                                <w:szCs w:val="22"/>
                              </w:rPr>
                              <w:t>Absender</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70.9pt;margin-top:72.4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" o:allowincell="f" o:allowoverlap="f" filled="f" stroked="f">
                <v:textbox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mc:Fallback>
        </mc:AlternateConten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A60F1" w:rsidRPr="00583E85" w:rsidRDefault="00AA60F1" w:rsidP="00AA60F1">
      <w:pPr>
        <w:pStyle w:val="AbschnittBriefe"/>
        <w:rPr>
          <w:color w:val="000000" w:themeColor="text1"/>
        </w:rPr>
      </w:pPr>
      <w:r w:rsidRPr="00583E85">
        <w:rPr>
          <w:color w:val="000000" w:themeColor="text1"/>
        </w:rPr>
        <w:t xml:space="preserve">                                                                                                Ort und Datum:</w: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B666AA" w:rsidRPr="00583E85" w:rsidRDefault="00B666AA" w:rsidP="00B666AA">
      <w:pPr>
        <w:pStyle w:val="BetreffzeileBrief"/>
        <w:rPr>
          <w:color w:val="000000" w:themeColor="text1"/>
        </w:rPr>
      </w:pPr>
      <w:r w:rsidRPr="00583E85">
        <w:rPr>
          <w:caps w:val="0"/>
          <w:color w:val="000000" w:themeColor="text1"/>
        </w:rPr>
        <w:t>BETRIFFT: JATUPAT «PAI» BOONPATTARARAKSA</w:t>
      </w: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9776" behindDoc="0" locked="1" layoutInCell="0" allowOverlap="0">
                <wp:simplePos x="0" y="0"/>
                <wp:positionH relativeFrom="page">
                  <wp:posOffset>4464685</wp:posOffset>
                </wp:positionH>
                <wp:positionV relativeFrom="page">
                  <wp:posOffset>1834515</wp:posOffset>
                </wp:positionV>
                <wp:extent cx="2245360" cy="1203325"/>
                <wp:effectExtent l="0" t="0" r="0" b="63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03" w:rsidRPr="00051703" w:rsidRDefault="00051703" w:rsidP="00051703">
                            <w:pPr>
                              <w:rPr>
                                <w:sz w:val="21"/>
                                <w:szCs w:val="21"/>
                                <w:lang w:val="en-GB"/>
                              </w:rPr>
                            </w:pPr>
                            <w:r w:rsidRPr="00051703">
                              <w:rPr>
                                <w:sz w:val="21"/>
                                <w:szCs w:val="21"/>
                                <w:lang w:val="en-GB"/>
                              </w:rPr>
                              <w:t>Suwaphan Tanyuvardhana</w:t>
                            </w:r>
                          </w:p>
                          <w:p w:rsidR="00051703" w:rsidRPr="00051703" w:rsidRDefault="00051703" w:rsidP="00051703">
                            <w:pPr>
                              <w:rPr>
                                <w:sz w:val="21"/>
                                <w:szCs w:val="21"/>
                                <w:lang w:val="en-GB"/>
                              </w:rPr>
                            </w:pPr>
                            <w:r w:rsidRPr="00051703">
                              <w:rPr>
                                <w:sz w:val="21"/>
                                <w:szCs w:val="21"/>
                                <w:lang w:val="en-GB"/>
                              </w:rPr>
                              <w:t>Ministry of Justice</w:t>
                            </w:r>
                          </w:p>
                          <w:p w:rsidR="00051703" w:rsidRPr="00051703" w:rsidRDefault="00051703" w:rsidP="00051703">
                            <w:pPr>
                              <w:rPr>
                                <w:sz w:val="21"/>
                                <w:szCs w:val="21"/>
                                <w:lang w:val="en-GB"/>
                              </w:rPr>
                            </w:pPr>
                            <w:r w:rsidRPr="00051703">
                              <w:rPr>
                                <w:sz w:val="21"/>
                                <w:szCs w:val="21"/>
                                <w:lang w:val="en-GB"/>
                              </w:rPr>
                              <w:t>Government Centre Building A</w:t>
                            </w:r>
                          </w:p>
                          <w:p w:rsidR="00051703" w:rsidRPr="00051703" w:rsidRDefault="00051703" w:rsidP="00051703">
                            <w:pPr>
                              <w:rPr>
                                <w:sz w:val="21"/>
                                <w:szCs w:val="21"/>
                                <w:lang w:val="en-GB"/>
                              </w:rPr>
                            </w:pPr>
                            <w:r w:rsidRPr="00051703">
                              <w:rPr>
                                <w:sz w:val="21"/>
                                <w:szCs w:val="21"/>
                                <w:lang w:val="en-GB"/>
                              </w:rPr>
                              <w:t>120 Moo 3</w:t>
                            </w:r>
                          </w:p>
                          <w:p w:rsidR="00051703" w:rsidRPr="00051703" w:rsidRDefault="00051703" w:rsidP="00051703">
                            <w:pPr>
                              <w:rPr>
                                <w:sz w:val="21"/>
                                <w:szCs w:val="21"/>
                                <w:lang w:val="en-GB"/>
                              </w:rPr>
                            </w:pPr>
                            <w:r>
                              <w:rPr>
                                <w:sz w:val="21"/>
                                <w:szCs w:val="21"/>
                                <w:lang w:val="en-GB"/>
                              </w:rPr>
                              <w:t xml:space="preserve">Chaengwatthana Road, </w:t>
                            </w:r>
                            <w:r w:rsidRPr="00051703">
                              <w:rPr>
                                <w:sz w:val="21"/>
                                <w:szCs w:val="21"/>
                                <w:lang w:val="en-GB"/>
                              </w:rPr>
                              <w:t>Tungsonghong, Laksi</w:t>
                            </w:r>
                          </w:p>
                          <w:p w:rsidR="00051703" w:rsidRPr="00051703" w:rsidRDefault="00051703" w:rsidP="00051703">
                            <w:pPr>
                              <w:rPr>
                                <w:sz w:val="21"/>
                                <w:szCs w:val="21"/>
                                <w:lang w:val="en-GB"/>
                              </w:rPr>
                            </w:pPr>
                            <w:r w:rsidRPr="00051703">
                              <w:rPr>
                                <w:sz w:val="21"/>
                                <w:szCs w:val="21"/>
                                <w:lang w:val="en-GB"/>
                              </w:rPr>
                              <w:t>Bangkok 10210</w:t>
                            </w:r>
                          </w:p>
                          <w:p w:rsidR="00A331A8" w:rsidRPr="00051703" w:rsidRDefault="00051703" w:rsidP="00051703">
                            <w:pPr>
                              <w:rPr>
                                <w:sz w:val="21"/>
                                <w:szCs w:val="21"/>
                              </w:rPr>
                            </w:pPr>
                            <w:r w:rsidRPr="00051703">
                              <w:rPr>
                                <w:sz w:val="21"/>
                                <w:szCs w:val="21"/>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margin-left:351.55pt;margin-top:144.45pt;width:176.8pt;height:9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CH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" o:allowincell="f" o:allowoverlap="f" filled="f" stroked="f">
                <v:textbox inset="0,0,0,0">
                  <w:txbxContent>
                    <w:p w:rsidR="00051703" w:rsidRPr="00051703" w:rsidRDefault="00051703" w:rsidP="00051703">
                      <w:pPr>
                        <w:rPr>
                          <w:sz w:val="21"/>
                          <w:szCs w:val="21"/>
                          <w:lang w:val="en-GB"/>
                        </w:rPr>
                      </w:pPr>
                      <w:r w:rsidRPr="00051703">
                        <w:rPr>
                          <w:sz w:val="21"/>
                          <w:szCs w:val="21"/>
                          <w:lang w:val="en-GB"/>
                        </w:rPr>
                        <w:t>Suwaphan Tanyuvardhana</w:t>
                      </w:r>
                    </w:p>
                    <w:p w:rsidR="00051703" w:rsidRPr="00051703" w:rsidRDefault="00051703" w:rsidP="00051703">
                      <w:pPr>
                        <w:rPr>
                          <w:sz w:val="21"/>
                          <w:szCs w:val="21"/>
                          <w:lang w:val="en-GB"/>
                        </w:rPr>
                      </w:pPr>
                      <w:r w:rsidRPr="00051703">
                        <w:rPr>
                          <w:sz w:val="21"/>
                          <w:szCs w:val="21"/>
                          <w:lang w:val="en-GB"/>
                        </w:rPr>
                        <w:t>Ministry of Justice</w:t>
                      </w:r>
                    </w:p>
                    <w:p w:rsidR="00051703" w:rsidRPr="00051703" w:rsidRDefault="00051703" w:rsidP="00051703">
                      <w:pPr>
                        <w:rPr>
                          <w:sz w:val="21"/>
                          <w:szCs w:val="21"/>
                          <w:lang w:val="en-GB"/>
                        </w:rPr>
                      </w:pPr>
                      <w:r w:rsidRPr="00051703">
                        <w:rPr>
                          <w:sz w:val="21"/>
                          <w:szCs w:val="21"/>
                          <w:lang w:val="en-GB"/>
                        </w:rPr>
                        <w:t>Government Centre Building A</w:t>
                      </w:r>
                    </w:p>
                    <w:p w:rsidR="00051703" w:rsidRPr="00051703" w:rsidRDefault="00051703" w:rsidP="00051703">
                      <w:pPr>
                        <w:rPr>
                          <w:sz w:val="21"/>
                          <w:szCs w:val="21"/>
                          <w:lang w:val="en-GB"/>
                        </w:rPr>
                      </w:pPr>
                      <w:r w:rsidRPr="00051703">
                        <w:rPr>
                          <w:sz w:val="21"/>
                          <w:szCs w:val="21"/>
                          <w:lang w:val="en-GB"/>
                        </w:rPr>
                        <w:t>120 Moo 3</w:t>
                      </w:r>
                    </w:p>
                    <w:p w:rsidR="00051703" w:rsidRPr="00051703" w:rsidRDefault="00051703" w:rsidP="00051703">
                      <w:pPr>
                        <w:rPr>
                          <w:sz w:val="21"/>
                          <w:szCs w:val="21"/>
                          <w:lang w:val="en-GB"/>
                        </w:rPr>
                      </w:pPr>
                      <w:r>
                        <w:rPr>
                          <w:sz w:val="21"/>
                          <w:szCs w:val="21"/>
                          <w:lang w:val="en-GB"/>
                        </w:rPr>
                        <w:t xml:space="preserve">Chaengwatthana Road, </w:t>
                      </w:r>
                      <w:r w:rsidRPr="00051703">
                        <w:rPr>
                          <w:sz w:val="21"/>
                          <w:szCs w:val="21"/>
                          <w:lang w:val="en-GB"/>
                        </w:rPr>
                        <w:t>Tungsonghong, Laksi</w:t>
                      </w:r>
                    </w:p>
                    <w:p w:rsidR="00051703" w:rsidRPr="00051703" w:rsidRDefault="00051703" w:rsidP="00051703">
                      <w:pPr>
                        <w:rPr>
                          <w:sz w:val="21"/>
                          <w:szCs w:val="21"/>
                          <w:lang w:val="en-GB"/>
                        </w:rPr>
                      </w:pPr>
                      <w:r w:rsidRPr="00051703">
                        <w:rPr>
                          <w:sz w:val="21"/>
                          <w:szCs w:val="21"/>
                          <w:lang w:val="en-GB"/>
                        </w:rPr>
                        <w:t>Bangkok 10210</w:t>
                      </w:r>
                    </w:p>
                    <w:p w:rsidR="00A331A8" w:rsidRPr="00051703" w:rsidRDefault="00051703" w:rsidP="00051703">
                      <w:pPr>
                        <w:rPr>
                          <w:sz w:val="21"/>
                          <w:szCs w:val="21"/>
                        </w:rPr>
                      </w:pPr>
                      <w:r w:rsidRPr="00051703">
                        <w:rPr>
                          <w:sz w:val="21"/>
                          <w:szCs w:val="21"/>
                        </w:rPr>
                        <w:t>Thailand</w:t>
                      </w:r>
                    </w:p>
                  </w:txbxContent>
                </v:textbox>
                <w10:wrap anchorx="page" anchory="page"/>
                <w10:anchorlock/>
              </v:shape>
            </w:pict>
          </mc:Fallback>
        </mc:AlternateContent>
      </w:r>
      <w:r w:rsidR="00051703" w:rsidRPr="00583E85">
        <w:rPr>
          <w:color w:val="000000" w:themeColor="text1"/>
        </w:rPr>
        <w:t>Sehr geehrter Herr Minister</w:t>
      </w: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r w:rsidRPr="00583E85">
        <w:rPr>
          <w:color w:val="000000" w:themeColor="text1"/>
        </w:rPr>
        <w:t xml:space="preserve">Ich bin sehr besorgt über die Situation des bekannten Menschenrechtsverteidigers und Demokratieverfechters </w:t>
      </w:r>
      <w:r w:rsidRPr="00583E85">
        <w:rPr>
          <w:b/>
          <w:color w:val="000000" w:themeColor="text1"/>
        </w:rPr>
        <w:t xml:space="preserve">Jatupat Boonpattararaksa (Pai) </w:t>
      </w:r>
      <w:r w:rsidRPr="00583E85">
        <w:rPr>
          <w:color w:val="000000" w:themeColor="text1"/>
        </w:rPr>
        <w:t xml:space="preserve">und fordere Sie auf sicherzustellen, dass Jatupat Boonpattararaksa sowie andere AktivistInnen </w:t>
      </w:r>
      <w:r w:rsidRPr="00583E85">
        <w:rPr>
          <w:b/>
          <w:color w:val="000000" w:themeColor="text1"/>
        </w:rPr>
        <w:t>ein faires Verfahren</w:t>
      </w:r>
      <w:r w:rsidRPr="00583E85">
        <w:rPr>
          <w:color w:val="000000" w:themeColor="text1"/>
        </w:rPr>
        <w:t xml:space="preserve"> erhalten und dass sie nicht für die friedliche Ausübung ihrer Rechte und Freiheiten verurteilt oder bestraft werden. </w:t>
      </w:r>
    </w:p>
    <w:p w:rsidR="0047223D" w:rsidRPr="00583E85" w:rsidRDefault="0047223D" w:rsidP="00A331A8">
      <w:pPr>
        <w:pStyle w:val="AbschnittBriefe"/>
        <w:rPr>
          <w:color w:val="000000" w:themeColor="text1"/>
        </w:rPr>
      </w:pPr>
    </w:p>
    <w:p w:rsidR="0047223D" w:rsidRPr="00583E85" w:rsidRDefault="00A331A8" w:rsidP="00A331A8">
      <w:pPr>
        <w:pStyle w:val="AbschnittBriefe"/>
        <w:rPr>
          <w:color w:val="000000" w:themeColor="text1"/>
        </w:rPr>
      </w:pPr>
      <w:r w:rsidRPr="00583E85">
        <w:rPr>
          <w:color w:val="000000" w:themeColor="text1"/>
        </w:rPr>
        <w:t>Hochachtungsvoll</w:t>
      </w:r>
    </w:p>
    <w:p w:rsidR="0047223D" w:rsidRPr="00583E85" w:rsidRDefault="0047223D" w:rsidP="00A331A8">
      <w:pPr>
        <w:pStyle w:val="AbschnittBriefe"/>
        <w:rPr>
          <w:color w:val="000000" w:themeColor="text1"/>
        </w:rPr>
      </w:pPr>
    </w:p>
    <w:p w:rsidR="00BA2BC4"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1824" behindDoc="0" locked="1" layoutInCell="0" allowOverlap="0">
                <wp:simplePos x="0" y="0"/>
                <wp:positionH relativeFrom="page">
                  <wp:posOffset>900430</wp:posOffset>
                </wp:positionH>
                <wp:positionV relativeFrom="page">
                  <wp:posOffset>9848215</wp:posOffset>
                </wp:positionV>
                <wp:extent cx="6120130" cy="424815"/>
                <wp:effectExtent l="0" t="0" r="0" b="444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A331A8" w:rsidRPr="0036396A" w:rsidRDefault="0036396A" w:rsidP="0036396A">
                            <w:r w:rsidRPr="0036396A">
                              <w:t>Fax: 031</w:t>
                            </w:r>
                            <w:r>
                              <w:t xml:space="preserve">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margin-left:70.9pt;margin-top:775.4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" o:allowincell="f" o:allowoverlap="f" filled="f" stroked="f">
                <v:textbox inset="0,0,0,0">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A331A8" w:rsidRPr="0036396A" w:rsidRDefault="0036396A" w:rsidP="0036396A">
                      <w:r w:rsidRPr="0036396A">
                        <w:t>Fax: 031</w:t>
                      </w:r>
                      <w:r>
                        <w:t xml:space="preserve"> 970 30 35 / E-mail: thai.bern@bluewin.ch</w:t>
                      </w:r>
                    </w:p>
                  </w:txbxContent>
                </v:textbox>
                <w10:wrap anchorx="page" anchory="page"/>
                <w10:anchorlock/>
              </v:shape>
            </w:pict>
          </mc:Fallback>
        </mc:AlternateContent>
      </w:r>
    </w:p>
    <w:sectPr w:rsidR="00BA2BC4" w:rsidRPr="00583E85"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B4" w:rsidRPr="008702FA" w:rsidRDefault="00A97BB4" w:rsidP="00553907">
      <w:r w:rsidRPr="008702FA">
        <w:separator/>
      </w:r>
    </w:p>
  </w:endnote>
  <w:endnote w:type="continuationSeparator" w:id="0">
    <w:p w:rsidR="00A97BB4" w:rsidRPr="008702FA" w:rsidRDefault="00A97BB4"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8" w:rsidRPr="00320343" w:rsidRDefault="006932C0" w:rsidP="00020788">
    <w:pPr>
      <w:pStyle w:val="AmnestyAdressblock"/>
    </w:pPr>
    <w:r>
      <w:rPr>
        <w:b/>
        <w:noProof/>
        <w:lang w:eastAsia="de-CH"/>
      </w:rPr>
      <mc:AlternateContent>
        <mc:Choice Requires="wps">
          <w:drawing>
            <wp:anchor distT="0" distB="0" distL="114300" distR="114300" simplePos="0" relativeHeight="251660288" behindDoc="0" locked="0" layoutInCell="1" allowOverlap="1">
              <wp:simplePos x="0" y="0"/>
              <wp:positionH relativeFrom="column">
                <wp:posOffset>5492750</wp:posOffset>
              </wp:positionH>
              <wp:positionV relativeFrom="paragraph">
                <wp:posOffset>3761740</wp:posOffset>
              </wp:positionV>
              <wp:extent cx="1148715" cy="565785"/>
              <wp:effectExtent l="0" t="1270" r="0" b="444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88" w:rsidRDefault="003E4647"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8" type="#_x0000_t202" style="position:absolute;margin-left:432.5pt;margin-top:296.2pt;width:90.45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B3/W65tAIAALoF&#10;AAAOAAAAAAAAAAAAAAAAAC4CAABkcnMvZTJvRG9jLnhtbFBLAQItABQABgAIAAAAIQAQzieY3wAA&#10;AAwBAAAPAAAAAAAAAAAAAAAAAA4FAABkcnMvZG93bnJldi54bWxQSwUGAAAAAAQABADzAAAAGgYA&#10;AAAA&#10;" filled="f" stroked="f">
              <v:textbox>
                <w:txbxContent>
                  <w:p w:rsidR="00020788" w:rsidRDefault="003E4647"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mc:Fallback>
      </mc:AlternateContent>
    </w:r>
    <w:r w:rsidR="00020788" w:rsidRPr="00320343">
      <w:rPr>
        <w:b/>
      </w:rPr>
      <w:t>AMNESTY INTERNATIONAL</w:t>
    </w:r>
    <w:r w:rsidR="00020788" w:rsidRPr="00320343">
      <w:t xml:space="preserve">  Schweizer Sektion . Section Suisse . Sezione Svizzera . Speichergasse 33 . Postfach . 3001 Bern</w:t>
    </w:r>
  </w:p>
  <w:p w:rsidR="00333A12" w:rsidRPr="006D1B48" w:rsidRDefault="003E4647"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6D1B48">
      <w:rPr>
        <w:lang w:val="en-GB"/>
      </w:rPr>
      <w:t>F: +41 31 307 22 33 . info@amnesty.ch . www.amnesty.ch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12" w:rsidRPr="00EC6E9F" w:rsidRDefault="00333A12" w:rsidP="00EC6E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AE4BD1" w:rsidRDefault="00AE4BD1" w:rsidP="00333A12">
    <w:pPr>
      <w:pStyle w:val="Fuzeile"/>
    </w:pPr>
    <w:r w:rsidRPr="00AE4BD1">
      <w:t xml:space="preserve">Kopie an: </w:t>
    </w:r>
  </w:p>
  <w:p w:rsidR="00AE4BD1" w:rsidRPr="00AE4BD1" w:rsidRDefault="00AE4BD1" w:rsidP="00333A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B4" w:rsidRPr="008702FA" w:rsidRDefault="00A97BB4" w:rsidP="00553907">
      <w:r w:rsidRPr="008702FA">
        <w:separator/>
      </w:r>
    </w:p>
  </w:footnote>
  <w:footnote w:type="continuationSeparator" w:id="0">
    <w:p w:rsidR="00A97BB4" w:rsidRPr="008702FA" w:rsidRDefault="00A97BB4" w:rsidP="00553907">
      <w:r w:rsidRPr="008702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Default="00AC7873"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5" w:rsidRDefault="00AC7873" w:rsidP="00CC6921">
    <w:pPr>
      <w:pStyle w:val="Kopfzeile"/>
      <w:framePr w:wrap="around" w:vAnchor="text" w:hAnchor="margin" w:xAlign="right" w:y="1"/>
      <w:rPr>
        <w:rStyle w:val="Seitenzahl"/>
      </w:rPr>
    </w:pPr>
    <w:r>
      <w:rPr>
        <w:rStyle w:val="Seitenzahl"/>
      </w:rPr>
      <w:fldChar w:fldCharType="begin"/>
    </w:r>
    <w:r w:rsidR="00387FE5">
      <w:rPr>
        <w:rStyle w:val="Seitenzahl"/>
      </w:rPr>
      <w:instrText xml:space="preserve">PAGE  </w:instrText>
    </w:r>
    <w:r>
      <w:rPr>
        <w:rStyle w:val="Seitenzahl"/>
      </w:rPr>
      <w:fldChar w:fldCharType="end"/>
    </w:r>
  </w:p>
  <w:p w:rsidR="00387FE5" w:rsidRDefault="00387FE5" w:rsidP="00241ED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5" w:rsidRPr="0060540A" w:rsidRDefault="00387FE5" w:rsidP="00B71CB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F5CC4" w:rsidRDefault="006932C0" w:rsidP="0051256A">
    <w:pPr>
      <w:pStyle w:val="Kopfzeile"/>
      <w:jc w:val="center"/>
      <w:rPr>
        <w:noProof/>
        <w:sz w:val="16"/>
        <w:szCs w:val="16"/>
        <w:lang w:eastAsia="de-CH"/>
      </w:rPr>
    </w:pPr>
    <w:r>
      <w:rPr>
        <w:noProof/>
        <w:sz w:val="16"/>
        <w:szCs w:val="16"/>
        <w:lang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5328920</wp:posOffset>
              </wp:positionV>
              <wp:extent cx="269875" cy="0"/>
              <wp:effectExtent l="6350" t="13970" r="9525" b="5080"/>
              <wp:wrapNone/>
              <wp:docPr id="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CF" id="Line 7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mwEwIAACg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I5d&#10;2bA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Pr>
        <w:noProof/>
        <w:sz w:val="16"/>
        <w:szCs w:val="16"/>
        <w:lang w:eastAsia="de-CH"/>
      </w:rPr>
      <mc:AlternateContent>
        <mc:Choice Requires="wps">
          <w:drawing>
            <wp:anchor distT="0" distB="0" distL="114300" distR="114300" simplePos="0" relativeHeight="251658240" behindDoc="0" locked="1" layoutInCell="0" allowOverlap="0">
              <wp:simplePos x="0" y="0"/>
              <wp:positionH relativeFrom="page">
                <wp:posOffset>215900</wp:posOffset>
              </wp:positionH>
              <wp:positionV relativeFrom="page">
                <wp:posOffset>7560945</wp:posOffset>
              </wp:positionV>
              <wp:extent cx="215900" cy="0"/>
              <wp:effectExtent l="6350" t="7620" r="6350" b="1143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7876" id="Line 6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A/aaso&#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Pr>
        <w:noProof/>
        <w:sz w:val="16"/>
        <w:szCs w:val="16"/>
        <w:lang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8FD8" id="Line 6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Ju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fTPLRmMK6EiFptbSiOntSL2Wj63SGl646oPY8UX88G8rKQkbxJCRtn4ILd8FkziCEHr2Of&#10;Tq3tAyR0AJ2iHOe7HPzkEYXDPJvMUxCNgivLn6JYCSlvqcY6/4nrHgWjwhJoR2hy3DgfqJDyFhJu&#10;UnotpIx6S4WGCs8n+SQmOC0FC84Q5ux+V0uLjiRMTPxiXeB5DLP6oFgE6zhhq6vtiZAXGy6XKuBB&#10;MUDnal1G4sc8na9mq1kxKvLpalSkTTP6uK6L0XSdPU2aD01dN9nPQC0ryk4wxlVgdxvPrPg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BOn7Ju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B30EC" w:rsidRDefault="006932C0" w:rsidP="00012F60">
    <w:pPr>
      <w:pStyle w:val="Kopfzeile"/>
      <w:jc w:val="center"/>
      <w:rPr>
        <w:b/>
        <w:sz w:val="28"/>
        <w:szCs w:val="28"/>
      </w:rPr>
    </w:pPr>
    <w:r>
      <w:rPr>
        <w:b/>
        <w:noProof/>
        <w:sz w:val="28"/>
        <w:szCs w:val="28"/>
        <w:lang w:eastAsia="de-CH"/>
      </w:rPr>
      <mc:AlternateContent>
        <mc:Choice Requires="wps">
          <w:drawing>
            <wp:anchor distT="0" distB="0" distL="114300" distR="114300" simplePos="0" relativeHeight="251654144"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BE220" id="Line 5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VV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JEV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NaFVV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r w:rsidR="00BC4C4C">
      <w:rPr>
        <w:b/>
        <w:noProof/>
        <w:sz w:val="28"/>
        <w:szCs w:val="28"/>
        <w:lang w:eastAsia="de-CH"/>
      </w:rPr>
      <w:t>Maja Musterfrau</w:t>
    </w:r>
  </w:p>
  <w:p w:rsidR="00012F60" w:rsidRPr="008B30EC" w:rsidRDefault="006932C0" w:rsidP="00012F60">
    <w:pPr>
      <w:pStyle w:val="Kopfzeile"/>
      <w:jc w:val="center"/>
      <w:rPr>
        <w:sz w:val="28"/>
        <w:szCs w:val="28"/>
      </w:rPr>
    </w:pPr>
    <w:r>
      <w:rPr>
        <w:b/>
        <w:noProof/>
        <w:sz w:val="28"/>
        <w:szCs w:val="28"/>
        <w:lang w:eastAsia="de-CH"/>
      </w:rPr>
      <mc:AlternateContent>
        <mc:Choice Requires="wps">
          <w:drawing>
            <wp:anchor distT="0" distB="0" distL="114300" distR="114300" simplePos="0" relativeHeight="251656192" behindDoc="0" locked="0" layoutInCell="0" allowOverlap="0">
              <wp:simplePos x="0" y="0"/>
              <wp:positionH relativeFrom="page">
                <wp:posOffset>215900</wp:posOffset>
              </wp:positionH>
              <wp:positionV relativeFrom="paragraph">
                <wp:posOffset>5328920</wp:posOffset>
              </wp:positionV>
              <wp:extent cx="269875" cy="0"/>
              <wp:effectExtent l="6350" t="13970" r="9525" b="508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F766" id="Line 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rt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" o:allowincell="f" o:allowoverlap="f">
              <w10:wrap anchorx="page"/>
            </v:line>
          </w:pict>
        </mc:Fallback>
      </mc:AlternateContent>
    </w:r>
    <w:r>
      <w:rPr>
        <w:b/>
        <w:noProof/>
        <w:sz w:val="28"/>
        <w:szCs w:val="28"/>
        <w:lang w:eastAsia="de-CH"/>
      </w:rPr>
      <mc:AlternateContent>
        <mc:Choice Requires="wps">
          <w:drawing>
            <wp:anchor distT="0" distB="0" distL="114300" distR="114300" simplePos="0" relativeHeight="251655168" behindDoc="0" locked="1" layoutInCell="0" allowOverlap="0">
              <wp:simplePos x="0" y="0"/>
              <wp:positionH relativeFrom="page">
                <wp:posOffset>215900</wp:posOffset>
              </wp:positionH>
              <wp:positionV relativeFrom="page">
                <wp:posOffset>7560945</wp:posOffset>
              </wp:positionV>
              <wp:extent cx="215900" cy="635"/>
              <wp:effectExtent l="6350" t="7620" r="6350" b="1079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ACCB" id="Line 5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PZFQIAACo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" o:allowincell="f" o:allowoverlap="f">
              <w10:wrap anchorx="page" anchory="page"/>
              <w10:anchorlock/>
            </v:line>
          </w:pict>
        </mc:Fallback>
      </mc:AlternateContent>
    </w:r>
    <w:r w:rsidR="00012F60" w:rsidRPr="008B30EC">
      <w:rPr>
        <w:sz w:val="28"/>
        <w:szCs w:val="28"/>
      </w:rPr>
      <w:t>Beispielstrasse 666</w:t>
    </w:r>
  </w:p>
  <w:p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C5"/>
    <w:rsid w:val="00004532"/>
    <w:rsid w:val="00012F60"/>
    <w:rsid w:val="00013213"/>
    <w:rsid w:val="00014359"/>
    <w:rsid w:val="00020788"/>
    <w:rsid w:val="00025C14"/>
    <w:rsid w:val="00040CB3"/>
    <w:rsid w:val="00051703"/>
    <w:rsid w:val="00075D51"/>
    <w:rsid w:val="000776CA"/>
    <w:rsid w:val="00095BA5"/>
    <w:rsid w:val="000A33C9"/>
    <w:rsid w:val="000C26CF"/>
    <w:rsid w:val="000C3A18"/>
    <w:rsid w:val="000D05AF"/>
    <w:rsid w:val="000D1E1A"/>
    <w:rsid w:val="000D63CF"/>
    <w:rsid w:val="000F271D"/>
    <w:rsid w:val="00107195"/>
    <w:rsid w:val="00125361"/>
    <w:rsid w:val="001334B2"/>
    <w:rsid w:val="00140C91"/>
    <w:rsid w:val="0015194A"/>
    <w:rsid w:val="00152A99"/>
    <w:rsid w:val="00164691"/>
    <w:rsid w:val="00170EF4"/>
    <w:rsid w:val="001776A4"/>
    <w:rsid w:val="00186C2E"/>
    <w:rsid w:val="00187393"/>
    <w:rsid w:val="001877AE"/>
    <w:rsid w:val="001A7F68"/>
    <w:rsid w:val="001B1DEA"/>
    <w:rsid w:val="001B29C5"/>
    <w:rsid w:val="001C3752"/>
    <w:rsid w:val="001D1400"/>
    <w:rsid w:val="001D501A"/>
    <w:rsid w:val="00207995"/>
    <w:rsid w:val="00221988"/>
    <w:rsid w:val="00241ED9"/>
    <w:rsid w:val="0024497D"/>
    <w:rsid w:val="00254954"/>
    <w:rsid w:val="00254ED0"/>
    <w:rsid w:val="00256D0B"/>
    <w:rsid w:val="00260001"/>
    <w:rsid w:val="002609C7"/>
    <w:rsid w:val="002713BA"/>
    <w:rsid w:val="00274867"/>
    <w:rsid w:val="00275983"/>
    <w:rsid w:val="00276417"/>
    <w:rsid w:val="0028076B"/>
    <w:rsid w:val="0028252A"/>
    <w:rsid w:val="0028726C"/>
    <w:rsid w:val="00293671"/>
    <w:rsid w:val="002D2F9D"/>
    <w:rsid w:val="002F0468"/>
    <w:rsid w:val="00303EE5"/>
    <w:rsid w:val="00305D86"/>
    <w:rsid w:val="00312E5E"/>
    <w:rsid w:val="00320343"/>
    <w:rsid w:val="00333A12"/>
    <w:rsid w:val="00342831"/>
    <w:rsid w:val="00343B7D"/>
    <w:rsid w:val="0036396A"/>
    <w:rsid w:val="00370680"/>
    <w:rsid w:val="003721B5"/>
    <w:rsid w:val="003765BA"/>
    <w:rsid w:val="003766B1"/>
    <w:rsid w:val="00376EAD"/>
    <w:rsid w:val="00387FE5"/>
    <w:rsid w:val="00396E52"/>
    <w:rsid w:val="003C09E1"/>
    <w:rsid w:val="003E0DA7"/>
    <w:rsid w:val="003E4647"/>
    <w:rsid w:val="003E77CB"/>
    <w:rsid w:val="003F2034"/>
    <w:rsid w:val="003F2E00"/>
    <w:rsid w:val="004003E1"/>
    <w:rsid w:val="0041222D"/>
    <w:rsid w:val="00417E41"/>
    <w:rsid w:val="004210FC"/>
    <w:rsid w:val="00431AE6"/>
    <w:rsid w:val="00446E7B"/>
    <w:rsid w:val="004624AB"/>
    <w:rsid w:val="0047223D"/>
    <w:rsid w:val="004733B1"/>
    <w:rsid w:val="004927F6"/>
    <w:rsid w:val="00495EA2"/>
    <w:rsid w:val="00497AF9"/>
    <w:rsid w:val="004A2D0C"/>
    <w:rsid w:val="004B15D3"/>
    <w:rsid w:val="004B2C97"/>
    <w:rsid w:val="004B7173"/>
    <w:rsid w:val="004D4A94"/>
    <w:rsid w:val="004F3441"/>
    <w:rsid w:val="004F6535"/>
    <w:rsid w:val="004F6ED0"/>
    <w:rsid w:val="00501F03"/>
    <w:rsid w:val="0050504D"/>
    <w:rsid w:val="00506E6C"/>
    <w:rsid w:val="00510FEC"/>
    <w:rsid w:val="0051256A"/>
    <w:rsid w:val="0052649A"/>
    <w:rsid w:val="00526988"/>
    <w:rsid w:val="00534AE5"/>
    <w:rsid w:val="00540269"/>
    <w:rsid w:val="005470B5"/>
    <w:rsid w:val="005478B9"/>
    <w:rsid w:val="00552E5F"/>
    <w:rsid w:val="00553907"/>
    <w:rsid w:val="00561872"/>
    <w:rsid w:val="005651A7"/>
    <w:rsid w:val="00583E85"/>
    <w:rsid w:val="00585C63"/>
    <w:rsid w:val="005864A0"/>
    <w:rsid w:val="00595256"/>
    <w:rsid w:val="00596DDE"/>
    <w:rsid w:val="005A6BCE"/>
    <w:rsid w:val="005A778D"/>
    <w:rsid w:val="005C0044"/>
    <w:rsid w:val="005C36F5"/>
    <w:rsid w:val="005D6620"/>
    <w:rsid w:val="005E0096"/>
    <w:rsid w:val="005E0B36"/>
    <w:rsid w:val="00600B0C"/>
    <w:rsid w:val="0060540A"/>
    <w:rsid w:val="006058AB"/>
    <w:rsid w:val="0061101C"/>
    <w:rsid w:val="006244CF"/>
    <w:rsid w:val="0064785C"/>
    <w:rsid w:val="006519BB"/>
    <w:rsid w:val="00665289"/>
    <w:rsid w:val="006672F2"/>
    <w:rsid w:val="0067489B"/>
    <w:rsid w:val="0067639B"/>
    <w:rsid w:val="006840C3"/>
    <w:rsid w:val="006932C0"/>
    <w:rsid w:val="006973E5"/>
    <w:rsid w:val="006A3357"/>
    <w:rsid w:val="006A51AC"/>
    <w:rsid w:val="006B566F"/>
    <w:rsid w:val="006B5B6D"/>
    <w:rsid w:val="006C4A39"/>
    <w:rsid w:val="006D1B48"/>
    <w:rsid w:val="006D1E9C"/>
    <w:rsid w:val="006F17A0"/>
    <w:rsid w:val="006F1C06"/>
    <w:rsid w:val="007147E1"/>
    <w:rsid w:val="00720F40"/>
    <w:rsid w:val="007210EC"/>
    <w:rsid w:val="00723B23"/>
    <w:rsid w:val="00724387"/>
    <w:rsid w:val="00725708"/>
    <w:rsid w:val="0073376D"/>
    <w:rsid w:val="00735E44"/>
    <w:rsid w:val="00735ECC"/>
    <w:rsid w:val="00744757"/>
    <w:rsid w:val="00746522"/>
    <w:rsid w:val="00773FD2"/>
    <w:rsid w:val="00781539"/>
    <w:rsid w:val="00783744"/>
    <w:rsid w:val="0079129D"/>
    <w:rsid w:val="007A3A48"/>
    <w:rsid w:val="007A6568"/>
    <w:rsid w:val="007A7075"/>
    <w:rsid w:val="007B481D"/>
    <w:rsid w:val="007C0588"/>
    <w:rsid w:val="007C0BB9"/>
    <w:rsid w:val="007C3A4D"/>
    <w:rsid w:val="007C7DA1"/>
    <w:rsid w:val="00802998"/>
    <w:rsid w:val="00815711"/>
    <w:rsid w:val="00817939"/>
    <w:rsid w:val="00837051"/>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77DD2"/>
    <w:rsid w:val="00982B54"/>
    <w:rsid w:val="0098582C"/>
    <w:rsid w:val="009A178E"/>
    <w:rsid w:val="009B27B5"/>
    <w:rsid w:val="009B6BDE"/>
    <w:rsid w:val="009C1CDB"/>
    <w:rsid w:val="009C3542"/>
    <w:rsid w:val="009D7050"/>
    <w:rsid w:val="009E2DE1"/>
    <w:rsid w:val="009E4445"/>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97BB4"/>
    <w:rsid w:val="00AA171E"/>
    <w:rsid w:val="00AA60F1"/>
    <w:rsid w:val="00AB23DD"/>
    <w:rsid w:val="00AB6723"/>
    <w:rsid w:val="00AC6099"/>
    <w:rsid w:val="00AC7873"/>
    <w:rsid w:val="00AE2629"/>
    <w:rsid w:val="00AE4BD1"/>
    <w:rsid w:val="00AE7279"/>
    <w:rsid w:val="00AF62CB"/>
    <w:rsid w:val="00B01A70"/>
    <w:rsid w:val="00B07E14"/>
    <w:rsid w:val="00B1349E"/>
    <w:rsid w:val="00B2036D"/>
    <w:rsid w:val="00B24716"/>
    <w:rsid w:val="00B27E64"/>
    <w:rsid w:val="00B3343A"/>
    <w:rsid w:val="00B44706"/>
    <w:rsid w:val="00B55F5A"/>
    <w:rsid w:val="00B6623D"/>
    <w:rsid w:val="00B666AA"/>
    <w:rsid w:val="00B71CB1"/>
    <w:rsid w:val="00B73E40"/>
    <w:rsid w:val="00B813D5"/>
    <w:rsid w:val="00B842F2"/>
    <w:rsid w:val="00B910E1"/>
    <w:rsid w:val="00B963A5"/>
    <w:rsid w:val="00B96C57"/>
    <w:rsid w:val="00BA2BC4"/>
    <w:rsid w:val="00BA3141"/>
    <w:rsid w:val="00BB71E3"/>
    <w:rsid w:val="00BB7F1D"/>
    <w:rsid w:val="00BC0D9B"/>
    <w:rsid w:val="00BC4C4C"/>
    <w:rsid w:val="00BC6EC0"/>
    <w:rsid w:val="00BD6FED"/>
    <w:rsid w:val="00BE012A"/>
    <w:rsid w:val="00BE3223"/>
    <w:rsid w:val="00BE5032"/>
    <w:rsid w:val="00BF2E27"/>
    <w:rsid w:val="00C03BB2"/>
    <w:rsid w:val="00C05A00"/>
    <w:rsid w:val="00C15293"/>
    <w:rsid w:val="00C16265"/>
    <w:rsid w:val="00C17266"/>
    <w:rsid w:val="00C20F20"/>
    <w:rsid w:val="00C211F0"/>
    <w:rsid w:val="00C25283"/>
    <w:rsid w:val="00C2774F"/>
    <w:rsid w:val="00C333F9"/>
    <w:rsid w:val="00C5556A"/>
    <w:rsid w:val="00C5664E"/>
    <w:rsid w:val="00C62DC3"/>
    <w:rsid w:val="00C71FD1"/>
    <w:rsid w:val="00C8351F"/>
    <w:rsid w:val="00CA2B0D"/>
    <w:rsid w:val="00CA55E6"/>
    <w:rsid w:val="00CB13D8"/>
    <w:rsid w:val="00CB1785"/>
    <w:rsid w:val="00CC49E1"/>
    <w:rsid w:val="00CC6921"/>
    <w:rsid w:val="00CE1E16"/>
    <w:rsid w:val="00CF5765"/>
    <w:rsid w:val="00D045EB"/>
    <w:rsid w:val="00D1445A"/>
    <w:rsid w:val="00D16E83"/>
    <w:rsid w:val="00D2055E"/>
    <w:rsid w:val="00D2642D"/>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47052"/>
    <w:rsid w:val="00F52FD2"/>
    <w:rsid w:val="00F53CBA"/>
    <w:rsid w:val="00F566AA"/>
    <w:rsid w:val="00F60292"/>
    <w:rsid w:val="00F728DA"/>
    <w:rsid w:val="00FA57FD"/>
    <w:rsid w:val="00FB1255"/>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7AF397-BDBB-43FB-AF51-CB000DC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C5664E"/>
    <w:pPr>
      <w:ind w:right="-108"/>
    </w:pPr>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C5664E"/>
    <w:pPr>
      <w:ind w:right="-107"/>
    </w:pPr>
    <w:rPr>
      <w:rFonts w:ascii="Arial" w:hAnsi="Arial"/>
      <w:sz w:val="18"/>
      <w:szCs w:val="18"/>
      <w:lang w:val="en-GB"/>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Fett">
    <w:name w:val="Strong"/>
    <w:basedOn w:val="Absatz-Standardschriftart"/>
    <w:uiPriority w:val="22"/>
    <w:qFormat/>
    <w:rsid w:val="00004532"/>
    <w:rPr>
      <w:b/>
      <w:bCs/>
    </w:rPr>
  </w:style>
  <w:style w:type="character" w:styleId="Hyperlink">
    <w:name w:val="Hyperlink"/>
    <w:basedOn w:val="Absatz-Standardschriftart"/>
    <w:rsid w:val="001B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sion.guinea@ties.itu.int"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i.bern@bluewin.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ctc@ago.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_BgdV_TEMPLATE_D.DOT</Template>
  <TotalTime>0</TotalTime>
  <Pages>6</Pages>
  <Words>1317</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Thierry Corbat</cp:lastModifiedBy>
  <cp:revision>2</cp:revision>
  <cp:lastPrinted>2010-07-27T08:03:00Z</cp:lastPrinted>
  <dcterms:created xsi:type="dcterms:W3CDTF">2017-05-04T07:58:00Z</dcterms:created>
  <dcterms:modified xsi:type="dcterms:W3CDTF">2017-05-04T07:58:00Z</dcterms:modified>
</cp:coreProperties>
</file>