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F5" w:rsidRPr="00E003E4" w:rsidRDefault="00CA6EF5" w:rsidP="00CA6EF5">
      <w:pPr>
        <w:pStyle w:val="Default"/>
        <w:rPr>
          <w:rFonts w:asciiTheme="minorHAnsi" w:hAnsiTheme="minorHAnsi" w:cstheme="minorHAnsi"/>
          <w:b/>
        </w:rPr>
      </w:pPr>
      <w:bookmarkStart w:id="0" w:name="_GoBack"/>
      <w:r w:rsidRPr="00E003E4">
        <w:rPr>
          <w:rFonts w:asciiTheme="minorHAnsi" w:hAnsiTheme="minorHAnsi" w:cstheme="minorHAnsi"/>
          <w:b/>
        </w:rPr>
        <w:t>MODEL</w:t>
      </w:r>
      <w:r w:rsidR="00CF6366">
        <w:rPr>
          <w:rFonts w:asciiTheme="minorHAnsi" w:hAnsiTheme="minorHAnsi" w:cstheme="minorHAnsi"/>
          <w:b/>
        </w:rPr>
        <w:t>L</w:t>
      </w:r>
      <w:r w:rsidR="00E003E4" w:rsidRPr="00E003E4">
        <w:rPr>
          <w:rFonts w:asciiTheme="minorHAnsi" w:hAnsiTheme="minorHAnsi" w:cstheme="minorHAnsi"/>
          <w:b/>
        </w:rPr>
        <w:t>-BRIEF</w:t>
      </w:r>
      <w:r w:rsidRPr="00E003E4">
        <w:rPr>
          <w:rFonts w:asciiTheme="minorHAnsi" w:hAnsiTheme="minorHAnsi" w:cstheme="minorHAnsi"/>
          <w:b/>
        </w:rPr>
        <w:t xml:space="preserve"> </w:t>
      </w:r>
      <w:r w:rsidR="00E003E4" w:rsidRPr="00E003E4">
        <w:rPr>
          <w:rFonts w:asciiTheme="minorHAnsi" w:hAnsiTheme="minorHAnsi" w:cstheme="minorHAnsi"/>
          <w:b/>
        </w:rPr>
        <w:t>FÜR HOO YEW WAH, MALAYSIA</w:t>
      </w:r>
    </w:p>
    <w:bookmarkEnd w:id="0"/>
    <w:p w:rsidR="007832B2" w:rsidRPr="00E003E4" w:rsidRDefault="007832B2" w:rsidP="00CA6EF5">
      <w:pPr>
        <w:pStyle w:val="Default"/>
        <w:rPr>
          <w:rFonts w:asciiTheme="minorHAnsi" w:hAnsiTheme="minorHAnsi" w:cstheme="minorHAnsi"/>
          <w:b/>
          <w:sz w:val="18"/>
          <w:szCs w:val="18"/>
        </w:rPr>
      </w:pPr>
    </w:p>
    <w:p w:rsidR="007832B2" w:rsidRPr="00E003E4" w:rsidRDefault="007832B2" w:rsidP="00CA6EF5">
      <w:pPr>
        <w:pStyle w:val="Default"/>
        <w:rPr>
          <w:rFonts w:asciiTheme="minorHAnsi" w:hAnsiTheme="minorHAnsi" w:cstheme="minorHAnsi"/>
          <w:i/>
          <w:sz w:val="22"/>
          <w:szCs w:val="22"/>
        </w:rPr>
      </w:pPr>
      <w:r w:rsidRPr="00E003E4">
        <w:rPr>
          <w:rFonts w:asciiTheme="minorHAnsi" w:hAnsiTheme="minorHAnsi" w:cstheme="minorHAnsi"/>
          <w:i/>
          <w:sz w:val="22"/>
          <w:szCs w:val="22"/>
        </w:rPr>
        <w:t xml:space="preserve">Die Aktion richtet sich an den Sultan des </w:t>
      </w:r>
      <w:proofErr w:type="spellStart"/>
      <w:r w:rsidRPr="00E003E4">
        <w:rPr>
          <w:rFonts w:asciiTheme="minorHAnsi" w:hAnsiTheme="minorHAnsi" w:cstheme="minorHAnsi"/>
          <w:i/>
          <w:sz w:val="22"/>
          <w:szCs w:val="22"/>
        </w:rPr>
        <w:t>Johor</w:t>
      </w:r>
      <w:proofErr w:type="spellEnd"/>
      <w:r w:rsidRPr="00E003E4">
        <w:rPr>
          <w:rFonts w:asciiTheme="minorHAnsi" w:hAnsiTheme="minorHAnsi" w:cstheme="minorHAnsi"/>
          <w:i/>
          <w:sz w:val="22"/>
          <w:szCs w:val="22"/>
        </w:rPr>
        <w:t>-Staates in Malaysia, der Brief sollte aber an Amnesty Malaysia geschickt werden: Die Sektion sammelt die Briefe und wird sie</w:t>
      </w:r>
      <w:r w:rsidR="0068122C" w:rsidRPr="00E003E4">
        <w:rPr>
          <w:rFonts w:asciiTheme="minorHAnsi" w:hAnsiTheme="minorHAnsi" w:cstheme="minorHAnsi"/>
          <w:i/>
          <w:sz w:val="22"/>
          <w:szCs w:val="22"/>
        </w:rPr>
        <w:t xml:space="preserve"> </w:t>
      </w:r>
      <w:r w:rsidR="00E003E4" w:rsidRPr="00E003E4">
        <w:rPr>
          <w:rFonts w:asciiTheme="minorHAnsi" w:hAnsiTheme="minorHAnsi" w:cstheme="minorHAnsi"/>
          <w:i/>
          <w:sz w:val="22"/>
          <w:szCs w:val="22"/>
        </w:rPr>
        <w:t>im Rahmen ihrer Kampagne an den Sultan übergeben.</w:t>
      </w:r>
    </w:p>
    <w:p w:rsidR="00CA6EF5" w:rsidRPr="00E003E4" w:rsidRDefault="00CA6EF5" w:rsidP="00CA6EF5">
      <w:pPr>
        <w:pStyle w:val="Default"/>
        <w:rPr>
          <w:rFonts w:asciiTheme="minorHAnsi" w:hAnsiTheme="minorHAnsi" w:cstheme="minorHAnsi"/>
          <w:b/>
          <w:bCs/>
          <w:sz w:val="22"/>
          <w:szCs w:val="22"/>
        </w:rPr>
      </w:pPr>
    </w:p>
    <w:p w:rsidR="00CA6EF5" w:rsidRPr="00E003E4" w:rsidRDefault="00CA6EF5" w:rsidP="00CA6EF5">
      <w:pPr>
        <w:pStyle w:val="Default"/>
        <w:rPr>
          <w:rFonts w:asciiTheme="minorHAnsi" w:hAnsiTheme="minorHAnsi" w:cstheme="minorHAnsi"/>
          <w:sz w:val="22"/>
          <w:szCs w:val="22"/>
          <w:lang w:val="fr-CH"/>
        </w:rPr>
      </w:pPr>
      <w:proofErr w:type="spellStart"/>
      <w:r w:rsidRPr="00E003E4">
        <w:rPr>
          <w:rFonts w:asciiTheme="minorHAnsi" w:hAnsiTheme="minorHAnsi" w:cstheme="minorHAnsi"/>
          <w:b/>
          <w:bCs/>
          <w:sz w:val="22"/>
          <w:szCs w:val="22"/>
          <w:lang w:val="fr-CH"/>
        </w:rPr>
        <w:t>Address</w:t>
      </w:r>
      <w:r w:rsidR="0068122C" w:rsidRPr="00E003E4">
        <w:rPr>
          <w:rFonts w:asciiTheme="minorHAnsi" w:hAnsiTheme="minorHAnsi" w:cstheme="minorHAnsi"/>
          <w:b/>
          <w:bCs/>
          <w:sz w:val="22"/>
          <w:szCs w:val="22"/>
          <w:lang w:val="fr-CH"/>
        </w:rPr>
        <w:t>e</w:t>
      </w:r>
      <w:proofErr w:type="spellEnd"/>
      <w:r w:rsidRPr="00E003E4">
        <w:rPr>
          <w:rFonts w:asciiTheme="minorHAnsi" w:hAnsiTheme="minorHAnsi" w:cstheme="minorHAnsi"/>
          <w:b/>
          <w:bCs/>
          <w:sz w:val="22"/>
          <w:szCs w:val="22"/>
          <w:lang w:val="fr-CH"/>
        </w:rPr>
        <w:t xml:space="preserve">: </w:t>
      </w:r>
    </w:p>
    <w:p w:rsidR="0068122C" w:rsidRPr="00E003E4" w:rsidRDefault="0068122C" w:rsidP="00CA6EF5">
      <w:pPr>
        <w:pStyle w:val="Default"/>
        <w:rPr>
          <w:rFonts w:asciiTheme="minorHAnsi" w:hAnsiTheme="minorHAnsi" w:cstheme="minorHAnsi"/>
          <w:sz w:val="22"/>
          <w:szCs w:val="22"/>
          <w:lang w:val="fr-CH"/>
        </w:rPr>
      </w:pPr>
    </w:p>
    <w:p w:rsidR="00481089" w:rsidRPr="00E003E4" w:rsidRDefault="00CA6EF5" w:rsidP="00CA6EF5">
      <w:pPr>
        <w:pStyle w:val="Default"/>
        <w:rPr>
          <w:rFonts w:asciiTheme="minorHAnsi" w:hAnsiTheme="minorHAnsi" w:cstheme="minorHAnsi"/>
          <w:sz w:val="22"/>
          <w:szCs w:val="22"/>
          <w:lang w:val="fr-CH"/>
        </w:rPr>
      </w:pPr>
      <w:r w:rsidRPr="00E003E4">
        <w:rPr>
          <w:rFonts w:asciiTheme="minorHAnsi" w:hAnsiTheme="minorHAnsi" w:cstheme="minorHAnsi"/>
          <w:sz w:val="22"/>
          <w:szCs w:val="22"/>
          <w:lang w:val="fr-CH"/>
        </w:rPr>
        <w:t>Amnesty International Malaysia</w:t>
      </w:r>
    </w:p>
    <w:p w:rsidR="00481089" w:rsidRPr="00E003E4" w:rsidRDefault="00CA6EF5" w:rsidP="00CA6EF5">
      <w:pPr>
        <w:pStyle w:val="Default"/>
        <w:rPr>
          <w:rFonts w:asciiTheme="minorHAnsi" w:hAnsiTheme="minorHAnsi" w:cstheme="minorHAnsi"/>
          <w:sz w:val="22"/>
          <w:szCs w:val="22"/>
          <w:lang w:val="fr-CH"/>
        </w:rPr>
      </w:pPr>
      <w:r w:rsidRPr="00E003E4">
        <w:rPr>
          <w:rFonts w:asciiTheme="minorHAnsi" w:hAnsiTheme="minorHAnsi" w:cstheme="minorHAnsi"/>
          <w:sz w:val="22"/>
          <w:szCs w:val="22"/>
          <w:lang w:val="fr-CH"/>
        </w:rPr>
        <w:t>D-2-33A</w:t>
      </w:r>
    </w:p>
    <w:p w:rsidR="00481089" w:rsidRPr="00E003E4" w:rsidRDefault="00CA6EF5" w:rsidP="00CA6EF5">
      <w:pPr>
        <w:pStyle w:val="Default"/>
        <w:rPr>
          <w:rFonts w:asciiTheme="minorHAnsi" w:hAnsiTheme="minorHAnsi" w:cstheme="minorHAnsi"/>
          <w:sz w:val="22"/>
          <w:szCs w:val="22"/>
          <w:lang w:val="fr-CH"/>
        </w:rPr>
      </w:pPr>
      <w:r w:rsidRPr="00E003E4">
        <w:rPr>
          <w:rFonts w:asciiTheme="minorHAnsi" w:hAnsiTheme="minorHAnsi" w:cstheme="minorHAnsi"/>
          <w:sz w:val="22"/>
          <w:szCs w:val="22"/>
          <w:lang w:val="fr-CH"/>
        </w:rPr>
        <w:t>8 Avenue Section 8</w:t>
      </w:r>
    </w:p>
    <w:p w:rsidR="00481089" w:rsidRPr="00E003E4" w:rsidRDefault="00CA6EF5" w:rsidP="00CA6EF5">
      <w:pPr>
        <w:pStyle w:val="Default"/>
        <w:rPr>
          <w:rFonts w:asciiTheme="minorHAnsi" w:hAnsiTheme="minorHAnsi" w:cstheme="minorHAnsi"/>
          <w:sz w:val="22"/>
          <w:szCs w:val="22"/>
          <w:lang w:val="fr-CH"/>
        </w:rPr>
      </w:pPr>
      <w:proofErr w:type="spellStart"/>
      <w:r w:rsidRPr="00E003E4">
        <w:rPr>
          <w:rFonts w:asciiTheme="minorHAnsi" w:hAnsiTheme="minorHAnsi" w:cstheme="minorHAnsi"/>
          <w:sz w:val="22"/>
          <w:szCs w:val="22"/>
          <w:lang w:val="fr-CH"/>
        </w:rPr>
        <w:t>Jalan</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Sungai</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Jernih</w:t>
      </w:r>
      <w:proofErr w:type="spellEnd"/>
      <w:r w:rsidRPr="00E003E4">
        <w:rPr>
          <w:rFonts w:asciiTheme="minorHAnsi" w:hAnsiTheme="minorHAnsi" w:cstheme="minorHAnsi"/>
          <w:sz w:val="22"/>
          <w:szCs w:val="22"/>
          <w:lang w:val="fr-CH"/>
        </w:rPr>
        <w:t xml:space="preserve"> 8/1</w:t>
      </w:r>
    </w:p>
    <w:p w:rsidR="00481089" w:rsidRPr="00CF6366" w:rsidRDefault="00CA6EF5" w:rsidP="00CA6EF5">
      <w:pPr>
        <w:pStyle w:val="Default"/>
        <w:rPr>
          <w:rFonts w:asciiTheme="minorHAnsi" w:hAnsiTheme="minorHAnsi" w:cstheme="minorHAnsi"/>
          <w:sz w:val="22"/>
          <w:szCs w:val="22"/>
        </w:rPr>
      </w:pPr>
      <w:r w:rsidRPr="00CF6366">
        <w:rPr>
          <w:rFonts w:asciiTheme="minorHAnsi" w:hAnsiTheme="minorHAnsi" w:cstheme="minorHAnsi"/>
          <w:sz w:val="22"/>
          <w:szCs w:val="22"/>
        </w:rPr>
        <w:t>Seksyen 8 Petaling Jaya</w:t>
      </w:r>
    </w:p>
    <w:p w:rsidR="00481089" w:rsidRPr="00CF6366" w:rsidRDefault="00CA6EF5" w:rsidP="00CA6EF5">
      <w:pPr>
        <w:pStyle w:val="Default"/>
        <w:rPr>
          <w:rFonts w:asciiTheme="minorHAnsi" w:hAnsiTheme="minorHAnsi" w:cstheme="minorHAnsi"/>
          <w:sz w:val="22"/>
          <w:szCs w:val="22"/>
        </w:rPr>
      </w:pPr>
      <w:r w:rsidRPr="00CF6366">
        <w:rPr>
          <w:rFonts w:asciiTheme="minorHAnsi" w:hAnsiTheme="minorHAnsi" w:cstheme="minorHAnsi"/>
          <w:sz w:val="22"/>
          <w:szCs w:val="22"/>
        </w:rPr>
        <w:t>46050 Petaling Jaya</w:t>
      </w:r>
    </w:p>
    <w:p w:rsidR="00CA6EF5" w:rsidRPr="00CF6366" w:rsidRDefault="00CA6EF5" w:rsidP="00CA6EF5">
      <w:pPr>
        <w:pStyle w:val="Default"/>
        <w:rPr>
          <w:rFonts w:asciiTheme="minorHAnsi" w:hAnsiTheme="minorHAnsi" w:cstheme="minorHAnsi"/>
          <w:sz w:val="22"/>
          <w:szCs w:val="22"/>
        </w:rPr>
      </w:pPr>
      <w:r w:rsidRPr="00CF6366">
        <w:rPr>
          <w:rFonts w:asciiTheme="minorHAnsi" w:hAnsiTheme="minorHAnsi" w:cstheme="minorHAnsi"/>
          <w:sz w:val="22"/>
          <w:szCs w:val="22"/>
        </w:rPr>
        <w:t xml:space="preserve">Selangor, Malaysia </w:t>
      </w:r>
    </w:p>
    <w:p w:rsidR="00CA6EF5" w:rsidRPr="00CF6366" w:rsidRDefault="00CA6EF5" w:rsidP="00CA6EF5">
      <w:pPr>
        <w:pStyle w:val="Default"/>
        <w:rPr>
          <w:rFonts w:asciiTheme="minorHAnsi" w:hAnsiTheme="minorHAnsi" w:cstheme="minorHAnsi"/>
          <w:b/>
          <w:bCs/>
          <w:sz w:val="22"/>
          <w:szCs w:val="22"/>
        </w:rPr>
      </w:pPr>
    </w:p>
    <w:p w:rsidR="00CA6EF5" w:rsidRPr="00CF6366" w:rsidRDefault="00CA6EF5" w:rsidP="00CA6EF5">
      <w:pPr>
        <w:pStyle w:val="Default"/>
        <w:rPr>
          <w:rFonts w:asciiTheme="minorHAnsi" w:hAnsiTheme="minorHAnsi" w:cstheme="minorHAnsi"/>
          <w:b/>
          <w:bCs/>
          <w:sz w:val="22"/>
          <w:szCs w:val="22"/>
        </w:rPr>
      </w:pPr>
    </w:p>
    <w:p w:rsidR="00CA6EF5" w:rsidRPr="00CF6366" w:rsidRDefault="00CA6EF5" w:rsidP="00CA6EF5">
      <w:pPr>
        <w:pStyle w:val="Default"/>
        <w:rPr>
          <w:rFonts w:asciiTheme="minorHAnsi" w:hAnsiTheme="minorHAnsi" w:cstheme="minorHAnsi"/>
          <w:sz w:val="22"/>
          <w:szCs w:val="22"/>
        </w:rPr>
      </w:pPr>
      <w:r w:rsidRPr="00CF6366">
        <w:rPr>
          <w:rFonts w:asciiTheme="minorHAnsi" w:hAnsiTheme="minorHAnsi" w:cstheme="minorHAnsi"/>
          <w:b/>
          <w:bCs/>
          <w:sz w:val="22"/>
          <w:szCs w:val="22"/>
        </w:rPr>
        <w:t>Model</w:t>
      </w:r>
      <w:r w:rsidR="0068122C" w:rsidRPr="00CF6366">
        <w:rPr>
          <w:rFonts w:asciiTheme="minorHAnsi" w:hAnsiTheme="minorHAnsi" w:cstheme="minorHAnsi"/>
          <w:b/>
          <w:bCs/>
          <w:sz w:val="22"/>
          <w:szCs w:val="22"/>
        </w:rPr>
        <w:t>l</w:t>
      </w:r>
      <w:r w:rsidR="007832B2" w:rsidRPr="00CF6366">
        <w:rPr>
          <w:rFonts w:asciiTheme="minorHAnsi" w:hAnsiTheme="minorHAnsi" w:cstheme="minorHAnsi"/>
          <w:b/>
          <w:bCs/>
          <w:sz w:val="22"/>
          <w:szCs w:val="22"/>
        </w:rPr>
        <w:t>-Brief</w:t>
      </w:r>
      <w:r w:rsidR="00E003E4" w:rsidRPr="00CF6366">
        <w:rPr>
          <w:rFonts w:asciiTheme="minorHAnsi" w:hAnsiTheme="minorHAnsi" w:cstheme="minorHAnsi"/>
          <w:b/>
          <w:bCs/>
          <w:sz w:val="22"/>
          <w:szCs w:val="22"/>
        </w:rPr>
        <w:t> :</w:t>
      </w:r>
    </w:p>
    <w:p w:rsidR="00CA6EF5" w:rsidRPr="00CF6366" w:rsidRDefault="00CA6EF5" w:rsidP="00CA6EF5">
      <w:pPr>
        <w:pStyle w:val="Default"/>
        <w:rPr>
          <w:rFonts w:asciiTheme="minorHAnsi" w:hAnsiTheme="minorHAnsi" w:cstheme="minorHAnsi"/>
          <w:sz w:val="18"/>
          <w:szCs w:val="18"/>
        </w:rPr>
      </w:pPr>
    </w:p>
    <w:p w:rsidR="00CA6EF5" w:rsidRPr="00CF6366" w:rsidRDefault="00CA6EF5" w:rsidP="00CA6EF5">
      <w:pPr>
        <w:pStyle w:val="Default"/>
        <w:rPr>
          <w:rFonts w:asciiTheme="minorHAnsi" w:hAnsiTheme="minorHAnsi" w:cstheme="minorHAnsi"/>
          <w:sz w:val="22"/>
          <w:szCs w:val="22"/>
        </w:rPr>
      </w:pPr>
      <w:r w:rsidRPr="00CF6366">
        <w:rPr>
          <w:rFonts w:asciiTheme="minorHAnsi" w:hAnsiTheme="minorHAnsi" w:cstheme="minorHAnsi"/>
          <w:sz w:val="22"/>
          <w:szCs w:val="22"/>
        </w:rPr>
        <w:t xml:space="preserve">Your Majesty, </w:t>
      </w:r>
    </w:p>
    <w:p w:rsidR="00CA6EF5" w:rsidRPr="00CF6366" w:rsidRDefault="00CA6EF5" w:rsidP="00CA6EF5">
      <w:pPr>
        <w:pStyle w:val="Default"/>
        <w:rPr>
          <w:rFonts w:asciiTheme="minorHAnsi" w:hAnsiTheme="minorHAnsi" w:cstheme="minorHAnsi"/>
          <w:sz w:val="22"/>
          <w:szCs w:val="22"/>
        </w:rPr>
      </w:pPr>
    </w:p>
    <w:p w:rsidR="00CA6EF5" w:rsidRPr="00CF6366" w:rsidRDefault="00CA6EF5" w:rsidP="00CA6EF5">
      <w:pPr>
        <w:pStyle w:val="Default"/>
        <w:rPr>
          <w:rFonts w:asciiTheme="minorHAnsi" w:hAnsiTheme="minorHAnsi" w:cstheme="minorHAnsi"/>
          <w:sz w:val="22"/>
          <w:szCs w:val="22"/>
        </w:rPr>
      </w:pPr>
      <w:r w:rsidRPr="00CF6366">
        <w:rPr>
          <w:rFonts w:asciiTheme="minorHAnsi" w:hAnsiTheme="minorHAnsi" w:cstheme="minorHAnsi"/>
          <w:sz w:val="22"/>
          <w:szCs w:val="22"/>
        </w:rPr>
        <w:t>On the occasion of the 2019 World</w:t>
      </w:r>
      <w:r w:rsidR="00E44031" w:rsidRPr="00CF6366">
        <w:rPr>
          <w:rFonts w:asciiTheme="minorHAnsi" w:hAnsiTheme="minorHAnsi" w:cstheme="minorHAnsi"/>
          <w:sz w:val="22"/>
          <w:szCs w:val="22"/>
        </w:rPr>
        <w:t xml:space="preserve"> Day Against the Death Penalty,</w:t>
      </w:r>
      <w:r w:rsidRPr="00CF6366">
        <w:rPr>
          <w:rFonts w:asciiTheme="minorHAnsi" w:hAnsiTheme="minorHAnsi" w:cstheme="minorHAnsi"/>
          <w:sz w:val="22"/>
          <w:szCs w:val="22"/>
        </w:rPr>
        <w:t xml:space="preserve"> I am writing to respectfully ask you to accept the appeal of Hoo Yew Wah, currently on death row at Bentong prison, Pahang state, for the commutation of his death sentence. </w:t>
      </w:r>
    </w:p>
    <w:p w:rsidR="00CA6EF5" w:rsidRPr="00CF6366" w:rsidRDefault="00CA6EF5" w:rsidP="00CA6EF5">
      <w:pPr>
        <w:pStyle w:val="Default"/>
        <w:rPr>
          <w:rFonts w:asciiTheme="minorHAnsi" w:hAnsiTheme="minorHAnsi" w:cstheme="minorHAnsi"/>
          <w:sz w:val="22"/>
          <w:szCs w:val="22"/>
        </w:rPr>
      </w:pPr>
    </w:p>
    <w:p w:rsidR="00CA6EF5" w:rsidRPr="00CF6366" w:rsidRDefault="00CA6EF5" w:rsidP="00CA6EF5">
      <w:pPr>
        <w:pStyle w:val="Default"/>
        <w:rPr>
          <w:rFonts w:asciiTheme="minorHAnsi" w:hAnsiTheme="minorHAnsi" w:cstheme="minorHAnsi"/>
          <w:sz w:val="22"/>
          <w:szCs w:val="22"/>
        </w:rPr>
      </w:pPr>
      <w:r w:rsidRPr="00CF6366">
        <w:rPr>
          <w:rFonts w:asciiTheme="minorHAnsi" w:hAnsiTheme="minorHAnsi" w:cstheme="minorHAnsi"/>
          <w:sz w:val="22"/>
          <w:szCs w:val="22"/>
        </w:rPr>
        <w:t xml:space="preserve">Hoo Yew Wah left school at the age of 11 and later moved to Kuala Lumpur, where he worked in a street restaurant as a cook. Just over 20 years old at the time of his arrest, he is now 33 years old and has repented for his offence. </w:t>
      </w:r>
    </w:p>
    <w:p w:rsidR="009045FF" w:rsidRPr="00CF6366" w:rsidRDefault="009045FF" w:rsidP="00CA6EF5">
      <w:pPr>
        <w:pStyle w:val="Default"/>
        <w:rPr>
          <w:rFonts w:asciiTheme="minorHAnsi" w:hAnsiTheme="minorHAnsi" w:cstheme="minorHAnsi"/>
          <w:sz w:val="22"/>
          <w:szCs w:val="22"/>
        </w:rPr>
      </w:pPr>
    </w:p>
    <w:p w:rsidR="00CA6EF5" w:rsidRPr="00CF6366" w:rsidRDefault="00CA6EF5" w:rsidP="00CA6EF5">
      <w:pPr>
        <w:pStyle w:val="Default"/>
        <w:rPr>
          <w:rFonts w:asciiTheme="minorHAnsi" w:hAnsiTheme="minorHAnsi" w:cstheme="minorHAnsi"/>
          <w:sz w:val="22"/>
          <w:szCs w:val="22"/>
        </w:rPr>
      </w:pPr>
      <w:r w:rsidRPr="00CF6366">
        <w:rPr>
          <w:rFonts w:asciiTheme="minorHAnsi" w:hAnsiTheme="minorHAnsi" w:cstheme="minorHAnsi"/>
          <w:sz w:val="22"/>
          <w:szCs w:val="22"/>
        </w:rPr>
        <w:t xml:space="preserve">Hoo Yew Wah was sentenced to the mandatory death penalty on 12 May 2011, after he was found six years earlier in possession of 188.35 grams of methamphetamine. He was automatically presumed to be trafficking drugs and convicted. The mandatory death penalty, as well as the imposition of the death penalty for drug-related offences, violates international law and standards. I hope that these violations can be immediately addressed through your intervention and the commutation of the death sentences in Hoo Yew Wah and other prisoners’ cases. </w:t>
      </w:r>
    </w:p>
    <w:p w:rsidR="00CA6EF5" w:rsidRPr="00CF6366" w:rsidRDefault="00CA6EF5" w:rsidP="00CA6EF5">
      <w:pPr>
        <w:pStyle w:val="Default"/>
        <w:rPr>
          <w:rFonts w:asciiTheme="minorHAnsi" w:hAnsiTheme="minorHAnsi" w:cstheme="minorHAnsi"/>
          <w:sz w:val="22"/>
          <w:szCs w:val="22"/>
        </w:rPr>
      </w:pPr>
    </w:p>
    <w:p w:rsidR="00CA6EF5" w:rsidRPr="00E003E4" w:rsidRDefault="00CA6EF5" w:rsidP="00CA6EF5">
      <w:pPr>
        <w:pStyle w:val="Default"/>
        <w:rPr>
          <w:rFonts w:asciiTheme="minorHAnsi" w:hAnsiTheme="minorHAnsi" w:cstheme="minorHAnsi"/>
          <w:sz w:val="22"/>
          <w:szCs w:val="22"/>
          <w:lang w:val="fr-CH"/>
        </w:rPr>
      </w:pPr>
      <w:proofErr w:type="spellStart"/>
      <w:r w:rsidRPr="00E003E4">
        <w:rPr>
          <w:rFonts w:asciiTheme="minorHAnsi" w:hAnsiTheme="minorHAnsi" w:cstheme="minorHAnsi"/>
          <w:sz w:val="22"/>
          <w:szCs w:val="22"/>
          <w:lang w:val="fr-CH"/>
        </w:rPr>
        <w:t>Concerns</w:t>
      </w:r>
      <w:proofErr w:type="spellEnd"/>
      <w:r w:rsidRPr="00E003E4">
        <w:rPr>
          <w:rFonts w:asciiTheme="minorHAnsi" w:hAnsiTheme="minorHAnsi" w:cstheme="minorHAnsi"/>
          <w:sz w:val="22"/>
          <w:szCs w:val="22"/>
          <w:lang w:val="fr-CH"/>
        </w:rPr>
        <w:t xml:space="preserve"> on the </w:t>
      </w:r>
      <w:proofErr w:type="spellStart"/>
      <w:r w:rsidRPr="00E003E4">
        <w:rPr>
          <w:rFonts w:asciiTheme="minorHAnsi" w:hAnsiTheme="minorHAnsi" w:cstheme="minorHAnsi"/>
          <w:sz w:val="22"/>
          <w:szCs w:val="22"/>
          <w:lang w:val="fr-CH"/>
        </w:rPr>
        <w:t>fairness</w:t>
      </w:r>
      <w:proofErr w:type="spellEnd"/>
      <w:r w:rsidRPr="00E003E4">
        <w:rPr>
          <w:rFonts w:asciiTheme="minorHAnsi" w:hAnsiTheme="minorHAnsi" w:cstheme="minorHAnsi"/>
          <w:sz w:val="22"/>
          <w:szCs w:val="22"/>
          <w:lang w:val="fr-CH"/>
        </w:rPr>
        <w:t xml:space="preserve"> of the </w:t>
      </w:r>
      <w:proofErr w:type="spellStart"/>
      <w:r w:rsidRPr="00E003E4">
        <w:rPr>
          <w:rFonts w:asciiTheme="minorHAnsi" w:hAnsiTheme="minorHAnsi" w:cstheme="minorHAnsi"/>
          <w:sz w:val="22"/>
          <w:szCs w:val="22"/>
          <w:lang w:val="fr-CH"/>
        </w:rPr>
        <w:t>proceedings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surround</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his</w:t>
      </w:r>
      <w:proofErr w:type="spellEnd"/>
      <w:r w:rsidRPr="00E003E4">
        <w:rPr>
          <w:rFonts w:asciiTheme="minorHAnsi" w:hAnsiTheme="minorHAnsi" w:cstheme="minorHAnsi"/>
          <w:sz w:val="22"/>
          <w:szCs w:val="22"/>
          <w:lang w:val="fr-CH"/>
        </w:rPr>
        <w:t xml:space="preserve"> case. </w:t>
      </w:r>
      <w:proofErr w:type="spellStart"/>
      <w:r w:rsidRPr="00E003E4">
        <w:rPr>
          <w:rFonts w:asciiTheme="minorHAnsi" w:hAnsiTheme="minorHAnsi" w:cstheme="minorHAnsi"/>
          <w:sz w:val="22"/>
          <w:szCs w:val="22"/>
          <w:lang w:val="fr-CH"/>
        </w:rPr>
        <w:t>Hoo</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Yew</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Wah</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was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convicted</w:t>
      </w:r>
      <w:proofErr w:type="spellEnd"/>
      <w:r w:rsidRPr="00E003E4">
        <w:rPr>
          <w:rFonts w:asciiTheme="minorHAnsi" w:hAnsiTheme="minorHAnsi" w:cstheme="minorHAnsi"/>
          <w:sz w:val="22"/>
          <w:szCs w:val="22"/>
          <w:lang w:val="fr-CH"/>
        </w:rPr>
        <w:t xml:space="preserve"> on the basis of a </w:t>
      </w:r>
      <w:proofErr w:type="spellStart"/>
      <w:r w:rsidRPr="00E003E4">
        <w:rPr>
          <w:rFonts w:asciiTheme="minorHAnsi" w:hAnsiTheme="minorHAnsi" w:cstheme="minorHAnsi"/>
          <w:sz w:val="22"/>
          <w:szCs w:val="22"/>
          <w:lang w:val="fr-CH"/>
        </w:rPr>
        <w:t>statement</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he</w:t>
      </w:r>
      <w:proofErr w:type="spellEnd"/>
      <w:r w:rsidRPr="00E003E4">
        <w:rPr>
          <w:rFonts w:asciiTheme="minorHAnsi" w:hAnsiTheme="minorHAnsi" w:cstheme="minorHAnsi"/>
          <w:sz w:val="22"/>
          <w:szCs w:val="22"/>
          <w:lang w:val="fr-CH"/>
        </w:rPr>
        <w:t xml:space="preserve"> made in Mandarin at the time of </w:t>
      </w:r>
      <w:proofErr w:type="spellStart"/>
      <w:r w:rsidRPr="00E003E4">
        <w:rPr>
          <w:rFonts w:asciiTheme="minorHAnsi" w:hAnsiTheme="minorHAnsi" w:cstheme="minorHAnsi"/>
          <w:sz w:val="22"/>
          <w:szCs w:val="22"/>
          <w:lang w:val="fr-CH"/>
        </w:rPr>
        <w:t>arrest</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without</w:t>
      </w:r>
      <w:proofErr w:type="spellEnd"/>
      <w:r w:rsidRPr="00E003E4">
        <w:rPr>
          <w:rFonts w:asciiTheme="minorHAnsi" w:hAnsiTheme="minorHAnsi" w:cstheme="minorHAnsi"/>
          <w:sz w:val="22"/>
          <w:szCs w:val="22"/>
          <w:lang w:val="fr-CH"/>
        </w:rPr>
        <w:t xml:space="preserve"> a </w:t>
      </w:r>
      <w:proofErr w:type="spellStart"/>
      <w:r w:rsidRPr="00E003E4">
        <w:rPr>
          <w:rFonts w:asciiTheme="minorHAnsi" w:hAnsiTheme="minorHAnsi" w:cstheme="minorHAnsi"/>
          <w:sz w:val="22"/>
          <w:szCs w:val="22"/>
          <w:lang w:val="fr-CH"/>
        </w:rPr>
        <w:t>lawyer</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present</w:t>
      </w:r>
      <w:proofErr w:type="spellEnd"/>
      <w:r w:rsidRPr="00E003E4">
        <w:rPr>
          <w:rFonts w:asciiTheme="minorHAnsi" w:hAnsiTheme="minorHAnsi" w:cstheme="minorHAnsi"/>
          <w:sz w:val="22"/>
          <w:szCs w:val="22"/>
          <w:lang w:val="fr-CH"/>
        </w:rPr>
        <w:t xml:space="preserve">, the content of </w:t>
      </w:r>
      <w:proofErr w:type="spellStart"/>
      <w:r w:rsidRPr="00E003E4">
        <w:rPr>
          <w:rFonts w:asciiTheme="minorHAnsi" w:hAnsiTheme="minorHAnsi" w:cstheme="minorHAnsi"/>
          <w:sz w:val="22"/>
          <w:szCs w:val="22"/>
          <w:lang w:val="fr-CH"/>
        </w:rPr>
        <w:t>which</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contested</w:t>
      </w:r>
      <w:proofErr w:type="spellEnd"/>
      <w:r w:rsidRPr="00E003E4">
        <w:rPr>
          <w:rFonts w:asciiTheme="minorHAnsi" w:hAnsiTheme="minorHAnsi" w:cstheme="minorHAnsi"/>
          <w:sz w:val="22"/>
          <w:szCs w:val="22"/>
          <w:lang w:val="fr-CH"/>
        </w:rPr>
        <w:t xml:space="preserve"> at trial and on </w:t>
      </w:r>
      <w:proofErr w:type="spellStart"/>
      <w:r w:rsidRPr="00E003E4">
        <w:rPr>
          <w:rFonts w:asciiTheme="minorHAnsi" w:hAnsiTheme="minorHAnsi" w:cstheme="minorHAnsi"/>
          <w:sz w:val="22"/>
          <w:szCs w:val="22"/>
          <w:lang w:val="fr-CH"/>
        </w:rPr>
        <w:t>appeal</w:t>
      </w:r>
      <w:proofErr w:type="spellEnd"/>
      <w:r w:rsidRPr="00E003E4">
        <w:rPr>
          <w:rFonts w:asciiTheme="minorHAnsi" w:hAnsiTheme="minorHAnsi" w:cstheme="minorHAnsi"/>
          <w:sz w:val="22"/>
          <w:szCs w:val="22"/>
          <w:lang w:val="fr-CH"/>
        </w:rPr>
        <w:t xml:space="preserve">. He </w:t>
      </w:r>
      <w:proofErr w:type="spellStart"/>
      <w:r w:rsidRPr="00E003E4">
        <w:rPr>
          <w:rFonts w:asciiTheme="minorHAnsi" w:hAnsiTheme="minorHAnsi" w:cstheme="minorHAnsi"/>
          <w:sz w:val="22"/>
          <w:szCs w:val="22"/>
          <w:lang w:val="fr-CH"/>
        </w:rPr>
        <w:t>also</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held</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that</w:t>
      </w:r>
      <w:proofErr w:type="spellEnd"/>
      <w:r w:rsidRPr="00E003E4">
        <w:rPr>
          <w:rFonts w:asciiTheme="minorHAnsi" w:hAnsiTheme="minorHAnsi" w:cstheme="minorHAnsi"/>
          <w:sz w:val="22"/>
          <w:szCs w:val="22"/>
          <w:lang w:val="fr-CH"/>
        </w:rPr>
        <w:t xml:space="preserve"> on the </w:t>
      </w:r>
      <w:proofErr w:type="spellStart"/>
      <w:r w:rsidRPr="00E003E4">
        <w:rPr>
          <w:rFonts w:asciiTheme="minorHAnsi" w:hAnsiTheme="minorHAnsi" w:cstheme="minorHAnsi"/>
          <w:sz w:val="22"/>
          <w:szCs w:val="22"/>
          <w:lang w:val="fr-CH"/>
        </w:rPr>
        <w:t>day</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after</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his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arrest</w:t>
      </w:r>
      <w:proofErr w:type="spellEnd"/>
      <w:r w:rsidRPr="00E003E4">
        <w:rPr>
          <w:rFonts w:asciiTheme="minorHAnsi" w:hAnsiTheme="minorHAnsi" w:cstheme="minorHAnsi"/>
          <w:sz w:val="22"/>
          <w:szCs w:val="22"/>
          <w:lang w:val="fr-CH"/>
        </w:rPr>
        <w:t xml:space="preserve"> on 1 April 2005, </w:t>
      </w:r>
      <w:proofErr w:type="spellStart"/>
      <w:r w:rsidRPr="00E003E4">
        <w:rPr>
          <w:rFonts w:asciiTheme="minorHAnsi" w:hAnsiTheme="minorHAnsi" w:cstheme="minorHAnsi"/>
          <w:sz w:val="22"/>
          <w:szCs w:val="22"/>
          <w:lang w:val="fr-CH"/>
        </w:rPr>
        <w:t>during</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his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detention</w:t>
      </w:r>
      <w:proofErr w:type="spellEnd"/>
      <w:r w:rsidRPr="00E003E4">
        <w:rPr>
          <w:rFonts w:asciiTheme="minorHAnsi" w:hAnsiTheme="minorHAnsi" w:cstheme="minorHAnsi"/>
          <w:sz w:val="22"/>
          <w:szCs w:val="22"/>
          <w:lang w:val="fr-CH"/>
        </w:rPr>
        <w:t xml:space="preserve"> at the District Police </w:t>
      </w:r>
      <w:proofErr w:type="spellStart"/>
      <w:r w:rsidRPr="00E003E4">
        <w:rPr>
          <w:rFonts w:asciiTheme="minorHAnsi" w:hAnsiTheme="minorHAnsi" w:cstheme="minorHAnsi"/>
          <w:sz w:val="22"/>
          <w:szCs w:val="22"/>
          <w:lang w:val="fr-CH"/>
        </w:rPr>
        <w:t>Headquarters</w:t>
      </w:r>
      <w:proofErr w:type="spellEnd"/>
      <w:r w:rsidRPr="00E003E4">
        <w:rPr>
          <w:rFonts w:asciiTheme="minorHAnsi" w:hAnsiTheme="minorHAnsi" w:cstheme="minorHAnsi"/>
          <w:sz w:val="22"/>
          <w:szCs w:val="22"/>
          <w:lang w:val="fr-CH"/>
        </w:rPr>
        <w:t xml:space="preserve"> in Johor, the police </w:t>
      </w:r>
      <w:proofErr w:type="spellStart"/>
      <w:r w:rsidRPr="00E003E4">
        <w:rPr>
          <w:rFonts w:asciiTheme="minorHAnsi" w:hAnsiTheme="minorHAnsi" w:cstheme="minorHAnsi"/>
          <w:sz w:val="22"/>
          <w:szCs w:val="22"/>
          <w:lang w:val="fr-CH"/>
        </w:rPr>
        <w:t>broke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his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finger</w:t>
      </w:r>
      <w:proofErr w:type="spellEnd"/>
      <w:r w:rsidRPr="00E003E4">
        <w:rPr>
          <w:rFonts w:asciiTheme="minorHAnsi" w:hAnsiTheme="minorHAnsi" w:cstheme="minorHAnsi"/>
          <w:sz w:val="22"/>
          <w:szCs w:val="22"/>
          <w:lang w:val="fr-CH"/>
        </w:rPr>
        <w:t xml:space="preserve"> and </w:t>
      </w:r>
      <w:proofErr w:type="spellStart"/>
      <w:r w:rsidRPr="00E003E4">
        <w:rPr>
          <w:rFonts w:asciiTheme="minorHAnsi" w:hAnsiTheme="minorHAnsi" w:cstheme="minorHAnsi"/>
          <w:sz w:val="22"/>
          <w:szCs w:val="22"/>
          <w:lang w:val="fr-CH"/>
        </w:rPr>
        <w:t>threatened</w:t>
      </w:r>
      <w:proofErr w:type="spellEnd"/>
      <w:r w:rsidRPr="00E003E4">
        <w:rPr>
          <w:rFonts w:asciiTheme="minorHAnsi" w:hAnsiTheme="minorHAnsi" w:cstheme="minorHAnsi"/>
          <w:sz w:val="22"/>
          <w:szCs w:val="22"/>
          <w:lang w:val="fr-CH"/>
        </w:rPr>
        <w:t xml:space="preserve"> to beat </w:t>
      </w:r>
      <w:proofErr w:type="spellStart"/>
      <w:r w:rsidRPr="00E003E4">
        <w:rPr>
          <w:rFonts w:asciiTheme="minorHAnsi" w:hAnsiTheme="minorHAnsi" w:cstheme="minorHAnsi"/>
          <w:sz w:val="22"/>
          <w:szCs w:val="22"/>
          <w:lang w:val="fr-CH"/>
        </w:rPr>
        <w:t>his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girlfriend</w:t>
      </w:r>
      <w:proofErr w:type="spellEnd"/>
      <w:r w:rsidRPr="00E003E4">
        <w:rPr>
          <w:rFonts w:asciiTheme="minorHAnsi" w:hAnsiTheme="minorHAnsi" w:cstheme="minorHAnsi"/>
          <w:sz w:val="22"/>
          <w:szCs w:val="22"/>
          <w:lang w:val="fr-CH"/>
        </w:rPr>
        <w:t xml:space="preserve"> to </w:t>
      </w:r>
      <w:proofErr w:type="spellStart"/>
      <w:r w:rsidRPr="00E003E4">
        <w:rPr>
          <w:rFonts w:asciiTheme="minorHAnsi" w:hAnsiTheme="minorHAnsi" w:cstheme="minorHAnsi"/>
          <w:sz w:val="22"/>
          <w:szCs w:val="22"/>
          <w:lang w:val="fr-CH"/>
        </w:rPr>
        <w:t>make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him</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sign</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this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statement</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While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these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concerns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were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raised</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before</w:t>
      </w:r>
      <w:proofErr w:type="spellEnd"/>
      <w:r w:rsidRPr="00E003E4">
        <w:rPr>
          <w:rFonts w:asciiTheme="minorHAnsi" w:hAnsiTheme="minorHAnsi" w:cstheme="minorHAnsi"/>
          <w:sz w:val="22"/>
          <w:szCs w:val="22"/>
          <w:lang w:val="fr-CH"/>
        </w:rPr>
        <w:t xml:space="preserve"> the courts, the </w:t>
      </w:r>
      <w:proofErr w:type="spellStart"/>
      <w:r w:rsidRPr="00E003E4">
        <w:rPr>
          <w:rFonts w:asciiTheme="minorHAnsi" w:hAnsiTheme="minorHAnsi" w:cstheme="minorHAnsi"/>
          <w:sz w:val="22"/>
          <w:szCs w:val="22"/>
          <w:lang w:val="fr-CH"/>
        </w:rPr>
        <w:t>judges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dismissed</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them</w:t>
      </w:r>
      <w:proofErr w:type="spellEnd"/>
      <w:r w:rsidRPr="00E003E4">
        <w:rPr>
          <w:rFonts w:asciiTheme="minorHAnsi" w:hAnsiTheme="minorHAnsi" w:cstheme="minorHAnsi"/>
          <w:sz w:val="22"/>
          <w:szCs w:val="22"/>
          <w:lang w:val="fr-CH"/>
        </w:rPr>
        <w:t xml:space="preserve"> and </w:t>
      </w:r>
      <w:proofErr w:type="spellStart"/>
      <w:r w:rsidRPr="00E003E4">
        <w:rPr>
          <w:rFonts w:asciiTheme="minorHAnsi" w:hAnsiTheme="minorHAnsi" w:cstheme="minorHAnsi"/>
          <w:sz w:val="22"/>
          <w:szCs w:val="22"/>
          <w:lang w:val="fr-CH"/>
        </w:rPr>
        <w:t>upheld</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his</w:t>
      </w:r>
      <w:proofErr w:type="spellEnd"/>
      <w:r w:rsidRPr="00E003E4">
        <w:rPr>
          <w:rFonts w:asciiTheme="minorHAnsi" w:hAnsiTheme="minorHAnsi" w:cstheme="minorHAnsi"/>
          <w:sz w:val="22"/>
          <w:szCs w:val="22"/>
          <w:lang w:val="fr-CH"/>
        </w:rPr>
        <w:t xml:space="preserve"> conviction and sentence. International </w:t>
      </w:r>
      <w:proofErr w:type="spellStart"/>
      <w:r w:rsidRPr="00E003E4">
        <w:rPr>
          <w:rFonts w:asciiTheme="minorHAnsi" w:hAnsiTheme="minorHAnsi" w:cstheme="minorHAnsi"/>
          <w:sz w:val="22"/>
          <w:szCs w:val="22"/>
          <w:lang w:val="fr-CH"/>
        </w:rPr>
        <w:t>law</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absolutely</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prohibits</w:t>
      </w:r>
      <w:proofErr w:type="spellEnd"/>
      <w:r w:rsidRPr="00E003E4">
        <w:rPr>
          <w:rFonts w:asciiTheme="minorHAnsi" w:hAnsiTheme="minorHAnsi" w:cstheme="minorHAnsi"/>
          <w:sz w:val="22"/>
          <w:szCs w:val="22"/>
          <w:lang w:val="fr-CH"/>
        </w:rPr>
        <w:t xml:space="preserve"> the use of torture and cruel, </w:t>
      </w:r>
      <w:proofErr w:type="spellStart"/>
      <w:r w:rsidRPr="00E003E4">
        <w:rPr>
          <w:rFonts w:asciiTheme="minorHAnsi" w:hAnsiTheme="minorHAnsi" w:cstheme="minorHAnsi"/>
          <w:sz w:val="22"/>
          <w:szCs w:val="22"/>
          <w:lang w:val="fr-CH"/>
        </w:rPr>
        <w:t>inhuman</w:t>
      </w:r>
      <w:proofErr w:type="spellEnd"/>
      <w:r w:rsidRPr="00E003E4">
        <w:rPr>
          <w:rFonts w:asciiTheme="minorHAnsi" w:hAnsiTheme="minorHAnsi" w:cstheme="minorHAnsi"/>
          <w:sz w:val="22"/>
          <w:szCs w:val="22"/>
          <w:lang w:val="fr-CH"/>
        </w:rPr>
        <w:t xml:space="preserve"> or </w:t>
      </w:r>
      <w:proofErr w:type="spellStart"/>
      <w:r w:rsidRPr="00E003E4">
        <w:rPr>
          <w:rFonts w:asciiTheme="minorHAnsi" w:hAnsiTheme="minorHAnsi" w:cstheme="minorHAnsi"/>
          <w:sz w:val="22"/>
          <w:szCs w:val="22"/>
          <w:lang w:val="fr-CH"/>
        </w:rPr>
        <w:t>degrading</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treatment</w:t>
      </w:r>
      <w:proofErr w:type="spellEnd"/>
      <w:r w:rsidRPr="00E003E4">
        <w:rPr>
          <w:rFonts w:asciiTheme="minorHAnsi" w:hAnsiTheme="minorHAnsi" w:cstheme="minorHAnsi"/>
          <w:sz w:val="22"/>
          <w:szCs w:val="22"/>
          <w:lang w:val="fr-CH"/>
        </w:rPr>
        <w:t xml:space="preserve"> or </w:t>
      </w:r>
      <w:proofErr w:type="spellStart"/>
      <w:r w:rsidRPr="00E003E4">
        <w:rPr>
          <w:rFonts w:asciiTheme="minorHAnsi" w:hAnsiTheme="minorHAnsi" w:cstheme="minorHAnsi"/>
          <w:sz w:val="22"/>
          <w:szCs w:val="22"/>
          <w:lang w:val="fr-CH"/>
        </w:rPr>
        <w:t>punishment</w:t>
      </w:r>
      <w:proofErr w:type="spellEnd"/>
      <w:r w:rsidRPr="00E003E4">
        <w:rPr>
          <w:rFonts w:asciiTheme="minorHAnsi" w:hAnsiTheme="minorHAnsi" w:cstheme="minorHAnsi"/>
          <w:sz w:val="22"/>
          <w:szCs w:val="22"/>
          <w:lang w:val="fr-CH"/>
        </w:rPr>
        <w:t xml:space="preserve">, as </w:t>
      </w:r>
      <w:proofErr w:type="spellStart"/>
      <w:r w:rsidRPr="00E003E4">
        <w:rPr>
          <w:rFonts w:asciiTheme="minorHAnsi" w:hAnsiTheme="minorHAnsi" w:cstheme="minorHAnsi"/>
          <w:sz w:val="22"/>
          <w:szCs w:val="22"/>
          <w:lang w:val="fr-CH"/>
        </w:rPr>
        <w:t>well</w:t>
      </w:r>
      <w:proofErr w:type="spellEnd"/>
      <w:r w:rsidRPr="00E003E4">
        <w:rPr>
          <w:rFonts w:asciiTheme="minorHAnsi" w:hAnsiTheme="minorHAnsi" w:cstheme="minorHAnsi"/>
          <w:sz w:val="22"/>
          <w:szCs w:val="22"/>
          <w:lang w:val="fr-CH"/>
        </w:rPr>
        <w:t xml:space="preserve"> as the use of </w:t>
      </w:r>
      <w:proofErr w:type="spellStart"/>
      <w:r w:rsidRPr="00E003E4">
        <w:rPr>
          <w:rFonts w:asciiTheme="minorHAnsi" w:hAnsiTheme="minorHAnsi" w:cstheme="minorHAnsi"/>
          <w:sz w:val="22"/>
          <w:szCs w:val="22"/>
          <w:lang w:val="fr-CH"/>
        </w:rPr>
        <w:t>coerced</w:t>
      </w:r>
      <w:proofErr w:type="spellEnd"/>
      <w:r w:rsidRPr="00E003E4">
        <w:rPr>
          <w:rFonts w:asciiTheme="minorHAnsi" w:hAnsiTheme="minorHAnsi" w:cstheme="minorHAnsi"/>
          <w:sz w:val="22"/>
          <w:szCs w:val="22"/>
          <w:lang w:val="fr-CH"/>
        </w:rPr>
        <w:t>, self-</w:t>
      </w:r>
      <w:proofErr w:type="spellStart"/>
      <w:r w:rsidRPr="00E003E4">
        <w:rPr>
          <w:rFonts w:asciiTheme="minorHAnsi" w:hAnsiTheme="minorHAnsi" w:cstheme="minorHAnsi"/>
          <w:sz w:val="22"/>
          <w:szCs w:val="22"/>
          <w:lang w:val="fr-CH"/>
        </w:rPr>
        <w:t>incriminating</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statements</w:t>
      </w:r>
      <w:proofErr w:type="spellEnd"/>
      <w:r w:rsidRPr="00E003E4">
        <w:rPr>
          <w:rFonts w:asciiTheme="minorHAnsi" w:hAnsiTheme="minorHAnsi" w:cstheme="minorHAnsi"/>
          <w:sz w:val="22"/>
          <w:szCs w:val="22"/>
          <w:lang w:val="fr-CH"/>
        </w:rPr>
        <w:t xml:space="preserve"> as </w:t>
      </w:r>
      <w:proofErr w:type="spellStart"/>
      <w:r w:rsidRPr="00E003E4">
        <w:rPr>
          <w:rFonts w:asciiTheme="minorHAnsi" w:hAnsiTheme="minorHAnsi" w:cstheme="minorHAnsi"/>
          <w:sz w:val="22"/>
          <w:szCs w:val="22"/>
          <w:lang w:val="fr-CH"/>
        </w:rPr>
        <w:t>evidence</w:t>
      </w:r>
      <w:proofErr w:type="spellEnd"/>
      <w:r w:rsidRPr="00E003E4">
        <w:rPr>
          <w:rFonts w:asciiTheme="minorHAnsi" w:hAnsiTheme="minorHAnsi" w:cstheme="minorHAnsi"/>
          <w:sz w:val="22"/>
          <w:szCs w:val="22"/>
          <w:lang w:val="fr-CH"/>
        </w:rPr>
        <w:t xml:space="preserve"> to convict. The UN </w:t>
      </w:r>
      <w:proofErr w:type="spellStart"/>
      <w:r w:rsidRPr="00E003E4">
        <w:rPr>
          <w:rFonts w:asciiTheme="minorHAnsi" w:hAnsiTheme="minorHAnsi" w:cstheme="minorHAnsi"/>
          <w:sz w:val="22"/>
          <w:szCs w:val="22"/>
          <w:lang w:val="fr-CH"/>
        </w:rPr>
        <w:t>Safeguards</w:t>
      </w:r>
      <w:proofErr w:type="spellEnd"/>
      <w:r w:rsidRPr="00E003E4">
        <w:rPr>
          <w:rFonts w:asciiTheme="minorHAnsi" w:hAnsiTheme="minorHAnsi" w:cstheme="minorHAnsi"/>
          <w:sz w:val="22"/>
          <w:szCs w:val="22"/>
          <w:lang w:val="fr-CH"/>
        </w:rPr>
        <w:t xml:space="preserve"> state </w:t>
      </w:r>
      <w:proofErr w:type="spellStart"/>
      <w:r w:rsidRPr="00E003E4">
        <w:rPr>
          <w:rFonts w:asciiTheme="minorHAnsi" w:hAnsiTheme="minorHAnsi" w:cstheme="minorHAnsi"/>
          <w:sz w:val="22"/>
          <w:szCs w:val="22"/>
          <w:lang w:val="fr-CH"/>
        </w:rPr>
        <w:t>that</w:t>
      </w:r>
      <w:proofErr w:type="spellEnd"/>
      <w:r w:rsidRPr="00E003E4">
        <w:rPr>
          <w:rFonts w:asciiTheme="minorHAnsi" w:hAnsiTheme="minorHAnsi" w:cstheme="minorHAnsi"/>
          <w:sz w:val="22"/>
          <w:szCs w:val="22"/>
          <w:lang w:val="fr-CH"/>
        </w:rPr>
        <w:t xml:space="preserve"> “Capital </w:t>
      </w:r>
      <w:proofErr w:type="spellStart"/>
      <w:r w:rsidRPr="00E003E4">
        <w:rPr>
          <w:rFonts w:asciiTheme="minorHAnsi" w:hAnsiTheme="minorHAnsi" w:cstheme="minorHAnsi"/>
          <w:sz w:val="22"/>
          <w:szCs w:val="22"/>
          <w:lang w:val="fr-CH"/>
        </w:rPr>
        <w:t>punishment</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may</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be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imposed</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only</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when</w:t>
      </w:r>
      <w:proofErr w:type="spellEnd"/>
      <w:r w:rsidRPr="00E003E4">
        <w:rPr>
          <w:rFonts w:asciiTheme="minorHAnsi" w:hAnsiTheme="minorHAnsi" w:cstheme="minorHAnsi"/>
          <w:sz w:val="22"/>
          <w:szCs w:val="22"/>
          <w:lang w:val="fr-CH"/>
        </w:rPr>
        <w:t xml:space="preserve"> the </w:t>
      </w:r>
      <w:proofErr w:type="spellStart"/>
      <w:r w:rsidRPr="00E003E4">
        <w:rPr>
          <w:rFonts w:asciiTheme="minorHAnsi" w:hAnsiTheme="minorHAnsi" w:cstheme="minorHAnsi"/>
          <w:sz w:val="22"/>
          <w:szCs w:val="22"/>
          <w:lang w:val="fr-CH"/>
        </w:rPr>
        <w:t>guilt</w:t>
      </w:r>
      <w:proofErr w:type="spellEnd"/>
      <w:r w:rsidRPr="00E003E4">
        <w:rPr>
          <w:rFonts w:asciiTheme="minorHAnsi" w:hAnsiTheme="minorHAnsi" w:cstheme="minorHAnsi"/>
          <w:sz w:val="22"/>
          <w:szCs w:val="22"/>
          <w:lang w:val="fr-CH"/>
        </w:rPr>
        <w:t xml:space="preserve"> of the </w:t>
      </w:r>
      <w:proofErr w:type="spellStart"/>
      <w:r w:rsidRPr="00E003E4">
        <w:rPr>
          <w:rFonts w:asciiTheme="minorHAnsi" w:hAnsiTheme="minorHAnsi" w:cstheme="minorHAnsi"/>
          <w:sz w:val="22"/>
          <w:szCs w:val="22"/>
          <w:lang w:val="fr-CH"/>
        </w:rPr>
        <w:t>person</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charged</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is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based</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upon</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clear</w:t>
      </w:r>
      <w:proofErr w:type="spellEnd"/>
      <w:r w:rsidRPr="00E003E4">
        <w:rPr>
          <w:rFonts w:asciiTheme="minorHAnsi" w:hAnsiTheme="minorHAnsi" w:cstheme="minorHAnsi"/>
          <w:sz w:val="22"/>
          <w:szCs w:val="22"/>
          <w:lang w:val="fr-CH"/>
        </w:rPr>
        <w:t xml:space="preserve"> and </w:t>
      </w:r>
      <w:proofErr w:type="spellStart"/>
      <w:r w:rsidRPr="00E003E4">
        <w:rPr>
          <w:rFonts w:asciiTheme="minorHAnsi" w:hAnsiTheme="minorHAnsi" w:cstheme="minorHAnsi"/>
          <w:sz w:val="22"/>
          <w:szCs w:val="22"/>
          <w:lang w:val="fr-CH"/>
        </w:rPr>
        <w:t>convincing</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evidence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leaving</w:t>
      </w:r>
      <w:proofErr w:type="spellEnd"/>
      <w:r w:rsidRPr="00E003E4">
        <w:rPr>
          <w:rFonts w:asciiTheme="minorHAnsi" w:hAnsiTheme="minorHAnsi" w:cstheme="minorHAnsi"/>
          <w:sz w:val="22"/>
          <w:szCs w:val="22"/>
          <w:lang w:val="fr-CH"/>
        </w:rPr>
        <w:t xml:space="preserve"> no room for an alternative </w:t>
      </w:r>
      <w:proofErr w:type="spellStart"/>
      <w:r w:rsidRPr="00E003E4">
        <w:rPr>
          <w:rFonts w:asciiTheme="minorHAnsi" w:hAnsiTheme="minorHAnsi" w:cstheme="minorHAnsi"/>
          <w:sz w:val="22"/>
          <w:szCs w:val="22"/>
          <w:lang w:val="fr-CH"/>
        </w:rPr>
        <w:t>explanation</w:t>
      </w:r>
      <w:proofErr w:type="spellEnd"/>
      <w:r w:rsidRPr="00E003E4">
        <w:rPr>
          <w:rFonts w:asciiTheme="minorHAnsi" w:hAnsiTheme="minorHAnsi" w:cstheme="minorHAnsi"/>
          <w:sz w:val="22"/>
          <w:szCs w:val="22"/>
          <w:lang w:val="fr-CH"/>
        </w:rPr>
        <w:t xml:space="preserve"> of the </w:t>
      </w:r>
      <w:proofErr w:type="spellStart"/>
      <w:r w:rsidRPr="00E003E4">
        <w:rPr>
          <w:rFonts w:asciiTheme="minorHAnsi" w:hAnsiTheme="minorHAnsi" w:cstheme="minorHAnsi"/>
          <w:sz w:val="22"/>
          <w:szCs w:val="22"/>
          <w:lang w:val="fr-CH"/>
        </w:rPr>
        <w:t>facts</w:t>
      </w:r>
      <w:proofErr w:type="spellEnd"/>
      <w:r w:rsidRPr="00E003E4">
        <w:rPr>
          <w:rFonts w:asciiTheme="minorHAnsi" w:hAnsiTheme="minorHAnsi" w:cstheme="minorHAnsi"/>
          <w:sz w:val="22"/>
          <w:szCs w:val="22"/>
          <w:lang w:val="fr-CH"/>
        </w:rPr>
        <w:t xml:space="preserve">.” </w:t>
      </w:r>
    </w:p>
    <w:p w:rsidR="00CA6EF5" w:rsidRPr="00E003E4" w:rsidRDefault="00CA6EF5" w:rsidP="00CA6EF5">
      <w:pPr>
        <w:pStyle w:val="Default"/>
        <w:rPr>
          <w:rFonts w:asciiTheme="minorHAnsi" w:hAnsiTheme="minorHAnsi" w:cstheme="minorHAnsi"/>
          <w:sz w:val="22"/>
          <w:szCs w:val="22"/>
          <w:lang w:val="fr-CH"/>
        </w:rPr>
      </w:pPr>
    </w:p>
    <w:p w:rsidR="00CA6EF5" w:rsidRPr="00E003E4" w:rsidRDefault="00CA6EF5" w:rsidP="00CA6EF5">
      <w:pPr>
        <w:pStyle w:val="Default"/>
        <w:rPr>
          <w:rFonts w:asciiTheme="minorHAnsi" w:hAnsiTheme="minorHAnsi" w:cstheme="minorHAnsi"/>
          <w:sz w:val="22"/>
          <w:szCs w:val="22"/>
          <w:lang w:val="fr-CH"/>
        </w:rPr>
      </w:pPr>
      <w:r w:rsidRPr="00E003E4">
        <w:rPr>
          <w:rFonts w:asciiTheme="minorHAnsi" w:hAnsiTheme="minorHAnsi" w:cstheme="minorHAnsi"/>
          <w:sz w:val="22"/>
          <w:szCs w:val="22"/>
          <w:lang w:val="fr-CH"/>
        </w:rPr>
        <w:t xml:space="preserve">I </w:t>
      </w:r>
      <w:proofErr w:type="spellStart"/>
      <w:r w:rsidRPr="00E003E4">
        <w:rPr>
          <w:rFonts w:asciiTheme="minorHAnsi" w:hAnsiTheme="minorHAnsi" w:cstheme="minorHAnsi"/>
          <w:sz w:val="22"/>
          <w:szCs w:val="22"/>
          <w:lang w:val="fr-CH"/>
        </w:rPr>
        <w:t>am</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now</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writing</w:t>
      </w:r>
      <w:proofErr w:type="spellEnd"/>
      <w:r w:rsidRPr="00E003E4">
        <w:rPr>
          <w:rFonts w:asciiTheme="minorHAnsi" w:hAnsiTheme="minorHAnsi" w:cstheme="minorHAnsi"/>
          <w:sz w:val="22"/>
          <w:szCs w:val="22"/>
          <w:lang w:val="fr-CH"/>
        </w:rPr>
        <w:t xml:space="preserve"> in support of </w:t>
      </w:r>
      <w:proofErr w:type="spellStart"/>
      <w:r w:rsidRPr="00E003E4">
        <w:rPr>
          <w:rFonts w:asciiTheme="minorHAnsi" w:hAnsiTheme="minorHAnsi" w:cstheme="minorHAnsi"/>
          <w:sz w:val="22"/>
          <w:szCs w:val="22"/>
          <w:lang w:val="fr-CH"/>
        </w:rPr>
        <w:t>Hoo</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Yew</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Wah’s</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plea</w:t>
      </w:r>
      <w:proofErr w:type="spellEnd"/>
      <w:r w:rsidRPr="00E003E4">
        <w:rPr>
          <w:rFonts w:asciiTheme="minorHAnsi" w:hAnsiTheme="minorHAnsi" w:cstheme="minorHAnsi"/>
          <w:sz w:val="22"/>
          <w:szCs w:val="22"/>
          <w:lang w:val="fr-CH"/>
        </w:rPr>
        <w:t xml:space="preserve"> to </w:t>
      </w:r>
      <w:proofErr w:type="spellStart"/>
      <w:r w:rsidRPr="00E003E4">
        <w:rPr>
          <w:rFonts w:asciiTheme="minorHAnsi" w:hAnsiTheme="minorHAnsi" w:cstheme="minorHAnsi"/>
          <w:sz w:val="22"/>
          <w:szCs w:val="22"/>
          <w:lang w:val="fr-CH"/>
        </w:rPr>
        <w:t>be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given</w:t>
      </w:r>
      <w:proofErr w:type="spellEnd"/>
      <w:r w:rsidRPr="00E003E4">
        <w:rPr>
          <w:rFonts w:asciiTheme="minorHAnsi" w:hAnsiTheme="minorHAnsi" w:cstheme="minorHAnsi"/>
          <w:sz w:val="22"/>
          <w:szCs w:val="22"/>
          <w:lang w:val="fr-CH"/>
        </w:rPr>
        <w:t xml:space="preserve"> a second chance. I </w:t>
      </w:r>
      <w:proofErr w:type="spellStart"/>
      <w:r w:rsidRPr="00E003E4">
        <w:rPr>
          <w:rFonts w:asciiTheme="minorHAnsi" w:hAnsiTheme="minorHAnsi" w:cstheme="minorHAnsi"/>
          <w:sz w:val="22"/>
          <w:szCs w:val="22"/>
          <w:lang w:val="fr-CH"/>
        </w:rPr>
        <w:t>appeal</w:t>
      </w:r>
      <w:proofErr w:type="spellEnd"/>
      <w:r w:rsidRPr="00E003E4">
        <w:rPr>
          <w:rFonts w:asciiTheme="minorHAnsi" w:hAnsiTheme="minorHAnsi" w:cstheme="minorHAnsi"/>
          <w:sz w:val="22"/>
          <w:szCs w:val="22"/>
          <w:lang w:val="fr-CH"/>
        </w:rPr>
        <w:t xml:space="preserve"> to </w:t>
      </w:r>
      <w:proofErr w:type="spellStart"/>
      <w:r w:rsidRPr="00E003E4">
        <w:rPr>
          <w:rFonts w:asciiTheme="minorHAnsi" w:hAnsiTheme="minorHAnsi" w:cstheme="minorHAnsi"/>
          <w:sz w:val="22"/>
          <w:szCs w:val="22"/>
          <w:lang w:val="fr-CH"/>
        </w:rPr>
        <w:t>you</w:t>
      </w:r>
      <w:proofErr w:type="spellEnd"/>
      <w:r w:rsidRPr="00E003E4">
        <w:rPr>
          <w:rFonts w:asciiTheme="minorHAnsi" w:hAnsiTheme="minorHAnsi" w:cstheme="minorHAnsi"/>
          <w:sz w:val="22"/>
          <w:szCs w:val="22"/>
          <w:lang w:val="fr-CH"/>
        </w:rPr>
        <w:t xml:space="preserve"> to </w:t>
      </w:r>
      <w:proofErr w:type="spellStart"/>
      <w:r w:rsidRPr="00E003E4">
        <w:rPr>
          <w:rFonts w:asciiTheme="minorHAnsi" w:hAnsiTheme="minorHAnsi" w:cstheme="minorHAnsi"/>
          <w:sz w:val="22"/>
          <w:szCs w:val="22"/>
          <w:lang w:val="fr-CH"/>
        </w:rPr>
        <w:t>intervene</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with</w:t>
      </w:r>
      <w:proofErr w:type="spellEnd"/>
      <w:r w:rsidRPr="00E003E4">
        <w:rPr>
          <w:rFonts w:asciiTheme="minorHAnsi" w:hAnsiTheme="minorHAnsi" w:cstheme="minorHAnsi"/>
          <w:sz w:val="22"/>
          <w:szCs w:val="22"/>
          <w:lang w:val="fr-CH"/>
        </w:rPr>
        <w:t xml:space="preserve"> the Pardon </w:t>
      </w:r>
      <w:proofErr w:type="spellStart"/>
      <w:r w:rsidRPr="00E003E4">
        <w:rPr>
          <w:rFonts w:asciiTheme="minorHAnsi" w:hAnsiTheme="minorHAnsi" w:cstheme="minorHAnsi"/>
          <w:sz w:val="22"/>
          <w:szCs w:val="22"/>
          <w:lang w:val="fr-CH"/>
        </w:rPr>
        <w:t>Board</w:t>
      </w:r>
      <w:proofErr w:type="spellEnd"/>
      <w:r w:rsidRPr="00E003E4">
        <w:rPr>
          <w:rFonts w:asciiTheme="minorHAnsi" w:hAnsiTheme="minorHAnsi" w:cstheme="minorHAnsi"/>
          <w:sz w:val="22"/>
          <w:szCs w:val="22"/>
          <w:lang w:val="fr-CH"/>
        </w:rPr>
        <w:t xml:space="preserve"> of Johor state and support the pardon application of </w:t>
      </w:r>
      <w:proofErr w:type="spellStart"/>
      <w:r w:rsidRPr="00E003E4">
        <w:rPr>
          <w:rFonts w:asciiTheme="minorHAnsi" w:hAnsiTheme="minorHAnsi" w:cstheme="minorHAnsi"/>
          <w:sz w:val="22"/>
          <w:szCs w:val="22"/>
          <w:lang w:val="fr-CH"/>
        </w:rPr>
        <w:t>Hoo</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Yew</w:t>
      </w:r>
      <w:proofErr w:type="spellEnd"/>
      <w:r w:rsidRPr="00E003E4">
        <w:rPr>
          <w:rFonts w:asciiTheme="minorHAnsi" w:hAnsiTheme="minorHAnsi" w:cstheme="minorHAnsi"/>
          <w:sz w:val="22"/>
          <w:szCs w:val="22"/>
          <w:lang w:val="fr-CH"/>
        </w:rPr>
        <w:t xml:space="preserve"> </w:t>
      </w:r>
      <w:proofErr w:type="spellStart"/>
      <w:r w:rsidRPr="00E003E4">
        <w:rPr>
          <w:rFonts w:asciiTheme="minorHAnsi" w:hAnsiTheme="minorHAnsi" w:cstheme="minorHAnsi"/>
          <w:sz w:val="22"/>
          <w:szCs w:val="22"/>
          <w:lang w:val="fr-CH"/>
        </w:rPr>
        <w:t>Wah</w:t>
      </w:r>
      <w:proofErr w:type="spellEnd"/>
      <w:r w:rsidRPr="00E003E4">
        <w:rPr>
          <w:rFonts w:asciiTheme="minorHAnsi" w:hAnsiTheme="minorHAnsi" w:cstheme="minorHAnsi"/>
          <w:sz w:val="22"/>
          <w:szCs w:val="22"/>
          <w:lang w:val="fr-CH"/>
        </w:rPr>
        <w:t xml:space="preserve">, as </w:t>
      </w:r>
      <w:proofErr w:type="spellStart"/>
      <w:r w:rsidRPr="00E003E4">
        <w:rPr>
          <w:rFonts w:asciiTheme="minorHAnsi" w:hAnsiTheme="minorHAnsi" w:cstheme="minorHAnsi"/>
          <w:sz w:val="22"/>
          <w:szCs w:val="22"/>
          <w:lang w:val="fr-CH"/>
        </w:rPr>
        <w:t>well</w:t>
      </w:r>
      <w:proofErr w:type="spellEnd"/>
      <w:r w:rsidRPr="00E003E4">
        <w:rPr>
          <w:rFonts w:asciiTheme="minorHAnsi" w:hAnsiTheme="minorHAnsi" w:cstheme="minorHAnsi"/>
          <w:sz w:val="22"/>
          <w:szCs w:val="22"/>
          <w:lang w:val="fr-CH"/>
        </w:rPr>
        <w:t xml:space="preserve"> as the commutation of all </w:t>
      </w:r>
      <w:proofErr w:type="spellStart"/>
      <w:r w:rsidRPr="00E003E4">
        <w:rPr>
          <w:rFonts w:asciiTheme="minorHAnsi" w:hAnsiTheme="minorHAnsi" w:cstheme="minorHAnsi"/>
          <w:sz w:val="22"/>
          <w:szCs w:val="22"/>
          <w:lang w:val="fr-CH"/>
        </w:rPr>
        <w:t>death</w:t>
      </w:r>
      <w:proofErr w:type="spellEnd"/>
      <w:r w:rsidRPr="00E003E4">
        <w:rPr>
          <w:rFonts w:asciiTheme="minorHAnsi" w:hAnsiTheme="minorHAnsi" w:cstheme="minorHAnsi"/>
          <w:sz w:val="22"/>
          <w:szCs w:val="22"/>
          <w:lang w:val="fr-CH"/>
        </w:rPr>
        <w:t xml:space="preserve"> sentences in the country. </w:t>
      </w:r>
    </w:p>
    <w:p w:rsidR="00CA6EF5" w:rsidRPr="00E003E4" w:rsidRDefault="00CA6EF5" w:rsidP="00CA6EF5">
      <w:pPr>
        <w:rPr>
          <w:rFonts w:asciiTheme="minorHAnsi" w:hAnsiTheme="minorHAnsi" w:cstheme="minorHAnsi"/>
          <w:sz w:val="22"/>
          <w:szCs w:val="22"/>
          <w:lang w:val="fr-CH"/>
        </w:rPr>
      </w:pPr>
    </w:p>
    <w:p w:rsidR="005748DE" w:rsidRPr="00E003E4" w:rsidRDefault="00CA6EF5" w:rsidP="00CA6EF5">
      <w:pPr>
        <w:rPr>
          <w:rFonts w:asciiTheme="minorHAnsi" w:hAnsiTheme="minorHAnsi" w:cstheme="minorHAnsi"/>
          <w:sz w:val="22"/>
          <w:szCs w:val="22"/>
        </w:rPr>
      </w:pPr>
      <w:proofErr w:type="spellStart"/>
      <w:r w:rsidRPr="00E003E4">
        <w:rPr>
          <w:rFonts w:asciiTheme="minorHAnsi" w:hAnsiTheme="minorHAnsi" w:cstheme="minorHAnsi"/>
          <w:sz w:val="22"/>
          <w:szCs w:val="22"/>
        </w:rPr>
        <w:t>Yours</w:t>
      </w:r>
      <w:proofErr w:type="spellEnd"/>
      <w:r w:rsidRPr="00E003E4">
        <w:rPr>
          <w:rFonts w:asciiTheme="minorHAnsi" w:hAnsiTheme="minorHAnsi" w:cstheme="minorHAnsi"/>
          <w:sz w:val="22"/>
          <w:szCs w:val="22"/>
        </w:rPr>
        <w:t xml:space="preserve"> </w:t>
      </w:r>
      <w:proofErr w:type="spellStart"/>
      <w:r w:rsidRPr="00E003E4">
        <w:rPr>
          <w:rFonts w:asciiTheme="minorHAnsi" w:hAnsiTheme="minorHAnsi" w:cstheme="minorHAnsi"/>
          <w:sz w:val="22"/>
          <w:szCs w:val="22"/>
        </w:rPr>
        <w:t>sincerely</w:t>
      </w:r>
      <w:proofErr w:type="spellEnd"/>
      <w:r w:rsidRPr="00E003E4">
        <w:rPr>
          <w:rFonts w:asciiTheme="minorHAnsi" w:hAnsiTheme="minorHAnsi" w:cstheme="minorHAnsi"/>
          <w:sz w:val="22"/>
          <w:szCs w:val="22"/>
        </w:rPr>
        <w:t>,</w:t>
      </w:r>
    </w:p>
    <w:sectPr w:rsidR="005748DE" w:rsidRPr="00E003E4" w:rsidSect="003541D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3"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F5"/>
    <w:rsid w:val="000205DE"/>
    <w:rsid w:val="00022711"/>
    <w:rsid w:val="00127E2C"/>
    <w:rsid w:val="00164643"/>
    <w:rsid w:val="001748FD"/>
    <w:rsid w:val="002B0E48"/>
    <w:rsid w:val="002B56A9"/>
    <w:rsid w:val="003541D6"/>
    <w:rsid w:val="003801A9"/>
    <w:rsid w:val="00431BD6"/>
    <w:rsid w:val="00481089"/>
    <w:rsid w:val="004D5466"/>
    <w:rsid w:val="00540CC0"/>
    <w:rsid w:val="005748DE"/>
    <w:rsid w:val="006621F9"/>
    <w:rsid w:val="00663323"/>
    <w:rsid w:val="0068122C"/>
    <w:rsid w:val="006D4371"/>
    <w:rsid w:val="007832B2"/>
    <w:rsid w:val="007A7F0D"/>
    <w:rsid w:val="00821B66"/>
    <w:rsid w:val="00843970"/>
    <w:rsid w:val="008878F5"/>
    <w:rsid w:val="00887BBC"/>
    <w:rsid w:val="009045FF"/>
    <w:rsid w:val="00A20316"/>
    <w:rsid w:val="00A3084C"/>
    <w:rsid w:val="00A42E4F"/>
    <w:rsid w:val="00BA024F"/>
    <w:rsid w:val="00BD4E35"/>
    <w:rsid w:val="00C02FA8"/>
    <w:rsid w:val="00CA6EF5"/>
    <w:rsid w:val="00CE67B3"/>
    <w:rsid w:val="00CE70AB"/>
    <w:rsid w:val="00CF6366"/>
    <w:rsid w:val="00D27973"/>
    <w:rsid w:val="00DA77E2"/>
    <w:rsid w:val="00E003E4"/>
    <w:rsid w:val="00E05F54"/>
    <w:rsid w:val="00E44031"/>
    <w:rsid w:val="00E73D2E"/>
    <w:rsid w:val="00E83BF9"/>
    <w:rsid w:val="00F10A24"/>
    <w:rsid w:val="00F24381"/>
    <w:rsid w:val="00F415EA"/>
    <w:rsid w:val="00FA32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0826CA-1D4E-45B8-B29F-83B7625C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67B3"/>
    <w:pPr>
      <w:spacing w:line="260" w:lineRule="exact"/>
    </w:pPr>
    <w:rPr>
      <w:rFonts w:ascii="Amnesty Trade Gothic" w:hAnsi="Amnesty Trade Gothic"/>
      <w:szCs w:val="24"/>
      <w:lang w:eastAsia="de-DE"/>
    </w:rPr>
  </w:style>
  <w:style w:type="paragraph" w:styleId="berschrift1">
    <w:name w:val="heading 1"/>
    <w:basedOn w:val="Standard"/>
    <w:next w:val="Standard"/>
    <w:qFormat/>
    <w:rsid w:val="00540CC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noProof/>
      <w:color w:val="999999"/>
      <w:sz w:val="16"/>
    </w:rPr>
  </w:style>
  <w:style w:type="paragraph" w:styleId="Kopfzeile">
    <w:name w:val="header"/>
    <w:basedOn w:val="Standard"/>
    <w:rsid w:val="00E05F54"/>
    <w:pPr>
      <w:tabs>
        <w:tab w:val="center" w:pos="4320"/>
        <w:tab w:val="right" w:pos="8640"/>
      </w:tabs>
    </w:pPr>
    <w:rPr>
      <w:color w:val="999999"/>
    </w:rPr>
  </w:style>
  <w:style w:type="paragraph" w:customStyle="1" w:styleId="AIStandardlauftext">
    <w:name w:val="AI_Standardlauftext"/>
    <w:basedOn w:val="Standard"/>
    <w:rsid w:val="00E05F54"/>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sz w:val="16"/>
      <w:szCs w:val="20"/>
      <w:lang w:val="fr-CH"/>
    </w:rPr>
  </w:style>
  <w:style w:type="character" w:styleId="Funotenzeichen">
    <w:name w:val="footnote reference"/>
    <w:basedOn w:val="Absatz-Standardschriftart"/>
    <w:semiHidden/>
    <w:rsid w:val="00CE67B3"/>
    <w:rPr>
      <w:vertAlign w:val="superscript"/>
    </w:rPr>
  </w:style>
  <w:style w:type="paragraph" w:customStyle="1" w:styleId="Default">
    <w:name w:val="Default"/>
    <w:rsid w:val="00CA6EF5"/>
    <w:pPr>
      <w:autoSpaceDE w:val="0"/>
      <w:autoSpaceDN w:val="0"/>
      <w:adjustRightInd w:val="0"/>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2373</Characters>
  <Application>Microsoft Office Word</Application>
  <DocSecurity>0</DocSecurity>
  <Lines>43</Lines>
  <Paragraphs>4</Paragraphs>
  <ScaleCrop>false</ScaleCrop>
  <HeadingPairs>
    <vt:vector size="2" baseType="variant">
      <vt:variant>
        <vt:lpstr>Titel</vt:lpstr>
      </vt:variant>
      <vt:variant>
        <vt:i4>1</vt:i4>
      </vt:variant>
    </vt:vector>
  </HeadingPairs>
  <TitlesOfParts>
    <vt:vector size="1" baseType="lpstr">
      <vt:lpstr/>
    </vt:vector>
  </TitlesOfParts>
  <Company>Amnesty International, Schweizer Sektion</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Walder</dc:creator>
  <cp:keywords/>
  <dc:description/>
  <cp:lastModifiedBy>Manuela Reimann Graf</cp:lastModifiedBy>
  <cp:revision>2</cp:revision>
  <dcterms:created xsi:type="dcterms:W3CDTF">2019-10-08T11:58:00Z</dcterms:created>
  <dcterms:modified xsi:type="dcterms:W3CDTF">2019-10-08T11:58:00Z</dcterms:modified>
</cp:coreProperties>
</file>