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63" w:type="pct"/>
        <w:tblLook w:val="01E0"/>
      </w:tblPr>
      <w:tblGrid>
        <w:gridCol w:w="3936"/>
        <w:gridCol w:w="6521"/>
      </w:tblGrid>
      <w:tr w:rsidR="00D1445A" w:rsidRPr="00D1445A">
        <w:trPr>
          <w:trHeight w:val="397"/>
        </w:trPr>
        <w:tc>
          <w:tcPr>
            <w:tcW w:w="1882" w:type="pct"/>
          </w:tcPr>
          <w:p w:rsidR="00D1445A" w:rsidRPr="00186C2E" w:rsidRDefault="00E61FCC" w:rsidP="006F09A2">
            <w:pPr>
              <w:pStyle w:val="BgdV12P"/>
            </w:pPr>
            <w:r w:rsidRPr="006F09A2">
              <w:t>Lettres contre l’oubli</w:t>
            </w:r>
            <w:r w:rsidR="00D1445A" w:rsidRPr="006F09A2">
              <w:t xml:space="preserve"> - 1/</w:t>
            </w:r>
            <w:r w:rsidR="006F09A2" w:rsidRPr="006F09A2">
              <w:t>2</w:t>
            </w:r>
          </w:p>
        </w:tc>
        <w:tc>
          <w:tcPr>
            <w:tcW w:w="3118" w:type="pct"/>
          </w:tcPr>
          <w:p w:rsidR="00D1445A" w:rsidRPr="001877AE" w:rsidRDefault="001A5133" w:rsidP="001877AE">
            <w:pPr>
              <w:pStyle w:val="MonatJahr12P"/>
              <w:rPr>
                <w:highlight w:val="yellow"/>
              </w:rPr>
            </w:pPr>
            <w:r w:rsidRPr="001A5133">
              <w:t>Août 2017</w:t>
            </w:r>
          </w:p>
        </w:tc>
      </w:tr>
      <w:tr w:rsidR="008C3926" w:rsidRPr="00446E7B">
        <w:trPr>
          <w:trHeight w:val="583"/>
        </w:trPr>
        <w:tc>
          <w:tcPr>
            <w:tcW w:w="5000" w:type="pct"/>
            <w:gridSpan w:val="2"/>
            <w:vAlign w:val="bottom"/>
          </w:tcPr>
          <w:p w:rsidR="008C3926" w:rsidRPr="00D441F8" w:rsidRDefault="00E41D1D" w:rsidP="00424925">
            <w:pPr>
              <w:pStyle w:val="TITELTHEMEN24P"/>
            </w:pPr>
            <w:r>
              <w:t xml:space="preserve">Retard injustifié dans l’enquête </w:t>
            </w:r>
            <w:r w:rsidR="00D441F8" w:rsidRPr="00D441F8">
              <w:t>sur les allégati</w:t>
            </w:r>
            <w:r w:rsidR="00424925">
              <w:t>ons de torture d’un journaliste</w:t>
            </w:r>
          </w:p>
        </w:tc>
      </w:tr>
      <w:tr w:rsidR="008C3926" w:rsidRPr="00446E7B">
        <w:trPr>
          <w:trHeight w:val="454"/>
        </w:trPr>
        <w:tc>
          <w:tcPr>
            <w:tcW w:w="5000" w:type="pct"/>
            <w:gridSpan w:val="2"/>
          </w:tcPr>
          <w:p w:rsidR="008C3926" w:rsidRPr="00F653CF" w:rsidRDefault="00F653CF" w:rsidP="0067489B">
            <w:pPr>
              <w:pStyle w:val="LAND14P"/>
            </w:pPr>
            <w:r w:rsidRPr="00F653CF">
              <w:t>Burundi</w:t>
            </w:r>
          </w:p>
        </w:tc>
      </w:tr>
      <w:tr w:rsidR="008C3926" w:rsidRPr="00224644">
        <w:tc>
          <w:tcPr>
            <w:tcW w:w="5000" w:type="pct"/>
            <w:gridSpan w:val="2"/>
          </w:tcPr>
          <w:p w:rsidR="008C3926" w:rsidRPr="00224644" w:rsidRDefault="00F653CF" w:rsidP="00D45D10">
            <w:pPr>
              <w:pStyle w:val="Namen9P"/>
              <w:rPr>
                <w:highlight w:val="yellow"/>
              </w:rPr>
            </w:pPr>
            <w:r w:rsidRPr="00F653CF">
              <w:t xml:space="preserve">Esdras </w:t>
            </w:r>
            <w:proofErr w:type="spellStart"/>
            <w:r w:rsidRPr="00F653CF">
              <w:t>Ndikumana</w:t>
            </w:r>
            <w:proofErr w:type="spellEnd"/>
          </w:p>
        </w:tc>
      </w:tr>
    </w:tbl>
    <w:p w:rsidR="00815711" w:rsidRDefault="00815711"/>
    <w:p w:rsidR="00631540" w:rsidRPr="00035FBB" w:rsidRDefault="00631540"/>
    <w:tbl>
      <w:tblPr>
        <w:tblW w:w="4963" w:type="pct"/>
        <w:tblLayout w:type="fixed"/>
        <w:tblLook w:val="01E0"/>
      </w:tblPr>
      <w:tblGrid>
        <w:gridCol w:w="10457"/>
      </w:tblGrid>
      <w:tr w:rsidR="008C3926" w:rsidRPr="00035FBB">
        <w:trPr>
          <w:cantSplit/>
        </w:trPr>
        <w:tc>
          <w:tcPr>
            <w:tcW w:w="5000" w:type="pct"/>
            <w:noWrap/>
          </w:tcPr>
          <w:p w:rsidR="00E41D1D" w:rsidRDefault="00E41D1D" w:rsidP="00E41D1D">
            <w:pPr>
              <w:pStyle w:val="Fallbeschrieb"/>
            </w:pPr>
            <w:r>
              <w:t xml:space="preserve">Esdras </w:t>
            </w:r>
            <w:proofErr w:type="spellStart"/>
            <w:r>
              <w:t>Ndikumana</w:t>
            </w:r>
            <w:proofErr w:type="spellEnd"/>
            <w:r>
              <w:t xml:space="preserve"> est un journaliste burundais connu, correspondant de Radio France Internationale (RFI) et de l’Agence France Presse (AFP). Il a été arrêté par des agents du Service national de renseignement (SNR) le 2 août 2015 alors qu’il prenait des photos sur les lieux de l’attaque qui a causé la mort du général Adolphe </w:t>
            </w:r>
            <w:proofErr w:type="spellStart"/>
            <w:r>
              <w:t>Nshimirimana</w:t>
            </w:r>
            <w:proofErr w:type="spellEnd"/>
            <w:r>
              <w:t xml:space="preserve">. Les agents l’ont fait monter de force dans un pick-up et lui ont asséné plusieurs coups de poing avant de le placer en détention. Esdras dit avoir été torturé pendant environ deux heures au cours de sa détention au siège du SNR, à Bujumbura. </w:t>
            </w:r>
          </w:p>
          <w:p w:rsidR="00E41D1D" w:rsidRDefault="00E41D1D" w:rsidP="00E41D1D">
            <w:pPr>
              <w:pStyle w:val="Fallbeschrieb"/>
            </w:pPr>
            <w:r>
              <w:t>Il a été relâché le jour même et a alors confié à Amnesty International : «J’ai été de nouveau passé longuement à tabac. Ils se sont servis de leurs matraques et de barres d’armature [utilisées dans la construction] et m’ont donné des coups de pied. Ils m’ont frappé partout. J’ai un doigt cassé et mes plantes de pied sont très douloureuses.»</w:t>
            </w:r>
          </w:p>
          <w:p w:rsidR="00E41D1D" w:rsidRDefault="00E41D1D" w:rsidP="00E41D1D">
            <w:pPr>
              <w:pStyle w:val="Fallbeschrieb"/>
            </w:pPr>
            <w:r>
              <w:t>Craignant pour sa vie et la sécurité de sa famille, Esdras a fui le pays et se trouve aujourd’hui en France, où il a déposé une demande d’asile politique.</w:t>
            </w:r>
          </w:p>
          <w:p w:rsidR="008C3926" w:rsidRPr="00035FBB" w:rsidRDefault="00E41D1D" w:rsidP="00E41D1D">
            <w:pPr>
              <w:pStyle w:val="Fallbeschrieb"/>
            </w:pPr>
            <w:r>
              <w:t xml:space="preserve">Le 13 août 2015, le président </w:t>
            </w:r>
            <w:proofErr w:type="spellStart"/>
            <w:r>
              <w:t>Nkurunziza</w:t>
            </w:r>
            <w:proofErr w:type="spellEnd"/>
            <w:r>
              <w:t xml:space="preserve"> s’est engagé à ouvrir une enquête sur les allégations de torture d’Esdras et à poursuivre et sanctionner les auteurs de ces actes, conformément à la loi. Cet engagement n’ayant pas été suivi d’effet, Esdras et ses employeurs ont décidé, le 19 octobre 2015, de porter plainte contre X (ce qui signifie que la victime n’est pas en mesure d’identifier formellement les auteurs). Plusieurs mois se sont écoulés avant que le bureau du procureur ne se décide à agir. Le procureur chargé de l’affaire a alors demandé à Esdras de fournir les noms de ceux qui l’avaient roué de coups afin qu’il puisse ouvrir une enquête. Ce retard était injustifié, le procureur n’ayant pas besoin de noms pour lancer des investigations dans le cadre d’une plainte contre X.</w:t>
            </w:r>
          </w:p>
        </w:tc>
      </w:tr>
    </w:tbl>
    <w:p w:rsidR="008C3926" w:rsidRDefault="008C3926" w:rsidP="008C3926">
      <w:pPr>
        <w:tabs>
          <w:tab w:val="left" w:pos="6085"/>
        </w:tabs>
      </w:pPr>
    </w:p>
    <w:p w:rsidR="00631540" w:rsidRPr="00035FBB" w:rsidRDefault="00631540" w:rsidP="008C3926">
      <w:pPr>
        <w:tabs>
          <w:tab w:val="left" w:pos="6085"/>
        </w:tabs>
      </w:pPr>
    </w:p>
    <w:tbl>
      <w:tblPr>
        <w:tblW w:w="4963" w:type="pct"/>
        <w:tblLook w:val="01E0"/>
      </w:tblPr>
      <w:tblGrid>
        <w:gridCol w:w="10457"/>
      </w:tblGrid>
      <w:tr w:rsidR="008508AA" w:rsidRPr="00224644" w:rsidTr="00A30605">
        <w:trPr>
          <w:trHeight w:val="340"/>
        </w:trPr>
        <w:tc>
          <w:tcPr>
            <w:tcW w:w="5000" w:type="pct"/>
          </w:tcPr>
          <w:p w:rsidR="008508AA" w:rsidRPr="00224644" w:rsidRDefault="00A30605" w:rsidP="00126176">
            <w:pPr>
              <w:pStyle w:val="BriefvorschlagundForderungen"/>
              <w:rPr>
                <w:sz w:val="20"/>
                <w:szCs w:val="20"/>
              </w:rPr>
            </w:pPr>
            <w:r w:rsidRPr="00224644">
              <w:rPr>
                <w:sz w:val="20"/>
                <w:szCs w:val="20"/>
                <w:lang w:val="fr-FR"/>
              </w:rPr>
              <w:t>Proposition et revendications en français</w:t>
            </w:r>
          </w:p>
        </w:tc>
      </w:tr>
      <w:tr w:rsidR="008508AA" w:rsidRPr="00035FBB" w:rsidTr="003E6FFE">
        <w:trPr>
          <w:trHeight w:val="149"/>
        </w:trPr>
        <w:tc>
          <w:tcPr>
            <w:tcW w:w="5000" w:type="pct"/>
          </w:tcPr>
          <w:p w:rsidR="00560390" w:rsidRPr="00035FBB" w:rsidRDefault="00560390" w:rsidP="00560390">
            <w:pPr>
              <w:pStyle w:val="Fallbeschrieb"/>
            </w:pPr>
            <w:r w:rsidRPr="00035FBB">
              <w:t xml:space="preserve">Veuillez écrire une lettre courtoise en anglais ou </w:t>
            </w:r>
            <w:r w:rsidR="00E41D1D">
              <w:t xml:space="preserve">en </w:t>
            </w:r>
            <w:r w:rsidRPr="00035FBB">
              <w:t xml:space="preserve">français </w:t>
            </w:r>
            <w:r w:rsidRPr="00035FBB">
              <w:rPr>
                <w:b/>
              </w:rPr>
              <w:t>à la ministre de la Justice</w:t>
            </w:r>
            <w:r w:rsidR="00E41D1D">
              <w:t xml:space="preserve"> et demandez-</w:t>
            </w:r>
            <w:r w:rsidR="00E41D1D" w:rsidRPr="00E41D1D">
              <w:rPr>
                <w:highlight w:val="yellow"/>
              </w:rPr>
              <w:t>lui</w:t>
            </w:r>
            <w:r w:rsidRPr="00035FBB">
              <w:t xml:space="preserve"> de:</w:t>
            </w:r>
          </w:p>
          <w:p w:rsidR="00560390" w:rsidRPr="00035FBB" w:rsidRDefault="00560390" w:rsidP="00560390">
            <w:pPr>
              <w:pStyle w:val="Fallbeschrieb"/>
            </w:pPr>
            <w:r w:rsidRPr="00035FBB">
              <w:t xml:space="preserve">1. veiller à ce que l’enquête ouverte sur les actes de torture dont a été victime Esdras </w:t>
            </w:r>
            <w:proofErr w:type="spellStart"/>
            <w:r w:rsidRPr="00035FBB">
              <w:t>Ndikumana</w:t>
            </w:r>
            <w:proofErr w:type="spellEnd"/>
            <w:r w:rsidRPr="00035FBB">
              <w:t xml:space="preserve"> soit conduite de manière approfondie et indépendante. </w:t>
            </w:r>
          </w:p>
          <w:p w:rsidR="00560390" w:rsidRDefault="00560390" w:rsidP="00560390">
            <w:pPr>
              <w:pStyle w:val="Fallbeschrieb"/>
            </w:pPr>
            <w:r w:rsidRPr="00035FBB">
              <w:t xml:space="preserve">2. faire le nécessaire pour qu’Esdras </w:t>
            </w:r>
            <w:proofErr w:type="spellStart"/>
            <w:r w:rsidRPr="00035FBB">
              <w:t>Ndikumana</w:t>
            </w:r>
            <w:proofErr w:type="spellEnd"/>
            <w:r w:rsidRPr="00035FBB">
              <w:t xml:space="preserve"> obtienne des réparations pleines et entières pour les préjudices qu’il a subis.</w:t>
            </w:r>
          </w:p>
          <w:p w:rsidR="00560390" w:rsidRDefault="00560390" w:rsidP="00560390">
            <w:pPr>
              <w:pStyle w:val="Fallbeschrieb"/>
            </w:pPr>
          </w:p>
          <w:p w:rsidR="00F653CF" w:rsidRPr="00035FBB" w:rsidRDefault="00F653CF" w:rsidP="00443EEE">
            <w:pPr>
              <w:pStyle w:val="Fallbeschrieb"/>
            </w:pPr>
            <w:r w:rsidRPr="00035FBB">
              <w:t xml:space="preserve">Veuillez écrire une lettre courtoise en anglais ou </w:t>
            </w:r>
            <w:r w:rsidR="00E41D1D">
              <w:t xml:space="preserve">en </w:t>
            </w:r>
            <w:r w:rsidRPr="00035FBB">
              <w:t xml:space="preserve">français </w:t>
            </w:r>
            <w:r w:rsidRPr="00035FBB">
              <w:rPr>
                <w:b/>
              </w:rPr>
              <w:t>au procureur général</w:t>
            </w:r>
            <w:r w:rsidRPr="00035FBB">
              <w:t xml:space="preserve"> et demandez-l</w:t>
            </w:r>
            <w:r w:rsidR="00E41D1D">
              <w:t>ui</w:t>
            </w:r>
            <w:r w:rsidRPr="00035FBB">
              <w:t xml:space="preserve"> de:</w:t>
            </w:r>
          </w:p>
          <w:p w:rsidR="00F653CF" w:rsidRPr="00035FBB" w:rsidRDefault="00F653CF" w:rsidP="00443EEE">
            <w:pPr>
              <w:pStyle w:val="Fallbeschrieb"/>
            </w:pPr>
            <w:r w:rsidRPr="00035FBB">
              <w:t xml:space="preserve">1. faire le nécessaire pour qu’une enquête indépendante et approfondie soit ouverte dans les meilleurs délais sur les allégations de torture d’Esdras </w:t>
            </w:r>
            <w:proofErr w:type="spellStart"/>
            <w:r w:rsidRPr="00035FBB">
              <w:t>Ndikumana</w:t>
            </w:r>
            <w:proofErr w:type="spellEnd"/>
            <w:r w:rsidR="00E41D1D">
              <w:t>,</w:t>
            </w:r>
            <w:r w:rsidRPr="00035FBB">
              <w:t xml:space="preserve"> et </w:t>
            </w:r>
            <w:r w:rsidR="00E41D1D">
              <w:t xml:space="preserve">pour </w:t>
            </w:r>
            <w:r w:rsidRPr="00035FBB">
              <w:t>que tous les responsables présumés soient traduits en justice dans le cadre de procès équitables devan</w:t>
            </w:r>
            <w:r w:rsidR="00631540">
              <w:t>t des tribunaux de droit commun</w:t>
            </w:r>
            <w:r w:rsidRPr="00035FBB">
              <w:t>;</w:t>
            </w:r>
          </w:p>
          <w:p w:rsidR="008508AA" w:rsidRPr="00035FBB" w:rsidRDefault="00F653CF" w:rsidP="00443EEE">
            <w:pPr>
              <w:pStyle w:val="Fallbeschrieb"/>
            </w:pPr>
            <w:r w:rsidRPr="00035FBB">
              <w:t>2. mener une enquête approfondie, dans les plus brefs délais, sur l’usage de la torture et d’autres mauvais traitements par les forces de sécurité burundaises.</w:t>
            </w:r>
          </w:p>
        </w:tc>
      </w:tr>
      <w:tr w:rsidR="00725314" w:rsidRPr="00035FBB" w:rsidTr="003E6FFE">
        <w:trPr>
          <w:trHeight w:val="149"/>
        </w:trPr>
        <w:tc>
          <w:tcPr>
            <w:tcW w:w="5000" w:type="pct"/>
          </w:tcPr>
          <w:p w:rsidR="00725314" w:rsidRPr="00035FBB" w:rsidRDefault="00725314" w:rsidP="003E6FFE">
            <w:pPr>
              <w:pStyle w:val="BitteschreibenSie"/>
              <w:rPr>
                <w:highlight w:val="yellow"/>
              </w:rPr>
            </w:pPr>
          </w:p>
        </w:tc>
      </w:tr>
      <w:tr w:rsidR="00725314" w:rsidRPr="00035FBB" w:rsidTr="003E6FFE">
        <w:trPr>
          <w:trHeight w:val="149"/>
        </w:trPr>
        <w:tc>
          <w:tcPr>
            <w:tcW w:w="5000" w:type="pct"/>
          </w:tcPr>
          <w:p w:rsidR="00725314" w:rsidRPr="00035FBB" w:rsidRDefault="00725314" w:rsidP="00F653CF">
            <w:pPr>
              <w:pStyle w:val="BitteschreibenSie"/>
            </w:pPr>
            <w:r w:rsidRPr="00035FBB">
              <w:sym w:font="Wingdings" w:char="F0E0"/>
            </w:r>
            <w:r w:rsidRPr="00035FBB">
              <w:t xml:space="preserve"> Utilisez la formule d’appel</w:t>
            </w:r>
            <w:r w:rsidR="00F653CF" w:rsidRPr="00035FBB">
              <w:t>: Voir sous adresse</w:t>
            </w:r>
          </w:p>
        </w:tc>
      </w:tr>
      <w:tr w:rsidR="008508AA" w:rsidRPr="00035FBB" w:rsidTr="003E6FFE">
        <w:trPr>
          <w:trHeight w:val="138"/>
        </w:trPr>
        <w:tc>
          <w:tcPr>
            <w:tcW w:w="5000" w:type="pct"/>
          </w:tcPr>
          <w:p w:rsidR="008508AA" w:rsidRPr="00035FBB" w:rsidRDefault="008508AA" w:rsidP="003E6FFE">
            <w:pPr>
              <w:pStyle w:val="BitteschreibenSie"/>
              <w:rPr>
                <w:highlight w:val="yellow"/>
              </w:rPr>
            </w:pPr>
          </w:p>
        </w:tc>
      </w:tr>
      <w:tr w:rsidR="00A84C25" w:rsidRPr="00035FBB" w:rsidTr="00A84C25">
        <w:tc>
          <w:tcPr>
            <w:tcW w:w="5000" w:type="pct"/>
          </w:tcPr>
          <w:p w:rsidR="00A84C25" w:rsidRPr="00037ADC" w:rsidRDefault="00A84C25" w:rsidP="00037ADC">
            <w:pPr>
              <w:pStyle w:val="BitteschreibenSie"/>
            </w:pPr>
            <w:r w:rsidRPr="00037ADC">
              <w:sym w:font="Wingdings" w:char="F0E0"/>
            </w:r>
            <w:r w:rsidRPr="00037ADC">
              <w:t xml:space="preserve"> Vous trouverez </w:t>
            </w:r>
            <w:r w:rsidR="00DB0318" w:rsidRPr="00037ADC">
              <w:t>deux</w:t>
            </w:r>
            <w:r w:rsidR="004E301A" w:rsidRPr="00037ADC">
              <w:t xml:space="preserve"> </w:t>
            </w:r>
            <w:r w:rsidR="004E301A" w:rsidRPr="00037ADC">
              <w:rPr>
                <w:b/>
              </w:rPr>
              <w:t>modèle</w:t>
            </w:r>
            <w:r w:rsidR="00DB0318" w:rsidRPr="00037ADC">
              <w:rPr>
                <w:b/>
              </w:rPr>
              <w:t>s</w:t>
            </w:r>
            <w:r w:rsidR="004E301A" w:rsidRPr="00037ADC">
              <w:rPr>
                <w:b/>
              </w:rPr>
              <w:t xml:space="preserve"> de lettre </w:t>
            </w:r>
            <w:r w:rsidRPr="00037ADC">
              <w:rPr>
                <w:b/>
              </w:rPr>
              <w:t>en français</w:t>
            </w:r>
            <w:r w:rsidRPr="00037ADC">
              <w:t xml:space="preserve"> </w:t>
            </w:r>
            <w:r w:rsidR="00DB0318" w:rsidRPr="00037ADC">
              <w:t xml:space="preserve">à la </w:t>
            </w:r>
            <w:r w:rsidR="00DB0318" w:rsidRPr="00037ADC">
              <w:rPr>
                <w:b/>
              </w:rPr>
              <w:t>page 3 et 4</w:t>
            </w:r>
            <w:r w:rsidRPr="00037ADC">
              <w:rPr>
                <w:b/>
              </w:rPr>
              <w:t>.</w:t>
            </w:r>
          </w:p>
        </w:tc>
      </w:tr>
    </w:tbl>
    <w:p w:rsidR="00631540" w:rsidRPr="00035FBB" w:rsidRDefault="00631540" w:rsidP="008508AA">
      <w:pPr>
        <w:tabs>
          <w:tab w:val="left" w:pos="6085"/>
        </w:tabs>
      </w:pPr>
    </w:p>
    <w:p w:rsidR="00F653CF" w:rsidRPr="00035FBB" w:rsidRDefault="00F653CF" w:rsidP="00F653CF">
      <w:pPr>
        <w:tabs>
          <w:tab w:val="left" w:pos="6085"/>
        </w:tabs>
      </w:pPr>
    </w:p>
    <w:p w:rsidR="00477E1F" w:rsidRPr="00035FBB" w:rsidRDefault="00477E1F" w:rsidP="00477E1F">
      <w:pPr>
        <w:rPr>
          <w:b/>
          <w:lang w:eastAsia="zh-CN"/>
        </w:rPr>
      </w:pPr>
      <w:r w:rsidRPr="00035FBB">
        <w:rPr>
          <w:b/>
        </w:rPr>
        <w:t xml:space="preserve">Taxe postale: </w:t>
      </w:r>
      <w:r w:rsidRPr="00035FBB">
        <w:t>Europe: CHF 1.50 / autres pays: CHF 2.00</w:t>
      </w:r>
    </w:p>
    <w:p w:rsidR="008508AA" w:rsidRPr="00035FBB" w:rsidRDefault="008508AA" w:rsidP="008508AA">
      <w:pPr>
        <w:tabs>
          <w:tab w:val="left" w:pos="6085"/>
        </w:tabs>
      </w:pPr>
    </w:p>
    <w:tbl>
      <w:tblPr>
        <w:tblW w:w="4963" w:type="pct"/>
        <w:tblLook w:val="01E0"/>
      </w:tblPr>
      <w:tblGrid>
        <w:gridCol w:w="3227"/>
        <w:gridCol w:w="3675"/>
        <w:gridCol w:w="3555"/>
      </w:tblGrid>
      <w:tr w:rsidR="008508AA" w:rsidRPr="00224644" w:rsidTr="00A30605">
        <w:trPr>
          <w:trHeight w:val="340"/>
        </w:trPr>
        <w:tc>
          <w:tcPr>
            <w:tcW w:w="3300" w:type="pct"/>
            <w:gridSpan w:val="2"/>
            <w:tcBorders>
              <w:left w:val="single" w:sz="2" w:space="0" w:color="auto"/>
              <w:right w:val="single" w:sz="2" w:space="0" w:color="auto"/>
            </w:tcBorders>
          </w:tcPr>
          <w:p w:rsidR="008508AA" w:rsidRPr="00224644" w:rsidRDefault="008508AA" w:rsidP="003E6FFE">
            <w:pPr>
              <w:pStyle w:val="BriefvorschlagundForderungen"/>
              <w:rPr>
                <w:sz w:val="20"/>
                <w:szCs w:val="20"/>
              </w:rPr>
            </w:pPr>
            <w:r w:rsidRPr="00224644">
              <w:rPr>
                <w:sz w:val="20"/>
                <w:szCs w:val="20"/>
              </w:rPr>
              <w:t>Lettre courtoise À</w:t>
            </w:r>
          </w:p>
        </w:tc>
        <w:tc>
          <w:tcPr>
            <w:tcW w:w="1700" w:type="pct"/>
            <w:tcBorders>
              <w:left w:val="single" w:sz="2" w:space="0" w:color="auto"/>
            </w:tcBorders>
          </w:tcPr>
          <w:p w:rsidR="008508AA" w:rsidRPr="00224644" w:rsidRDefault="003E5A5A" w:rsidP="003E6FFE">
            <w:pPr>
              <w:pStyle w:val="HflichformulierterBriefan"/>
              <w:rPr>
                <w:sz w:val="20"/>
                <w:szCs w:val="20"/>
              </w:rPr>
            </w:pPr>
            <w:r w:rsidRPr="00224644">
              <w:rPr>
                <w:sz w:val="20"/>
                <w:szCs w:val="20"/>
              </w:rPr>
              <w:t>C</w:t>
            </w:r>
            <w:r w:rsidR="009F71F4" w:rsidRPr="00224644">
              <w:rPr>
                <w:sz w:val="20"/>
                <w:szCs w:val="20"/>
              </w:rPr>
              <w:t>opie À</w:t>
            </w:r>
          </w:p>
        </w:tc>
      </w:tr>
      <w:tr w:rsidR="008508AA" w:rsidRPr="00224644" w:rsidTr="00560390">
        <w:tc>
          <w:tcPr>
            <w:tcW w:w="1543" w:type="pct"/>
            <w:tcBorders>
              <w:left w:val="single" w:sz="2" w:space="0" w:color="auto"/>
              <w:right w:val="dotted" w:sz="4" w:space="0" w:color="auto"/>
            </w:tcBorders>
          </w:tcPr>
          <w:p w:rsidR="008508AA" w:rsidRPr="00DB0318" w:rsidRDefault="00DB0318" w:rsidP="00560390">
            <w:pPr>
              <w:pStyle w:val="Fallbeschrieb"/>
              <w:rPr>
                <w:sz w:val="16"/>
                <w:szCs w:val="16"/>
              </w:rPr>
            </w:pPr>
            <w:r w:rsidRPr="00DB0318">
              <w:t>MINISTRE DE LA JUSTICE</w:t>
            </w:r>
            <w:r w:rsidR="00560390" w:rsidRPr="00DB0318">
              <w:br/>
              <w:t xml:space="preserve">Mme Aimée Laurentine </w:t>
            </w:r>
            <w:proofErr w:type="spellStart"/>
            <w:r w:rsidR="00560390" w:rsidRPr="00DB0318">
              <w:t>Kanyana</w:t>
            </w:r>
            <w:proofErr w:type="spellEnd"/>
            <w:r w:rsidR="00560390" w:rsidRPr="00DB0318">
              <w:br/>
              <w:t>Ministère de la Justice</w:t>
            </w:r>
            <w:r w:rsidR="00560390" w:rsidRPr="00DB0318">
              <w:br/>
              <w:t>Avenue des Eucalyptus</w:t>
            </w:r>
            <w:r w:rsidR="00560390" w:rsidRPr="00DB0318">
              <w:br/>
              <w:t>Bujumbura</w:t>
            </w:r>
            <w:r w:rsidR="00560390" w:rsidRPr="00DB0318">
              <w:br/>
              <w:t>Burundi</w:t>
            </w:r>
            <w:r w:rsidR="00560390" w:rsidRPr="00DB0318">
              <w:br/>
            </w:r>
            <w:r w:rsidR="00560390" w:rsidRPr="00DB0318">
              <w:rPr>
                <w:sz w:val="16"/>
              </w:rPr>
              <w:br/>
            </w:r>
            <w:r w:rsidR="00560390" w:rsidRPr="00DB0318">
              <w:rPr>
                <w:sz w:val="16"/>
                <w:szCs w:val="16"/>
              </w:rPr>
              <w:t>Formule d’appel : Madame la Ministre,</w:t>
            </w:r>
          </w:p>
        </w:tc>
        <w:tc>
          <w:tcPr>
            <w:tcW w:w="1757" w:type="pct"/>
            <w:tcBorders>
              <w:left w:val="dotted" w:sz="4" w:space="0" w:color="auto"/>
              <w:right w:val="single" w:sz="2" w:space="0" w:color="auto"/>
            </w:tcBorders>
          </w:tcPr>
          <w:p w:rsidR="00560390" w:rsidRPr="00DB0318" w:rsidRDefault="00DB0318" w:rsidP="00E41D1D">
            <w:pPr>
              <w:pStyle w:val="Fallbeschrieb"/>
            </w:pPr>
            <w:r w:rsidRPr="00DB0318">
              <w:t>PROCUREUR GÉNÉRAL</w:t>
            </w:r>
            <w:r w:rsidR="00560390" w:rsidRPr="00DB0318">
              <w:br/>
              <w:t xml:space="preserve">Sylvestre </w:t>
            </w:r>
            <w:proofErr w:type="spellStart"/>
            <w:r w:rsidR="00560390" w:rsidRPr="00DB0318">
              <w:t>Nyandwi</w:t>
            </w:r>
            <w:proofErr w:type="spellEnd"/>
            <w:r w:rsidR="00560390" w:rsidRPr="00DB0318">
              <w:br/>
              <w:t xml:space="preserve">Parquet </w:t>
            </w:r>
            <w:r w:rsidR="00E41D1D">
              <w:t>g</w:t>
            </w:r>
            <w:r w:rsidR="00560390" w:rsidRPr="00DB0318">
              <w:t>énéral de la République</w:t>
            </w:r>
            <w:r w:rsidR="00560390" w:rsidRPr="00DB0318">
              <w:br/>
              <w:t xml:space="preserve">BP 105 </w:t>
            </w:r>
            <w:r w:rsidR="00560390" w:rsidRPr="00DB0318">
              <w:br/>
              <w:t xml:space="preserve">Bujumbura </w:t>
            </w:r>
            <w:r w:rsidR="00560390" w:rsidRPr="00DB0318">
              <w:br/>
              <w:t>Burundi</w:t>
            </w:r>
            <w:r w:rsidR="00560390" w:rsidRPr="00DB0318">
              <w:br/>
            </w:r>
            <w:r w:rsidR="00560390" w:rsidRPr="00DB0318">
              <w:rPr>
                <w:sz w:val="16"/>
              </w:rPr>
              <w:br/>
            </w:r>
            <w:r w:rsidR="00560390" w:rsidRPr="00DB0318">
              <w:rPr>
                <w:sz w:val="16"/>
                <w:szCs w:val="16"/>
              </w:rPr>
              <w:t>Formule d’appel: Monsieur le Procureur général,</w:t>
            </w:r>
          </w:p>
        </w:tc>
        <w:tc>
          <w:tcPr>
            <w:tcW w:w="1700" w:type="pct"/>
            <w:tcBorders>
              <w:left w:val="single" w:sz="2" w:space="0" w:color="auto"/>
            </w:tcBorders>
          </w:tcPr>
          <w:p w:rsidR="008508AA" w:rsidRPr="006E3A79" w:rsidRDefault="00F653CF" w:rsidP="003E6FFE">
            <w:pPr>
              <w:pStyle w:val="Adressen1-3"/>
              <w:rPr>
                <w:szCs w:val="20"/>
                <w:highlight w:val="yellow"/>
              </w:rPr>
            </w:pPr>
            <w:r w:rsidRPr="006E3A79">
              <w:rPr>
                <w:szCs w:val="20"/>
              </w:rPr>
              <w:t>Ambass</w:t>
            </w:r>
            <w:r w:rsidR="006E3A79">
              <w:rPr>
                <w:szCs w:val="20"/>
              </w:rPr>
              <w:t>ade de la République du Burundi</w:t>
            </w:r>
            <w:r w:rsidRPr="006E3A79">
              <w:rPr>
                <w:szCs w:val="20"/>
              </w:rPr>
              <w:br/>
            </w:r>
            <w:r w:rsidR="006E3A79">
              <w:rPr>
                <w:szCs w:val="20"/>
              </w:rPr>
              <w:t>Rue de Lausanne 44</w:t>
            </w:r>
            <w:r w:rsidR="006E3A79">
              <w:rPr>
                <w:szCs w:val="20"/>
              </w:rPr>
              <w:br/>
              <w:t>1201 Genève</w:t>
            </w:r>
            <w:r w:rsidRPr="006E3A79">
              <w:rPr>
                <w:szCs w:val="20"/>
              </w:rPr>
              <w:br/>
            </w:r>
            <w:r w:rsidRPr="006E3A79">
              <w:rPr>
                <w:szCs w:val="20"/>
              </w:rPr>
              <w:br/>
              <w:t>Fax: 022 732 77 34</w:t>
            </w:r>
            <w:r w:rsidRPr="006E3A79">
              <w:rPr>
                <w:szCs w:val="20"/>
              </w:rPr>
              <w:br/>
              <w:t xml:space="preserve">E-mail: </w:t>
            </w:r>
            <w:hyperlink r:id="rId7" w:history="1">
              <w:r w:rsidRPr="006E3A79">
                <w:rPr>
                  <w:rStyle w:val="Hyperlink"/>
                  <w:szCs w:val="20"/>
                </w:rPr>
                <w:t>mission.burundi@bluewin.ch</w:t>
              </w:r>
            </w:hyperlink>
            <w:r w:rsidRPr="006E3A79">
              <w:rPr>
                <w:szCs w:val="20"/>
              </w:rPr>
              <w:t xml:space="preserve"> </w:t>
            </w:r>
          </w:p>
        </w:tc>
      </w:tr>
    </w:tbl>
    <w:p w:rsidR="00107195" w:rsidRDefault="00107195" w:rsidP="00CF7638"/>
    <w:p w:rsidR="00631540" w:rsidRPr="00631540" w:rsidRDefault="00631540" w:rsidP="00CF7638"/>
    <w:tbl>
      <w:tblPr>
        <w:tblW w:w="4963" w:type="pct"/>
        <w:tblLook w:val="01E0"/>
      </w:tblPr>
      <w:tblGrid>
        <w:gridCol w:w="10457"/>
      </w:tblGrid>
      <w:tr w:rsidR="00631540" w:rsidRPr="00224644" w:rsidTr="00C1200E">
        <w:trPr>
          <w:trHeight w:val="340"/>
        </w:trPr>
        <w:tc>
          <w:tcPr>
            <w:tcW w:w="5000" w:type="pct"/>
          </w:tcPr>
          <w:p w:rsidR="00631540" w:rsidRPr="00631540" w:rsidRDefault="00631540" w:rsidP="00C1200E">
            <w:pPr>
              <w:pStyle w:val="BriefvorschlagundForderungen"/>
              <w:rPr>
                <w:sz w:val="20"/>
                <w:szCs w:val="20"/>
              </w:rPr>
            </w:pPr>
            <w:r w:rsidRPr="00631540">
              <w:rPr>
                <w:sz w:val="20"/>
                <w:szCs w:val="20"/>
              </w:rPr>
              <w:t>ACTIONS DE SOLIDARITÉ</w:t>
            </w:r>
          </w:p>
        </w:tc>
      </w:tr>
      <w:tr w:rsidR="00631540" w:rsidRPr="00035FBB" w:rsidTr="00C1200E">
        <w:trPr>
          <w:trHeight w:val="149"/>
        </w:trPr>
        <w:tc>
          <w:tcPr>
            <w:tcW w:w="5000" w:type="pct"/>
          </w:tcPr>
          <w:p w:rsidR="00631540" w:rsidRPr="00631540" w:rsidRDefault="00631540" w:rsidP="00443EEE">
            <w:pPr>
              <w:pStyle w:val="Fallbeschrieb"/>
            </w:pPr>
            <w:r w:rsidRPr="00631540">
              <w:t xml:space="preserve">Vous pouvez envoyer </w:t>
            </w:r>
            <w:r>
              <w:t>de</w:t>
            </w:r>
            <w:r w:rsidRPr="00631540">
              <w:t>s messages de solidarité à l’adresse suivante :</w:t>
            </w:r>
          </w:p>
          <w:p w:rsidR="00631540" w:rsidRPr="00631540" w:rsidRDefault="00631540" w:rsidP="00E41D1D">
            <w:pPr>
              <w:pStyle w:val="Fallbeschrieb"/>
            </w:pPr>
            <w:r w:rsidRPr="00631540">
              <w:t xml:space="preserve">Esdras </w:t>
            </w:r>
            <w:proofErr w:type="spellStart"/>
            <w:r w:rsidRPr="00631540">
              <w:t>Ndikumana</w:t>
            </w:r>
            <w:proofErr w:type="spellEnd"/>
            <w:r w:rsidRPr="00631540">
              <w:t xml:space="preserve"> / C/o Amnesty International France / 72-76, bd de la Villette - 75940 / Paris </w:t>
            </w:r>
            <w:r w:rsidR="00E41D1D">
              <w:t>C</w:t>
            </w:r>
            <w:r w:rsidRPr="00631540">
              <w:t>edex 19 / France</w:t>
            </w:r>
          </w:p>
        </w:tc>
      </w:tr>
    </w:tbl>
    <w:p w:rsidR="00631540" w:rsidRPr="00F653CF" w:rsidRDefault="00631540" w:rsidP="00CF7638">
      <w:pPr>
        <w:rPr>
          <w:sz w:val="4"/>
          <w:szCs w:val="4"/>
        </w:rPr>
        <w:sectPr w:rsidR="00631540" w:rsidRPr="00F653CF" w:rsidSect="000C3A18">
          <w:headerReference w:type="even" r:id="rId8"/>
          <w:footerReference w:type="default" r:id="rId9"/>
          <w:pgSz w:w="11907" w:h="16840" w:code="9"/>
          <w:pgMar w:top="794" w:right="794" w:bottom="794" w:left="794" w:header="720" w:footer="720" w:gutter="0"/>
          <w:cols w:space="708"/>
          <w:docGrid w:linePitch="360"/>
        </w:sectPr>
      </w:pPr>
    </w:p>
    <w:p w:rsidR="00387FE5" w:rsidRPr="00D441F8" w:rsidRDefault="00387FE5" w:rsidP="007B481D">
      <w:pPr>
        <w:rPr>
          <w:sz w:val="2"/>
          <w:szCs w:val="2"/>
        </w:rPr>
      </w:pPr>
    </w:p>
    <w:tbl>
      <w:tblPr>
        <w:tblW w:w="4963" w:type="pct"/>
        <w:tblLook w:val="01E0"/>
      </w:tblPr>
      <w:tblGrid>
        <w:gridCol w:w="3936"/>
        <w:gridCol w:w="6521"/>
      </w:tblGrid>
      <w:tr w:rsidR="00843313" w:rsidRPr="00D1445A">
        <w:trPr>
          <w:trHeight w:val="397"/>
        </w:trPr>
        <w:tc>
          <w:tcPr>
            <w:tcW w:w="1882" w:type="pct"/>
          </w:tcPr>
          <w:p w:rsidR="00843313" w:rsidRPr="00186C2E" w:rsidRDefault="00843313" w:rsidP="006F09A2">
            <w:pPr>
              <w:pStyle w:val="BgdV12P"/>
            </w:pPr>
            <w:r>
              <w:t xml:space="preserve">Lettres contre </w:t>
            </w:r>
            <w:r w:rsidRPr="006F09A2">
              <w:t>l’oubli -2/</w:t>
            </w:r>
            <w:r w:rsidR="006F09A2" w:rsidRPr="006F09A2">
              <w:t>2</w:t>
            </w:r>
          </w:p>
        </w:tc>
        <w:tc>
          <w:tcPr>
            <w:tcW w:w="3118" w:type="pct"/>
          </w:tcPr>
          <w:p w:rsidR="00843313" w:rsidRPr="001877AE" w:rsidRDefault="001A5133" w:rsidP="00816B7C">
            <w:pPr>
              <w:pStyle w:val="MonatJahr12P"/>
              <w:rPr>
                <w:highlight w:val="yellow"/>
              </w:rPr>
            </w:pPr>
            <w:r w:rsidRPr="001A5133">
              <w:t>Août 2017</w:t>
            </w:r>
          </w:p>
        </w:tc>
      </w:tr>
      <w:tr w:rsidR="00843313" w:rsidRPr="00446E7B">
        <w:trPr>
          <w:trHeight w:val="583"/>
        </w:trPr>
        <w:tc>
          <w:tcPr>
            <w:tcW w:w="5000" w:type="pct"/>
            <w:gridSpan w:val="2"/>
            <w:vAlign w:val="bottom"/>
          </w:tcPr>
          <w:p w:rsidR="00843313" w:rsidRPr="00D441F8" w:rsidRDefault="00D441F8" w:rsidP="00D441F8">
            <w:pPr>
              <w:pStyle w:val="TITELTHEMEN24P"/>
            </w:pPr>
            <w:r w:rsidRPr="00D441F8">
              <w:t xml:space="preserve">Risque d’abandon de l’enquête sur </w:t>
            </w:r>
            <w:r>
              <w:t>une femme disparue</w:t>
            </w:r>
          </w:p>
        </w:tc>
      </w:tr>
      <w:tr w:rsidR="00843313" w:rsidRPr="00446E7B">
        <w:trPr>
          <w:trHeight w:val="454"/>
        </w:trPr>
        <w:tc>
          <w:tcPr>
            <w:tcW w:w="5000" w:type="pct"/>
            <w:gridSpan w:val="2"/>
          </w:tcPr>
          <w:p w:rsidR="00843313" w:rsidRPr="00C43E63" w:rsidRDefault="00C43E63" w:rsidP="00816B7C">
            <w:pPr>
              <w:pStyle w:val="LAND14P"/>
            </w:pPr>
            <w:r w:rsidRPr="00C43E63">
              <w:t>Bangladesh</w:t>
            </w:r>
          </w:p>
        </w:tc>
      </w:tr>
      <w:tr w:rsidR="00843313" w:rsidRPr="00224644">
        <w:tc>
          <w:tcPr>
            <w:tcW w:w="5000" w:type="pct"/>
            <w:gridSpan w:val="2"/>
          </w:tcPr>
          <w:p w:rsidR="00843313" w:rsidRPr="00224644" w:rsidRDefault="00C43E63" w:rsidP="00D45D10">
            <w:pPr>
              <w:pStyle w:val="Namen9P"/>
              <w:rPr>
                <w:szCs w:val="20"/>
                <w:highlight w:val="yellow"/>
              </w:rPr>
            </w:pPr>
            <w:proofErr w:type="spellStart"/>
            <w:r w:rsidRPr="00D45D10">
              <w:t>Kalpana</w:t>
            </w:r>
            <w:proofErr w:type="spellEnd"/>
            <w:r w:rsidRPr="00D45D10">
              <w:t xml:space="preserve"> </w:t>
            </w:r>
            <w:proofErr w:type="spellStart"/>
            <w:r w:rsidRPr="00D45D10">
              <w:t>Chakma</w:t>
            </w:r>
            <w:proofErr w:type="spellEnd"/>
          </w:p>
        </w:tc>
      </w:tr>
    </w:tbl>
    <w:p w:rsidR="00843313" w:rsidRPr="00035FBB" w:rsidRDefault="00843313" w:rsidP="00843313"/>
    <w:p w:rsidR="00843313" w:rsidRPr="00035FBB" w:rsidRDefault="00843313" w:rsidP="00843313"/>
    <w:tbl>
      <w:tblPr>
        <w:tblW w:w="4963" w:type="pct"/>
        <w:tblLayout w:type="fixed"/>
        <w:tblLook w:val="01E0"/>
      </w:tblPr>
      <w:tblGrid>
        <w:gridCol w:w="10457"/>
      </w:tblGrid>
      <w:tr w:rsidR="00843313" w:rsidRPr="00035FBB">
        <w:trPr>
          <w:cantSplit/>
        </w:trPr>
        <w:tc>
          <w:tcPr>
            <w:tcW w:w="5000" w:type="pct"/>
            <w:noWrap/>
          </w:tcPr>
          <w:p w:rsidR="00E41D1D" w:rsidRDefault="00E41D1D" w:rsidP="00E41D1D">
            <w:pPr>
              <w:pStyle w:val="Fallbeschrieb"/>
            </w:pPr>
            <w:proofErr w:type="spellStart"/>
            <w:r>
              <w:t>Kalpana</w:t>
            </w:r>
            <w:proofErr w:type="spellEnd"/>
            <w:r>
              <w:t xml:space="preserve"> </w:t>
            </w:r>
            <w:proofErr w:type="spellStart"/>
            <w:r>
              <w:t>Chakma</w:t>
            </w:r>
            <w:proofErr w:type="spellEnd"/>
            <w:r>
              <w:t xml:space="preserve"> était secrétaire générale de la Fédération des femmes des collines, une organisation qui défend les droits des populations indigènes des Chittagong Hill Tracts, au Bangladesh. Le 12 juin 1996, à l’aube, elle a été enlevée à son domicile dans le village de </w:t>
            </w:r>
            <w:proofErr w:type="spellStart"/>
            <w:r>
              <w:t>Lallyagona</w:t>
            </w:r>
            <w:proofErr w:type="spellEnd"/>
            <w:r>
              <w:t xml:space="preserve"> (</w:t>
            </w:r>
            <w:proofErr w:type="spellStart"/>
            <w:r>
              <w:t>Baghaichari</w:t>
            </w:r>
            <w:proofErr w:type="spellEnd"/>
            <w:r>
              <w:t xml:space="preserve">, district de </w:t>
            </w:r>
            <w:proofErr w:type="spellStart"/>
            <w:r>
              <w:t>Rangamati</w:t>
            </w:r>
            <w:proofErr w:type="spellEnd"/>
            <w:r>
              <w:t xml:space="preserve">). Elle avait 23 ans. Nul ne l’a revue depuis. </w:t>
            </w:r>
          </w:p>
          <w:p w:rsidR="00E41D1D" w:rsidRDefault="00E41D1D" w:rsidP="00E41D1D">
            <w:pPr>
              <w:pStyle w:val="Fallbeschrieb"/>
            </w:pPr>
            <w:r>
              <w:t>Son enlèvement pourrait être lié au soutien qu'elle avait apporté à un candidat représentant les intérêts des populations indigènes aux élections législatives qui se sont tenues au Bangladesh le jour de sa disparition.</w:t>
            </w:r>
          </w:p>
          <w:p w:rsidR="00E41D1D" w:rsidRDefault="00E41D1D" w:rsidP="00E41D1D">
            <w:pPr>
              <w:pStyle w:val="Fallbeschrieb"/>
            </w:pPr>
            <w:r>
              <w:t>La jeune femme a été enlevée par un groupe de membres des forces de sécurité en civil provenant apparemment du camp militaire voisin d’</w:t>
            </w:r>
            <w:proofErr w:type="spellStart"/>
            <w:r>
              <w:t>Ugalchhari</w:t>
            </w:r>
            <w:proofErr w:type="spellEnd"/>
            <w:r>
              <w:t>. Elle et deux de ses frères ont été emmenés de force de leur domicile, les yeux bandés et les mains attachées. Ses deux frères ont réussi à s’enfuir sous les tirs des militaires.</w:t>
            </w:r>
          </w:p>
          <w:p w:rsidR="00E41D1D" w:rsidRDefault="00E41D1D" w:rsidP="00E41D1D">
            <w:pPr>
              <w:pStyle w:val="Fallbeschrieb"/>
            </w:pPr>
            <w:r>
              <w:t xml:space="preserve">Selon des groupes de la société civile bangladaise, l’enquête sur l’enlèvement de </w:t>
            </w:r>
            <w:proofErr w:type="spellStart"/>
            <w:r>
              <w:t>Kalpana</w:t>
            </w:r>
            <w:proofErr w:type="spellEnd"/>
            <w:r>
              <w:t xml:space="preserve"> </w:t>
            </w:r>
            <w:proofErr w:type="spellStart"/>
            <w:r>
              <w:t>Chakma</w:t>
            </w:r>
            <w:proofErr w:type="spellEnd"/>
            <w:r>
              <w:t xml:space="preserve"> a été caractérisée par des manœuvres dilatoires et de désinformation, dans lesquelles ils voient une tentative de protéger des membres de l’armée accusés de crimes de droit international et de violations des droits humains. Les frères de </w:t>
            </w:r>
            <w:proofErr w:type="spellStart"/>
            <w:r>
              <w:t>Kalpana</w:t>
            </w:r>
            <w:proofErr w:type="spellEnd"/>
            <w:r>
              <w:t xml:space="preserve"> </w:t>
            </w:r>
            <w:proofErr w:type="spellStart"/>
            <w:r>
              <w:t>Chakma</w:t>
            </w:r>
            <w:proofErr w:type="spellEnd"/>
            <w:r>
              <w:t xml:space="preserve"> ont désigné trois personnes – un soldat et deux membres d’un groupe paramilitaire de la région – comme responsables, mais la police a refusé de tenir compte de leur signalement.</w:t>
            </w:r>
          </w:p>
          <w:p w:rsidR="00843313" w:rsidRPr="00035FBB" w:rsidRDefault="00E41D1D" w:rsidP="00E41D1D">
            <w:pPr>
              <w:pStyle w:val="Fallbeschrieb"/>
            </w:pPr>
            <w:r>
              <w:t xml:space="preserve">Invoquant l’absence de preuves, la police bangladaise a demandé à un tribunal du </w:t>
            </w:r>
            <w:proofErr w:type="spellStart"/>
            <w:r>
              <w:t>Rangamati</w:t>
            </w:r>
            <w:proofErr w:type="spellEnd"/>
            <w:r>
              <w:t xml:space="preserve"> de classer l’affaire le 27 septembre 2017, renonçant ainsi à rendre justice à la famille de </w:t>
            </w:r>
            <w:proofErr w:type="spellStart"/>
            <w:r>
              <w:t>Kalpana</w:t>
            </w:r>
            <w:proofErr w:type="spellEnd"/>
            <w:r>
              <w:t xml:space="preserve"> </w:t>
            </w:r>
            <w:proofErr w:type="spellStart"/>
            <w:r>
              <w:t>Chakma</w:t>
            </w:r>
            <w:proofErr w:type="spellEnd"/>
            <w:r>
              <w:t xml:space="preserve"> et à amener les responsables présumés de sa disparition forcée à rendre des comptes.</w:t>
            </w:r>
          </w:p>
        </w:tc>
      </w:tr>
    </w:tbl>
    <w:p w:rsidR="00843313" w:rsidRPr="00035FBB" w:rsidRDefault="00843313" w:rsidP="00843313">
      <w:pPr>
        <w:tabs>
          <w:tab w:val="left" w:pos="6085"/>
        </w:tabs>
      </w:pPr>
    </w:p>
    <w:p w:rsidR="00843313" w:rsidRPr="00035FBB" w:rsidRDefault="00843313" w:rsidP="00843313">
      <w:pPr>
        <w:tabs>
          <w:tab w:val="left" w:pos="6085"/>
        </w:tabs>
      </w:pPr>
    </w:p>
    <w:p w:rsidR="00CF7638" w:rsidRPr="00035FBB" w:rsidRDefault="00CF7638" w:rsidP="00843313">
      <w:pPr>
        <w:tabs>
          <w:tab w:val="left" w:pos="6085"/>
        </w:tabs>
      </w:pPr>
    </w:p>
    <w:tbl>
      <w:tblPr>
        <w:tblW w:w="4963" w:type="pct"/>
        <w:tblLook w:val="01E0"/>
      </w:tblPr>
      <w:tblGrid>
        <w:gridCol w:w="10457"/>
      </w:tblGrid>
      <w:tr w:rsidR="003E5A5A" w:rsidRPr="00224644" w:rsidTr="00A30605">
        <w:trPr>
          <w:trHeight w:val="340"/>
        </w:trPr>
        <w:tc>
          <w:tcPr>
            <w:tcW w:w="5000" w:type="pct"/>
          </w:tcPr>
          <w:p w:rsidR="003E5A5A" w:rsidRPr="00224644" w:rsidRDefault="003E5A5A" w:rsidP="003E6FFE">
            <w:pPr>
              <w:pStyle w:val="BriefvorschlagundForderungen"/>
              <w:rPr>
                <w:sz w:val="20"/>
                <w:szCs w:val="20"/>
              </w:rPr>
            </w:pPr>
            <w:r w:rsidRPr="00224644">
              <w:rPr>
                <w:sz w:val="20"/>
                <w:szCs w:val="20"/>
                <w:lang w:val="fr-FR"/>
              </w:rPr>
              <w:t>Proposition et revendications en français</w:t>
            </w:r>
          </w:p>
        </w:tc>
      </w:tr>
      <w:tr w:rsidR="003E5A5A" w:rsidRPr="00035FBB" w:rsidTr="003E6FFE">
        <w:trPr>
          <w:trHeight w:val="149"/>
        </w:trPr>
        <w:tc>
          <w:tcPr>
            <w:tcW w:w="5000" w:type="pct"/>
          </w:tcPr>
          <w:p w:rsidR="00C43E63" w:rsidRPr="00035FBB" w:rsidRDefault="00C43E63" w:rsidP="00443EEE">
            <w:pPr>
              <w:pStyle w:val="Fallbeschrieb"/>
            </w:pPr>
            <w:r w:rsidRPr="00035FBB">
              <w:t xml:space="preserve">Veuillez écrire une lettre courtoise </w:t>
            </w:r>
            <w:r w:rsidRPr="00035FBB">
              <w:rPr>
                <w:b/>
              </w:rPr>
              <w:t>au Premier ministre</w:t>
            </w:r>
            <w:r w:rsidRPr="00035FBB">
              <w:t xml:space="preserve"> pour lui demander de :</w:t>
            </w:r>
          </w:p>
          <w:p w:rsidR="00C43E63" w:rsidRPr="00035FBB" w:rsidRDefault="00C43E63" w:rsidP="00E41D1D">
            <w:pPr>
              <w:pStyle w:val="Fallbeschrieb"/>
              <w:numPr>
                <w:ilvl w:val="0"/>
                <w:numId w:val="7"/>
              </w:numPr>
            </w:pPr>
            <w:r w:rsidRPr="00035FBB">
              <w:t xml:space="preserve">veiller à ce qu’une enquête judiciaire approfondie et indépendante soit menée sur l'enlèvement de </w:t>
            </w:r>
            <w:proofErr w:type="spellStart"/>
            <w:r w:rsidRPr="00035FBB">
              <w:t>Kalpana</w:t>
            </w:r>
            <w:proofErr w:type="spellEnd"/>
            <w:r w:rsidRPr="00035FBB">
              <w:t xml:space="preserve"> </w:t>
            </w:r>
            <w:proofErr w:type="spellStart"/>
            <w:r w:rsidRPr="00035FBB">
              <w:t>Chakma</w:t>
            </w:r>
            <w:proofErr w:type="spellEnd"/>
            <w:r w:rsidRPr="00035FBB">
              <w:t>, prévoyant notamment l'interrogatoire des trois principaux suspects, et à ce que les responsables présumés soient traduits en justice ;</w:t>
            </w:r>
          </w:p>
          <w:p w:rsidR="003E5A5A" w:rsidRPr="00035FBB" w:rsidRDefault="00C43E63" w:rsidP="00E41D1D">
            <w:pPr>
              <w:pStyle w:val="Fallbeschrieb"/>
              <w:numPr>
                <w:ilvl w:val="0"/>
                <w:numId w:val="7"/>
              </w:numPr>
            </w:pPr>
            <w:r w:rsidRPr="00035FBB">
              <w:t xml:space="preserve">faire en sorte que toute menace, </w:t>
            </w:r>
            <w:r w:rsidR="00E41D1D">
              <w:t>agression</w:t>
            </w:r>
            <w:r w:rsidRPr="00035FBB">
              <w:t xml:space="preserve">, manœuvre d’intimidation, arrestation arbitraire ou disparition forcée de </w:t>
            </w:r>
            <w:proofErr w:type="spellStart"/>
            <w:r w:rsidRPr="00035FBB">
              <w:t>défenseur</w:t>
            </w:r>
            <w:r w:rsidR="00E41D1D" w:rsidRPr="00B745DF">
              <w:t>·</w:t>
            </w:r>
            <w:r w:rsidR="00E41D1D">
              <w:t>e</w:t>
            </w:r>
            <w:r w:rsidR="00E41D1D" w:rsidRPr="00B745DF">
              <w:t>·</w:t>
            </w:r>
            <w:r w:rsidRPr="00035FBB">
              <w:t>s</w:t>
            </w:r>
            <w:proofErr w:type="spellEnd"/>
            <w:r w:rsidRPr="00035FBB">
              <w:t xml:space="preserve"> des droits humains fasse l’objet d’une enquête approfondie, y compris les agressions et menaces provenant de groupes non-étatiques.</w:t>
            </w:r>
          </w:p>
        </w:tc>
      </w:tr>
      <w:tr w:rsidR="00725314" w:rsidRPr="00035FBB" w:rsidTr="003E6FFE">
        <w:trPr>
          <w:trHeight w:val="149"/>
        </w:trPr>
        <w:tc>
          <w:tcPr>
            <w:tcW w:w="5000" w:type="pct"/>
          </w:tcPr>
          <w:p w:rsidR="00725314" w:rsidRPr="00035FBB" w:rsidRDefault="00725314" w:rsidP="003E6FFE">
            <w:pPr>
              <w:pStyle w:val="BitteschreibenSie"/>
            </w:pPr>
          </w:p>
        </w:tc>
      </w:tr>
      <w:tr w:rsidR="00725314" w:rsidRPr="00035FBB" w:rsidTr="003E6FFE">
        <w:trPr>
          <w:trHeight w:val="149"/>
        </w:trPr>
        <w:tc>
          <w:tcPr>
            <w:tcW w:w="5000" w:type="pct"/>
          </w:tcPr>
          <w:p w:rsidR="00725314" w:rsidRPr="00035FBB" w:rsidRDefault="00725314" w:rsidP="00C43E63">
            <w:r w:rsidRPr="00035FBB">
              <w:sym w:font="Wingdings" w:char="F0E0"/>
            </w:r>
            <w:r w:rsidRPr="00035FBB">
              <w:t xml:space="preserve"> Utilisez la formule d’appel</w:t>
            </w:r>
            <w:r w:rsidR="00C43E63" w:rsidRPr="00035FBB">
              <w:t xml:space="preserve">: </w:t>
            </w:r>
            <w:proofErr w:type="spellStart"/>
            <w:r w:rsidR="00C43E63" w:rsidRPr="00035FBB">
              <w:t>Your</w:t>
            </w:r>
            <w:proofErr w:type="spellEnd"/>
            <w:r w:rsidR="00C43E63" w:rsidRPr="00035FBB">
              <w:t xml:space="preserve"> </w:t>
            </w:r>
            <w:proofErr w:type="spellStart"/>
            <w:r w:rsidR="00C43E63" w:rsidRPr="00035FBB">
              <w:t>Excellency</w:t>
            </w:r>
            <w:proofErr w:type="spellEnd"/>
            <w:r w:rsidR="00C43E63" w:rsidRPr="00035FBB">
              <w:t>, / Monsieur le Premier Ministre,</w:t>
            </w:r>
          </w:p>
        </w:tc>
      </w:tr>
      <w:tr w:rsidR="003E5A5A" w:rsidRPr="00035FBB" w:rsidTr="003E6FFE">
        <w:trPr>
          <w:trHeight w:val="138"/>
        </w:trPr>
        <w:tc>
          <w:tcPr>
            <w:tcW w:w="5000" w:type="pct"/>
          </w:tcPr>
          <w:p w:rsidR="003E5A5A" w:rsidRPr="00035FBB" w:rsidRDefault="003E5A5A" w:rsidP="003E6FFE">
            <w:pPr>
              <w:pStyle w:val="BitteschreibenSie"/>
              <w:rPr>
                <w:highlight w:val="yellow"/>
              </w:rPr>
            </w:pPr>
          </w:p>
        </w:tc>
      </w:tr>
      <w:tr w:rsidR="00B745DF" w:rsidRPr="00035FBB" w:rsidTr="00C231DC">
        <w:tc>
          <w:tcPr>
            <w:tcW w:w="5000" w:type="pct"/>
          </w:tcPr>
          <w:p w:rsidR="00B745DF" w:rsidRPr="00037ADC" w:rsidRDefault="00B745DF" w:rsidP="00037ADC">
            <w:pPr>
              <w:pStyle w:val="BitteschreibenSie"/>
            </w:pPr>
            <w:r w:rsidRPr="00037ADC">
              <w:sym w:font="Wingdings" w:char="F0E0"/>
            </w:r>
            <w:r w:rsidRPr="00037ADC">
              <w:t xml:space="preserve"> Vous trouverez </w:t>
            </w:r>
            <w:r w:rsidR="004E301A" w:rsidRPr="00037ADC">
              <w:t xml:space="preserve">un </w:t>
            </w:r>
            <w:r w:rsidR="004E301A" w:rsidRPr="00037ADC">
              <w:rPr>
                <w:b/>
              </w:rPr>
              <w:t xml:space="preserve">modèle de lettre </w:t>
            </w:r>
            <w:r w:rsidRPr="00037ADC">
              <w:rPr>
                <w:b/>
              </w:rPr>
              <w:t>en français</w:t>
            </w:r>
            <w:r w:rsidRPr="00037ADC">
              <w:t xml:space="preserve"> </w:t>
            </w:r>
            <w:r w:rsidRPr="00E41D1D">
              <w:t xml:space="preserve">à la </w:t>
            </w:r>
            <w:r w:rsidRPr="00037ADC">
              <w:rPr>
                <w:b/>
              </w:rPr>
              <w:t xml:space="preserve">page </w:t>
            </w:r>
            <w:r w:rsidR="00023D2A" w:rsidRPr="00037ADC">
              <w:rPr>
                <w:b/>
              </w:rPr>
              <w:t>5</w:t>
            </w:r>
            <w:r w:rsidRPr="00037ADC">
              <w:rPr>
                <w:b/>
              </w:rPr>
              <w:t>.</w:t>
            </w:r>
          </w:p>
        </w:tc>
      </w:tr>
    </w:tbl>
    <w:p w:rsidR="003E5A5A" w:rsidRPr="00035FBB" w:rsidRDefault="003E5A5A" w:rsidP="003E5A5A">
      <w:pPr>
        <w:tabs>
          <w:tab w:val="left" w:pos="6085"/>
        </w:tabs>
      </w:pPr>
    </w:p>
    <w:p w:rsidR="003E5A5A" w:rsidRPr="00035FBB" w:rsidRDefault="003E5A5A" w:rsidP="003E5A5A">
      <w:pPr>
        <w:tabs>
          <w:tab w:val="left" w:pos="6085"/>
        </w:tabs>
      </w:pPr>
    </w:p>
    <w:p w:rsidR="00477E1F" w:rsidRPr="00035FBB" w:rsidRDefault="00477E1F" w:rsidP="00477E1F">
      <w:pPr>
        <w:rPr>
          <w:b/>
          <w:lang w:eastAsia="zh-CN"/>
        </w:rPr>
      </w:pPr>
      <w:r w:rsidRPr="00035FBB">
        <w:rPr>
          <w:b/>
        </w:rPr>
        <w:t xml:space="preserve">Taxe postale: </w:t>
      </w:r>
      <w:r w:rsidRPr="00035FBB">
        <w:t>Europe: CHF 1.50 / autres pays: CHF 2.00</w:t>
      </w:r>
    </w:p>
    <w:p w:rsidR="003E5A5A" w:rsidRPr="00035FBB" w:rsidRDefault="003E5A5A" w:rsidP="003E5A5A">
      <w:pPr>
        <w:tabs>
          <w:tab w:val="left" w:pos="6085"/>
        </w:tabs>
      </w:pPr>
    </w:p>
    <w:tbl>
      <w:tblPr>
        <w:tblW w:w="4963" w:type="pct"/>
        <w:tblLook w:val="01E0"/>
      </w:tblPr>
      <w:tblGrid>
        <w:gridCol w:w="5779"/>
        <w:gridCol w:w="4678"/>
      </w:tblGrid>
      <w:tr w:rsidR="003E5A5A" w:rsidRPr="00224644" w:rsidTr="00F41096">
        <w:trPr>
          <w:trHeight w:val="340"/>
        </w:trPr>
        <w:tc>
          <w:tcPr>
            <w:tcW w:w="2763" w:type="pct"/>
            <w:tcBorders>
              <w:left w:val="single" w:sz="2" w:space="0" w:color="auto"/>
              <w:right w:val="single" w:sz="2" w:space="0" w:color="auto"/>
            </w:tcBorders>
          </w:tcPr>
          <w:p w:rsidR="003E5A5A" w:rsidRPr="00C43E63" w:rsidRDefault="00C43E63" w:rsidP="003E6FFE">
            <w:pPr>
              <w:pStyle w:val="BriefvorschlagundForderungen"/>
              <w:rPr>
                <w:sz w:val="20"/>
                <w:szCs w:val="20"/>
              </w:rPr>
            </w:pPr>
            <w:r w:rsidRPr="00C43E63">
              <w:rPr>
                <w:caps w:val="0"/>
                <w:sz w:val="20"/>
                <w:szCs w:val="20"/>
              </w:rPr>
              <w:t xml:space="preserve">LETTRE COURTOISE AU </w:t>
            </w:r>
            <w:r w:rsidRPr="00C43E63">
              <w:rPr>
                <w:sz w:val="20"/>
                <w:szCs w:val="20"/>
              </w:rPr>
              <w:t>PREMIER MINISTRE</w:t>
            </w:r>
          </w:p>
        </w:tc>
        <w:tc>
          <w:tcPr>
            <w:tcW w:w="2237" w:type="pct"/>
            <w:tcBorders>
              <w:left w:val="single" w:sz="2" w:space="0" w:color="auto"/>
            </w:tcBorders>
          </w:tcPr>
          <w:p w:rsidR="003E5A5A" w:rsidRPr="00224644" w:rsidRDefault="009F71F4" w:rsidP="003E6FFE">
            <w:pPr>
              <w:pStyle w:val="HflichformulierterBriefan"/>
              <w:rPr>
                <w:sz w:val="20"/>
                <w:szCs w:val="20"/>
              </w:rPr>
            </w:pPr>
            <w:r w:rsidRPr="00224644">
              <w:rPr>
                <w:sz w:val="20"/>
                <w:szCs w:val="20"/>
              </w:rPr>
              <w:t>Copie À</w:t>
            </w:r>
          </w:p>
        </w:tc>
      </w:tr>
      <w:tr w:rsidR="00C43E63" w:rsidRPr="00224644" w:rsidTr="00F41096">
        <w:tc>
          <w:tcPr>
            <w:tcW w:w="2763" w:type="pct"/>
            <w:tcBorders>
              <w:left w:val="single" w:sz="2" w:space="0" w:color="auto"/>
              <w:right w:val="single" w:sz="2" w:space="0" w:color="auto"/>
            </w:tcBorders>
          </w:tcPr>
          <w:p w:rsidR="00C43E63" w:rsidRPr="00F41096" w:rsidRDefault="00C43E63" w:rsidP="003E6FFE">
            <w:pPr>
              <w:pStyle w:val="Adressen1-3"/>
              <w:rPr>
                <w:szCs w:val="20"/>
                <w:highlight w:val="yellow"/>
              </w:rPr>
            </w:pPr>
            <w:proofErr w:type="spellStart"/>
            <w:r w:rsidRPr="00F41096">
              <w:rPr>
                <w:szCs w:val="20"/>
              </w:rPr>
              <w:t>Honourable</w:t>
            </w:r>
            <w:proofErr w:type="spellEnd"/>
            <w:r w:rsidRPr="00F41096">
              <w:rPr>
                <w:szCs w:val="20"/>
              </w:rPr>
              <w:t xml:space="preserve"> Prime </w:t>
            </w:r>
            <w:proofErr w:type="spellStart"/>
            <w:r w:rsidRPr="00F41096">
              <w:rPr>
                <w:szCs w:val="20"/>
              </w:rPr>
              <w:t>Minister</w:t>
            </w:r>
            <w:proofErr w:type="spellEnd"/>
            <w:r w:rsidRPr="00F41096">
              <w:rPr>
                <w:szCs w:val="20"/>
              </w:rPr>
              <w:t xml:space="preserve"> Sheikh Hasina</w:t>
            </w:r>
            <w:r w:rsidRPr="00F41096">
              <w:rPr>
                <w:szCs w:val="20"/>
              </w:rPr>
              <w:br/>
            </w:r>
            <w:proofErr w:type="spellStart"/>
            <w:r w:rsidRPr="00F41096">
              <w:rPr>
                <w:szCs w:val="20"/>
              </w:rPr>
              <w:t>Old</w:t>
            </w:r>
            <w:proofErr w:type="spellEnd"/>
            <w:r w:rsidRPr="00F41096">
              <w:rPr>
                <w:szCs w:val="20"/>
              </w:rPr>
              <w:t xml:space="preserve"> </w:t>
            </w:r>
            <w:proofErr w:type="spellStart"/>
            <w:r w:rsidRPr="00F41096">
              <w:rPr>
                <w:szCs w:val="20"/>
              </w:rPr>
              <w:t>Sangsad</w:t>
            </w:r>
            <w:proofErr w:type="spellEnd"/>
            <w:r w:rsidRPr="00F41096">
              <w:rPr>
                <w:szCs w:val="20"/>
              </w:rPr>
              <w:t xml:space="preserve"> </w:t>
            </w:r>
            <w:proofErr w:type="spellStart"/>
            <w:r w:rsidRPr="00F41096">
              <w:rPr>
                <w:szCs w:val="20"/>
              </w:rPr>
              <w:t>Bhaban</w:t>
            </w:r>
            <w:proofErr w:type="spellEnd"/>
            <w:r w:rsidRPr="00F41096">
              <w:rPr>
                <w:szCs w:val="20"/>
              </w:rPr>
              <w:br/>
            </w:r>
            <w:proofErr w:type="spellStart"/>
            <w:r w:rsidRPr="00F41096">
              <w:rPr>
                <w:szCs w:val="20"/>
              </w:rPr>
              <w:t>Bir</w:t>
            </w:r>
            <w:proofErr w:type="spellEnd"/>
            <w:r w:rsidRPr="00F41096">
              <w:rPr>
                <w:szCs w:val="20"/>
              </w:rPr>
              <w:t xml:space="preserve"> </w:t>
            </w:r>
            <w:proofErr w:type="spellStart"/>
            <w:r w:rsidRPr="00F41096">
              <w:rPr>
                <w:szCs w:val="20"/>
              </w:rPr>
              <w:t>Uttam</w:t>
            </w:r>
            <w:proofErr w:type="spellEnd"/>
            <w:r w:rsidRPr="00F41096">
              <w:rPr>
                <w:szCs w:val="20"/>
              </w:rPr>
              <w:t xml:space="preserve"> </w:t>
            </w:r>
            <w:proofErr w:type="spellStart"/>
            <w:r w:rsidRPr="00F41096">
              <w:rPr>
                <w:szCs w:val="20"/>
              </w:rPr>
              <w:t>Ziaur</w:t>
            </w:r>
            <w:proofErr w:type="spellEnd"/>
            <w:r w:rsidRPr="00F41096">
              <w:rPr>
                <w:szCs w:val="20"/>
              </w:rPr>
              <w:t xml:space="preserve"> Rahman Rd</w:t>
            </w:r>
            <w:r w:rsidRPr="00F41096">
              <w:rPr>
                <w:szCs w:val="20"/>
              </w:rPr>
              <w:br/>
              <w:t>Dhaka 1215</w:t>
            </w:r>
            <w:r w:rsidRPr="00F41096">
              <w:rPr>
                <w:szCs w:val="20"/>
              </w:rPr>
              <w:br/>
              <w:t>Bangladesh</w:t>
            </w:r>
            <w:r w:rsidRPr="00F41096">
              <w:rPr>
                <w:szCs w:val="20"/>
              </w:rPr>
              <w:br/>
            </w:r>
            <w:r w:rsidRPr="00F41096">
              <w:rPr>
                <w:szCs w:val="20"/>
              </w:rPr>
              <w:br/>
              <w:t xml:space="preserve">Fax: +880 914 3377 </w:t>
            </w:r>
            <w:r w:rsidRPr="00F41096">
              <w:rPr>
                <w:szCs w:val="20"/>
              </w:rPr>
              <w:br/>
              <w:t xml:space="preserve">E-mail: </w:t>
            </w:r>
            <w:hyperlink r:id="rId10" w:history="1">
              <w:r w:rsidRPr="00F41096">
                <w:rPr>
                  <w:rStyle w:val="Hyperlink"/>
                  <w:szCs w:val="20"/>
                </w:rPr>
                <w:t>psecy@pmo.gov.bd</w:t>
              </w:r>
            </w:hyperlink>
            <w:r w:rsidRPr="00F41096">
              <w:rPr>
                <w:szCs w:val="20"/>
              </w:rPr>
              <w:t xml:space="preserve"> </w:t>
            </w:r>
            <w:r w:rsidRPr="00F41096">
              <w:rPr>
                <w:szCs w:val="20"/>
              </w:rPr>
              <w:br/>
            </w:r>
            <w:r w:rsidRPr="00F41096">
              <w:rPr>
                <w:szCs w:val="20"/>
              </w:rPr>
              <w:br/>
            </w:r>
            <w:r w:rsidRPr="00F41096">
              <w:rPr>
                <w:sz w:val="14"/>
                <w:szCs w:val="20"/>
              </w:rPr>
              <w:t xml:space="preserve">Formule d’appel : </w:t>
            </w:r>
            <w:proofErr w:type="spellStart"/>
            <w:r w:rsidRPr="00F41096">
              <w:rPr>
                <w:sz w:val="14"/>
                <w:szCs w:val="20"/>
              </w:rPr>
              <w:t>Your</w:t>
            </w:r>
            <w:proofErr w:type="spellEnd"/>
            <w:r w:rsidRPr="00F41096">
              <w:rPr>
                <w:sz w:val="14"/>
                <w:szCs w:val="20"/>
              </w:rPr>
              <w:t xml:space="preserve"> </w:t>
            </w:r>
            <w:proofErr w:type="spellStart"/>
            <w:r w:rsidRPr="00F41096">
              <w:rPr>
                <w:sz w:val="14"/>
                <w:szCs w:val="20"/>
              </w:rPr>
              <w:t>Excellency</w:t>
            </w:r>
            <w:proofErr w:type="spellEnd"/>
            <w:r w:rsidRPr="00F41096">
              <w:rPr>
                <w:sz w:val="14"/>
                <w:szCs w:val="20"/>
              </w:rPr>
              <w:t>, / Monsieur le Premier Ministre,</w:t>
            </w:r>
          </w:p>
        </w:tc>
        <w:tc>
          <w:tcPr>
            <w:tcW w:w="2237" w:type="pct"/>
            <w:tcBorders>
              <w:left w:val="single" w:sz="2" w:space="0" w:color="auto"/>
            </w:tcBorders>
          </w:tcPr>
          <w:p w:rsidR="00C43E63" w:rsidRPr="00D441F8" w:rsidRDefault="00C43E63" w:rsidP="00C43E63">
            <w:pPr>
              <w:pStyle w:val="Adressen1-3"/>
              <w:rPr>
                <w:szCs w:val="20"/>
                <w:highlight w:val="yellow"/>
              </w:rPr>
            </w:pPr>
            <w:r w:rsidRPr="00D441F8">
              <w:rPr>
                <w:szCs w:val="20"/>
              </w:rPr>
              <w:t>Ambassade de la République populaire du Bangladesh</w:t>
            </w:r>
            <w:r w:rsidRPr="00D441F8">
              <w:rPr>
                <w:szCs w:val="20"/>
              </w:rPr>
              <w:br/>
              <w:t>Rue de Lausanne 65</w:t>
            </w:r>
            <w:r w:rsidRPr="00D441F8">
              <w:rPr>
                <w:szCs w:val="20"/>
              </w:rPr>
              <w:br/>
              <w:t>1202 Genève</w:t>
            </w:r>
            <w:r w:rsidRPr="00D441F8">
              <w:rPr>
                <w:szCs w:val="20"/>
              </w:rPr>
              <w:br/>
            </w:r>
            <w:r w:rsidRPr="00D441F8">
              <w:rPr>
                <w:szCs w:val="20"/>
              </w:rPr>
              <w:br/>
              <w:t>Fax: 022 738 46 16</w:t>
            </w:r>
            <w:r w:rsidRPr="00D441F8">
              <w:rPr>
                <w:szCs w:val="20"/>
              </w:rPr>
              <w:br/>
              <w:t xml:space="preserve">E-mail: </w:t>
            </w:r>
            <w:hyperlink r:id="rId11" w:history="1">
              <w:r w:rsidRPr="00D441F8">
                <w:rPr>
                  <w:rStyle w:val="Hyperlink"/>
                  <w:szCs w:val="20"/>
                </w:rPr>
                <w:t>mission.bangladesh@ties.itu.int</w:t>
              </w:r>
            </w:hyperlink>
            <w:r w:rsidRPr="00D441F8">
              <w:rPr>
                <w:szCs w:val="20"/>
              </w:rPr>
              <w:t xml:space="preserve"> </w:t>
            </w:r>
          </w:p>
        </w:tc>
      </w:tr>
    </w:tbl>
    <w:p w:rsidR="00843313" w:rsidRPr="00D441F8" w:rsidRDefault="00843313" w:rsidP="00CF7638">
      <w:pPr>
        <w:rPr>
          <w:sz w:val="2"/>
          <w:szCs w:val="2"/>
        </w:rPr>
      </w:pPr>
    </w:p>
    <w:p w:rsidR="00843313" w:rsidRPr="00D441F8" w:rsidRDefault="00843313" w:rsidP="00CF7638">
      <w:pPr>
        <w:rPr>
          <w:sz w:val="2"/>
          <w:szCs w:val="2"/>
        </w:rPr>
        <w:sectPr w:rsidR="00843313" w:rsidRPr="00D441F8" w:rsidSect="000C3A18">
          <w:headerReference w:type="even" r:id="rId12"/>
          <w:headerReference w:type="default" r:id="rId13"/>
          <w:pgSz w:w="11907" w:h="16840" w:code="9"/>
          <w:pgMar w:top="794" w:right="794" w:bottom="794" w:left="794" w:header="720" w:footer="720" w:gutter="0"/>
          <w:cols w:space="708"/>
          <w:docGrid w:linePitch="360"/>
        </w:sect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D42CEE" w:rsidP="00FC0DE3">
      <w:pPr>
        <w:pStyle w:val="AbschnittBriefe"/>
        <w:rPr>
          <w:lang w:val="fr-CH"/>
        </w:rPr>
      </w:pPr>
      <w:r>
        <w:rPr>
          <w:noProof/>
          <w:lang w:val="de-CH" w:eastAsia="de-CH"/>
        </w:rPr>
        <w:pict>
          <v:shapetype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VHkrgIAAKw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" o:allowincell="f" o:allowoverlap="f" filled="f" stroked="f">
            <v:textbox inset="0,0,0,0">
              <w:txbxContent>
                <w:p w:rsidR="00BB1671" w:rsidRPr="00DF22BC" w:rsidRDefault="00B044C4" w:rsidP="00BB1671">
                  <w:pPr>
                    <w:rPr>
                      <w:sz w:val="22"/>
                      <w:szCs w:val="22"/>
                      <w:lang w:val="de-CH"/>
                    </w:rPr>
                  </w:pPr>
                  <w:r>
                    <w:rPr>
                      <w:sz w:val="22"/>
                      <w:szCs w:val="22"/>
                      <w:lang w:val="de-CH"/>
                    </w:rPr>
                    <w:t>Expéditeur</w:t>
                  </w:r>
                  <w:r w:rsidR="00BB1671">
                    <w:rPr>
                      <w:sz w:val="22"/>
                      <w:szCs w:val="22"/>
                      <w:lang w:val="de-CH"/>
                    </w:rPr>
                    <w:t>:</w:t>
                  </w:r>
                </w:p>
              </w:txbxContent>
            </v:textbox>
            <w10:wrap anchorx="page" anchory="page"/>
            <w10:anchorlock/>
          </v:shape>
        </w:pict>
      </w:r>
    </w:p>
    <w:p w:rsidR="00BB1671" w:rsidRPr="00D441F8" w:rsidRDefault="00D42CEE" w:rsidP="00FC0DE3">
      <w:pPr>
        <w:pStyle w:val="AbschnittBriefe"/>
        <w:rPr>
          <w:lang w:val="fr-CH"/>
        </w:rPr>
      </w:pPr>
      <w:r>
        <w:rPr>
          <w:noProof/>
          <w:lang w:val="de-CH" w:eastAsia="de-CH"/>
        </w:rPr>
        <w:pict>
          <v:shape id="Text Box 43" o:spid="_x0000_s1027" type="#_x0000_t202" style="position:absolute;margin-left:351.55pt;margin-top:152.95pt;width:160.8pt;height:103.85pt;z-index:25165465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UK1sQ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" o:allowincell="f" o:allowoverlap="f" filled="f" stroked="f">
            <v:textbox inset="0,0,0,0">
              <w:txbxContent>
                <w:p w:rsidR="003E7BB7" w:rsidRPr="003E7BB7" w:rsidRDefault="003E7BB7" w:rsidP="003E7BB7">
                  <w:pPr>
                    <w:rPr>
                      <w:sz w:val="21"/>
                      <w:lang w:val="fr-FR"/>
                    </w:rPr>
                  </w:pPr>
                  <w:r w:rsidRPr="003E7BB7">
                    <w:rPr>
                      <w:sz w:val="21"/>
                      <w:lang w:val="fr-FR"/>
                    </w:rPr>
                    <w:t xml:space="preserve">Ministre </w:t>
                  </w:r>
                  <w:r>
                    <w:rPr>
                      <w:sz w:val="21"/>
                      <w:lang w:val="fr-FR"/>
                    </w:rPr>
                    <w:t>d</w:t>
                  </w:r>
                  <w:r w:rsidRPr="003E7BB7">
                    <w:rPr>
                      <w:sz w:val="21"/>
                      <w:lang w:val="fr-FR"/>
                    </w:rPr>
                    <w:t xml:space="preserve">e </w:t>
                  </w:r>
                  <w:r>
                    <w:rPr>
                      <w:sz w:val="21"/>
                      <w:lang w:val="fr-FR"/>
                    </w:rPr>
                    <w:t>l</w:t>
                  </w:r>
                  <w:r w:rsidRPr="003E7BB7">
                    <w:rPr>
                      <w:sz w:val="21"/>
                      <w:lang w:val="fr-FR"/>
                    </w:rPr>
                    <w:t>a Justice</w:t>
                  </w:r>
                </w:p>
                <w:p w:rsidR="003E7BB7" w:rsidRPr="003E7BB7" w:rsidRDefault="003E7BB7" w:rsidP="003E7BB7">
                  <w:pPr>
                    <w:rPr>
                      <w:sz w:val="21"/>
                      <w:lang w:val="fr-FR"/>
                    </w:rPr>
                  </w:pPr>
                  <w:r w:rsidRPr="003E7BB7">
                    <w:rPr>
                      <w:sz w:val="21"/>
                      <w:lang w:val="fr-FR"/>
                    </w:rPr>
                    <w:t xml:space="preserve">Mme Aimée Laurentine </w:t>
                  </w:r>
                  <w:proofErr w:type="spellStart"/>
                  <w:r w:rsidRPr="003E7BB7">
                    <w:rPr>
                      <w:sz w:val="21"/>
                      <w:lang w:val="fr-FR"/>
                    </w:rPr>
                    <w:t>Kanyana</w:t>
                  </w:r>
                  <w:proofErr w:type="spellEnd"/>
                </w:p>
                <w:p w:rsidR="003E7BB7" w:rsidRPr="003E7BB7" w:rsidRDefault="003E7BB7" w:rsidP="003E7BB7">
                  <w:pPr>
                    <w:rPr>
                      <w:sz w:val="21"/>
                      <w:lang w:val="fr-FR"/>
                    </w:rPr>
                  </w:pPr>
                  <w:r w:rsidRPr="003E7BB7">
                    <w:rPr>
                      <w:sz w:val="21"/>
                      <w:lang w:val="fr-FR"/>
                    </w:rPr>
                    <w:t>Ministère de la Justice</w:t>
                  </w:r>
                </w:p>
                <w:p w:rsidR="003E7BB7" w:rsidRPr="003E7BB7" w:rsidRDefault="003E7BB7" w:rsidP="003E7BB7">
                  <w:pPr>
                    <w:rPr>
                      <w:sz w:val="21"/>
                      <w:lang w:val="fr-FR"/>
                    </w:rPr>
                  </w:pPr>
                  <w:r w:rsidRPr="003E7BB7">
                    <w:rPr>
                      <w:sz w:val="21"/>
                      <w:lang w:val="fr-FR"/>
                    </w:rPr>
                    <w:t>Avenue des Eucalyptus</w:t>
                  </w:r>
                </w:p>
                <w:p w:rsidR="003E7BB7" w:rsidRPr="003E7BB7" w:rsidRDefault="003E7BB7" w:rsidP="003E7BB7">
                  <w:pPr>
                    <w:rPr>
                      <w:sz w:val="21"/>
                      <w:lang w:val="fr-FR"/>
                    </w:rPr>
                  </w:pPr>
                  <w:r w:rsidRPr="003E7BB7">
                    <w:rPr>
                      <w:sz w:val="21"/>
                      <w:lang w:val="fr-FR"/>
                    </w:rPr>
                    <w:t>Bujumbura</w:t>
                  </w:r>
                </w:p>
                <w:p w:rsidR="00E5703F" w:rsidRPr="003E7BB7" w:rsidRDefault="003E7BB7" w:rsidP="003E7BB7">
                  <w:pPr>
                    <w:rPr>
                      <w:szCs w:val="22"/>
                    </w:rPr>
                  </w:pPr>
                  <w:r w:rsidRPr="003E7BB7">
                    <w:rPr>
                      <w:sz w:val="21"/>
                      <w:lang w:val="fr-FR"/>
                    </w:rPr>
                    <w:t>Burundi</w:t>
                  </w:r>
                </w:p>
              </w:txbxContent>
            </v:textbox>
            <w10:wrap anchorx="page" anchory="page"/>
            <w10:anchorlock/>
          </v:shape>
        </w:pict>
      </w: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BB1671" w:rsidRPr="00D441F8" w:rsidRDefault="00BB1671" w:rsidP="00FC0DE3">
      <w:pPr>
        <w:pStyle w:val="AbschnittBriefe"/>
        <w:rPr>
          <w:lang w:val="fr-CH"/>
        </w:rPr>
      </w:pPr>
    </w:p>
    <w:p w:rsidR="00CA05F1" w:rsidRDefault="00CA05F1" w:rsidP="00CA05F1">
      <w:pPr>
        <w:pStyle w:val="AbschnittBriefe"/>
        <w:rPr>
          <w:szCs w:val="22"/>
          <w:lang w:val="fr-CH"/>
        </w:rPr>
      </w:pPr>
      <w:r>
        <w:t xml:space="preserve">                                                                                                Lieu et date :</w:t>
      </w:r>
    </w:p>
    <w:p w:rsidR="00BB1671" w:rsidRDefault="00BB1671" w:rsidP="00FC0DE3">
      <w:pPr>
        <w:pStyle w:val="AbschnittBriefe"/>
      </w:pPr>
    </w:p>
    <w:p w:rsidR="00E71267" w:rsidRDefault="00E71267" w:rsidP="00FC0DE3">
      <w:pPr>
        <w:pStyle w:val="AbschnittBriefe"/>
      </w:pPr>
    </w:p>
    <w:p w:rsidR="00224644" w:rsidRDefault="00224644" w:rsidP="00FC0DE3">
      <w:pPr>
        <w:pStyle w:val="AbschnittBriefe"/>
      </w:pPr>
    </w:p>
    <w:p w:rsidR="00367A23" w:rsidRPr="00BB1671" w:rsidRDefault="00367A23" w:rsidP="00FC0DE3">
      <w:pPr>
        <w:pStyle w:val="AbschnittBriefe"/>
      </w:pPr>
    </w:p>
    <w:p w:rsidR="00B044C4" w:rsidRPr="00321C4E" w:rsidRDefault="003E7BB7" w:rsidP="00321C4E">
      <w:pPr>
        <w:pStyle w:val="UEBERSCHRIFTIMBRIEF"/>
      </w:pPr>
      <w:r>
        <w:t>Sujet</w:t>
      </w:r>
      <w:r w:rsidR="004C5BB7">
        <w:t xml:space="preserve"> </w:t>
      </w:r>
      <w:r>
        <w:t>:</w:t>
      </w:r>
      <w:r w:rsidRPr="003E7BB7">
        <w:t xml:space="preserve"> Esdras Ndikumana</w:t>
      </w:r>
    </w:p>
    <w:p w:rsidR="00BB1671" w:rsidRDefault="00BB1671" w:rsidP="00FC0DE3">
      <w:pPr>
        <w:pStyle w:val="AbschnittBriefe"/>
      </w:pPr>
    </w:p>
    <w:p w:rsidR="00E71267" w:rsidRPr="00EC6E9F" w:rsidRDefault="00E71267" w:rsidP="00FC0DE3">
      <w:pPr>
        <w:pStyle w:val="AbschnittBriefe"/>
      </w:pPr>
    </w:p>
    <w:p w:rsidR="00B044C4" w:rsidRPr="00916DCA" w:rsidRDefault="00916DCA" w:rsidP="00FC0DE3">
      <w:pPr>
        <w:pStyle w:val="AbschnittBriefe"/>
      </w:pPr>
      <w:r w:rsidRPr="00916DCA">
        <w:t>Madame la Ministre</w:t>
      </w:r>
      <w:r>
        <w:t>,</w:t>
      </w:r>
    </w:p>
    <w:p w:rsidR="00BB1671" w:rsidRPr="00EC6E9F" w:rsidRDefault="00BB1671" w:rsidP="00FC0DE3">
      <w:pPr>
        <w:pStyle w:val="AbschnittBriefe"/>
      </w:pPr>
    </w:p>
    <w:p w:rsidR="004C5BB7" w:rsidRDefault="004C5BB7" w:rsidP="004C5BB7">
      <w:pPr>
        <w:pStyle w:val="AbschnittBriefe"/>
      </w:pPr>
      <w:r>
        <w:t xml:space="preserve">Le journaliste Esdras </w:t>
      </w:r>
      <w:proofErr w:type="spellStart"/>
      <w:r>
        <w:t>Ndikumana</w:t>
      </w:r>
      <w:proofErr w:type="spellEnd"/>
      <w:r>
        <w:t xml:space="preserve"> a demandé qu’une enquête soit menée sur ses allégations de torture et que les responsables présumés soient traduits en justice.</w:t>
      </w:r>
    </w:p>
    <w:p w:rsidR="004C5BB7" w:rsidRDefault="004C5BB7" w:rsidP="004C5BB7">
      <w:pPr>
        <w:pStyle w:val="AbschnittBriefe"/>
      </w:pPr>
      <w:r>
        <w:t xml:space="preserve">Il a été arrêté le 2 août 2015 alors qu’il prenait des photos sur les lieux de l’attaque qui a causé la mort du général Adolphe </w:t>
      </w:r>
      <w:proofErr w:type="spellStart"/>
      <w:r>
        <w:t>Nshimirimana</w:t>
      </w:r>
      <w:proofErr w:type="spellEnd"/>
      <w:r>
        <w:t xml:space="preserve">. Esdras </w:t>
      </w:r>
      <w:proofErr w:type="spellStart"/>
      <w:r>
        <w:t>Ndikumana</w:t>
      </w:r>
      <w:proofErr w:type="spellEnd"/>
      <w:r>
        <w:t xml:space="preserve"> dit avoir été torturé par des agents du Service national de renseignement (SNR) pendant sa détention au siège du SNR.</w:t>
      </w:r>
    </w:p>
    <w:p w:rsidR="004C5BB7" w:rsidRDefault="004C5BB7" w:rsidP="004C5BB7">
      <w:pPr>
        <w:pStyle w:val="AbschnittBriefe"/>
      </w:pPr>
      <w:r>
        <w:t xml:space="preserve">Le 13 août 2015, le président </w:t>
      </w:r>
      <w:proofErr w:type="spellStart"/>
      <w:r>
        <w:t>Nkurunziza</w:t>
      </w:r>
      <w:proofErr w:type="spellEnd"/>
      <w:r>
        <w:t xml:space="preserve"> s’est engagé à ouvrir une enquête sur les allégations de torture d’Esdras </w:t>
      </w:r>
      <w:proofErr w:type="spellStart"/>
      <w:r>
        <w:t>Ndikumana</w:t>
      </w:r>
      <w:proofErr w:type="spellEnd"/>
      <w:r>
        <w:t>, et à poursuivre et sanctionner les auteurs de ces actes, conformément à la loi. Cet engagement n’ayant pas été suivi d’effet, Esdras et ses employeurs ont décidé de porter plainte contre X le 19 octobre 2015. Plusieurs mois se sont écoulés avant que le bureau du procureur ne se décide à agir et que le procureur chargé de l’affaire ne demande à Esdras de fournir les noms de ceux qui l’avaient roué de coups afin qu’il puisse ouvrir une enquête. Ce retard était injustifié, le procureur n’ayant pas besoin de noms pour lancer des investigations dans le cadre d’une plainte contre X.</w:t>
      </w:r>
    </w:p>
    <w:p w:rsidR="004C5BB7" w:rsidRDefault="004C5BB7" w:rsidP="004C5BB7">
      <w:pPr>
        <w:pStyle w:val="AbschnittBriefe"/>
      </w:pPr>
    </w:p>
    <w:p w:rsidR="000C15EE" w:rsidRDefault="004C5BB7" w:rsidP="004C5BB7">
      <w:pPr>
        <w:pStyle w:val="AbschnittBriefe"/>
      </w:pPr>
      <w:r>
        <w:t>Craignant pour sa vie et la sécurité de sa famille, Esdras a fui le pays et se trouve aujourd’hui en France, où il a déposé une demande d’asile politique.</w:t>
      </w:r>
    </w:p>
    <w:p w:rsidR="004C5BB7" w:rsidRDefault="004C5BB7" w:rsidP="004C5BB7">
      <w:pPr>
        <w:pStyle w:val="AbschnittBriefe"/>
      </w:pPr>
    </w:p>
    <w:p w:rsidR="000C15EE" w:rsidRDefault="000C15EE" w:rsidP="000C15EE">
      <w:pPr>
        <w:pStyle w:val="AbschnittBriefe"/>
      </w:pPr>
      <w:r w:rsidRPr="00B745DF">
        <w:t xml:space="preserve">Je suis très </w:t>
      </w:r>
      <w:proofErr w:type="spellStart"/>
      <w:r w:rsidRPr="00B745DF">
        <w:t>préoccupé·e</w:t>
      </w:r>
      <w:proofErr w:type="spellEnd"/>
      <w:r w:rsidRPr="00B745DF">
        <w:t xml:space="preserve"> par cette situation et je vous </w:t>
      </w:r>
      <w:r>
        <w:t xml:space="preserve">demande, Madame la Ministre, de veiller à ce </w:t>
      </w:r>
      <w:r w:rsidRPr="003465D0">
        <w:rPr>
          <w:b/>
        </w:rPr>
        <w:t>que l’enquête ouverte sur les actes de torture</w:t>
      </w:r>
      <w:r>
        <w:t xml:space="preserve"> dont a été victime Esdras </w:t>
      </w:r>
      <w:proofErr w:type="spellStart"/>
      <w:r>
        <w:t>Ndikumana</w:t>
      </w:r>
      <w:proofErr w:type="spellEnd"/>
      <w:r>
        <w:t xml:space="preserve"> </w:t>
      </w:r>
      <w:r w:rsidRPr="003465D0">
        <w:rPr>
          <w:b/>
        </w:rPr>
        <w:t>soit conduite de manière approfondie et indép</w:t>
      </w:r>
      <w:r w:rsidR="003465D0" w:rsidRPr="003465D0">
        <w:rPr>
          <w:b/>
        </w:rPr>
        <w:t>endante</w:t>
      </w:r>
      <w:r w:rsidR="003465D0">
        <w:t>.</w:t>
      </w:r>
    </w:p>
    <w:p w:rsidR="000C15EE" w:rsidRDefault="000C15EE" w:rsidP="000C15EE">
      <w:pPr>
        <w:pStyle w:val="AbschnittBriefe"/>
      </w:pPr>
      <w:r>
        <w:t xml:space="preserve">Veuillez </w:t>
      </w:r>
      <w:r w:rsidR="004C5BB7">
        <w:t xml:space="preserve">également </w:t>
      </w:r>
      <w:r>
        <w:t xml:space="preserve">faire le nécessaire pour </w:t>
      </w:r>
      <w:r w:rsidRPr="003465D0">
        <w:rPr>
          <w:b/>
        </w:rPr>
        <w:t xml:space="preserve">qu’Esdras </w:t>
      </w:r>
      <w:proofErr w:type="spellStart"/>
      <w:r w:rsidRPr="003465D0">
        <w:rPr>
          <w:b/>
        </w:rPr>
        <w:t>Ndikumana</w:t>
      </w:r>
      <w:proofErr w:type="spellEnd"/>
      <w:r w:rsidRPr="003465D0">
        <w:rPr>
          <w:b/>
        </w:rPr>
        <w:t xml:space="preserve"> obtienne des réparations pleines et entières</w:t>
      </w:r>
      <w:r>
        <w:t xml:space="preserve"> pour les préjudices qu’il a subis.</w:t>
      </w:r>
    </w:p>
    <w:p w:rsidR="00B745DF" w:rsidRPr="009A20A2" w:rsidRDefault="00B745DF" w:rsidP="00FC0DE3">
      <w:pPr>
        <w:pStyle w:val="AbschnittBriefe"/>
        <w:rPr>
          <w:highlight w:val="yellow"/>
        </w:rPr>
      </w:pPr>
    </w:p>
    <w:p w:rsidR="00C91ED6" w:rsidRDefault="00C91ED6" w:rsidP="00E71267">
      <w:pPr>
        <w:pStyle w:val="AbschnittBriefe"/>
      </w:pPr>
      <w:r w:rsidRPr="00C91ED6">
        <w:t xml:space="preserve">Dans cette attente, je vous prie de croire, </w:t>
      </w:r>
      <w:r w:rsidR="00916DCA">
        <w:t>Madame la Ministre</w:t>
      </w:r>
      <w:r w:rsidRPr="00C91ED6">
        <w:t>, à l’expression de ma haute considération.</w:t>
      </w:r>
    </w:p>
    <w:p w:rsidR="00023D2A" w:rsidRDefault="00023D2A" w:rsidP="00E71267">
      <w:pPr>
        <w:pStyle w:val="AbschnittBriefe"/>
      </w:pPr>
    </w:p>
    <w:p w:rsidR="00023D2A" w:rsidRDefault="00023D2A" w:rsidP="00E71267">
      <w:pPr>
        <w:pStyle w:val="AbschnittBriefe"/>
      </w:pPr>
    </w:p>
    <w:p w:rsidR="00E71267" w:rsidRDefault="00D42CEE" w:rsidP="00E71267">
      <w:pPr>
        <w:pStyle w:val="AbschnittBriefe"/>
      </w:pPr>
      <w:r>
        <w:rPr>
          <w:noProof/>
          <w:lang w:val="de-CH" w:eastAsia="de-CH"/>
        </w:rPr>
        <w:pict>
          <v:shape id="Text Box 54" o:spid="_x0000_s1028" type="#_x0000_t202" style="position:absolute;margin-left:70.9pt;margin-top:775.95pt;width:481.9pt;height:33.45pt;z-index:25166080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" o:allowincell="f" o:allowoverlap="f" filled="f" stroked="f">
            <v:textbox inset="0,0,0,0">
              <w:txbxContent>
                <w:p w:rsidR="0099311C" w:rsidRPr="00D441F8" w:rsidRDefault="00367A23" w:rsidP="0099311C">
                  <w:pPr>
                    <w:rPr>
                      <w:b/>
                    </w:rPr>
                  </w:pPr>
                  <w:r w:rsidRPr="00D441F8">
                    <w:rPr>
                      <w:b/>
                    </w:rPr>
                    <w:t>C</w:t>
                  </w:r>
                  <w:r w:rsidR="0099311C" w:rsidRPr="00D441F8">
                    <w:rPr>
                      <w:b/>
                    </w:rPr>
                    <w:t>opie:</w:t>
                  </w:r>
                </w:p>
                <w:p w:rsidR="003E7BB7" w:rsidRPr="00D441F8" w:rsidRDefault="003E7BB7" w:rsidP="003E7BB7">
                  <w:r w:rsidRPr="00D441F8">
                    <w:t>Ambassade de la République du Burundi, Rue de Lausanne 44, 1201 Genève</w:t>
                  </w:r>
                </w:p>
                <w:p w:rsidR="0099311C" w:rsidRPr="00A331A8" w:rsidRDefault="003E7BB7" w:rsidP="003E7BB7">
                  <w:pPr>
                    <w:rPr>
                      <w:lang w:val="de-CH"/>
                    </w:rPr>
                  </w:pPr>
                  <w:r w:rsidRPr="003E7BB7">
                    <w:rPr>
                      <w:lang w:val="de-CH"/>
                    </w:rPr>
                    <w:t xml:space="preserve">Fax: 022 732 </w:t>
                  </w:r>
                  <w:r w:rsidRPr="003E7BB7">
                    <w:rPr>
                      <w:lang w:val="de-CH"/>
                    </w:rPr>
                    <w:t>77 34 / E-mail: mission.burundi@bluewin.ch</w:t>
                  </w:r>
                </w:p>
              </w:txbxContent>
            </v:textbox>
            <w10:wrap anchorx="page" anchory="page"/>
            <w10:anchorlock/>
          </v:shape>
        </w:pict>
      </w:r>
      <w:r w:rsidR="00BB1671" w:rsidRPr="00EC6E9F">
        <w:br w:type="page"/>
      </w: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D42CEE" w:rsidP="00023D2A">
      <w:pPr>
        <w:pStyle w:val="AbschnittBriefe"/>
      </w:pPr>
      <w:r>
        <w:rPr>
          <w:noProof/>
          <w:lang w:val="de-CH" w:eastAsia="de-CH"/>
        </w:rPr>
        <w:pict>
          <v:shape id="Text Box 56" o:spid="_x0000_s1029" type="#_x0000_t202" style="position:absolute;margin-left:70.9pt;margin-top:70.9pt;width:155.9pt;height:85.05pt;z-index:2516628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Pd3g1KxAgAAswUAAA4A&#10;AAAAAAAAAAAAAAAALgIAAGRycy9lMm9Eb2MueG1sUEsBAi0AFAAGAAgAAAAhAEV8+dPeAAAACwEA&#10;AA8AAAAAAAAAAAAAAAAACwUAAGRycy9kb3ducmV2LnhtbFBLBQYAAAAABAAEAPMAAAAWBgAAAAA=&#10;" o:allowincell="f" o:allowoverlap="f" filled="f" stroked="f">
            <v:textbox inset="0,0,0,0">
              <w:txbxContent>
                <w:p w:rsidR="00023D2A" w:rsidRPr="00DF22BC" w:rsidRDefault="00023D2A" w:rsidP="00023D2A">
                  <w:pPr>
                    <w:rPr>
                      <w:sz w:val="22"/>
                      <w:szCs w:val="22"/>
                      <w:lang w:val="de-CH"/>
                    </w:rPr>
                  </w:pPr>
                  <w:r>
                    <w:rPr>
                      <w:sz w:val="22"/>
                      <w:szCs w:val="22"/>
                      <w:lang w:val="de-CH"/>
                    </w:rPr>
                    <w:t>Expéditeur:</w:t>
                  </w:r>
                </w:p>
              </w:txbxContent>
            </v:textbox>
            <w10:wrap anchorx="page" anchory="page"/>
            <w10:anchorlock/>
          </v:shape>
        </w:pict>
      </w:r>
    </w:p>
    <w:p w:rsidR="00023D2A" w:rsidRPr="003E7BB7" w:rsidRDefault="00D42CEE" w:rsidP="00023D2A">
      <w:pPr>
        <w:pStyle w:val="AbschnittBriefe"/>
      </w:pPr>
      <w:r>
        <w:rPr>
          <w:noProof/>
          <w:lang w:val="de-CH" w:eastAsia="de-CH"/>
        </w:rPr>
        <w:pict>
          <v:shape id="Text Box 57" o:spid="_x0000_s1030" type="#_x0000_t202" style="position:absolute;margin-left:351.55pt;margin-top:152.95pt;width:173.85pt;height:93.5pt;z-index:25166387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uMtQIAALM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" o:allowincell="f" o:allowoverlap="f" filled="f" stroked="f">
            <v:textbox inset="0,0,0,0">
              <w:txbxContent>
                <w:p w:rsidR="003E7BB7" w:rsidRPr="003E7BB7" w:rsidRDefault="003E7BB7" w:rsidP="003E7BB7">
                  <w:pPr>
                    <w:rPr>
                      <w:sz w:val="21"/>
                      <w:lang w:val="fr-FR"/>
                    </w:rPr>
                  </w:pPr>
                  <w:r w:rsidRPr="003E7BB7">
                    <w:rPr>
                      <w:sz w:val="21"/>
                      <w:lang w:val="fr-FR"/>
                    </w:rPr>
                    <w:t>Procureur Général</w:t>
                  </w:r>
                </w:p>
                <w:p w:rsidR="003E7BB7" w:rsidRPr="003E7BB7" w:rsidRDefault="003E7BB7" w:rsidP="003E7BB7">
                  <w:pPr>
                    <w:rPr>
                      <w:sz w:val="21"/>
                      <w:lang w:val="fr-FR"/>
                    </w:rPr>
                  </w:pPr>
                  <w:r w:rsidRPr="003E7BB7">
                    <w:rPr>
                      <w:sz w:val="21"/>
                      <w:lang w:val="fr-FR"/>
                    </w:rPr>
                    <w:t xml:space="preserve">Sylvestre </w:t>
                  </w:r>
                  <w:proofErr w:type="spellStart"/>
                  <w:r w:rsidRPr="003E7BB7">
                    <w:rPr>
                      <w:sz w:val="21"/>
                      <w:lang w:val="fr-FR"/>
                    </w:rPr>
                    <w:t>Nyandwi</w:t>
                  </w:r>
                  <w:proofErr w:type="spellEnd"/>
                </w:p>
                <w:p w:rsidR="003E7BB7" w:rsidRPr="003E7BB7" w:rsidRDefault="003E7BB7" w:rsidP="003E7BB7">
                  <w:pPr>
                    <w:rPr>
                      <w:sz w:val="21"/>
                      <w:lang w:val="fr-FR"/>
                    </w:rPr>
                  </w:pPr>
                  <w:r w:rsidRPr="003E7BB7">
                    <w:rPr>
                      <w:sz w:val="21"/>
                      <w:lang w:val="fr-FR"/>
                    </w:rPr>
                    <w:t xml:space="preserve">Parquet </w:t>
                  </w:r>
                  <w:r w:rsidR="004C5BB7">
                    <w:rPr>
                      <w:sz w:val="21"/>
                      <w:lang w:val="fr-FR"/>
                    </w:rPr>
                    <w:t>g</w:t>
                  </w:r>
                  <w:r w:rsidRPr="003E7BB7">
                    <w:rPr>
                      <w:sz w:val="21"/>
                      <w:lang w:val="fr-FR"/>
                    </w:rPr>
                    <w:t>énéral de la République</w:t>
                  </w:r>
                </w:p>
                <w:p w:rsidR="003E7BB7" w:rsidRPr="003E7BB7" w:rsidRDefault="003E7BB7" w:rsidP="003E7BB7">
                  <w:pPr>
                    <w:rPr>
                      <w:sz w:val="21"/>
                      <w:lang w:val="fr-FR"/>
                    </w:rPr>
                  </w:pPr>
                  <w:r>
                    <w:rPr>
                      <w:sz w:val="21"/>
                      <w:lang w:val="fr-FR"/>
                    </w:rPr>
                    <w:t>BP 105</w:t>
                  </w:r>
                </w:p>
                <w:p w:rsidR="003E7BB7" w:rsidRPr="003E7BB7" w:rsidRDefault="003E7BB7" w:rsidP="003E7BB7">
                  <w:pPr>
                    <w:rPr>
                      <w:sz w:val="21"/>
                      <w:lang w:val="fr-FR"/>
                    </w:rPr>
                  </w:pPr>
                  <w:r>
                    <w:rPr>
                      <w:sz w:val="21"/>
                      <w:lang w:val="fr-FR"/>
                    </w:rPr>
                    <w:t>Bujumbura</w:t>
                  </w:r>
                </w:p>
                <w:p w:rsidR="00023D2A" w:rsidRPr="003E7BB7" w:rsidRDefault="003E7BB7" w:rsidP="003E7BB7">
                  <w:pPr>
                    <w:rPr>
                      <w:szCs w:val="22"/>
                    </w:rPr>
                  </w:pPr>
                  <w:r w:rsidRPr="003E7BB7">
                    <w:rPr>
                      <w:sz w:val="21"/>
                      <w:lang w:val="fr-FR"/>
                    </w:rPr>
                    <w:t>Burundi</w:t>
                  </w:r>
                </w:p>
              </w:txbxContent>
            </v:textbox>
            <w10:wrap anchorx="page" anchory="page"/>
            <w10:anchorlock/>
          </v:shape>
        </w:pict>
      </w: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Pr="003E7BB7" w:rsidRDefault="00023D2A" w:rsidP="00023D2A">
      <w:pPr>
        <w:pStyle w:val="AbschnittBriefe"/>
      </w:pPr>
    </w:p>
    <w:p w:rsidR="00023D2A" w:rsidRDefault="00023D2A" w:rsidP="00023D2A">
      <w:pPr>
        <w:pStyle w:val="AbschnittBriefe"/>
        <w:rPr>
          <w:szCs w:val="22"/>
          <w:lang w:val="fr-CH"/>
        </w:rPr>
      </w:pPr>
      <w:r>
        <w:t xml:space="preserve">                                                                                                Lieu et date :</w:t>
      </w:r>
    </w:p>
    <w:p w:rsidR="00023D2A" w:rsidRDefault="00023D2A" w:rsidP="00023D2A">
      <w:pPr>
        <w:pStyle w:val="AbschnittBriefe"/>
      </w:pPr>
    </w:p>
    <w:p w:rsidR="00023D2A" w:rsidRDefault="00023D2A" w:rsidP="00023D2A">
      <w:pPr>
        <w:pStyle w:val="AbschnittBriefe"/>
      </w:pPr>
    </w:p>
    <w:p w:rsidR="00023D2A" w:rsidRDefault="00023D2A" w:rsidP="00023D2A">
      <w:pPr>
        <w:pStyle w:val="AbschnittBriefe"/>
      </w:pPr>
    </w:p>
    <w:p w:rsidR="00023D2A" w:rsidRPr="00BB1671" w:rsidRDefault="00023D2A" w:rsidP="00023D2A">
      <w:pPr>
        <w:pStyle w:val="AbschnittBriefe"/>
      </w:pPr>
    </w:p>
    <w:p w:rsidR="00023D2A" w:rsidRPr="00321C4E" w:rsidRDefault="003E7BB7" w:rsidP="00023D2A">
      <w:pPr>
        <w:pStyle w:val="UEBERSCHRIFTIMBRIEF"/>
      </w:pPr>
      <w:r>
        <w:t>Sujet</w:t>
      </w:r>
      <w:r w:rsidR="004C5BB7">
        <w:t xml:space="preserve"> </w:t>
      </w:r>
      <w:r>
        <w:t>:</w:t>
      </w:r>
      <w:r w:rsidRPr="003E7BB7">
        <w:t xml:space="preserve"> Esdras Ndikumana</w:t>
      </w:r>
    </w:p>
    <w:p w:rsidR="00023D2A" w:rsidRDefault="00023D2A" w:rsidP="00023D2A">
      <w:pPr>
        <w:pStyle w:val="AbschnittBriefe"/>
      </w:pPr>
    </w:p>
    <w:p w:rsidR="00023D2A" w:rsidRPr="00EC6E9F" w:rsidRDefault="00023D2A" w:rsidP="00023D2A">
      <w:pPr>
        <w:pStyle w:val="AbschnittBriefe"/>
      </w:pPr>
    </w:p>
    <w:p w:rsidR="00023D2A" w:rsidRPr="009A20A2" w:rsidRDefault="008622F2" w:rsidP="00023D2A">
      <w:pPr>
        <w:pStyle w:val="AbschnittBriefe"/>
        <w:rPr>
          <w:highlight w:val="yellow"/>
        </w:rPr>
      </w:pPr>
      <w:r w:rsidRPr="008622F2">
        <w:t>Monsieur le Procureur général,</w:t>
      </w:r>
    </w:p>
    <w:p w:rsidR="00023D2A" w:rsidRPr="00EC6E9F" w:rsidRDefault="00023D2A" w:rsidP="00023D2A">
      <w:pPr>
        <w:pStyle w:val="AbschnittBriefe"/>
      </w:pPr>
    </w:p>
    <w:p w:rsidR="004C5BB7" w:rsidRDefault="004C5BB7" w:rsidP="004C5BB7">
      <w:pPr>
        <w:pStyle w:val="AbschnittBriefe"/>
      </w:pPr>
      <w:r>
        <w:t xml:space="preserve">Le journaliste Esdras </w:t>
      </w:r>
      <w:proofErr w:type="spellStart"/>
      <w:r>
        <w:t>Ndikumana</w:t>
      </w:r>
      <w:proofErr w:type="spellEnd"/>
      <w:r>
        <w:t xml:space="preserve"> a demandé qu’une enquête soit menée sur ses allégations de torture et que les responsables présumés soient traduits en justice.</w:t>
      </w:r>
    </w:p>
    <w:p w:rsidR="004C5BB7" w:rsidRDefault="004C5BB7" w:rsidP="004C5BB7">
      <w:pPr>
        <w:pStyle w:val="AbschnittBriefe"/>
      </w:pPr>
      <w:r>
        <w:t xml:space="preserve">Il a été arrêté le 2 août 2015 alors qu’il prenait des photos sur les lieux de l’attaque qui a causé la mort du général Adolphe </w:t>
      </w:r>
      <w:proofErr w:type="spellStart"/>
      <w:r>
        <w:t>Nshimirimana</w:t>
      </w:r>
      <w:proofErr w:type="spellEnd"/>
      <w:r>
        <w:t xml:space="preserve">. Esdras </w:t>
      </w:r>
      <w:proofErr w:type="spellStart"/>
      <w:r>
        <w:t>Ndikumana</w:t>
      </w:r>
      <w:proofErr w:type="spellEnd"/>
      <w:r>
        <w:t xml:space="preserve"> dit avoir été torturé par des agents du Service national de renseignement (SNR) pendant sa détention au siège du SNR.</w:t>
      </w:r>
    </w:p>
    <w:p w:rsidR="004C5BB7" w:rsidRDefault="004C5BB7" w:rsidP="004C5BB7">
      <w:pPr>
        <w:pStyle w:val="AbschnittBriefe"/>
      </w:pPr>
      <w:r>
        <w:t xml:space="preserve">Le 13 août 2015, le président </w:t>
      </w:r>
      <w:proofErr w:type="spellStart"/>
      <w:r>
        <w:t>Nkurunziza</w:t>
      </w:r>
      <w:proofErr w:type="spellEnd"/>
      <w:r>
        <w:t xml:space="preserve"> s’est engagé à ouvrir une enquête sur les allégations de torture d’Esdras </w:t>
      </w:r>
      <w:proofErr w:type="spellStart"/>
      <w:r>
        <w:t>Ndikumana</w:t>
      </w:r>
      <w:proofErr w:type="spellEnd"/>
      <w:r>
        <w:t>, et à poursuivre et sanctionner les auteurs de ces actes, conformément à la loi. Cet engagement n’ayant pas été suivi d’effet, Esdras et ses employeurs ont décidé de porter plainte contre X le 19 octobre 2015. Plusieurs mois se sont écoulés avant que le bureau du procureur ne se décide à agir et que le procureur chargé de l’affaire ne demande à Esdras de fournir les noms de ceux qui l’avaient roué de coups afin qu’il puisse ouvrir une enquête. Ce retard était injustifié, le procureur n’ayant pas besoin de noms pour lancer des investigations dans le cadre d’une plainte contre X.</w:t>
      </w:r>
    </w:p>
    <w:p w:rsidR="004C5BB7" w:rsidRDefault="004C5BB7" w:rsidP="004C5BB7">
      <w:pPr>
        <w:pStyle w:val="AbschnittBriefe"/>
      </w:pPr>
    </w:p>
    <w:p w:rsidR="004C5BB7" w:rsidRDefault="004C5BB7" w:rsidP="004C5BB7">
      <w:pPr>
        <w:pStyle w:val="AbschnittBriefe"/>
      </w:pPr>
      <w:r>
        <w:t>Craignant pour sa vie et la sécurité de sa famille, Esdras a fui le pays et se trouve aujourd’hui en France, où il a déposé une demande d’asile politique.</w:t>
      </w:r>
    </w:p>
    <w:p w:rsidR="000C15EE" w:rsidRDefault="000C15EE" w:rsidP="000C15EE">
      <w:pPr>
        <w:pStyle w:val="AbschnittBriefe"/>
      </w:pPr>
    </w:p>
    <w:p w:rsidR="000C15EE" w:rsidRDefault="000C15EE" w:rsidP="000C15EE">
      <w:pPr>
        <w:pStyle w:val="AbschnittBriefe"/>
      </w:pPr>
      <w:r w:rsidRPr="00B745DF">
        <w:t xml:space="preserve">Je suis très </w:t>
      </w:r>
      <w:proofErr w:type="spellStart"/>
      <w:r w:rsidRPr="00B745DF">
        <w:t>préoccupé·e</w:t>
      </w:r>
      <w:proofErr w:type="spellEnd"/>
      <w:r w:rsidRPr="00B745DF">
        <w:t xml:space="preserve"> par cette situation et je vous </w:t>
      </w:r>
      <w:r>
        <w:t>demande, Monsieur le Procureur général, de faire le nécessaire pour qu’</w:t>
      </w:r>
      <w:r w:rsidRPr="003465D0">
        <w:rPr>
          <w:b/>
        </w:rPr>
        <w:t xml:space="preserve">une enquête indépendante et approfondie soit ouverte dans les meilleurs délais sur les allégations de torture d’Esdras </w:t>
      </w:r>
      <w:proofErr w:type="spellStart"/>
      <w:r w:rsidRPr="003465D0">
        <w:rPr>
          <w:b/>
        </w:rPr>
        <w:t>Ndikumana</w:t>
      </w:r>
      <w:proofErr w:type="spellEnd"/>
      <w:r w:rsidRPr="003465D0">
        <w:rPr>
          <w:b/>
        </w:rPr>
        <w:t xml:space="preserve"> </w:t>
      </w:r>
      <w:r>
        <w:t xml:space="preserve">et </w:t>
      </w:r>
      <w:r w:rsidRPr="003465D0">
        <w:rPr>
          <w:b/>
        </w:rPr>
        <w:t>que tous les responsables présumés soient traduits en justice</w:t>
      </w:r>
      <w:r>
        <w:t xml:space="preserve"> dans le cadre de procès équitables devant des tribunaux de droit commun.</w:t>
      </w:r>
    </w:p>
    <w:p w:rsidR="00023D2A" w:rsidRPr="009A20A2" w:rsidRDefault="000C15EE" w:rsidP="000C15EE">
      <w:pPr>
        <w:pStyle w:val="AbschnittBriefe"/>
        <w:rPr>
          <w:highlight w:val="yellow"/>
        </w:rPr>
      </w:pPr>
      <w:r>
        <w:t xml:space="preserve">Veuillez </w:t>
      </w:r>
      <w:r w:rsidR="004C5BB7">
        <w:t xml:space="preserve">également </w:t>
      </w:r>
      <w:r>
        <w:t>mener une enquête approfondie, dans les plus brefs délais, sur l’usage de la torture et d’autres mauvais traitements par les forces de sécurité burundaises.</w:t>
      </w:r>
    </w:p>
    <w:p w:rsidR="00023D2A" w:rsidRPr="009A20A2" w:rsidRDefault="00023D2A" w:rsidP="00023D2A">
      <w:pPr>
        <w:pStyle w:val="AbschnittBriefe"/>
        <w:rPr>
          <w:highlight w:val="yellow"/>
        </w:rPr>
      </w:pPr>
    </w:p>
    <w:p w:rsidR="00023D2A" w:rsidRDefault="00023D2A" w:rsidP="00023D2A">
      <w:pPr>
        <w:pStyle w:val="AbschnittBriefe"/>
      </w:pPr>
      <w:r w:rsidRPr="00C91ED6">
        <w:t xml:space="preserve">Dans cette attente, je vous prie de croire, </w:t>
      </w:r>
      <w:r w:rsidR="008622F2">
        <w:t>Monsieur le Procureur général</w:t>
      </w:r>
      <w:r w:rsidRPr="00C91ED6">
        <w:t>, à l’expression de ma haute considération.</w:t>
      </w:r>
    </w:p>
    <w:p w:rsidR="00023D2A" w:rsidRDefault="00023D2A" w:rsidP="00023D2A">
      <w:pPr>
        <w:pStyle w:val="AbschnittBriefe"/>
      </w:pPr>
    </w:p>
    <w:p w:rsidR="00023D2A" w:rsidRDefault="00023D2A" w:rsidP="00023D2A">
      <w:pPr>
        <w:pStyle w:val="AbschnittBriefe"/>
      </w:pPr>
    </w:p>
    <w:p w:rsidR="00023D2A" w:rsidRPr="00912546" w:rsidRDefault="00D42CEE" w:rsidP="00023D2A">
      <w:pPr>
        <w:pStyle w:val="AbschnittBriefe"/>
      </w:pPr>
      <w:r>
        <w:rPr>
          <w:noProof/>
          <w:lang w:val="de-CH" w:eastAsia="de-CH"/>
        </w:rPr>
        <w:pict>
          <v:shape id="Text Box 58" o:spid="_x0000_s1031" type="#_x0000_t202" style="position:absolute;margin-left:70.9pt;margin-top:776.95pt;width:481.9pt;height:33.45pt;z-index:2516648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hRgsAIAALI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" o:allowincell="f" o:allowoverlap="f" filled="f" stroked="f">
            <v:textbox inset="0,0,0,0">
              <w:txbxContent>
                <w:p w:rsidR="00023D2A" w:rsidRPr="00D441F8" w:rsidRDefault="00023D2A" w:rsidP="00023D2A">
                  <w:pPr>
                    <w:rPr>
                      <w:b/>
                    </w:rPr>
                  </w:pPr>
                  <w:r w:rsidRPr="00D441F8">
                    <w:rPr>
                      <w:b/>
                    </w:rPr>
                    <w:t>Copie:</w:t>
                  </w:r>
                </w:p>
                <w:p w:rsidR="003E7BB7" w:rsidRPr="00D441F8" w:rsidRDefault="003E7BB7" w:rsidP="003E7BB7">
                  <w:r w:rsidRPr="00D441F8">
                    <w:t>Ambassade de la République du Burundi, Rue de Lausanne 44, 1201 Genève</w:t>
                  </w:r>
                </w:p>
                <w:p w:rsidR="00023D2A" w:rsidRPr="00A331A8" w:rsidRDefault="003E7BB7" w:rsidP="003E7BB7">
                  <w:pPr>
                    <w:rPr>
                      <w:lang w:val="de-CH"/>
                    </w:rPr>
                  </w:pPr>
                  <w:r w:rsidRPr="003E7BB7">
                    <w:rPr>
                      <w:lang w:val="de-CH"/>
                    </w:rPr>
                    <w:t xml:space="preserve">Fax: 022 732 </w:t>
                  </w:r>
                  <w:r w:rsidRPr="003E7BB7">
                    <w:rPr>
                      <w:lang w:val="de-CH"/>
                    </w:rPr>
                    <w:t>77 34 / E-mail: mission.burundi@bluewin.ch</w:t>
                  </w:r>
                </w:p>
              </w:txbxContent>
            </v:textbox>
            <w10:wrap anchorx="page" anchory="page"/>
            <w10:anchorlock/>
          </v:shape>
        </w:pict>
      </w:r>
      <w:r w:rsidR="00023D2A" w:rsidRPr="00EC6E9F">
        <w:br w:type="page"/>
      </w:r>
    </w:p>
    <w:p w:rsidR="00023D2A" w:rsidRPr="00912546" w:rsidRDefault="00023D2A"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D42CEE" w:rsidP="00E71267">
      <w:pPr>
        <w:pStyle w:val="AbschnittBriefe"/>
      </w:pPr>
      <w:r>
        <w:rPr>
          <w:noProof/>
          <w:lang w:val="de-CH" w:eastAsia="de-CH"/>
        </w:rPr>
        <w:pict>
          <v:shape id="Text Box 44" o:spid="_x0000_s1032" type="#_x0000_t202" style="position:absolute;margin-left:70.9pt;margin-top:70.9pt;width:155.9pt;height:85.05pt;z-index:25165568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" o:allowincell="f" o:allowoverlap="f" filled="f" stroked="f">
            <v:textbox inset="0,0,0,0">
              <w:txbxContent>
                <w:p w:rsidR="00E71267" w:rsidRPr="00DF22BC" w:rsidRDefault="00E71267" w:rsidP="00E71267">
                  <w:pPr>
                    <w:rPr>
                      <w:sz w:val="22"/>
                      <w:szCs w:val="22"/>
                      <w:lang w:val="de-CH"/>
                    </w:rPr>
                  </w:pPr>
                  <w:r>
                    <w:rPr>
                      <w:sz w:val="22"/>
                      <w:szCs w:val="22"/>
                      <w:lang w:val="de-CH"/>
                    </w:rPr>
                    <w:t>Expéditeur:</w:t>
                  </w:r>
                </w:p>
              </w:txbxContent>
            </v:textbox>
            <w10:wrap anchorx="page" anchory="page"/>
            <w10:anchorlock/>
          </v:shape>
        </w:pict>
      </w:r>
    </w:p>
    <w:p w:rsidR="00E71267" w:rsidRDefault="00E71267" w:rsidP="00E71267">
      <w:pPr>
        <w:pStyle w:val="AbschnittBriefe"/>
      </w:pPr>
    </w:p>
    <w:p w:rsidR="00E71267" w:rsidRPr="00912546" w:rsidRDefault="00D42CEE" w:rsidP="00E71267">
      <w:pPr>
        <w:pStyle w:val="AbschnittBriefe"/>
      </w:pPr>
      <w:r>
        <w:rPr>
          <w:noProof/>
          <w:lang w:val="de-CH" w:eastAsia="de-CH"/>
        </w:rPr>
        <w:pict>
          <v:shape id="Text Box 46" o:spid="_x0000_s1033" type="#_x0000_t202" style="position:absolute;margin-left:351.55pt;margin-top:152.95pt;width:155.9pt;height:92.55pt;z-index:25165670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qZ/sAIAALM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" o:allowincell="f" o:allowoverlap="f" filled="f" stroked="f">
            <v:textbox inset="0,0,0,0">
              <w:txbxContent>
                <w:p w:rsidR="003E7BB7" w:rsidRPr="00D441F8" w:rsidRDefault="003E7BB7" w:rsidP="003E7BB7">
                  <w:pPr>
                    <w:rPr>
                      <w:sz w:val="21"/>
                      <w:lang w:val="en-GB"/>
                    </w:rPr>
                  </w:pPr>
                  <w:r w:rsidRPr="00D441F8">
                    <w:rPr>
                      <w:sz w:val="21"/>
                      <w:lang w:val="en-GB"/>
                    </w:rPr>
                    <w:t>Honourable Prime Minister Sheikh Hasina</w:t>
                  </w:r>
                </w:p>
                <w:p w:rsidR="003E7BB7" w:rsidRPr="00D441F8" w:rsidRDefault="003E7BB7" w:rsidP="003E7BB7">
                  <w:pPr>
                    <w:rPr>
                      <w:sz w:val="21"/>
                      <w:lang w:val="en-GB"/>
                    </w:rPr>
                  </w:pPr>
                  <w:r w:rsidRPr="00D441F8">
                    <w:rPr>
                      <w:sz w:val="21"/>
                      <w:lang w:val="en-GB"/>
                    </w:rPr>
                    <w:t xml:space="preserve">Old </w:t>
                  </w:r>
                  <w:proofErr w:type="spellStart"/>
                  <w:r w:rsidRPr="00D441F8">
                    <w:rPr>
                      <w:sz w:val="21"/>
                      <w:lang w:val="en-GB"/>
                    </w:rPr>
                    <w:t>Sangsad</w:t>
                  </w:r>
                  <w:proofErr w:type="spellEnd"/>
                  <w:r w:rsidRPr="00D441F8">
                    <w:rPr>
                      <w:sz w:val="21"/>
                      <w:lang w:val="en-GB"/>
                    </w:rPr>
                    <w:t xml:space="preserve"> </w:t>
                  </w:r>
                  <w:proofErr w:type="spellStart"/>
                  <w:r w:rsidRPr="00D441F8">
                    <w:rPr>
                      <w:sz w:val="21"/>
                      <w:lang w:val="en-GB"/>
                    </w:rPr>
                    <w:t>Bhaban</w:t>
                  </w:r>
                  <w:proofErr w:type="spellEnd"/>
                </w:p>
                <w:p w:rsidR="003E7BB7" w:rsidRPr="00E41D1D" w:rsidRDefault="003E7BB7" w:rsidP="003E7BB7">
                  <w:pPr>
                    <w:rPr>
                      <w:sz w:val="21"/>
                      <w:lang w:val="de-CH"/>
                    </w:rPr>
                  </w:pPr>
                  <w:r w:rsidRPr="00E41D1D">
                    <w:rPr>
                      <w:sz w:val="21"/>
                      <w:lang w:val="de-CH"/>
                    </w:rPr>
                    <w:t>Bir Uttam Ziaur Rahman Rd</w:t>
                  </w:r>
                </w:p>
                <w:p w:rsidR="003E7BB7" w:rsidRPr="00E41D1D" w:rsidRDefault="003E7BB7" w:rsidP="003E7BB7">
                  <w:pPr>
                    <w:rPr>
                      <w:sz w:val="21"/>
                      <w:lang w:val="de-CH"/>
                    </w:rPr>
                  </w:pPr>
                  <w:r w:rsidRPr="00E41D1D">
                    <w:rPr>
                      <w:sz w:val="21"/>
                      <w:lang w:val="de-CH"/>
                    </w:rPr>
                    <w:t>Dhaka 1215</w:t>
                  </w:r>
                </w:p>
                <w:p w:rsidR="00E71267" w:rsidRPr="003E7BB7" w:rsidRDefault="003E7BB7" w:rsidP="003E7BB7">
                  <w:pPr>
                    <w:rPr>
                      <w:szCs w:val="22"/>
                    </w:rPr>
                  </w:pPr>
                  <w:r w:rsidRPr="003E7BB7">
                    <w:rPr>
                      <w:sz w:val="21"/>
                      <w:lang w:val="fr-FR"/>
                    </w:rPr>
                    <w:t>Bangladesh</w:t>
                  </w:r>
                </w:p>
              </w:txbxContent>
            </v:textbox>
            <w10:wrap anchorx="page" anchory="page"/>
            <w10:anchorlock/>
          </v:shape>
        </w:pict>
      </w: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Pr="00912546" w:rsidRDefault="00E71267" w:rsidP="00E71267">
      <w:pPr>
        <w:pStyle w:val="AbschnittBriefe"/>
      </w:pPr>
    </w:p>
    <w:p w:rsidR="00E71267" w:rsidRDefault="00E71267" w:rsidP="00E71267">
      <w:pPr>
        <w:pStyle w:val="AbschnittBriefe"/>
      </w:pPr>
    </w:p>
    <w:p w:rsidR="00E71267" w:rsidRDefault="00E71267" w:rsidP="00E71267">
      <w:pPr>
        <w:pStyle w:val="AbschnittBriefe"/>
      </w:pPr>
    </w:p>
    <w:p w:rsidR="00CA05F1" w:rsidRDefault="00CA05F1" w:rsidP="00CA05F1">
      <w:pPr>
        <w:pStyle w:val="AbschnittBriefe"/>
        <w:rPr>
          <w:szCs w:val="22"/>
          <w:lang w:val="fr-CH"/>
        </w:rPr>
      </w:pPr>
      <w:r>
        <w:t xml:space="preserve">                                                                                                Lieu et date :</w:t>
      </w:r>
    </w:p>
    <w:p w:rsidR="00E71267" w:rsidRDefault="00E71267" w:rsidP="00E71267">
      <w:pPr>
        <w:pStyle w:val="AbschnittBriefe"/>
      </w:pPr>
    </w:p>
    <w:p w:rsidR="00E71267" w:rsidRDefault="00E71267" w:rsidP="00E71267">
      <w:pPr>
        <w:pStyle w:val="AbschnittBriefe"/>
      </w:pPr>
    </w:p>
    <w:p w:rsidR="00224644" w:rsidRDefault="00224644" w:rsidP="00E71267">
      <w:pPr>
        <w:pStyle w:val="AbschnittBriefe"/>
      </w:pPr>
    </w:p>
    <w:p w:rsidR="00367A23" w:rsidRPr="00BB1671" w:rsidRDefault="00367A23" w:rsidP="00E71267">
      <w:pPr>
        <w:pStyle w:val="AbschnittBriefe"/>
      </w:pPr>
    </w:p>
    <w:p w:rsidR="00E71267" w:rsidRPr="003E7BB7" w:rsidRDefault="003E7BB7" w:rsidP="00321C4E">
      <w:pPr>
        <w:pStyle w:val="UEBERSCHRIFTIMBRIEF"/>
        <w:rPr>
          <w:lang w:val="fr-CH"/>
        </w:rPr>
      </w:pPr>
      <w:r>
        <w:rPr>
          <w:caps w:val="0"/>
        </w:rPr>
        <w:t>SUJET:</w:t>
      </w:r>
      <w:r w:rsidRPr="003E7BB7">
        <w:rPr>
          <w:caps w:val="0"/>
        </w:rPr>
        <w:t xml:space="preserve"> KALPANA CHAKMA</w:t>
      </w:r>
    </w:p>
    <w:p w:rsidR="00E71267" w:rsidRDefault="00E71267" w:rsidP="00E71267">
      <w:pPr>
        <w:pStyle w:val="AbschnittBriefe"/>
      </w:pPr>
    </w:p>
    <w:p w:rsidR="00E71267" w:rsidRPr="00EC6E9F" w:rsidRDefault="00E71267" w:rsidP="00E71267">
      <w:pPr>
        <w:pStyle w:val="AbschnittBriefe"/>
      </w:pPr>
    </w:p>
    <w:p w:rsidR="00B745DF" w:rsidRPr="009A20A2" w:rsidRDefault="008622F2" w:rsidP="00B745DF">
      <w:pPr>
        <w:pStyle w:val="AbschnittBriefe"/>
        <w:rPr>
          <w:highlight w:val="yellow"/>
        </w:rPr>
      </w:pPr>
      <w:r w:rsidRPr="008622F2">
        <w:t>Monsieur le Premier Ministre,</w:t>
      </w:r>
    </w:p>
    <w:p w:rsidR="00B745DF" w:rsidRPr="00EC6E9F" w:rsidRDefault="00B745DF" w:rsidP="00B745DF">
      <w:pPr>
        <w:pStyle w:val="AbschnittBriefe"/>
      </w:pPr>
    </w:p>
    <w:p w:rsidR="004C5BB7" w:rsidRDefault="004C5BB7" w:rsidP="004C5BB7">
      <w:pPr>
        <w:pStyle w:val="AbschnittBriefe"/>
      </w:pPr>
      <w:r>
        <w:t xml:space="preserve">Le 12 juin 1996, </w:t>
      </w:r>
      <w:proofErr w:type="spellStart"/>
      <w:r>
        <w:t>Kalpana</w:t>
      </w:r>
      <w:proofErr w:type="spellEnd"/>
      <w:r>
        <w:t xml:space="preserve"> </w:t>
      </w:r>
      <w:proofErr w:type="spellStart"/>
      <w:r>
        <w:t>Chakma</w:t>
      </w:r>
      <w:proofErr w:type="spellEnd"/>
      <w:r>
        <w:t xml:space="preserve">, secrétaire générale de la Fédération des femmes des collines, a été enlevée à son domicile dans le village de </w:t>
      </w:r>
      <w:proofErr w:type="spellStart"/>
      <w:r>
        <w:t>Lallyagona</w:t>
      </w:r>
      <w:proofErr w:type="spellEnd"/>
      <w:r>
        <w:t xml:space="preserve"> (</w:t>
      </w:r>
      <w:proofErr w:type="spellStart"/>
      <w:r>
        <w:t>Baghaichari</w:t>
      </w:r>
      <w:proofErr w:type="spellEnd"/>
      <w:r>
        <w:t xml:space="preserve">, district de </w:t>
      </w:r>
      <w:proofErr w:type="spellStart"/>
      <w:r>
        <w:t>Rangamati</w:t>
      </w:r>
      <w:proofErr w:type="spellEnd"/>
      <w:r>
        <w:t xml:space="preserve">). Elle et deux de ses frères ont été emmenés de force. Ses deux frères ont réussi à s'enfuir. </w:t>
      </w:r>
    </w:p>
    <w:p w:rsidR="004C5BB7" w:rsidRDefault="004C5BB7" w:rsidP="004C5BB7">
      <w:pPr>
        <w:pStyle w:val="AbschnittBriefe"/>
      </w:pPr>
      <w:proofErr w:type="spellStart"/>
      <w:r>
        <w:t>Kalpana</w:t>
      </w:r>
      <w:proofErr w:type="spellEnd"/>
      <w:r>
        <w:t xml:space="preserve"> </w:t>
      </w:r>
      <w:proofErr w:type="spellStart"/>
      <w:r>
        <w:t>Chakma</w:t>
      </w:r>
      <w:proofErr w:type="spellEnd"/>
      <w:r>
        <w:t>, qui avait 23 ans lors de sa disparition, n’a plus été revue depuis.</w:t>
      </w:r>
    </w:p>
    <w:p w:rsidR="004C5BB7" w:rsidRDefault="004C5BB7" w:rsidP="004C5BB7">
      <w:pPr>
        <w:pStyle w:val="AbschnittBriefe"/>
      </w:pPr>
    </w:p>
    <w:p w:rsidR="004C5BB7" w:rsidRDefault="004C5BB7" w:rsidP="004C5BB7">
      <w:pPr>
        <w:pStyle w:val="AbschnittBriefe"/>
      </w:pPr>
      <w:r>
        <w:t xml:space="preserve">Les frères de </w:t>
      </w:r>
      <w:proofErr w:type="spellStart"/>
      <w:r>
        <w:t>Kalpana</w:t>
      </w:r>
      <w:proofErr w:type="spellEnd"/>
      <w:r>
        <w:t xml:space="preserve"> </w:t>
      </w:r>
      <w:proofErr w:type="spellStart"/>
      <w:r>
        <w:t>Chakma</w:t>
      </w:r>
      <w:proofErr w:type="spellEnd"/>
      <w:r>
        <w:t xml:space="preserve"> ont désigné trois personnes – un soldat et deux membres d’un groupe paramilitaire de la région – comme responsables, mais la police a refusé de tenir compte de leur signalement à l’époque.</w:t>
      </w:r>
    </w:p>
    <w:p w:rsidR="000C15EE" w:rsidRDefault="004C5BB7" w:rsidP="004C5BB7">
      <w:pPr>
        <w:pStyle w:val="AbschnittBriefe"/>
      </w:pPr>
      <w:r>
        <w:t xml:space="preserve">Invoquant l’absence de preuves, la police bangladaise a demandé récemment de classer l’affaire, renonçant ainsi à rendre justice à la famille de </w:t>
      </w:r>
      <w:proofErr w:type="spellStart"/>
      <w:r>
        <w:t>Kalpana</w:t>
      </w:r>
      <w:proofErr w:type="spellEnd"/>
      <w:r>
        <w:t xml:space="preserve"> </w:t>
      </w:r>
      <w:proofErr w:type="spellStart"/>
      <w:r>
        <w:t>Chakma</w:t>
      </w:r>
      <w:proofErr w:type="spellEnd"/>
      <w:r>
        <w:t xml:space="preserve"> et à amener les responsables présumés de sa disparition forcée à rendre des comptes.</w:t>
      </w:r>
    </w:p>
    <w:p w:rsidR="004C5BB7" w:rsidRDefault="004C5BB7" w:rsidP="004C5BB7">
      <w:pPr>
        <w:pStyle w:val="AbschnittBriefe"/>
      </w:pPr>
    </w:p>
    <w:p w:rsidR="000C15EE" w:rsidRPr="002213BD" w:rsidRDefault="000C15EE" w:rsidP="000C15EE">
      <w:pPr>
        <w:pStyle w:val="AbschnittBriefe"/>
        <w:rPr>
          <w:highlight w:val="yellow"/>
        </w:rPr>
      </w:pPr>
      <w:r w:rsidRPr="00B745DF">
        <w:t xml:space="preserve">Je suis très </w:t>
      </w:r>
      <w:proofErr w:type="spellStart"/>
      <w:r w:rsidRPr="00B745DF">
        <w:t>préoccupé·e</w:t>
      </w:r>
      <w:proofErr w:type="spellEnd"/>
      <w:r w:rsidRPr="00B745DF">
        <w:t xml:space="preserve"> par cette situation et je vous </w:t>
      </w:r>
      <w:r w:rsidR="002213BD">
        <w:t xml:space="preserve">demande, </w:t>
      </w:r>
      <w:r w:rsidR="002213BD" w:rsidRPr="008622F2">
        <w:t>Monsieur le Premier Ministre,</w:t>
      </w:r>
      <w:r w:rsidR="002213BD">
        <w:t xml:space="preserve"> de </w:t>
      </w:r>
      <w:r>
        <w:t>veiller à ce qu’</w:t>
      </w:r>
      <w:r w:rsidRPr="002213BD">
        <w:rPr>
          <w:b/>
        </w:rPr>
        <w:t xml:space="preserve">une enquête judiciaire approfondie et indépendante soit menée sur l'enlèvement de </w:t>
      </w:r>
      <w:proofErr w:type="spellStart"/>
      <w:r w:rsidRPr="002213BD">
        <w:rPr>
          <w:b/>
        </w:rPr>
        <w:t>Kalpana</w:t>
      </w:r>
      <w:proofErr w:type="spellEnd"/>
      <w:r w:rsidRPr="002213BD">
        <w:rPr>
          <w:b/>
        </w:rPr>
        <w:t xml:space="preserve"> </w:t>
      </w:r>
      <w:proofErr w:type="spellStart"/>
      <w:r w:rsidRPr="002213BD">
        <w:rPr>
          <w:b/>
        </w:rPr>
        <w:t>Chakma</w:t>
      </w:r>
      <w:proofErr w:type="spellEnd"/>
      <w:r w:rsidRPr="002213BD">
        <w:rPr>
          <w:b/>
        </w:rPr>
        <w:t>, prévoyant notamment l'interrogatoire des trois principaux suspects, et à ce que les responsables présu</w:t>
      </w:r>
      <w:r w:rsidR="002213BD" w:rsidRPr="002213BD">
        <w:rPr>
          <w:b/>
        </w:rPr>
        <w:t>més soient traduits en justice</w:t>
      </w:r>
      <w:r w:rsidR="002213BD">
        <w:t>.</w:t>
      </w:r>
    </w:p>
    <w:p w:rsidR="00B745DF" w:rsidRPr="002213BD" w:rsidRDefault="002213BD" w:rsidP="00B745DF">
      <w:pPr>
        <w:pStyle w:val="AbschnittBriefe"/>
      </w:pPr>
      <w:r>
        <w:t xml:space="preserve">Je vous exhorte de </w:t>
      </w:r>
      <w:r w:rsidR="000C15EE">
        <w:t xml:space="preserve">faire en sorte que toute menace, </w:t>
      </w:r>
      <w:r w:rsidR="004C5BB7">
        <w:t>agression</w:t>
      </w:r>
      <w:r w:rsidR="000C15EE">
        <w:t xml:space="preserve">, manœuvre d’intimidation, arrestation arbitraire ou disparition forcée de </w:t>
      </w:r>
      <w:proofErr w:type="spellStart"/>
      <w:r w:rsidR="000C15EE">
        <w:t>défenseur</w:t>
      </w:r>
      <w:r w:rsidR="004C5BB7">
        <w:t>·e·</w:t>
      </w:r>
      <w:r w:rsidR="000C15EE">
        <w:t>s</w:t>
      </w:r>
      <w:proofErr w:type="spellEnd"/>
      <w:r w:rsidR="000C15EE">
        <w:t xml:space="preserve"> des droits humains fasse l’objet d’une enquête approfondie, y compris les agressions et menaces provenant de groupes non-étatiques.</w:t>
      </w:r>
    </w:p>
    <w:p w:rsidR="00B745DF" w:rsidRPr="009A20A2" w:rsidRDefault="00B745DF" w:rsidP="00B745DF">
      <w:pPr>
        <w:pStyle w:val="AbschnittBriefe"/>
        <w:rPr>
          <w:highlight w:val="yellow"/>
        </w:rPr>
      </w:pPr>
    </w:p>
    <w:p w:rsidR="00B745DF" w:rsidRDefault="00B745DF" w:rsidP="00B745DF">
      <w:pPr>
        <w:pStyle w:val="AbschnittBriefe"/>
      </w:pPr>
      <w:r w:rsidRPr="00C91ED6">
        <w:t xml:space="preserve">Dans cette attente, je vous prie de croire, </w:t>
      </w:r>
      <w:r w:rsidR="008622F2">
        <w:t>Monsieur le Premier Ministre</w:t>
      </w:r>
      <w:r w:rsidRPr="00C91ED6">
        <w:t>, à l’expression de ma haute considération.</w:t>
      </w:r>
    </w:p>
    <w:p w:rsidR="006F09A2" w:rsidRDefault="006F09A2" w:rsidP="00E93105">
      <w:pPr>
        <w:pStyle w:val="AbschnittBriefe"/>
      </w:pPr>
    </w:p>
    <w:p w:rsidR="006F09A2" w:rsidRPr="00E71267" w:rsidRDefault="00D42CEE" w:rsidP="00E93105">
      <w:pPr>
        <w:pStyle w:val="AbschnittBriefe"/>
      </w:pPr>
      <w:r>
        <w:rPr>
          <w:noProof/>
          <w:lang w:val="de-CH" w:eastAsia="de-CH"/>
        </w:rPr>
        <w:pict>
          <v:shape id="Text Box 60" o:spid="_x0000_s1034" type="#_x0000_t202" style="position:absolute;margin-left:70.75pt;margin-top:779.2pt;width:481.9pt;height:33.45pt;z-index:25166592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L0ysQ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" o:allowincell="f" o:allowoverlap="f" filled="f" stroked="f">
            <v:textbox inset="0,0,0,0">
              <w:txbxContent>
                <w:p w:rsidR="003E7BB7" w:rsidRPr="00D441F8" w:rsidRDefault="003E7BB7" w:rsidP="003E7BB7">
                  <w:pPr>
                    <w:rPr>
                      <w:b/>
                    </w:rPr>
                  </w:pPr>
                  <w:r w:rsidRPr="00D441F8">
                    <w:rPr>
                      <w:b/>
                    </w:rPr>
                    <w:t>Copie:</w:t>
                  </w:r>
                </w:p>
                <w:p w:rsidR="003E7BB7" w:rsidRPr="00D441F8" w:rsidRDefault="003E7BB7" w:rsidP="003E7BB7">
                  <w:r w:rsidRPr="00D441F8">
                    <w:t>Ambassade de la République populaire du Bangladesh, Rue de Lausanne 65, 1202 Genève</w:t>
                  </w:r>
                </w:p>
                <w:p w:rsidR="003E7BB7" w:rsidRPr="00A331A8" w:rsidRDefault="003E7BB7" w:rsidP="003E7BB7">
                  <w:pPr>
                    <w:rPr>
                      <w:lang w:val="de-CH"/>
                    </w:rPr>
                  </w:pPr>
                  <w:r w:rsidRPr="003E7BB7">
                    <w:rPr>
                      <w:lang w:val="de-CH"/>
                    </w:rPr>
                    <w:t xml:space="preserve">Fax: 022 738 </w:t>
                  </w:r>
                  <w:r w:rsidRPr="003E7BB7">
                    <w:rPr>
                      <w:lang w:val="de-CH"/>
                    </w:rPr>
                    <w:t>46 16 / E-mail: mission.bangladesh@ties.itu.int</w:t>
                  </w:r>
                </w:p>
              </w:txbxContent>
            </v:textbox>
            <w10:wrap anchorx="page" anchory="page"/>
            <w10:anchorlock/>
          </v:shape>
        </w:pict>
      </w:r>
    </w:p>
    <w:sectPr w:rsidR="006F09A2" w:rsidRPr="00E71267" w:rsidSect="005944A1">
      <w:headerReference w:type="default" r:id="rId14"/>
      <w:footerReference w:type="default" r:id="rId15"/>
      <w:headerReference w:type="first" r:id="rId16"/>
      <w:footerReference w:type="first" r:id="rId17"/>
      <w:pgSz w:w="11907" w:h="16840" w:code="9"/>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2F1" w:rsidRPr="008702FA" w:rsidRDefault="000922F1" w:rsidP="00553907">
      <w:r w:rsidRPr="008702FA">
        <w:separator/>
      </w:r>
    </w:p>
  </w:endnote>
  <w:endnote w:type="continuationSeparator" w:id="0">
    <w:p w:rsidR="000922F1" w:rsidRPr="008702FA" w:rsidRDefault="000922F1" w:rsidP="00553907">
      <w:r w:rsidRPr="008702FA">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age Italic">
    <w:altName w:val="Arial"/>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mnesty Trade Gothic">
    <w:altName w:val="Corbel"/>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D45D10" w:rsidRDefault="00D42CEE" w:rsidP="004F05CC">
    <w:pPr>
      <w:pStyle w:val="AmnestyAdressblock"/>
      <w:rPr>
        <w:lang w:val="de-CH"/>
      </w:rPr>
    </w:pPr>
    <w:r w:rsidRPr="00D42CEE">
      <w:rPr>
        <w:b/>
        <w:noProof/>
        <w:lang w:val="de-CH" w:eastAsia="de-CH"/>
      </w:rPr>
      <w:pict>
        <v:shapetype id="_x0000_t202" coordsize="21600,21600" o:spt="202" path="m,l,21600r21600,l21600,xe">
          <v:stroke joinstyle="miter"/>
          <v:path gradientshapeok="t" o:connecttype="rect"/>
        </v:shapetype>
        <v:shape id="Text Box 34" o:spid="_x0000_s10247" type="#_x0000_t202" style="position:absolute;margin-left:432.5pt;margin-top:296.2pt;width:90.45pt;height:44.5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a7tA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" filled="f" stroked="f">
          <v:textbox>
            <w:txbxContent>
              <w:p w:rsidR="002F0468" w:rsidRDefault="001A5133" w:rsidP="00BA3141">
                <w:r>
                  <w:rPr>
                    <w:rFonts w:ascii="Amnesty Trade Gothic" w:hAnsi="Amnesty Trade Gothic"/>
                    <w:noProof/>
                    <w:sz w:val="36"/>
                    <w:lang w:val="de-CH" w:eastAsia="de-CH"/>
                  </w:rPr>
                  <w:drawing>
                    <wp:inline distT="0" distB="0" distL="0" distR="0">
                      <wp:extent cx="953135" cy="3486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3135" cy="348615"/>
                              </a:xfrm>
                              <a:prstGeom prst="rect">
                                <a:avLst/>
                              </a:prstGeom>
                              <a:noFill/>
                              <a:ln w="9525">
                                <a:noFill/>
                                <a:miter lim="800000"/>
                                <a:headEnd/>
                                <a:tailEnd/>
                              </a:ln>
                            </pic:spPr>
                          </pic:pic>
                        </a:graphicData>
                      </a:graphic>
                    </wp:inline>
                  </w:drawing>
                </w:r>
              </w:p>
            </w:txbxContent>
          </v:textbox>
        </v:shape>
      </w:pict>
    </w:r>
    <w:r w:rsidR="002F0468" w:rsidRPr="00320343">
      <w:rPr>
        <w:b/>
        <w:lang w:val="de-CH"/>
      </w:rPr>
      <w:t>AMNESTY INTERNATIONAL</w:t>
    </w:r>
    <w:r w:rsidR="002F0468" w:rsidRPr="00320343">
      <w:rPr>
        <w:lang w:val="de-CH"/>
      </w:rPr>
      <w:t xml:space="preserve">  Schweizer Sektion . </w:t>
    </w:r>
    <w:r w:rsidR="002F0468" w:rsidRPr="00320343">
      <w:rPr>
        <w:lang w:val="de-CH"/>
      </w:rPr>
      <w:t>Section Suisse . Sezione Svizzera . Speichergasse 33 . Postfach . 3001 Bern</w:t>
    </w:r>
    <w:r w:rsidR="00D45D10">
      <w:rPr>
        <w:lang w:val="de-CH"/>
      </w:rPr>
      <w:br/>
    </w:r>
    <w:r w:rsidR="001A5133">
      <w:rPr>
        <w:noProof/>
        <w:lang w:val="de-CH" w:eastAsia="de-CH"/>
      </w:rPr>
      <w:drawing>
        <wp:anchor distT="0" distB="0" distL="114300" distR="114300" simplePos="0" relativeHeight="251655168" behindDoc="0" locked="1" layoutInCell="1" allowOverlap="1">
          <wp:simplePos x="0" y="0"/>
          <wp:positionH relativeFrom="page">
            <wp:posOffset>6268085</wp:posOffset>
          </wp:positionH>
          <wp:positionV relativeFrom="page">
            <wp:posOffset>9932035</wp:posOffset>
          </wp:positionV>
          <wp:extent cx="807085" cy="31242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D45D10">
      <w:rPr>
        <w:lang w:val="de-CH"/>
      </w:rPr>
      <w:t xml:space="preserve">F: +41 31 307 22 33 . </w:t>
    </w:r>
    <w:r w:rsidR="00815711" w:rsidRPr="00D45D10">
      <w:rPr>
        <w:lang w:val="de-CH"/>
      </w:rPr>
      <w:t>info@amnesty.ch . www.amnesty</w:t>
    </w:r>
    <w:r w:rsidR="002F0468" w:rsidRPr="00D45D10">
      <w:rPr>
        <w:lang w:val="de-CH"/>
      </w:rPr>
      <w:t>.ch</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A1" w:rsidRPr="00EC6E9F" w:rsidRDefault="005944A1" w:rsidP="005944A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AE4BD1" w:rsidRDefault="005944A1" w:rsidP="005944A1">
    <w:pPr>
      <w:pStyle w:val="Footer"/>
    </w:pPr>
    <w:proofErr w:type="spellStart"/>
    <w:r w:rsidRPr="00AE4BD1">
      <w:t>Kopie</w:t>
    </w:r>
    <w:proofErr w:type="spellEnd"/>
    <w:r w:rsidRPr="00AE4BD1">
      <w:t xml:space="preserve"> an: </w:t>
    </w:r>
  </w:p>
  <w:p w:rsidR="005944A1" w:rsidRPr="00AE4BD1" w:rsidRDefault="005944A1" w:rsidP="005944A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2F1" w:rsidRPr="008702FA" w:rsidRDefault="000922F1" w:rsidP="00553907">
      <w:r w:rsidRPr="008702FA">
        <w:separator/>
      </w:r>
    </w:p>
  </w:footnote>
  <w:footnote w:type="continuationSeparator" w:id="0">
    <w:p w:rsidR="000922F1" w:rsidRPr="008702FA" w:rsidRDefault="000922F1" w:rsidP="00553907">
      <w:r w:rsidRPr="008702FA">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ED9" w:rsidRDefault="00D42CEE" w:rsidP="00CC6921">
    <w:pPr>
      <w:pStyle w:val="Header"/>
      <w:framePr w:wrap="around" w:vAnchor="text" w:hAnchor="margin" w:xAlign="right" w:y="1"/>
      <w:rPr>
        <w:rStyle w:val="PageNumber"/>
      </w:rPr>
    </w:pPr>
    <w:r>
      <w:rPr>
        <w:rStyle w:val="PageNumber"/>
      </w:rPr>
      <w:fldChar w:fldCharType="begin"/>
    </w:r>
    <w:r w:rsidR="00241ED9">
      <w:rPr>
        <w:rStyle w:val="PageNumber"/>
      </w:rPr>
      <w:instrText xml:space="preserve">PAGE  </w:instrText>
    </w:r>
    <w:r>
      <w:rPr>
        <w:rStyle w:val="PageNumber"/>
      </w:rPr>
      <w:fldChar w:fldCharType="end"/>
    </w:r>
  </w:p>
  <w:p w:rsidR="00241ED9" w:rsidRDefault="00241ED9" w:rsidP="00241ED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Default="00D42CEE" w:rsidP="00CC6921">
    <w:pPr>
      <w:pStyle w:val="Header"/>
      <w:framePr w:wrap="around" w:vAnchor="text" w:hAnchor="margin" w:xAlign="right" w:y="1"/>
      <w:rPr>
        <w:rStyle w:val="PageNumber"/>
      </w:rPr>
    </w:pPr>
    <w:r>
      <w:rPr>
        <w:rStyle w:val="PageNumber"/>
      </w:rPr>
      <w:fldChar w:fldCharType="begin"/>
    </w:r>
    <w:r w:rsidR="00843313">
      <w:rPr>
        <w:rStyle w:val="PageNumber"/>
      </w:rPr>
      <w:instrText xml:space="preserve">PAGE  </w:instrText>
    </w:r>
    <w:r>
      <w:rPr>
        <w:rStyle w:val="PageNumber"/>
      </w:rPr>
      <w:fldChar w:fldCharType="end"/>
    </w:r>
  </w:p>
  <w:p w:rsidR="00843313" w:rsidRDefault="00843313" w:rsidP="00241ED9">
    <w:pPr>
      <w:pStyle w:val="Header"/>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3313" w:rsidRPr="00C562D4" w:rsidRDefault="00843313" w:rsidP="00B71CB1">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F5CC4" w:rsidRDefault="00D42CEE" w:rsidP="005944A1">
    <w:pPr>
      <w:pStyle w:val="Header"/>
      <w:jc w:val="center"/>
      <w:rPr>
        <w:noProof/>
        <w:sz w:val="16"/>
        <w:szCs w:val="16"/>
        <w:lang w:val="de-CH" w:eastAsia="de-CH"/>
      </w:rPr>
    </w:pPr>
    <w:r>
      <w:rPr>
        <w:noProof/>
        <w:sz w:val="16"/>
        <w:szCs w:val="16"/>
        <w:lang w:val="de-CH" w:eastAsia="de-CH"/>
      </w:rPr>
      <w:pict>
        <v:line id="Line 57" o:spid="_x0000_s10246" style="position:absolute;left:0;text-align:left;z-index:251661312;visibility:visible;mso-position-horizontal-relative:page;mso-position-vertical-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AxCEwIAACg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DXI&#10;DEITAgAAKAQAAA4AAAAAAAAAAAAAAAAALgIAAGRycy9lMm9Eb2MueG1sUEsBAi0AFAAGAAgAAAAh&#10;AILt7NLdAAAACQEAAA8AAAAAAAAAAAAAAAAAbQQAAGRycy9kb3ducmV2LnhtbFBLBQYAAAAABAAE&#10;APMAAAB3BQAAAAA=&#10;" o:allowincell="f" o:allowoverlap="f">
          <w10:wrap anchorx="page" anchory="page"/>
          <w10:anchorlock/>
        </v:line>
      </w:pict>
    </w:r>
    <w:r>
      <w:rPr>
        <w:noProof/>
        <w:sz w:val="16"/>
        <w:szCs w:val="16"/>
        <w:lang w:val="de-CH" w:eastAsia="de-CH"/>
      </w:rPr>
      <w:pict>
        <v:line id="Line 56" o:spid="_x0000_s10245" style="position:absolute;left:0;text-align:left;z-index:251660288;visibility:visible;mso-position-horizontal-relative:page;mso-position-vertical-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ZqEg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" o:allowincell="f" o:allowoverlap="f">
          <w10:wrap anchorx="page" anchory="page"/>
          <w10:anchorlock/>
        </v:line>
      </w:pict>
    </w:r>
    <w:r>
      <w:rPr>
        <w:noProof/>
        <w:sz w:val="16"/>
        <w:szCs w:val="16"/>
        <w:lang w:val="de-CH" w:eastAsia="de-CH"/>
      </w:rPr>
      <w:pict>
        <v:line id="Line 55" o:spid="_x0000_s10244" style="position:absolute;left:0;text-align:left;z-index:251659264;visibility:visible;mso-position-horizontal-relative:page;mso-position-vertical-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TplFgIAACsEAAAOAAAAZHJzL2Uyb0RvYy54bWysU8uu2yAQ3VfqPyD2iR+Ncx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CczTplFgIAACsEAAAOAAAAAAAAAAAAAAAAAC4CAABkcnMvZTJvRG9jLnhtbFBLAQItABQABgAI&#10;AAAAIQDzhMJl3gAAAAkBAAAPAAAAAAAAAAAAAAAAAHAEAABkcnMvZG93bnJldi54bWxQSwUGAAAA&#10;AAQABADzAAAAewUAAAAA&#10;" o:allowincell="f" o:allowoverlap="f">
          <w10:wrap anchorx="page" anchory="page"/>
          <w10:anchorlock/>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468" w:rsidRPr="008B30EC" w:rsidRDefault="00D42CEE" w:rsidP="005944A1">
    <w:pPr>
      <w:pStyle w:val="Header"/>
      <w:jc w:val="center"/>
      <w:rPr>
        <w:b/>
        <w:sz w:val="28"/>
        <w:szCs w:val="28"/>
        <w:lang w:val="de-CH"/>
      </w:rPr>
    </w:pPr>
    <w:r>
      <w:rPr>
        <w:b/>
        <w:noProof/>
        <w:sz w:val="28"/>
        <w:szCs w:val="28"/>
        <w:lang w:val="de-CH" w:eastAsia="de-CH"/>
      </w:rPr>
      <w:pict>
        <v:line id="Line 52" o:spid="_x0000_s10243" style="position:absolute;left:0;text-align:left;z-index:251656192;visibility:visible;mso-position-horizontal-relative:page;mso-position-vertical-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xDCFgIAACs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" o:allowincell="f" o:allowoverlap="f">
          <w10:wrap anchorx="page" anchory="page"/>
          <w10:anchorlock/>
        </v:line>
      </w:pict>
    </w:r>
    <w:r w:rsidR="005944A1">
      <w:rPr>
        <w:b/>
        <w:noProof/>
        <w:sz w:val="28"/>
        <w:szCs w:val="28"/>
        <w:lang w:val="de-CH" w:eastAsia="de-CH"/>
      </w:rPr>
      <w:t>Maja Musterfrau</w:t>
    </w:r>
  </w:p>
  <w:p w:rsidR="005944A1" w:rsidRPr="008B30EC" w:rsidRDefault="00D42CEE" w:rsidP="005944A1">
    <w:pPr>
      <w:pStyle w:val="Header"/>
      <w:jc w:val="center"/>
      <w:rPr>
        <w:sz w:val="28"/>
        <w:szCs w:val="28"/>
        <w:lang w:val="de-CH"/>
      </w:rPr>
    </w:pPr>
    <w:r w:rsidRPr="00D42CEE">
      <w:rPr>
        <w:b/>
        <w:noProof/>
        <w:sz w:val="28"/>
        <w:szCs w:val="28"/>
        <w:lang w:val="de-CH" w:eastAsia="de-CH"/>
      </w:rPr>
      <w:pict>
        <v:line id="Line 54" o:spid="_x0000_s10242" style="position:absolute;left:0;text-align:left;z-index:251658240;visibility:visible;mso-position-horizontal-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kvw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" o:allowincell="f" o:allowoverlap="f">
          <w10:wrap anchorx="page"/>
        </v:line>
      </w:pict>
    </w:r>
    <w:r w:rsidRPr="00D42CEE">
      <w:rPr>
        <w:b/>
        <w:noProof/>
        <w:sz w:val="28"/>
        <w:szCs w:val="28"/>
        <w:lang w:val="de-CH" w:eastAsia="de-CH"/>
      </w:rPr>
      <w:pict>
        <v:line id="Line 53" o:spid="_x0000_s10241" style="position:absolute;left:0;text-align:left;z-index:251657216;visibility:visible;mso-position-horizontal-relative:page;mso-position-vertical-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veKFA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" o:allowincell="f" o:allowoverlap="f">
          <w10:wrap anchorx="page" anchory="page"/>
          <w10:anchorlock/>
        </v:line>
      </w:pict>
    </w:r>
    <w:r w:rsidR="005944A1" w:rsidRPr="008B30EC">
      <w:rPr>
        <w:sz w:val="28"/>
        <w:szCs w:val="28"/>
        <w:lang w:val="de-CH"/>
      </w:rPr>
      <w:t>Beispielstrasse 666</w:t>
    </w:r>
  </w:p>
  <w:p w:rsidR="005944A1" w:rsidRPr="008B30EC" w:rsidRDefault="005944A1" w:rsidP="005944A1">
    <w:pPr>
      <w:pStyle w:val="Header"/>
      <w:jc w:val="center"/>
      <w:rPr>
        <w:sz w:val="28"/>
        <w:szCs w:val="28"/>
        <w:lang w:val="de-CH"/>
      </w:rPr>
    </w:pPr>
    <w:r w:rsidRPr="008B30EC">
      <w:rPr>
        <w:sz w:val="28"/>
        <w:szCs w:val="28"/>
        <w:lang w:val="de-CH"/>
      </w:rPr>
      <w:t>6666 Teststadt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abstractNum w:abstractNumId="5">
    <w:nsid w:val="0F526A9F"/>
    <w:multiLevelType w:val="hybridMultilevel"/>
    <w:tmpl w:val="191479D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76DA49E8"/>
    <w:multiLevelType w:val="hybridMultilevel"/>
    <w:tmpl w:val="068C740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0002"/>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1266"/>
    <o:shapelayout v:ext="edit">
      <o:idmap v:ext="edit" data="10"/>
    </o:shapelayout>
  </w:hdrShapeDefaults>
  <w:footnotePr>
    <w:footnote w:id="-1"/>
    <w:footnote w:id="0"/>
  </w:footnotePr>
  <w:endnotePr>
    <w:endnote w:id="-1"/>
    <w:endnote w:id="0"/>
  </w:endnotePr>
  <w:compat/>
  <w:rsids>
    <w:rsidRoot w:val="00F653CF"/>
    <w:rsid w:val="00023D2A"/>
    <w:rsid w:val="00025C14"/>
    <w:rsid w:val="00035FBB"/>
    <w:rsid w:val="00037ADC"/>
    <w:rsid w:val="00040CB3"/>
    <w:rsid w:val="00052667"/>
    <w:rsid w:val="00057E0D"/>
    <w:rsid w:val="000922F1"/>
    <w:rsid w:val="000A33C9"/>
    <w:rsid w:val="000A52DC"/>
    <w:rsid w:val="000C15EE"/>
    <w:rsid w:val="000C3A18"/>
    <w:rsid w:val="000D05AF"/>
    <w:rsid w:val="000D1E1A"/>
    <w:rsid w:val="000D63CF"/>
    <w:rsid w:val="000D7A6D"/>
    <w:rsid w:val="000E7B00"/>
    <w:rsid w:val="001036FE"/>
    <w:rsid w:val="00107195"/>
    <w:rsid w:val="00124057"/>
    <w:rsid w:val="001247C0"/>
    <w:rsid w:val="00126176"/>
    <w:rsid w:val="001518DF"/>
    <w:rsid w:val="0015194A"/>
    <w:rsid w:val="001548B9"/>
    <w:rsid w:val="001613BE"/>
    <w:rsid w:val="00186C2E"/>
    <w:rsid w:val="001877AE"/>
    <w:rsid w:val="00197F0C"/>
    <w:rsid w:val="001A5133"/>
    <w:rsid w:val="001C19D1"/>
    <w:rsid w:val="001C45B4"/>
    <w:rsid w:val="001D501A"/>
    <w:rsid w:val="002213BD"/>
    <w:rsid w:val="00224644"/>
    <w:rsid w:val="00241ED9"/>
    <w:rsid w:val="00256D0B"/>
    <w:rsid w:val="002609C7"/>
    <w:rsid w:val="00261B8F"/>
    <w:rsid w:val="00262EEF"/>
    <w:rsid w:val="002713BA"/>
    <w:rsid w:val="00275983"/>
    <w:rsid w:val="00276417"/>
    <w:rsid w:val="0028076B"/>
    <w:rsid w:val="002954BA"/>
    <w:rsid w:val="002C3D08"/>
    <w:rsid w:val="002E751E"/>
    <w:rsid w:val="002F0468"/>
    <w:rsid w:val="00320343"/>
    <w:rsid w:val="00321C4E"/>
    <w:rsid w:val="003465D0"/>
    <w:rsid w:val="00367A23"/>
    <w:rsid w:val="00370680"/>
    <w:rsid w:val="00376C33"/>
    <w:rsid w:val="00387FE5"/>
    <w:rsid w:val="00396E52"/>
    <w:rsid w:val="003A54D8"/>
    <w:rsid w:val="003B48C0"/>
    <w:rsid w:val="003C09E1"/>
    <w:rsid w:val="003E5A5A"/>
    <w:rsid w:val="003E6FFE"/>
    <w:rsid w:val="003E77CB"/>
    <w:rsid w:val="003E7BB7"/>
    <w:rsid w:val="003F2034"/>
    <w:rsid w:val="004003E1"/>
    <w:rsid w:val="0041222D"/>
    <w:rsid w:val="00422305"/>
    <w:rsid w:val="00424885"/>
    <w:rsid w:val="00424925"/>
    <w:rsid w:val="00424B20"/>
    <w:rsid w:val="00443EEE"/>
    <w:rsid w:val="00446E7B"/>
    <w:rsid w:val="00452C2E"/>
    <w:rsid w:val="00477E1F"/>
    <w:rsid w:val="00495EA2"/>
    <w:rsid w:val="004B15D3"/>
    <w:rsid w:val="004B2C97"/>
    <w:rsid w:val="004B7173"/>
    <w:rsid w:val="004C1E0D"/>
    <w:rsid w:val="004C5BB7"/>
    <w:rsid w:val="004E301A"/>
    <w:rsid w:val="004F05CC"/>
    <w:rsid w:val="004F3441"/>
    <w:rsid w:val="004F55AD"/>
    <w:rsid w:val="004F6ED0"/>
    <w:rsid w:val="0050504D"/>
    <w:rsid w:val="00506E6C"/>
    <w:rsid w:val="00510A02"/>
    <w:rsid w:val="00510FEC"/>
    <w:rsid w:val="0052649A"/>
    <w:rsid w:val="00526988"/>
    <w:rsid w:val="005274CE"/>
    <w:rsid w:val="00534AE5"/>
    <w:rsid w:val="005366DD"/>
    <w:rsid w:val="00540269"/>
    <w:rsid w:val="00552E5F"/>
    <w:rsid w:val="00553907"/>
    <w:rsid w:val="00560390"/>
    <w:rsid w:val="00577E54"/>
    <w:rsid w:val="005828C2"/>
    <w:rsid w:val="005864A0"/>
    <w:rsid w:val="005944A1"/>
    <w:rsid w:val="00594C6B"/>
    <w:rsid w:val="00595256"/>
    <w:rsid w:val="005C0044"/>
    <w:rsid w:val="005D6620"/>
    <w:rsid w:val="005D77D9"/>
    <w:rsid w:val="005E584A"/>
    <w:rsid w:val="00600B0C"/>
    <w:rsid w:val="006058AB"/>
    <w:rsid w:val="00631540"/>
    <w:rsid w:val="00631B61"/>
    <w:rsid w:val="00641F77"/>
    <w:rsid w:val="006634A1"/>
    <w:rsid w:val="006672F2"/>
    <w:rsid w:val="00673C40"/>
    <w:rsid w:val="0067489B"/>
    <w:rsid w:val="0067639B"/>
    <w:rsid w:val="006973E5"/>
    <w:rsid w:val="006B566F"/>
    <w:rsid w:val="006B7A40"/>
    <w:rsid w:val="006C4A39"/>
    <w:rsid w:val="006D0165"/>
    <w:rsid w:val="006E3A79"/>
    <w:rsid w:val="006F04E8"/>
    <w:rsid w:val="006F09A2"/>
    <w:rsid w:val="006F5C8D"/>
    <w:rsid w:val="00720F40"/>
    <w:rsid w:val="007210EC"/>
    <w:rsid w:val="00723B23"/>
    <w:rsid w:val="00725314"/>
    <w:rsid w:val="00725708"/>
    <w:rsid w:val="00735E44"/>
    <w:rsid w:val="00743335"/>
    <w:rsid w:val="00744757"/>
    <w:rsid w:val="0076311A"/>
    <w:rsid w:val="00781539"/>
    <w:rsid w:val="00791E4A"/>
    <w:rsid w:val="007A3A48"/>
    <w:rsid w:val="007A6568"/>
    <w:rsid w:val="007B16EB"/>
    <w:rsid w:val="007B481D"/>
    <w:rsid w:val="007C0588"/>
    <w:rsid w:val="007C7DA1"/>
    <w:rsid w:val="007E6F4F"/>
    <w:rsid w:val="007F53E4"/>
    <w:rsid w:val="00802998"/>
    <w:rsid w:val="00807D3E"/>
    <w:rsid w:val="00815711"/>
    <w:rsid w:val="00816B7C"/>
    <w:rsid w:val="00817939"/>
    <w:rsid w:val="00843313"/>
    <w:rsid w:val="0084680F"/>
    <w:rsid w:val="008508AA"/>
    <w:rsid w:val="00853502"/>
    <w:rsid w:val="00860EAD"/>
    <w:rsid w:val="008622F2"/>
    <w:rsid w:val="00864C07"/>
    <w:rsid w:val="008702FA"/>
    <w:rsid w:val="008826C1"/>
    <w:rsid w:val="00894BFA"/>
    <w:rsid w:val="00896E92"/>
    <w:rsid w:val="008A4D9D"/>
    <w:rsid w:val="008B2FC9"/>
    <w:rsid w:val="008C3926"/>
    <w:rsid w:val="008D1C31"/>
    <w:rsid w:val="008D67A4"/>
    <w:rsid w:val="008E6C86"/>
    <w:rsid w:val="00916DCA"/>
    <w:rsid w:val="0092363B"/>
    <w:rsid w:val="00927CA1"/>
    <w:rsid w:val="00935696"/>
    <w:rsid w:val="009421DF"/>
    <w:rsid w:val="00943146"/>
    <w:rsid w:val="00947320"/>
    <w:rsid w:val="00953FA4"/>
    <w:rsid w:val="00960361"/>
    <w:rsid w:val="00961DE3"/>
    <w:rsid w:val="00975687"/>
    <w:rsid w:val="00976CEE"/>
    <w:rsid w:val="0098582C"/>
    <w:rsid w:val="00991877"/>
    <w:rsid w:val="0099311C"/>
    <w:rsid w:val="009A20A2"/>
    <w:rsid w:val="009B27B5"/>
    <w:rsid w:val="009B6BDE"/>
    <w:rsid w:val="009E43B3"/>
    <w:rsid w:val="009F3A50"/>
    <w:rsid w:val="009F71F4"/>
    <w:rsid w:val="00A1547F"/>
    <w:rsid w:val="00A16F19"/>
    <w:rsid w:val="00A2298E"/>
    <w:rsid w:val="00A30605"/>
    <w:rsid w:val="00A3454C"/>
    <w:rsid w:val="00A403DD"/>
    <w:rsid w:val="00A417C8"/>
    <w:rsid w:val="00A473A9"/>
    <w:rsid w:val="00A84C25"/>
    <w:rsid w:val="00A90769"/>
    <w:rsid w:val="00AC6D60"/>
    <w:rsid w:val="00AD2920"/>
    <w:rsid w:val="00AD78E5"/>
    <w:rsid w:val="00AE2629"/>
    <w:rsid w:val="00AE7279"/>
    <w:rsid w:val="00B01A70"/>
    <w:rsid w:val="00B044C4"/>
    <w:rsid w:val="00B07E14"/>
    <w:rsid w:val="00B1349E"/>
    <w:rsid w:val="00B2036D"/>
    <w:rsid w:val="00B2506E"/>
    <w:rsid w:val="00B27E64"/>
    <w:rsid w:val="00B55F5A"/>
    <w:rsid w:val="00B6623D"/>
    <w:rsid w:val="00B711F1"/>
    <w:rsid w:val="00B71CB1"/>
    <w:rsid w:val="00B72E81"/>
    <w:rsid w:val="00B73E40"/>
    <w:rsid w:val="00B745DF"/>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36F70"/>
    <w:rsid w:val="00C43E63"/>
    <w:rsid w:val="00C46CA4"/>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1445A"/>
    <w:rsid w:val="00D16E83"/>
    <w:rsid w:val="00D2055E"/>
    <w:rsid w:val="00D26ECA"/>
    <w:rsid w:val="00D37A73"/>
    <w:rsid w:val="00D42453"/>
    <w:rsid w:val="00D42CEE"/>
    <w:rsid w:val="00D435BA"/>
    <w:rsid w:val="00D441F8"/>
    <w:rsid w:val="00D44BDF"/>
    <w:rsid w:val="00D45946"/>
    <w:rsid w:val="00D45D10"/>
    <w:rsid w:val="00D51088"/>
    <w:rsid w:val="00D72DA4"/>
    <w:rsid w:val="00D77455"/>
    <w:rsid w:val="00DA40D0"/>
    <w:rsid w:val="00DB0318"/>
    <w:rsid w:val="00DD21D2"/>
    <w:rsid w:val="00DD2C87"/>
    <w:rsid w:val="00DF5E3F"/>
    <w:rsid w:val="00DF632B"/>
    <w:rsid w:val="00E05602"/>
    <w:rsid w:val="00E210BF"/>
    <w:rsid w:val="00E25E1C"/>
    <w:rsid w:val="00E32AE9"/>
    <w:rsid w:val="00E41D1D"/>
    <w:rsid w:val="00E5703F"/>
    <w:rsid w:val="00E61FCC"/>
    <w:rsid w:val="00E63A3F"/>
    <w:rsid w:val="00E66C2C"/>
    <w:rsid w:val="00E71267"/>
    <w:rsid w:val="00E85EF1"/>
    <w:rsid w:val="00E90310"/>
    <w:rsid w:val="00E93105"/>
    <w:rsid w:val="00E94E47"/>
    <w:rsid w:val="00E95E0A"/>
    <w:rsid w:val="00E9716E"/>
    <w:rsid w:val="00EA0B8B"/>
    <w:rsid w:val="00EA59DB"/>
    <w:rsid w:val="00EB0746"/>
    <w:rsid w:val="00EB1CE1"/>
    <w:rsid w:val="00EB23F6"/>
    <w:rsid w:val="00EB3B4B"/>
    <w:rsid w:val="00EE1DA6"/>
    <w:rsid w:val="00EE3746"/>
    <w:rsid w:val="00EE7BBB"/>
    <w:rsid w:val="00F03744"/>
    <w:rsid w:val="00F357B1"/>
    <w:rsid w:val="00F41096"/>
    <w:rsid w:val="00F46009"/>
    <w:rsid w:val="00F50585"/>
    <w:rsid w:val="00F53CBA"/>
    <w:rsid w:val="00F653CF"/>
    <w:rsid w:val="00F9051E"/>
    <w:rsid w:val="00FA57FD"/>
    <w:rsid w:val="00FB1255"/>
    <w:rsid w:val="00FC0DE3"/>
    <w:rsid w:val="00FC6B8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313"/>
    <w:rPr>
      <w:rFonts w:ascii="Arial" w:hAnsi="Arial" w:cs="Arial"/>
      <w:sz w:val="18"/>
      <w:szCs w:val="18"/>
      <w:lang w:val="fr-CH" w:eastAsia="de-DE"/>
    </w:rPr>
  </w:style>
  <w:style w:type="paragraph" w:styleId="Heading1">
    <w:name w:val="heading 1"/>
    <w:basedOn w:val="Normal"/>
    <w:next w:val="Normal"/>
    <w:qFormat/>
    <w:rsid w:val="00EE7BBB"/>
    <w:pPr>
      <w:keepNext/>
      <w:suppressAutoHyphens/>
      <w:outlineLvl w:val="0"/>
    </w:pPr>
    <w:rPr>
      <w:rFonts w:ascii="Rage Italic" w:hAnsi="Rage Italic"/>
      <w:sz w:val="16"/>
    </w:rPr>
  </w:style>
  <w:style w:type="paragraph" w:styleId="Heading2">
    <w:name w:val="heading 2"/>
    <w:basedOn w:val="Normal"/>
    <w:next w:val="Normal"/>
    <w:qFormat/>
    <w:rsid w:val="00EE7BBB"/>
    <w:pPr>
      <w:keepNext/>
      <w:spacing w:before="240" w:after="60"/>
      <w:outlineLvl w:val="1"/>
    </w:pPr>
    <w:rPr>
      <w:rFonts w:ascii="Rage Italic" w:hAnsi="Rage Italic"/>
      <w:bCs/>
      <w:iCs/>
      <w:sz w:val="16"/>
      <w:szCs w:val="28"/>
    </w:rPr>
  </w:style>
  <w:style w:type="paragraph" w:styleId="Heading3">
    <w:name w:val="heading 3"/>
    <w:basedOn w:val="Normal"/>
    <w:next w:val="Normal"/>
    <w:qFormat/>
    <w:rsid w:val="00EE7BBB"/>
    <w:pPr>
      <w:keepNext/>
      <w:spacing w:before="240" w:after="60"/>
      <w:outlineLvl w:val="2"/>
    </w:pPr>
    <w:rPr>
      <w:rFonts w:ascii="Rage Italic" w:hAnsi="Rage Italic"/>
      <w:bCs/>
      <w:sz w:val="1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E3746"/>
    <w:pPr>
      <w:tabs>
        <w:tab w:val="center" w:pos="4536"/>
        <w:tab w:val="right" w:pos="9072"/>
      </w:tabs>
    </w:pPr>
  </w:style>
  <w:style w:type="paragraph" w:styleId="Footer">
    <w:name w:val="footer"/>
    <w:aliases w:val="Adresse Amnesty (8P)"/>
    <w:basedOn w:val="Normal"/>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Normal"/>
    <w:rsid w:val="004B15D3"/>
    <w:pPr>
      <w:tabs>
        <w:tab w:val="left" w:pos="6085"/>
      </w:tabs>
    </w:pPr>
    <w:rPr>
      <w:b/>
      <w:caps/>
    </w:rPr>
  </w:style>
  <w:style w:type="paragraph" w:customStyle="1" w:styleId="BgdV12P">
    <w:name w:val="BgdV (12P)"/>
    <w:basedOn w:val="Normal"/>
    <w:autoRedefine/>
    <w:rsid w:val="00186C2E"/>
    <w:pPr>
      <w:keepLines/>
    </w:pPr>
    <w:rPr>
      <w:rFonts w:ascii="Arial Narrow" w:hAnsi="Arial Narrow"/>
      <w:b/>
      <w:caps/>
      <w:sz w:val="24"/>
      <w:lang w:val="de-CH"/>
    </w:rPr>
  </w:style>
  <w:style w:type="paragraph" w:customStyle="1" w:styleId="TITELTHEMEN24P">
    <w:name w:val="TITEL/THEMEN (24P)"/>
    <w:basedOn w:val="Normal"/>
    <w:autoRedefine/>
    <w:rsid w:val="00E71267"/>
    <w:pPr>
      <w:spacing w:after="120"/>
    </w:pPr>
    <w:rPr>
      <w:rFonts w:ascii="Arial Narrow" w:hAnsi="Arial Narrow"/>
      <w:b/>
      <w:caps/>
      <w:w w:val="99"/>
      <w:sz w:val="48"/>
      <w:szCs w:val="48"/>
    </w:rPr>
  </w:style>
  <w:style w:type="paragraph" w:customStyle="1" w:styleId="LAND14P">
    <w:name w:val="LAND (14P)"/>
    <w:autoRedefine/>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Normal"/>
    <w:autoRedefine/>
    <w:rsid w:val="00D45D10"/>
    <w:rPr>
      <w:b/>
      <w:sz w:val="20"/>
    </w:rPr>
  </w:style>
  <w:style w:type="character" w:styleId="CommentReference">
    <w:name w:val="annotation reference"/>
    <w:semiHidden/>
    <w:rsid w:val="00276417"/>
    <w:rPr>
      <w:sz w:val="16"/>
      <w:szCs w:val="16"/>
    </w:rPr>
  </w:style>
  <w:style w:type="paragraph" w:styleId="CommentText">
    <w:name w:val="annotation text"/>
    <w:basedOn w:val="Normal"/>
    <w:semiHidden/>
    <w:rsid w:val="00276417"/>
    <w:rPr>
      <w:sz w:val="20"/>
      <w:szCs w:val="20"/>
    </w:rPr>
  </w:style>
  <w:style w:type="paragraph" w:styleId="CommentSubject">
    <w:name w:val="annotation subject"/>
    <w:basedOn w:val="CommentText"/>
    <w:next w:val="CommentText"/>
    <w:semiHidden/>
    <w:rsid w:val="00276417"/>
    <w:rPr>
      <w:b/>
      <w:bCs/>
    </w:rPr>
  </w:style>
  <w:style w:type="paragraph" w:styleId="BalloonText">
    <w:name w:val="Balloon Text"/>
    <w:basedOn w:val="Normal"/>
    <w:semiHidden/>
    <w:rsid w:val="00276417"/>
    <w:rPr>
      <w:rFonts w:ascii="Tahoma" w:hAnsi="Tahoma" w:cs="Tahoma"/>
      <w:sz w:val="16"/>
      <w:szCs w:val="16"/>
    </w:rPr>
  </w:style>
  <w:style w:type="paragraph" w:customStyle="1" w:styleId="Seitenwechsel">
    <w:name w:val="Seitenwechsel"/>
    <w:basedOn w:val="Normal"/>
    <w:next w:val="DocumentMap"/>
    <w:rsid w:val="00276417"/>
    <w:pPr>
      <w:spacing w:after="140" w:line="280" w:lineRule="exact"/>
      <w:jc w:val="both"/>
    </w:pPr>
    <w:rPr>
      <w:color w:val="000000"/>
      <w:szCs w:val="24"/>
      <w:lang w:val="fr-FR" w:eastAsia="fr-FR"/>
    </w:rPr>
  </w:style>
  <w:style w:type="character" w:styleId="PageNumber">
    <w:name w:val="page number"/>
    <w:basedOn w:val="DefaultParagraphFont"/>
    <w:rsid w:val="00241ED9"/>
  </w:style>
  <w:style w:type="paragraph" w:styleId="DocumentMap">
    <w:name w:val="Document Map"/>
    <w:basedOn w:val="Normal"/>
    <w:semiHidden/>
    <w:rsid w:val="00276417"/>
    <w:pPr>
      <w:shd w:val="clear" w:color="auto" w:fill="000080"/>
    </w:pPr>
    <w:rPr>
      <w:rFonts w:ascii="Tahoma" w:hAnsi="Tahoma" w:cs="Tahoma"/>
      <w:sz w:val="20"/>
      <w:szCs w:val="20"/>
    </w:rPr>
  </w:style>
  <w:style w:type="paragraph" w:customStyle="1" w:styleId="Fallbeschrieb">
    <w:name w:val="Fallbeschrieb ..."/>
    <w:basedOn w:val="Normal"/>
    <w:autoRedefine/>
    <w:rsid w:val="00443EEE"/>
    <w:pPr>
      <w:ind w:right="-108"/>
    </w:pPr>
  </w:style>
  <w:style w:type="paragraph" w:customStyle="1" w:styleId="BitteschreibenSie">
    <w:name w:val="Bitte schreiben Sie ..."/>
    <w:basedOn w:val="Normal"/>
    <w:autoRedefine/>
    <w:rsid w:val="004B15D3"/>
  </w:style>
  <w:style w:type="paragraph" w:customStyle="1" w:styleId="AmnestyAdressblock">
    <w:name w:val="Amnesty Adressblock"/>
    <w:basedOn w:val="Normal"/>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leGrid">
    <w:name w:val="Table Grid"/>
    <w:basedOn w:val="TableNormal"/>
    <w:rsid w:val="002F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Normal"/>
    <w:rsid w:val="00594C6B"/>
    <w:pPr>
      <w:tabs>
        <w:tab w:val="right" w:pos="7088"/>
      </w:tabs>
    </w:pPr>
    <w:rPr>
      <w:sz w:val="21"/>
      <w:lang w:val="fr-FR"/>
    </w:rPr>
  </w:style>
  <w:style w:type="paragraph" w:customStyle="1" w:styleId="UEBERSCHRIFTIMBRIEF">
    <w:name w:val="UEBERSCHRIFT IM BRIEF"/>
    <w:basedOn w:val="AbschnittBriefe"/>
    <w:autoRedefine/>
    <w:rsid w:val="00321C4E"/>
    <w:rPr>
      <w:rFonts w:ascii="Arial Narrow" w:hAnsi="Arial Narrow"/>
      <w:b/>
      <w:caps/>
      <w:sz w:val="22"/>
      <w:szCs w:val="22"/>
    </w:rPr>
  </w:style>
  <w:style w:type="character" w:styleId="Hyperlink">
    <w:name w:val="Hyperlink"/>
    <w:basedOn w:val="DefaultParagraphFont"/>
    <w:rsid w:val="00F653C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 w:id="177701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ssion.burundi@bluewin.ch" TargetMode="Externa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ission.bangladesh@ties.itu.i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psecy@pmo.gov.b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Desktop\BgdV\_BgdV_TEMPLATE_F.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_BgdV_TEMPLATE_F</Template>
  <TotalTime>0</TotalTime>
  <Pages>5</Pages>
  <Words>1789</Words>
  <Characters>11272</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URGENT ACTION                             Amnesty International</vt:lpstr>
      <vt:lpstr>URGENT ACTION                             Amnesty International</vt:lpstr>
    </vt:vector>
  </TitlesOfParts>
  <Company>Amnesty International, Schweizer Sektion</Company>
  <LinksUpToDate>false</LinksUpToDate>
  <CharactersWithSpaces>13035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                             Amnesty International</dc:title>
  <dc:creator>cornelia</dc:creator>
  <cp:lastModifiedBy>cornelia</cp:lastModifiedBy>
  <cp:revision>12</cp:revision>
  <cp:lastPrinted>1899-12-31T22:00:00Z</cp:lastPrinted>
  <dcterms:created xsi:type="dcterms:W3CDTF">2017-07-18T12:20:00Z</dcterms:created>
  <dcterms:modified xsi:type="dcterms:W3CDTF">2017-07-20T09:36:00Z</dcterms:modified>
</cp:coreProperties>
</file>