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070E54" w:rsidRDefault="00E61FCC" w:rsidP="00186C2E">
            <w:pPr>
              <w:pStyle w:val="BgdV12P"/>
            </w:pPr>
            <w:r w:rsidRPr="00070E54">
              <w:t>Lettres contre l’oubli</w:t>
            </w:r>
            <w:r w:rsidR="00D1445A" w:rsidRPr="00070E54">
              <w:t xml:space="preserve"> - 1/</w:t>
            </w:r>
            <w:r w:rsidR="00F86DF7">
              <w:t>2</w:t>
            </w:r>
          </w:p>
        </w:tc>
        <w:tc>
          <w:tcPr>
            <w:tcW w:w="3118" w:type="pct"/>
          </w:tcPr>
          <w:p w:rsidR="00D1445A" w:rsidRPr="00070E54" w:rsidRDefault="00070E54" w:rsidP="001877AE">
            <w:pPr>
              <w:pStyle w:val="MonatJahr12P"/>
            </w:pPr>
            <w:r w:rsidRPr="00070E54">
              <w:t>Mars 2018</w:t>
            </w:r>
          </w:p>
        </w:tc>
      </w:tr>
      <w:tr w:rsidR="008C3926" w:rsidRPr="00446E7B">
        <w:trPr>
          <w:trHeight w:val="583"/>
        </w:trPr>
        <w:tc>
          <w:tcPr>
            <w:tcW w:w="5000" w:type="pct"/>
            <w:gridSpan w:val="2"/>
            <w:vAlign w:val="bottom"/>
          </w:tcPr>
          <w:p w:rsidR="008C3926" w:rsidRPr="00E56FF6" w:rsidRDefault="00C954C3" w:rsidP="00E71267">
            <w:pPr>
              <w:pStyle w:val="TITELTHEMEN24P"/>
            </w:pPr>
            <w:r w:rsidRPr="00C954C3">
              <w:t>Deux hommes portés disparus depuis un an</w:t>
            </w:r>
          </w:p>
        </w:tc>
      </w:tr>
      <w:tr w:rsidR="008C3926" w:rsidRPr="00446E7B">
        <w:trPr>
          <w:trHeight w:val="454"/>
        </w:trPr>
        <w:tc>
          <w:tcPr>
            <w:tcW w:w="5000" w:type="pct"/>
            <w:gridSpan w:val="2"/>
          </w:tcPr>
          <w:p w:rsidR="008C3926" w:rsidRPr="00E56FF6" w:rsidRDefault="00070E54" w:rsidP="00E56FF6">
            <w:pPr>
              <w:pStyle w:val="LAND14P"/>
              <w:rPr>
                <w:lang w:val="de-CH"/>
              </w:rPr>
            </w:pPr>
            <w:r w:rsidRPr="00E56FF6">
              <w:rPr>
                <w:lang w:val="de-CH"/>
              </w:rPr>
              <w:t>Soudan du Sud</w:t>
            </w:r>
            <w:r w:rsidR="00B035D7">
              <w:rPr>
                <w:lang w:val="de-CH"/>
              </w:rPr>
              <w:t xml:space="preserve"> / Kenya</w:t>
            </w:r>
          </w:p>
        </w:tc>
      </w:tr>
      <w:tr w:rsidR="008C3926" w:rsidRPr="00224644">
        <w:tc>
          <w:tcPr>
            <w:tcW w:w="5000" w:type="pct"/>
            <w:gridSpan w:val="2"/>
          </w:tcPr>
          <w:p w:rsidR="008C3926" w:rsidRPr="00224644" w:rsidRDefault="00070E54" w:rsidP="008A4D9D">
            <w:pPr>
              <w:pStyle w:val="Namen9P"/>
              <w:rPr>
                <w:sz w:val="20"/>
                <w:szCs w:val="20"/>
                <w:highlight w:val="yellow"/>
              </w:rPr>
            </w:pPr>
            <w:r w:rsidRPr="00070E54">
              <w:rPr>
                <w:sz w:val="20"/>
                <w:szCs w:val="20"/>
              </w:rPr>
              <w:t xml:space="preserve">Dong Samuel </w:t>
            </w:r>
            <w:proofErr w:type="spellStart"/>
            <w:r w:rsidRPr="00070E54">
              <w:rPr>
                <w:sz w:val="20"/>
                <w:szCs w:val="20"/>
              </w:rPr>
              <w:t>Luak</w:t>
            </w:r>
            <w:proofErr w:type="spellEnd"/>
            <w:r w:rsidRPr="00070E54">
              <w:rPr>
                <w:sz w:val="20"/>
                <w:szCs w:val="20"/>
              </w:rPr>
              <w:t xml:space="preserve"> et </w:t>
            </w:r>
            <w:proofErr w:type="spellStart"/>
            <w:r w:rsidRPr="00070E54">
              <w:rPr>
                <w:sz w:val="20"/>
                <w:szCs w:val="20"/>
              </w:rPr>
              <w:t>Aggrey</w:t>
            </w:r>
            <w:proofErr w:type="spellEnd"/>
            <w:r w:rsidRPr="00070E54">
              <w:rPr>
                <w:sz w:val="20"/>
                <w:szCs w:val="20"/>
              </w:rPr>
              <w:t xml:space="preserve"> </w:t>
            </w:r>
            <w:proofErr w:type="spellStart"/>
            <w:r w:rsidRPr="00070E54">
              <w:rPr>
                <w:sz w:val="20"/>
                <w:szCs w:val="20"/>
              </w:rPr>
              <w:t>Ezbon</w:t>
            </w:r>
            <w:proofErr w:type="spellEnd"/>
            <w:r w:rsidRPr="00070E54">
              <w:rPr>
                <w:sz w:val="20"/>
                <w:szCs w:val="20"/>
              </w:rPr>
              <w:t xml:space="preserve"> </w:t>
            </w:r>
            <w:proofErr w:type="spellStart"/>
            <w:r w:rsidRPr="00070E54">
              <w:rPr>
                <w:sz w:val="20"/>
                <w:szCs w:val="20"/>
              </w:rPr>
              <w:t>Idri</w:t>
            </w:r>
            <w:proofErr w:type="spellEnd"/>
          </w:p>
        </w:tc>
      </w:tr>
    </w:tbl>
    <w:p w:rsidR="00815711" w:rsidRPr="00F60CD1" w:rsidRDefault="00815711"/>
    <w:tbl>
      <w:tblPr>
        <w:tblW w:w="4963" w:type="pct"/>
        <w:tblLayout w:type="fixed"/>
        <w:tblLook w:val="01E0"/>
      </w:tblPr>
      <w:tblGrid>
        <w:gridCol w:w="10457"/>
      </w:tblGrid>
      <w:tr w:rsidR="008C3926" w:rsidRPr="00F60CD1">
        <w:trPr>
          <w:cantSplit/>
        </w:trPr>
        <w:tc>
          <w:tcPr>
            <w:tcW w:w="5000" w:type="pct"/>
            <w:noWrap/>
          </w:tcPr>
          <w:p w:rsidR="00C954C3" w:rsidRDefault="00C954C3" w:rsidP="00C954C3">
            <w:pPr>
              <w:pStyle w:val="Fallbeschrieb"/>
            </w:pPr>
            <w:r>
              <w:t xml:space="preserve">Dong Samuel </w:t>
            </w:r>
            <w:proofErr w:type="spellStart"/>
            <w:r>
              <w:t>Luak</w:t>
            </w:r>
            <w:proofErr w:type="spellEnd"/>
            <w:r>
              <w:t xml:space="preserve"> et </w:t>
            </w:r>
            <w:proofErr w:type="spellStart"/>
            <w:r>
              <w:t>Aggrey</w:t>
            </w:r>
            <w:proofErr w:type="spellEnd"/>
            <w:r>
              <w:t xml:space="preserve"> </w:t>
            </w:r>
            <w:proofErr w:type="spellStart"/>
            <w:r>
              <w:t>Ezbon</w:t>
            </w:r>
            <w:proofErr w:type="spellEnd"/>
            <w:r>
              <w:t xml:space="preserve"> </w:t>
            </w:r>
            <w:proofErr w:type="spellStart"/>
            <w:r>
              <w:t>Idri</w:t>
            </w:r>
            <w:proofErr w:type="spellEnd"/>
            <w:r>
              <w:t xml:space="preserve"> ont disparu les 23 et 24 janvier 2017 respectivement. Dong Samuel </w:t>
            </w:r>
            <w:proofErr w:type="spellStart"/>
            <w:r>
              <w:t>Luak</w:t>
            </w:r>
            <w:proofErr w:type="spellEnd"/>
            <w:r>
              <w:t xml:space="preserve"> a été vu pour la dernière fois le 23 janvier 2017 vers 21 heures à Nairobi, alors qu’il s’apprêtait à prendre un bus pour rentrer chez lui. Il n’est jamais arrivé à destination et n’a depuis lors plus été joignable par téléphone.</w:t>
            </w:r>
          </w:p>
          <w:p w:rsidR="00C954C3" w:rsidRDefault="00C954C3" w:rsidP="00C954C3">
            <w:pPr>
              <w:pStyle w:val="Fallbeschrieb"/>
            </w:pPr>
            <w:proofErr w:type="spellStart"/>
            <w:r>
              <w:t>Aggrey</w:t>
            </w:r>
            <w:proofErr w:type="spellEnd"/>
            <w:r>
              <w:t xml:space="preserve"> </w:t>
            </w:r>
            <w:proofErr w:type="spellStart"/>
            <w:r>
              <w:t>Ezbon</w:t>
            </w:r>
            <w:proofErr w:type="spellEnd"/>
            <w:r>
              <w:t xml:space="preserve"> </w:t>
            </w:r>
            <w:proofErr w:type="spellStart"/>
            <w:r>
              <w:t>Idri</w:t>
            </w:r>
            <w:proofErr w:type="spellEnd"/>
            <w:r>
              <w:t xml:space="preserve"> a été vu pour la dernière fois le 24 janvier 2017 vers 8 heures du matin dans le quartier de </w:t>
            </w:r>
            <w:proofErr w:type="spellStart"/>
            <w:r>
              <w:t>Kilimani</w:t>
            </w:r>
            <w:proofErr w:type="spellEnd"/>
            <w:r>
              <w:t xml:space="preserve">, à Nairobi. Tous deux critiquaient ouvertement les autorités sud-soudanaises, notamment sur </w:t>
            </w:r>
            <w:proofErr w:type="spellStart"/>
            <w:r>
              <w:t>Facebook</w:t>
            </w:r>
            <w:proofErr w:type="spellEnd"/>
            <w:r>
              <w:t>, au moment de leur disparition.</w:t>
            </w:r>
          </w:p>
          <w:p w:rsidR="00C954C3" w:rsidRDefault="00C954C3" w:rsidP="00C954C3">
            <w:pPr>
              <w:pStyle w:val="Fallbeschrieb"/>
            </w:pPr>
            <w:r>
              <w:t>Selon des sources dignes de foi, ces deux hommes ont été détenus par les autorités kenyanes et risquaient d’être expulsés à tout moment. Le Soudan du Sud et le Kenya ont cependant nié les détenir et n’ont fourni aucune information quant à l’endroit où ils se trouvent.</w:t>
            </w:r>
          </w:p>
          <w:p w:rsidR="00C954C3" w:rsidRDefault="00C954C3" w:rsidP="00C954C3">
            <w:pPr>
              <w:pStyle w:val="Fallbeschrieb"/>
            </w:pPr>
            <w:r>
              <w:t>Amnesty International a obtenu confirmation que les deux hommes ont été placés en détention dans une prison située au siège du Service national de la sûreté (NSS) à Djouba, au Soudan du Sud, le 25 janvier 2017 vers midi. Ils ont été emmenés ailleurs le 27 janvier 2017 et on est sans nouvelles d’eux depuis lors.</w:t>
            </w:r>
          </w:p>
          <w:p w:rsidR="008C3926" w:rsidRPr="00F60CD1" w:rsidRDefault="00C954C3" w:rsidP="00C954C3">
            <w:pPr>
              <w:pStyle w:val="Fallbeschrieb"/>
            </w:pPr>
            <w:r>
              <w:t>La disparition forcée de ces deux hommes semble avoir été orchestrée en collaboration entre les forces de sécurité kenyanes et sud-soudanaises.</w:t>
            </w:r>
            <w:r w:rsidR="00F60CD1">
              <w:br/>
            </w:r>
            <w:r w:rsidRPr="00C954C3">
              <w:rPr>
                <w:sz w:val="12"/>
              </w:rPr>
              <w:t xml:space="preserve">Remarque : Veuillez noter que bien que Dong Samuel </w:t>
            </w:r>
            <w:proofErr w:type="spellStart"/>
            <w:r w:rsidRPr="00C954C3">
              <w:rPr>
                <w:sz w:val="12"/>
              </w:rPr>
              <w:t>Luak</w:t>
            </w:r>
            <w:proofErr w:type="spellEnd"/>
            <w:r w:rsidRPr="00C954C3">
              <w:rPr>
                <w:sz w:val="12"/>
              </w:rPr>
              <w:t xml:space="preserve"> n’ait à notre connaissance pas encouragé la violence, le Mouvement/Armée populaire de libération du Soudan-Opposition (MPLS/APLS-Opposition), avec qui il a des liens, a encouragé un règlement violent du conflit au Soudan du Sud. Par conséquent, nous ne pouvons pas le qualifier de prisonnier d’opinion. Veuillez également noter que nous qualifions Dong Samuel </w:t>
            </w:r>
            <w:proofErr w:type="spellStart"/>
            <w:r w:rsidRPr="00C954C3">
              <w:rPr>
                <w:sz w:val="12"/>
              </w:rPr>
              <w:t>Luak</w:t>
            </w:r>
            <w:proofErr w:type="spellEnd"/>
            <w:r w:rsidRPr="00C954C3">
              <w:rPr>
                <w:sz w:val="12"/>
              </w:rPr>
              <w:t xml:space="preserve"> de défenseur des droits humains et </w:t>
            </w:r>
            <w:proofErr w:type="spellStart"/>
            <w:r w:rsidRPr="00C954C3">
              <w:rPr>
                <w:sz w:val="12"/>
              </w:rPr>
              <w:t>Aggrey</w:t>
            </w:r>
            <w:proofErr w:type="spellEnd"/>
            <w:r w:rsidRPr="00C954C3">
              <w:rPr>
                <w:sz w:val="12"/>
              </w:rPr>
              <w:t xml:space="preserve"> </w:t>
            </w:r>
            <w:proofErr w:type="spellStart"/>
            <w:r w:rsidRPr="00C954C3">
              <w:rPr>
                <w:sz w:val="12"/>
              </w:rPr>
              <w:t>Ezbon</w:t>
            </w:r>
            <w:proofErr w:type="spellEnd"/>
            <w:r w:rsidRPr="00C954C3">
              <w:rPr>
                <w:sz w:val="12"/>
              </w:rPr>
              <w:t xml:space="preserve"> </w:t>
            </w:r>
            <w:proofErr w:type="spellStart"/>
            <w:r w:rsidRPr="00C954C3">
              <w:rPr>
                <w:sz w:val="12"/>
              </w:rPr>
              <w:t>Idri</w:t>
            </w:r>
            <w:proofErr w:type="spellEnd"/>
            <w:r w:rsidRPr="00C954C3">
              <w:rPr>
                <w:sz w:val="12"/>
              </w:rPr>
              <w:t xml:space="preserve"> de détracteur du gouvernement.</w:t>
            </w:r>
          </w:p>
        </w:tc>
      </w:tr>
    </w:tbl>
    <w:p w:rsidR="008C3926" w:rsidRPr="00F60CD1" w:rsidRDefault="008C3926" w:rsidP="008C3926">
      <w:pPr>
        <w:tabs>
          <w:tab w:val="left" w:pos="6085"/>
        </w:tabs>
        <w:rPr>
          <w:szCs w:val="20"/>
        </w:rPr>
      </w:pPr>
    </w:p>
    <w:p w:rsidR="008C3926" w:rsidRPr="00F60CD1" w:rsidRDefault="008C3926" w:rsidP="008C3926">
      <w:pPr>
        <w:tabs>
          <w:tab w:val="left" w:pos="6085"/>
        </w:tabs>
        <w:rPr>
          <w:szCs w:val="20"/>
        </w:rPr>
      </w:pPr>
    </w:p>
    <w:tbl>
      <w:tblPr>
        <w:tblW w:w="4963" w:type="pct"/>
        <w:tblLook w:val="01E0"/>
      </w:tblPr>
      <w:tblGrid>
        <w:gridCol w:w="10457"/>
      </w:tblGrid>
      <w:tr w:rsidR="008508AA" w:rsidRPr="00224644" w:rsidTr="00103A76">
        <w:trPr>
          <w:trHeight w:val="284"/>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070E54" w:rsidRPr="00F60CD1" w:rsidRDefault="00F054F3" w:rsidP="00F86DF7">
            <w:pPr>
              <w:pStyle w:val="Fallbeschrieb"/>
            </w:pPr>
            <w:r w:rsidRPr="00F60CD1">
              <w:t xml:space="preserve">Veuillez écrire des lettres courtoises en anglais ou </w:t>
            </w:r>
            <w:r w:rsidR="00C53B42">
              <w:t xml:space="preserve">en </w:t>
            </w:r>
            <w:r w:rsidRPr="00F60CD1">
              <w:t xml:space="preserve">français </w:t>
            </w:r>
            <w:r w:rsidRPr="00F60CD1">
              <w:rPr>
                <w:b/>
              </w:rPr>
              <w:t xml:space="preserve">aux </w:t>
            </w:r>
            <w:r w:rsidR="00070E54" w:rsidRPr="00F60CD1">
              <w:rPr>
                <w:b/>
              </w:rPr>
              <w:t>gouvernements du Kenya et du Soudan du Sud</w:t>
            </w:r>
            <w:r w:rsidRPr="00F60CD1">
              <w:t>. Appelez-les</w:t>
            </w:r>
            <w:r w:rsidR="00070E54" w:rsidRPr="00F60CD1">
              <w:t xml:space="preserve"> à révéler où se trouvent Dong Samuel </w:t>
            </w:r>
            <w:proofErr w:type="spellStart"/>
            <w:r w:rsidR="00070E54" w:rsidRPr="00F60CD1">
              <w:t>Luak</w:t>
            </w:r>
            <w:proofErr w:type="spellEnd"/>
            <w:r w:rsidR="00070E54" w:rsidRPr="00F60CD1">
              <w:t xml:space="preserve"> et </w:t>
            </w:r>
            <w:proofErr w:type="spellStart"/>
            <w:r w:rsidR="00070E54" w:rsidRPr="00F60CD1">
              <w:t>Aggrey</w:t>
            </w:r>
            <w:proofErr w:type="spellEnd"/>
            <w:r w:rsidR="00070E54" w:rsidRPr="00F60CD1">
              <w:t xml:space="preserve"> </w:t>
            </w:r>
            <w:proofErr w:type="spellStart"/>
            <w:r w:rsidR="00070E54" w:rsidRPr="00F60CD1">
              <w:t>Ezbon</w:t>
            </w:r>
            <w:proofErr w:type="spellEnd"/>
            <w:r w:rsidR="00070E54" w:rsidRPr="00F60CD1">
              <w:t xml:space="preserve"> </w:t>
            </w:r>
            <w:proofErr w:type="spellStart"/>
            <w:r w:rsidR="00070E54" w:rsidRPr="00F60CD1">
              <w:t>Idri</w:t>
            </w:r>
            <w:proofErr w:type="spellEnd"/>
            <w:r w:rsidR="00070E54" w:rsidRPr="00F60CD1">
              <w:t xml:space="preserve"> et à veiller à qu’ils puissent contacter leurs proches et les avocats de leur choix ;</w:t>
            </w:r>
          </w:p>
          <w:p w:rsidR="00070E54" w:rsidRPr="00F60CD1" w:rsidRDefault="00070E54" w:rsidP="00F86DF7">
            <w:pPr>
              <w:pStyle w:val="Fallbeschrieb"/>
            </w:pPr>
            <w:r w:rsidRPr="00F60CD1">
              <w:t>Priez-les instamment de justifier publiquement la détention de ces deux hommes, s’ils sont détenus, en démontrant son fondement juridique</w:t>
            </w:r>
            <w:r w:rsidR="00133B15">
              <w:t>,</w:t>
            </w:r>
            <w:r w:rsidRPr="00F60CD1">
              <w:t xml:space="preserve"> ou </w:t>
            </w:r>
            <w:r w:rsidR="00C954C3">
              <w:t>de</w:t>
            </w:r>
            <w:r w:rsidRPr="00F60CD1">
              <w:t xml:space="preserve"> les libérer sans délai ;</w:t>
            </w:r>
          </w:p>
          <w:p w:rsidR="008508AA" w:rsidRPr="00F60CD1" w:rsidRDefault="00070E54" w:rsidP="00F86DF7">
            <w:pPr>
              <w:pStyle w:val="Fallbeschrieb"/>
            </w:pPr>
            <w:r w:rsidRPr="00F60CD1">
              <w:t>Demandez au gouvernement kenyan de diligenter sans délai une enquête efficace et impartiale sur les circonstances de la disparition des deux hommes et d’amener les responsables présumés à rendre des comptes.</w:t>
            </w:r>
          </w:p>
        </w:tc>
      </w:tr>
      <w:tr w:rsidR="00725314" w:rsidRPr="00224644" w:rsidTr="003E6FFE">
        <w:trPr>
          <w:trHeight w:val="149"/>
        </w:trPr>
        <w:tc>
          <w:tcPr>
            <w:tcW w:w="5000" w:type="pct"/>
          </w:tcPr>
          <w:p w:rsidR="00725314" w:rsidRPr="00F60CD1" w:rsidRDefault="00725314" w:rsidP="002D2AB3">
            <w:pPr>
              <w:pStyle w:val="BitteschreibenSie"/>
              <w:rPr>
                <w:highlight w:val="yellow"/>
              </w:rPr>
            </w:pPr>
          </w:p>
        </w:tc>
      </w:tr>
      <w:tr w:rsidR="00A84C25" w:rsidRPr="00224644" w:rsidTr="00A84C25">
        <w:tc>
          <w:tcPr>
            <w:tcW w:w="5000" w:type="pct"/>
          </w:tcPr>
          <w:p w:rsidR="00A84C25" w:rsidRPr="0053623C" w:rsidRDefault="002D2AB3" w:rsidP="0053623C">
            <w:pPr>
              <w:pStyle w:val="BitteschreibenSie"/>
            </w:pPr>
            <w:r w:rsidRPr="0053623C">
              <w:rPr>
                <w:b/>
              </w:rPr>
              <w:sym w:font="Wingdings" w:char="F0E0"/>
            </w:r>
            <w:r w:rsidR="00A84C25" w:rsidRPr="0053623C">
              <w:t xml:space="preserve"> </w:t>
            </w:r>
            <w:r w:rsidR="00B9580D" w:rsidRPr="0053623C">
              <w:t xml:space="preserve">Vous trouverez </w:t>
            </w:r>
            <w:r w:rsidR="00B9580D" w:rsidRPr="0053623C">
              <w:rPr>
                <w:b/>
              </w:rPr>
              <w:t>deux modèles de lettre</w:t>
            </w:r>
            <w:r w:rsidR="004E301A" w:rsidRPr="0053623C">
              <w:t xml:space="preserve"> </w:t>
            </w:r>
            <w:r w:rsidR="00A84C25" w:rsidRPr="0053623C">
              <w:t xml:space="preserve">en français </w:t>
            </w:r>
            <w:r w:rsidR="00B9580D" w:rsidRPr="0053623C">
              <w:t>sur</w:t>
            </w:r>
            <w:r w:rsidR="00A84C25" w:rsidRPr="0053623C">
              <w:t xml:space="preserve"> l</w:t>
            </w:r>
            <w:r w:rsidR="00B9580D" w:rsidRPr="0053623C">
              <w:t>es</w:t>
            </w:r>
            <w:r w:rsidR="00A84C25" w:rsidRPr="0053623C">
              <w:t xml:space="preserve"> </w:t>
            </w:r>
            <w:r w:rsidR="00A84C25" w:rsidRPr="0053623C">
              <w:rPr>
                <w:b/>
              </w:rPr>
              <w:t>page</w:t>
            </w:r>
            <w:r w:rsidR="00B9580D" w:rsidRPr="0053623C">
              <w:rPr>
                <w:b/>
              </w:rPr>
              <w:t>s</w:t>
            </w:r>
            <w:r w:rsidR="00A84C25" w:rsidRPr="0053623C">
              <w:rPr>
                <w:b/>
              </w:rPr>
              <w:t xml:space="preserve"> </w:t>
            </w:r>
            <w:r w:rsidR="00B9580D" w:rsidRPr="0053623C">
              <w:rPr>
                <w:b/>
              </w:rPr>
              <w:t xml:space="preserve">3 et </w:t>
            </w:r>
            <w:r w:rsidR="00A84C25" w:rsidRPr="0053623C">
              <w:rPr>
                <w:b/>
              </w:rPr>
              <w:t>4</w:t>
            </w:r>
            <w:r w:rsidR="0053623C" w:rsidRPr="0053623C">
              <w:t>.</w:t>
            </w:r>
          </w:p>
        </w:tc>
      </w:tr>
    </w:tbl>
    <w:p w:rsidR="008508AA" w:rsidRPr="00F60CD1" w:rsidRDefault="008508AA" w:rsidP="008508AA">
      <w:pPr>
        <w:tabs>
          <w:tab w:val="left" w:pos="6085"/>
        </w:tabs>
        <w:rPr>
          <w:szCs w:val="20"/>
        </w:rPr>
      </w:pPr>
    </w:p>
    <w:p w:rsidR="008508AA" w:rsidRPr="00F60CD1" w:rsidRDefault="008508AA" w:rsidP="008508AA">
      <w:pPr>
        <w:tabs>
          <w:tab w:val="left" w:pos="6085"/>
        </w:tabs>
        <w:rPr>
          <w:szCs w:val="20"/>
        </w:rPr>
      </w:pPr>
    </w:p>
    <w:p w:rsidR="00477E1F" w:rsidRPr="00F60CD1" w:rsidRDefault="00477E1F" w:rsidP="00477E1F">
      <w:pPr>
        <w:rPr>
          <w:b/>
          <w:szCs w:val="20"/>
          <w:lang w:eastAsia="zh-CN"/>
        </w:rPr>
      </w:pPr>
      <w:r w:rsidRPr="00F60CD1">
        <w:rPr>
          <w:b/>
          <w:szCs w:val="20"/>
        </w:rPr>
        <w:t xml:space="preserve">Taxe postale: </w:t>
      </w:r>
      <w:r w:rsidRPr="00F60CD1">
        <w:rPr>
          <w:szCs w:val="20"/>
        </w:rPr>
        <w:t>Europe: CHF 1.50 / autres pays: CHF 2.00</w:t>
      </w:r>
    </w:p>
    <w:p w:rsidR="008508AA" w:rsidRPr="00F60CD1" w:rsidRDefault="008508AA" w:rsidP="008508AA">
      <w:pPr>
        <w:tabs>
          <w:tab w:val="left" w:pos="6085"/>
        </w:tabs>
        <w:rPr>
          <w:szCs w:val="20"/>
        </w:rPr>
      </w:pPr>
    </w:p>
    <w:tbl>
      <w:tblPr>
        <w:tblW w:w="4963" w:type="pct"/>
        <w:tblLook w:val="01E0"/>
      </w:tblPr>
      <w:tblGrid>
        <w:gridCol w:w="5212"/>
        <w:gridCol w:w="5245"/>
      </w:tblGrid>
      <w:tr w:rsidR="00F60CD1" w:rsidRPr="00224644" w:rsidTr="00103A76">
        <w:trPr>
          <w:trHeight w:val="284"/>
        </w:trPr>
        <w:tc>
          <w:tcPr>
            <w:tcW w:w="5000" w:type="pct"/>
            <w:gridSpan w:val="2"/>
            <w:tcBorders>
              <w:left w:val="single" w:sz="2" w:space="0" w:color="auto"/>
            </w:tcBorders>
          </w:tcPr>
          <w:p w:rsidR="00F60CD1" w:rsidRPr="00224644" w:rsidRDefault="00F60CD1" w:rsidP="003E6FFE">
            <w:pPr>
              <w:pStyle w:val="HflichformulierterBriefan"/>
              <w:rPr>
                <w:sz w:val="20"/>
                <w:szCs w:val="20"/>
              </w:rPr>
            </w:pPr>
            <w:r w:rsidRPr="00224644">
              <w:rPr>
                <w:sz w:val="20"/>
                <w:szCs w:val="20"/>
              </w:rPr>
              <w:t xml:space="preserve">Lettre courtoise </w:t>
            </w:r>
            <w:r>
              <w:rPr>
                <w:sz w:val="20"/>
                <w:szCs w:val="20"/>
              </w:rPr>
              <w:t>au …</w:t>
            </w:r>
          </w:p>
        </w:tc>
      </w:tr>
      <w:tr w:rsidR="00F60CD1" w:rsidRPr="00224644" w:rsidTr="00881B6A">
        <w:trPr>
          <w:trHeight w:val="2612"/>
        </w:trPr>
        <w:tc>
          <w:tcPr>
            <w:tcW w:w="2492" w:type="pct"/>
            <w:tcBorders>
              <w:left w:val="single" w:sz="2" w:space="0" w:color="auto"/>
              <w:right w:val="dotted" w:sz="4" w:space="0" w:color="auto"/>
            </w:tcBorders>
          </w:tcPr>
          <w:p w:rsidR="00F60CD1" w:rsidRPr="00FA649C" w:rsidRDefault="00F60CD1" w:rsidP="00F86DF7">
            <w:pPr>
              <w:pStyle w:val="Adressen1-3"/>
              <w:rPr>
                <w:szCs w:val="20"/>
                <w:highlight w:val="yellow"/>
              </w:rPr>
            </w:pPr>
            <w:r w:rsidRPr="00FA649C">
              <w:rPr>
                <w:b/>
                <w:szCs w:val="20"/>
              </w:rPr>
              <w:t>*</w:t>
            </w:r>
            <w:r>
              <w:rPr>
                <w:b/>
                <w:szCs w:val="20"/>
              </w:rPr>
              <w:t xml:space="preserve"> </w:t>
            </w:r>
            <w:r w:rsidR="00F86DF7">
              <w:rPr>
                <w:b/>
                <w:szCs w:val="20"/>
              </w:rPr>
              <w:t xml:space="preserve">… </w:t>
            </w:r>
            <w:r w:rsidRPr="00FA649C">
              <w:rPr>
                <w:b/>
                <w:szCs w:val="20"/>
              </w:rPr>
              <w:t>PRÉSIDENT DU SOUDAN DU SUD:</w:t>
            </w:r>
            <w:r w:rsidR="00821A62">
              <w:rPr>
                <w:szCs w:val="20"/>
              </w:rPr>
              <w:br/>
            </w:r>
            <w:r w:rsidR="006B0397" w:rsidRPr="00C82549">
              <w:rPr>
                <w:sz w:val="6"/>
                <w:szCs w:val="6"/>
                <w:lang w:val="en-GB"/>
              </w:rPr>
              <w:br/>
            </w:r>
            <w:proofErr w:type="spellStart"/>
            <w:r w:rsidR="001B4303">
              <w:rPr>
                <w:szCs w:val="20"/>
              </w:rPr>
              <w:t>President</w:t>
            </w:r>
            <w:proofErr w:type="spellEnd"/>
            <w:r w:rsidR="001B4303">
              <w:rPr>
                <w:szCs w:val="20"/>
              </w:rPr>
              <w:t xml:space="preserve"> </w:t>
            </w:r>
            <w:proofErr w:type="spellStart"/>
            <w:r w:rsidRPr="00FA649C">
              <w:rPr>
                <w:szCs w:val="20"/>
              </w:rPr>
              <w:t>Salva</w:t>
            </w:r>
            <w:proofErr w:type="spellEnd"/>
            <w:r w:rsidRPr="00FA649C">
              <w:rPr>
                <w:szCs w:val="20"/>
              </w:rPr>
              <w:t xml:space="preserve"> </w:t>
            </w:r>
            <w:proofErr w:type="spellStart"/>
            <w:r w:rsidRPr="00FA649C">
              <w:rPr>
                <w:szCs w:val="20"/>
              </w:rPr>
              <w:t>Kiir</w:t>
            </w:r>
            <w:proofErr w:type="spellEnd"/>
            <w:r w:rsidRPr="00FA649C">
              <w:rPr>
                <w:szCs w:val="20"/>
              </w:rPr>
              <w:t xml:space="preserve"> </w:t>
            </w:r>
            <w:proofErr w:type="spellStart"/>
            <w:r w:rsidRPr="00FA649C">
              <w:rPr>
                <w:szCs w:val="20"/>
              </w:rPr>
              <w:t>Mayardit</w:t>
            </w:r>
            <w:proofErr w:type="spellEnd"/>
            <w:r w:rsidR="00821A62">
              <w:rPr>
                <w:szCs w:val="20"/>
              </w:rPr>
              <w:br/>
            </w:r>
            <w:r w:rsidRPr="00FA649C">
              <w:rPr>
                <w:b/>
                <w:szCs w:val="20"/>
              </w:rPr>
              <w:t>c</w:t>
            </w:r>
            <w:proofErr w:type="gramStart"/>
            <w:r w:rsidRPr="00FA649C">
              <w:rPr>
                <w:b/>
                <w:szCs w:val="20"/>
              </w:rPr>
              <w:t>./</w:t>
            </w:r>
            <w:proofErr w:type="gramEnd"/>
            <w:r w:rsidRPr="00FA649C">
              <w:rPr>
                <w:b/>
                <w:szCs w:val="20"/>
              </w:rPr>
              <w:t>o.</w:t>
            </w:r>
            <w:r w:rsidRPr="00FA649C">
              <w:rPr>
                <w:szCs w:val="20"/>
              </w:rPr>
              <w:t xml:space="preserve"> Permanent Mission of the </w:t>
            </w:r>
            <w:proofErr w:type="spellStart"/>
            <w:r w:rsidRPr="00FA649C">
              <w:rPr>
                <w:szCs w:val="20"/>
              </w:rPr>
              <w:t>Republic</w:t>
            </w:r>
            <w:proofErr w:type="spellEnd"/>
            <w:r w:rsidRPr="00FA649C">
              <w:rPr>
                <w:szCs w:val="20"/>
              </w:rPr>
              <w:t xml:space="preserve"> of South </w:t>
            </w:r>
            <w:proofErr w:type="spellStart"/>
            <w:r w:rsidRPr="00FA649C">
              <w:rPr>
                <w:szCs w:val="20"/>
              </w:rPr>
              <w:t>Sudan</w:t>
            </w:r>
            <w:proofErr w:type="spellEnd"/>
            <w:r w:rsidRPr="00FA649C">
              <w:rPr>
                <w:szCs w:val="20"/>
              </w:rPr>
              <w:t xml:space="preserve"> to the United Nations</w:t>
            </w:r>
            <w:r w:rsidR="00821A62">
              <w:rPr>
                <w:szCs w:val="20"/>
              </w:rPr>
              <w:br/>
            </w:r>
            <w:r w:rsidRPr="00FA649C">
              <w:rPr>
                <w:szCs w:val="20"/>
              </w:rPr>
              <w:t>336 East 45th Street</w:t>
            </w:r>
            <w:r w:rsidR="00821A62">
              <w:rPr>
                <w:szCs w:val="20"/>
              </w:rPr>
              <w:br/>
            </w:r>
            <w:r w:rsidRPr="00FA649C">
              <w:rPr>
                <w:szCs w:val="20"/>
              </w:rPr>
              <w:t xml:space="preserve">5th </w:t>
            </w:r>
            <w:proofErr w:type="spellStart"/>
            <w:r w:rsidRPr="00FA649C">
              <w:rPr>
                <w:szCs w:val="20"/>
              </w:rPr>
              <w:t>Floor</w:t>
            </w:r>
            <w:proofErr w:type="spellEnd"/>
            <w:r w:rsidR="00821A62">
              <w:rPr>
                <w:szCs w:val="20"/>
              </w:rPr>
              <w:br/>
            </w:r>
            <w:r w:rsidRPr="00FA649C">
              <w:rPr>
                <w:szCs w:val="20"/>
              </w:rPr>
              <w:t>New York, NY 10017</w:t>
            </w:r>
            <w:r w:rsidR="00821A62">
              <w:rPr>
                <w:szCs w:val="20"/>
              </w:rPr>
              <w:br/>
            </w:r>
            <w:r w:rsidRPr="00FA649C">
              <w:rPr>
                <w:szCs w:val="20"/>
              </w:rPr>
              <w:t>USA</w:t>
            </w:r>
            <w:r w:rsidR="00821A62">
              <w:rPr>
                <w:szCs w:val="20"/>
              </w:rPr>
              <w:br/>
            </w:r>
            <w:r w:rsidR="00821A62" w:rsidRPr="00881B6A">
              <w:rPr>
                <w:sz w:val="10"/>
                <w:szCs w:val="12"/>
              </w:rPr>
              <w:br/>
            </w:r>
            <w:proofErr w:type="spellStart"/>
            <w:r w:rsidRPr="00FA649C">
              <w:rPr>
                <w:szCs w:val="20"/>
              </w:rPr>
              <w:t>Twitter</w:t>
            </w:r>
            <w:proofErr w:type="spellEnd"/>
            <w:r w:rsidRPr="00FA649C">
              <w:rPr>
                <w:szCs w:val="20"/>
              </w:rPr>
              <w:t xml:space="preserve"> : @</w:t>
            </w:r>
            <w:proofErr w:type="spellStart"/>
            <w:r w:rsidRPr="00FA649C">
              <w:rPr>
                <w:szCs w:val="20"/>
              </w:rPr>
              <w:t>RepSouthSudan</w:t>
            </w:r>
            <w:proofErr w:type="spellEnd"/>
            <w:r w:rsidR="00881B6A">
              <w:rPr>
                <w:szCs w:val="20"/>
              </w:rPr>
              <w:br/>
            </w:r>
            <w:r w:rsidR="00881B6A" w:rsidRPr="00881B6A">
              <w:rPr>
                <w:sz w:val="10"/>
                <w:szCs w:val="12"/>
              </w:rPr>
              <w:br/>
            </w:r>
            <w:r w:rsidR="00881B6A" w:rsidRPr="00F60CD1">
              <w:rPr>
                <w:b/>
              </w:rPr>
              <w:sym w:font="Wingdings" w:char="F0E0"/>
            </w:r>
            <w:r w:rsidR="00881B6A">
              <w:t xml:space="preserve"> </w:t>
            </w:r>
            <w:r w:rsidR="00881B6A" w:rsidRPr="00F60CD1">
              <w:t xml:space="preserve">Formule d’appel : </w:t>
            </w:r>
            <w:proofErr w:type="spellStart"/>
            <w:r w:rsidR="00881B6A" w:rsidRPr="00F60CD1">
              <w:t>Your</w:t>
            </w:r>
            <w:proofErr w:type="spellEnd"/>
            <w:r w:rsidR="00881B6A" w:rsidRPr="00F60CD1">
              <w:t xml:space="preserve"> </w:t>
            </w:r>
            <w:proofErr w:type="spellStart"/>
            <w:r w:rsidR="00881B6A" w:rsidRPr="00F60CD1">
              <w:t>Excellency</w:t>
            </w:r>
            <w:proofErr w:type="spellEnd"/>
            <w:r w:rsidR="00881B6A" w:rsidRPr="00F60CD1">
              <w:t>, / Monsieur le Président,</w:t>
            </w:r>
          </w:p>
        </w:tc>
        <w:tc>
          <w:tcPr>
            <w:tcW w:w="2508" w:type="pct"/>
            <w:vMerge w:val="restart"/>
            <w:tcBorders>
              <w:left w:val="dotted" w:sz="4" w:space="0" w:color="auto"/>
            </w:tcBorders>
          </w:tcPr>
          <w:p w:rsidR="00F60CD1" w:rsidRPr="00F60CD1" w:rsidRDefault="00F86DF7" w:rsidP="00F86DF7">
            <w:pPr>
              <w:pStyle w:val="Fallbeschrieb"/>
            </w:pPr>
            <w:r>
              <w:rPr>
                <w:b/>
              </w:rPr>
              <w:t xml:space="preserve">… </w:t>
            </w:r>
            <w:r w:rsidR="00F60CD1" w:rsidRPr="00F60CD1">
              <w:rPr>
                <w:b/>
              </w:rPr>
              <w:t>PRÉSIDENT DE LA RÉPUBLIQUE DU KENYA</w:t>
            </w:r>
            <w:r w:rsidR="00F60CD1">
              <w:rPr>
                <w:b/>
              </w:rPr>
              <w:t>:</w:t>
            </w:r>
            <w:r w:rsidR="00821A62">
              <w:rPr>
                <w:b/>
              </w:rPr>
              <w:br/>
            </w:r>
            <w:r w:rsidR="006B0397" w:rsidRPr="00C82549">
              <w:rPr>
                <w:sz w:val="6"/>
                <w:szCs w:val="6"/>
                <w:lang w:val="en-GB"/>
              </w:rPr>
              <w:br/>
            </w:r>
            <w:proofErr w:type="spellStart"/>
            <w:r w:rsidR="00D43F53">
              <w:t>President</w:t>
            </w:r>
            <w:proofErr w:type="spellEnd"/>
            <w:r w:rsidR="00D43F53">
              <w:t xml:space="preserve"> </w:t>
            </w:r>
            <w:r w:rsidR="00F60CD1" w:rsidRPr="00F60CD1">
              <w:t xml:space="preserve">H.E </w:t>
            </w:r>
            <w:proofErr w:type="spellStart"/>
            <w:r w:rsidR="00F60CD1" w:rsidRPr="00F60CD1">
              <w:t>Uhuru</w:t>
            </w:r>
            <w:proofErr w:type="spellEnd"/>
            <w:r w:rsidR="00F60CD1" w:rsidRPr="00F60CD1">
              <w:t xml:space="preserve"> Kenyatta</w:t>
            </w:r>
            <w:r w:rsidR="00821A62">
              <w:br/>
            </w:r>
            <w:r w:rsidR="00F60CD1">
              <w:t xml:space="preserve">Office of the </w:t>
            </w:r>
            <w:proofErr w:type="spellStart"/>
            <w:r w:rsidR="00F60CD1">
              <w:t>President</w:t>
            </w:r>
            <w:proofErr w:type="spellEnd"/>
            <w:r w:rsidR="00821A62">
              <w:br/>
            </w:r>
            <w:proofErr w:type="spellStart"/>
            <w:r w:rsidR="00F60CD1">
              <w:t>Harambee</w:t>
            </w:r>
            <w:proofErr w:type="spellEnd"/>
            <w:r w:rsidR="00F60CD1">
              <w:t xml:space="preserve"> Avenue</w:t>
            </w:r>
            <w:r w:rsidR="00821A62">
              <w:br/>
            </w:r>
            <w:r w:rsidR="00F60CD1">
              <w:t>Nairobi</w:t>
            </w:r>
            <w:r w:rsidR="00B37E60">
              <w:t>, KENYA</w:t>
            </w:r>
            <w:r w:rsidR="00821A62">
              <w:br/>
            </w:r>
            <w:r w:rsidR="00821A62">
              <w:rPr>
                <w:sz w:val="10"/>
                <w:szCs w:val="10"/>
              </w:rPr>
              <w:br/>
            </w:r>
            <w:proofErr w:type="spellStart"/>
            <w:r w:rsidR="00F60CD1" w:rsidRPr="00F60CD1">
              <w:t>Twitter</w:t>
            </w:r>
            <w:proofErr w:type="spellEnd"/>
            <w:r w:rsidR="00F60CD1" w:rsidRPr="00F60CD1">
              <w:t xml:space="preserve"> : @</w:t>
            </w:r>
            <w:proofErr w:type="spellStart"/>
            <w:r w:rsidR="00F60CD1" w:rsidRPr="00F60CD1">
              <w:t>UKenyatta</w:t>
            </w:r>
            <w:proofErr w:type="spellEnd"/>
            <w:r w:rsidR="00821A62">
              <w:br/>
            </w:r>
            <w:r w:rsidR="00821A62">
              <w:rPr>
                <w:sz w:val="10"/>
                <w:szCs w:val="10"/>
              </w:rPr>
              <w:br/>
            </w:r>
            <w:r w:rsidR="00F60CD1" w:rsidRPr="00F60CD1">
              <w:rPr>
                <w:b/>
              </w:rPr>
              <w:sym w:font="Wingdings" w:char="F0E0"/>
            </w:r>
            <w:r w:rsidR="00F60CD1">
              <w:t xml:space="preserve"> </w:t>
            </w:r>
            <w:r w:rsidR="00F60CD1" w:rsidRPr="00F60CD1">
              <w:t xml:space="preserve">Formule d’appel : </w:t>
            </w:r>
            <w:proofErr w:type="spellStart"/>
            <w:r w:rsidR="00F60CD1" w:rsidRPr="00F60CD1">
              <w:t>Your</w:t>
            </w:r>
            <w:proofErr w:type="spellEnd"/>
            <w:r w:rsidR="00F60CD1" w:rsidRPr="00F60CD1">
              <w:t xml:space="preserve"> </w:t>
            </w:r>
            <w:proofErr w:type="spellStart"/>
            <w:r w:rsidR="00F60CD1" w:rsidRPr="00F60CD1">
              <w:t>Excellency</w:t>
            </w:r>
            <w:proofErr w:type="spellEnd"/>
            <w:r w:rsidR="00F60CD1" w:rsidRPr="00F60CD1">
              <w:t>, / Monsieur le Président,</w:t>
            </w:r>
            <w:r w:rsidR="00821A62">
              <w:rPr>
                <w:highlight w:val="yellow"/>
              </w:rPr>
              <w:br/>
            </w:r>
            <w:r w:rsidR="00821A62">
              <w:br/>
            </w:r>
            <w:r w:rsidR="00821A62">
              <w:br/>
            </w:r>
            <w:r w:rsidRPr="006B0397">
              <w:rPr>
                <w:b/>
                <w:sz w:val="14"/>
              </w:rPr>
              <w:t xml:space="preserve">… </w:t>
            </w:r>
            <w:r w:rsidR="00F60CD1" w:rsidRPr="006B0397">
              <w:rPr>
                <w:b/>
                <w:sz w:val="14"/>
              </w:rPr>
              <w:t>INSPECTEUR GÉNÉRAL DE LA POLICE DU KENYA:</w:t>
            </w:r>
            <w:r w:rsidR="00821A62" w:rsidRPr="006B0397">
              <w:rPr>
                <w:b/>
                <w:sz w:val="14"/>
              </w:rPr>
              <w:br/>
            </w:r>
            <w:r w:rsidR="006B0397" w:rsidRPr="00C82549">
              <w:rPr>
                <w:sz w:val="6"/>
                <w:szCs w:val="6"/>
                <w:lang w:val="en-GB"/>
              </w:rPr>
              <w:br/>
            </w:r>
            <w:r w:rsidR="00F60CD1" w:rsidRPr="006B0397">
              <w:rPr>
                <w:sz w:val="14"/>
              </w:rPr>
              <w:t xml:space="preserve">Joseph </w:t>
            </w:r>
            <w:proofErr w:type="spellStart"/>
            <w:r w:rsidR="00F60CD1" w:rsidRPr="006B0397">
              <w:rPr>
                <w:sz w:val="14"/>
              </w:rPr>
              <w:t>Boinnet</w:t>
            </w:r>
            <w:proofErr w:type="spellEnd"/>
            <w:r w:rsidR="00821A62" w:rsidRPr="006B0397">
              <w:rPr>
                <w:sz w:val="14"/>
              </w:rPr>
              <w:br/>
            </w:r>
            <w:r w:rsidR="00F60CD1" w:rsidRPr="006B0397">
              <w:rPr>
                <w:sz w:val="14"/>
              </w:rPr>
              <w:t xml:space="preserve">Office of the </w:t>
            </w:r>
            <w:proofErr w:type="spellStart"/>
            <w:r w:rsidR="00F60CD1" w:rsidRPr="006B0397">
              <w:rPr>
                <w:sz w:val="14"/>
              </w:rPr>
              <w:t>Inspector</w:t>
            </w:r>
            <w:proofErr w:type="spellEnd"/>
            <w:r w:rsidR="00F60CD1" w:rsidRPr="006B0397">
              <w:rPr>
                <w:sz w:val="14"/>
              </w:rPr>
              <w:t xml:space="preserve"> General</w:t>
            </w:r>
            <w:r w:rsidR="00821A62" w:rsidRPr="006B0397">
              <w:rPr>
                <w:sz w:val="14"/>
              </w:rPr>
              <w:br/>
            </w:r>
            <w:r w:rsidR="00F60CD1" w:rsidRPr="006B0397">
              <w:rPr>
                <w:sz w:val="14"/>
              </w:rPr>
              <w:t>Kenya National Police service</w:t>
            </w:r>
            <w:r w:rsidR="00821A62" w:rsidRPr="006B0397">
              <w:rPr>
                <w:sz w:val="14"/>
              </w:rPr>
              <w:br/>
            </w:r>
            <w:r w:rsidR="00F60CD1" w:rsidRPr="006B0397">
              <w:rPr>
                <w:sz w:val="14"/>
              </w:rPr>
              <w:t xml:space="preserve">4th </w:t>
            </w:r>
            <w:proofErr w:type="spellStart"/>
            <w:r w:rsidR="00F60CD1" w:rsidRPr="006B0397">
              <w:rPr>
                <w:sz w:val="14"/>
              </w:rPr>
              <w:t>Floor</w:t>
            </w:r>
            <w:proofErr w:type="spellEnd"/>
            <w:r w:rsidR="00F60CD1" w:rsidRPr="006B0397">
              <w:rPr>
                <w:sz w:val="14"/>
              </w:rPr>
              <w:t xml:space="preserve">, </w:t>
            </w:r>
            <w:proofErr w:type="spellStart"/>
            <w:r w:rsidR="00F60CD1" w:rsidRPr="006B0397">
              <w:rPr>
                <w:sz w:val="14"/>
              </w:rPr>
              <w:t>Jogoo</w:t>
            </w:r>
            <w:proofErr w:type="spellEnd"/>
            <w:r w:rsidR="00F60CD1" w:rsidRPr="006B0397">
              <w:rPr>
                <w:sz w:val="14"/>
              </w:rPr>
              <w:t xml:space="preserve"> House ‘A’, Taifa Road</w:t>
            </w:r>
            <w:r w:rsidR="00821A62" w:rsidRPr="006B0397">
              <w:rPr>
                <w:sz w:val="14"/>
              </w:rPr>
              <w:br/>
            </w:r>
            <w:r w:rsidR="00F60CD1" w:rsidRPr="006B0397">
              <w:rPr>
                <w:sz w:val="14"/>
              </w:rPr>
              <w:t xml:space="preserve">P O Box 44249-00100 </w:t>
            </w:r>
            <w:r w:rsidR="00821A62" w:rsidRPr="006B0397">
              <w:rPr>
                <w:sz w:val="14"/>
              </w:rPr>
              <w:br/>
            </w:r>
            <w:r w:rsidR="00F60CD1" w:rsidRPr="006B0397">
              <w:rPr>
                <w:sz w:val="14"/>
              </w:rPr>
              <w:t xml:space="preserve">Nairobi, </w:t>
            </w:r>
            <w:r w:rsidR="00B37E60" w:rsidRPr="006B0397">
              <w:rPr>
                <w:sz w:val="14"/>
              </w:rPr>
              <w:t>KENYA</w:t>
            </w:r>
            <w:r w:rsidR="00821A62" w:rsidRPr="006B0397">
              <w:rPr>
                <w:sz w:val="14"/>
              </w:rPr>
              <w:br/>
            </w:r>
            <w:r w:rsidR="00821A62" w:rsidRPr="006B0397">
              <w:rPr>
                <w:sz w:val="6"/>
                <w:szCs w:val="10"/>
              </w:rPr>
              <w:br/>
            </w:r>
            <w:proofErr w:type="spellStart"/>
            <w:r w:rsidR="00F60CD1" w:rsidRPr="006B0397">
              <w:rPr>
                <w:sz w:val="14"/>
              </w:rPr>
              <w:t>Twitter</w:t>
            </w:r>
            <w:proofErr w:type="spellEnd"/>
            <w:r w:rsidR="00F60CD1" w:rsidRPr="006B0397">
              <w:rPr>
                <w:sz w:val="14"/>
              </w:rPr>
              <w:t xml:space="preserve"> : @</w:t>
            </w:r>
            <w:proofErr w:type="spellStart"/>
            <w:r w:rsidR="00F60CD1" w:rsidRPr="006B0397">
              <w:rPr>
                <w:sz w:val="14"/>
              </w:rPr>
              <w:t>JBoinnet</w:t>
            </w:r>
            <w:proofErr w:type="spellEnd"/>
            <w:r w:rsidR="00821A62" w:rsidRPr="006B0397">
              <w:rPr>
                <w:sz w:val="14"/>
              </w:rPr>
              <w:br/>
            </w:r>
            <w:r w:rsidR="00821A62" w:rsidRPr="006B0397">
              <w:rPr>
                <w:sz w:val="6"/>
                <w:szCs w:val="10"/>
              </w:rPr>
              <w:br/>
            </w:r>
            <w:r w:rsidR="00F60CD1" w:rsidRPr="006B0397">
              <w:rPr>
                <w:b/>
                <w:sz w:val="14"/>
              </w:rPr>
              <w:sym w:font="Wingdings" w:char="F0E0"/>
            </w:r>
            <w:r w:rsidR="00F60CD1" w:rsidRPr="006B0397">
              <w:rPr>
                <w:sz w:val="14"/>
              </w:rPr>
              <w:t xml:space="preserve"> Formule d’appel : </w:t>
            </w:r>
            <w:proofErr w:type="spellStart"/>
            <w:r w:rsidR="00F60CD1" w:rsidRPr="006B0397">
              <w:rPr>
                <w:sz w:val="14"/>
              </w:rPr>
              <w:t>Dear</w:t>
            </w:r>
            <w:proofErr w:type="spellEnd"/>
            <w:r w:rsidR="00F60CD1" w:rsidRPr="006B0397">
              <w:rPr>
                <w:sz w:val="14"/>
              </w:rPr>
              <w:t xml:space="preserve"> </w:t>
            </w:r>
            <w:proofErr w:type="spellStart"/>
            <w:r w:rsidR="00F60CD1" w:rsidRPr="006B0397">
              <w:rPr>
                <w:sz w:val="14"/>
              </w:rPr>
              <w:t>Inspector</w:t>
            </w:r>
            <w:proofErr w:type="spellEnd"/>
            <w:r w:rsidR="00F60CD1" w:rsidRPr="006B0397">
              <w:rPr>
                <w:sz w:val="14"/>
              </w:rPr>
              <w:t xml:space="preserve"> General, / Monsieur,</w:t>
            </w:r>
          </w:p>
        </w:tc>
      </w:tr>
      <w:tr w:rsidR="00F60CD1" w:rsidRPr="00224644" w:rsidTr="002E21EC">
        <w:tc>
          <w:tcPr>
            <w:tcW w:w="2492" w:type="pct"/>
            <w:tcBorders>
              <w:left w:val="single" w:sz="2" w:space="0" w:color="auto"/>
              <w:right w:val="dotted" w:sz="4" w:space="0" w:color="auto"/>
            </w:tcBorders>
          </w:tcPr>
          <w:p w:rsidR="00F60CD1" w:rsidRPr="00224644" w:rsidRDefault="00F60CD1" w:rsidP="003E6FFE">
            <w:pPr>
              <w:pStyle w:val="Adressen1-3"/>
              <w:rPr>
                <w:sz w:val="20"/>
                <w:szCs w:val="20"/>
                <w:highlight w:val="yellow"/>
              </w:rPr>
            </w:pPr>
            <w:r w:rsidRPr="00070E54">
              <w:rPr>
                <w:b/>
                <w:sz w:val="20"/>
                <w:szCs w:val="20"/>
              </w:rPr>
              <w:t>*</w:t>
            </w:r>
            <w:r w:rsidRPr="00070E54">
              <w:rPr>
                <w:sz w:val="14"/>
                <w:szCs w:val="20"/>
              </w:rPr>
              <w:t>Remarque : Il n’existe pas de services postaux au Soudan du Sud.</w:t>
            </w:r>
          </w:p>
        </w:tc>
        <w:tc>
          <w:tcPr>
            <w:tcW w:w="2508" w:type="pct"/>
            <w:vMerge/>
            <w:tcBorders>
              <w:left w:val="dotted" w:sz="4" w:space="0" w:color="auto"/>
            </w:tcBorders>
          </w:tcPr>
          <w:p w:rsidR="00F60CD1" w:rsidRPr="00F60CD1" w:rsidRDefault="00F60CD1" w:rsidP="003E6FFE">
            <w:pPr>
              <w:pStyle w:val="Adressen1-3"/>
              <w:rPr>
                <w:szCs w:val="20"/>
                <w:highlight w:val="yellow"/>
              </w:rPr>
            </w:pPr>
          </w:p>
        </w:tc>
      </w:tr>
    </w:tbl>
    <w:p w:rsidR="008C3926" w:rsidRDefault="008C3926" w:rsidP="008C3926">
      <w:pPr>
        <w:tabs>
          <w:tab w:val="left" w:pos="6085"/>
        </w:tabs>
        <w:rPr>
          <w:szCs w:val="20"/>
          <w:lang w:val="en-GB"/>
        </w:rPr>
      </w:pPr>
    </w:p>
    <w:p w:rsidR="002D2AB3" w:rsidRPr="00103A76" w:rsidRDefault="002D2AB3" w:rsidP="008C3926">
      <w:pPr>
        <w:tabs>
          <w:tab w:val="left" w:pos="6085"/>
        </w:tabs>
        <w:rPr>
          <w:szCs w:val="20"/>
          <w:lang w:val="en-GB"/>
        </w:rPr>
      </w:pPr>
    </w:p>
    <w:tbl>
      <w:tblPr>
        <w:tblW w:w="4963" w:type="pct"/>
        <w:tblLook w:val="01E0"/>
      </w:tblPr>
      <w:tblGrid>
        <w:gridCol w:w="10457"/>
      </w:tblGrid>
      <w:tr w:rsidR="002E1718" w:rsidRPr="00224644" w:rsidTr="00103A76">
        <w:trPr>
          <w:trHeight w:val="284"/>
        </w:trPr>
        <w:tc>
          <w:tcPr>
            <w:tcW w:w="5000" w:type="pct"/>
          </w:tcPr>
          <w:p w:rsidR="002E1718" w:rsidRPr="00224644" w:rsidRDefault="002E1718" w:rsidP="00103A76">
            <w:pPr>
              <w:pStyle w:val="BriefvorschlagundForderungen"/>
              <w:rPr>
                <w:sz w:val="20"/>
                <w:szCs w:val="20"/>
              </w:rPr>
            </w:pPr>
            <w:r w:rsidRPr="002E1718">
              <w:rPr>
                <w:sz w:val="20"/>
                <w:szCs w:val="20"/>
                <w:lang w:val="fr-FR"/>
              </w:rPr>
              <w:t>Messages de solidarit</w:t>
            </w:r>
            <w:r w:rsidR="00103A76">
              <w:rPr>
                <w:sz w:val="20"/>
                <w:szCs w:val="20"/>
                <w:lang w:val="fr-FR"/>
              </w:rPr>
              <w:t>É</w:t>
            </w:r>
          </w:p>
        </w:tc>
      </w:tr>
      <w:tr w:rsidR="002E1718" w:rsidRPr="00224644" w:rsidTr="00773CC0">
        <w:trPr>
          <w:trHeight w:val="149"/>
        </w:trPr>
        <w:tc>
          <w:tcPr>
            <w:tcW w:w="5000" w:type="pct"/>
          </w:tcPr>
          <w:p w:rsidR="002E1718" w:rsidRDefault="002E1718" w:rsidP="00F86DF7">
            <w:pPr>
              <w:pStyle w:val="Fallbeschrieb"/>
            </w:pPr>
            <w:r>
              <w:t xml:space="preserve">Les cartes et lettres de solidarité adressées aux familles de Dong Samuel </w:t>
            </w:r>
            <w:proofErr w:type="spellStart"/>
            <w:r>
              <w:t>Luak</w:t>
            </w:r>
            <w:proofErr w:type="spellEnd"/>
            <w:r>
              <w:t xml:space="preserve"> et </w:t>
            </w:r>
            <w:proofErr w:type="spellStart"/>
            <w:r>
              <w:t>Aggrey</w:t>
            </w:r>
            <w:proofErr w:type="spellEnd"/>
            <w:r>
              <w:t xml:space="preserve"> </w:t>
            </w:r>
            <w:proofErr w:type="spellStart"/>
            <w:r>
              <w:t>Ezbon</w:t>
            </w:r>
            <w:proofErr w:type="spellEnd"/>
            <w:r>
              <w:t xml:space="preserve"> </w:t>
            </w:r>
            <w:proofErr w:type="spellStart"/>
            <w:r>
              <w:t>Idri</w:t>
            </w:r>
            <w:proofErr w:type="spellEnd"/>
            <w:r>
              <w:t xml:space="preserve"> peuvent être envoyées à l’adresse ci-dessous. L’équipe veillera à ce qu’elles soient transmises aux familles.</w:t>
            </w:r>
          </w:p>
          <w:p w:rsidR="002E1718" w:rsidRPr="00F60CD1" w:rsidRDefault="002E1718" w:rsidP="00F86DF7">
            <w:pPr>
              <w:pStyle w:val="Fallbeschrieb"/>
            </w:pPr>
            <w:r>
              <w:t xml:space="preserve">South </w:t>
            </w:r>
            <w:proofErr w:type="spellStart"/>
            <w:r>
              <w:t>Sudan</w:t>
            </w:r>
            <w:proofErr w:type="spellEnd"/>
            <w:r>
              <w:t xml:space="preserve"> Team</w:t>
            </w:r>
            <w:r w:rsidR="00103A76">
              <w:t xml:space="preserve">, </w:t>
            </w:r>
            <w:r>
              <w:t>Amnesty International</w:t>
            </w:r>
            <w:r w:rsidR="00103A76">
              <w:t xml:space="preserve"> / </w:t>
            </w:r>
            <w:proofErr w:type="spellStart"/>
            <w:r>
              <w:t>Regional</w:t>
            </w:r>
            <w:proofErr w:type="spellEnd"/>
            <w:r>
              <w:t xml:space="preserve"> Office for East </w:t>
            </w:r>
            <w:proofErr w:type="spellStart"/>
            <w:r>
              <w:t>Africa</w:t>
            </w:r>
            <w:proofErr w:type="spellEnd"/>
            <w:r>
              <w:t xml:space="preserve">, the Horn and the Great </w:t>
            </w:r>
            <w:proofErr w:type="spellStart"/>
            <w:r>
              <w:t>Lakes</w:t>
            </w:r>
            <w:proofErr w:type="spellEnd"/>
            <w:r w:rsidR="00103A76">
              <w:t xml:space="preserve"> / </w:t>
            </w:r>
            <w:r>
              <w:t xml:space="preserve">3rd </w:t>
            </w:r>
            <w:proofErr w:type="spellStart"/>
            <w:r>
              <w:t>Floor</w:t>
            </w:r>
            <w:proofErr w:type="spellEnd"/>
            <w:r>
              <w:t xml:space="preserve">, </w:t>
            </w:r>
            <w:proofErr w:type="spellStart"/>
            <w:r>
              <w:t>Parkfield</w:t>
            </w:r>
            <w:proofErr w:type="spellEnd"/>
            <w:r>
              <w:t xml:space="preserve"> Building</w:t>
            </w:r>
            <w:r w:rsidR="00103A76">
              <w:t xml:space="preserve"> / </w:t>
            </w:r>
            <w:r>
              <w:t>P.O. Box 1527 – 00606</w:t>
            </w:r>
            <w:r w:rsidR="00103A76">
              <w:t xml:space="preserve"> / </w:t>
            </w:r>
            <w:r>
              <w:t>Nairobi</w:t>
            </w:r>
            <w:r w:rsidR="00103A76">
              <w:t xml:space="preserve"> / KENYA</w:t>
            </w:r>
          </w:p>
        </w:tc>
      </w:tr>
    </w:tbl>
    <w:p w:rsidR="002E1718" w:rsidRPr="00103A76" w:rsidRDefault="002E1718" w:rsidP="008C3926">
      <w:pPr>
        <w:tabs>
          <w:tab w:val="left" w:pos="6085"/>
        </w:tabs>
        <w:rPr>
          <w:sz w:val="6"/>
          <w:szCs w:val="6"/>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7"/>
          <w:footerReference w:type="default" r:id="rId8"/>
          <w:pgSz w:w="11907" w:h="16840" w:code="9"/>
          <w:pgMar w:top="794" w:right="794" w:bottom="794" w:left="794" w:header="720" w:footer="720" w:gutter="0"/>
          <w:cols w:space="708"/>
          <w:docGrid w:linePitch="360"/>
        </w:sectPr>
      </w:pPr>
    </w:p>
    <w:p w:rsidR="00387FE5" w:rsidRPr="002E1718" w:rsidRDefault="00387FE5" w:rsidP="007B481D">
      <w:pPr>
        <w:rPr>
          <w:sz w:val="2"/>
          <w:szCs w:val="2"/>
        </w:rPr>
      </w:pPr>
    </w:p>
    <w:tbl>
      <w:tblPr>
        <w:tblW w:w="4963" w:type="pct"/>
        <w:tblLook w:val="01E0"/>
      </w:tblPr>
      <w:tblGrid>
        <w:gridCol w:w="3936"/>
        <w:gridCol w:w="6521"/>
      </w:tblGrid>
      <w:tr w:rsidR="00843313" w:rsidRPr="00D1445A">
        <w:trPr>
          <w:trHeight w:val="397"/>
        </w:trPr>
        <w:tc>
          <w:tcPr>
            <w:tcW w:w="1882" w:type="pct"/>
          </w:tcPr>
          <w:p w:rsidR="00843313" w:rsidRPr="00F86DF7" w:rsidRDefault="00843313" w:rsidP="00F86DF7">
            <w:pPr>
              <w:pStyle w:val="BgdV12P"/>
            </w:pPr>
            <w:r w:rsidRPr="00F86DF7">
              <w:t>Lettres contre l’oubli -2/</w:t>
            </w:r>
            <w:r w:rsidR="00F86DF7">
              <w:t>2</w:t>
            </w:r>
          </w:p>
        </w:tc>
        <w:tc>
          <w:tcPr>
            <w:tcW w:w="3118" w:type="pct"/>
          </w:tcPr>
          <w:p w:rsidR="00843313" w:rsidRPr="00F86DF7" w:rsidRDefault="00F86DF7" w:rsidP="00816B7C">
            <w:pPr>
              <w:pStyle w:val="MonatJahr12P"/>
            </w:pPr>
            <w:r w:rsidRPr="00F86DF7">
              <w:t>mARS 2018</w:t>
            </w:r>
          </w:p>
        </w:tc>
      </w:tr>
      <w:tr w:rsidR="00843313" w:rsidRPr="00446E7B">
        <w:trPr>
          <w:trHeight w:val="583"/>
        </w:trPr>
        <w:tc>
          <w:tcPr>
            <w:tcW w:w="5000" w:type="pct"/>
            <w:gridSpan w:val="2"/>
            <w:vAlign w:val="bottom"/>
          </w:tcPr>
          <w:p w:rsidR="00843313" w:rsidRPr="00FB1255" w:rsidRDefault="007F7E1B" w:rsidP="007F7E1B">
            <w:pPr>
              <w:pStyle w:val="TITELTHEMEN24P"/>
              <w:rPr>
                <w:highlight w:val="yellow"/>
              </w:rPr>
            </w:pPr>
            <w:r>
              <w:t>P</w:t>
            </w:r>
            <w:r w:rsidRPr="007F7E1B">
              <w:t>risonnier d’opinion maintenu en détention provisoire depuis deux ans</w:t>
            </w:r>
          </w:p>
        </w:tc>
      </w:tr>
      <w:tr w:rsidR="00843313" w:rsidRPr="00446E7B">
        <w:trPr>
          <w:trHeight w:val="454"/>
        </w:trPr>
        <w:tc>
          <w:tcPr>
            <w:tcW w:w="5000" w:type="pct"/>
            <w:gridSpan w:val="2"/>
          </w:tcPr>
          <w:p w:rsidR="00843313" w:rsidRPr="00F86DF7" w:rsidRDefault="002E21EC" w:rsidP="003222F2">
            <w:pPr>
              <w:pStyle w:val="LAND14P"/>
            </w:pPr>
            <w:r>
              <w:t>rUSSIE</w:t>
            </w:r>
            <w:r w:rsidR="009D0252">
              <w:t xml:space="preserve"> / Ukraine</w:t>
            </w:r>
          </w:p>
        </w:tc>
      </w:tr>
      <w:tr w:rsidR="00843313" w:rsidRPr="00224644">
        <w:tc>
          <w:tcPr>
            <w:tcW w:w="5000" w:type="pct"/>
            <w:gridSpan w:val="2"/>
          </w:tcPr>
          <w:p w:rsidR="00843313" w:rsidRPr="00224644" w:rsidRDefault="00F86DF7" w:rsidP="00816B7C">
            <w:pPr>
              <w:pStyle w:val="Namen9P"/>
              <w:rPr>
                <w:sz w:val="20"/>
                <w:szCs w:val="20"/>
                <w:highlight w:val="yellow"/>
              </w:rPr>
            </w:pPr>
            <w:r>
              <w:t>Emir-</w:t>
            </w:r>
            <w:proofErr w:type="spellStart"/>
            <w:r>
              <w:t>Ousseïn</w:t>
            </w:r>
            <w:proofErr w:type="spellEnd"/>
            <w:r>
              <w:t xml:space="preserve"> </w:t>
            </w:r>
            <w:proofErr w:type="spellStart"/>
            <w:r>
              <w:t>Koukou</w:t>
            </w:r>
            <w:proofErr w:type="spellEnd"/>
          </w:p>
        </w:tc>
      </w:tr>
    </w:tbl>
    <w:p w:rsidR="00843313" w:rsidRPr="00793D6A" w:rsidRDefault="00843313" w:rsidP="00843313">
      <w:pPr>
        <w:rPr>
          <w:sz w:val="20"/>
          <w:szCs w:val="20"/>
        </w:rPr>
      </w:pPr>
    </w:p>
    <w:p w:rsidR="00843313" w:rsidRPr="00793D6A" w:rsidRDefault="00843313" w:rsidP="00843313">
      <w:pPr>
        <w:rPr>
          <w:sz w:val="20"/>
          <w:szCs w:val="20"/>
        </w:rPr>
      </w:pPr>
    </w:p>
    <w:tbl>
      <w:tblPr>
        <w:tblW w:w="4963" w:type="pct"/>
        <w:tblLayout w:type="fixed"/>
        <w:tblLook w:val="01E0"/>
      </w:tblPr>
      <w:tblGrid>
        <w:gridCol w:w="10457"/>
      </w:tblGrid>
      <w:tr w:rsidR="00843313" w:rsidRPr="00793D6A">
        <w:trPr>
          <w:cantSplit/>
        </w:trPr>
        <w:tc>
          <w:tcPr>
            <w:tcW w:w="5000" w:type="pct"/>
            <w:noWrap/>
          </w:tcPr>
          <w:p w:rsidR="00843313" w:rsidRPr="00793D6A" w:rsidRDefault="00C954C3" w:rsidP="00123F06">
            <w:pPr>
              <w:pStyle w:val="Fallbeschrieb"/>
              <w:rPr>
                <w:sz w:val="20"/>
                <w:szCs w:val="20"/>
              </w:rPr>
            </w:pPr>
            <w:r w:rsidRPr="00C954C3">
              <w:rPr>
                <w:sz w:val="20"/>
                <w:szCs w:val="20"/>
              </w:rPr>
              <w:t>Emir-</w:t>
            </w:r>
            <w:proofErr w:type="spellStart"/>
            <w:r w:rsidRPr="00C954C3">
              <w:rPr>
                <w:sz w:val="20"/>
                <w:szCs w:val="20"/>
              </w:rPr>
              <w:t>Ousseïn</w:t>
            </w:r>
            <w:proofErr w:type="spellEnd"/>
            <w:r w:rsidRPr="00C954C3">
              <w:rPr>
                <w:sz w:val="20"/>
                <w:szCs w:val="20"/>
              </w:rPr>
              <w:t xml:space="preserve"> </w:t>
            </w:r>
            <w:proofErr w:type="spellStart"/>
            <w:r w:rsidRPr="00C954C3">
              <w:rPr>
                <w:sz w:val="20"/>
                <w:szCs w:val="20"/>
              </w:rPr>
              <w:t>Koukou</w:t>
            </w:r>
            <w:proofErr w:type="spellEnd"/>
            <w:r w:rsidRPr="00C954C3">
              <w:rPr>
                <w:sz w:val="20"/>
                <w:szCs w:val="20"/>
              </w:rPr>
              <w:t xml:space="preserve"> est un défenseur des droits humains de Crimée, en Ukraine. Membre du Groupe de contact de Crimée pour les droits de l’homme depuis 2014, Emir-</w:t>
            </w:r>
            <w:proofErr w:type="spellStart"/>
            <w:r w:rsidRPr="00C954C3">
              <w:rPr>
                <w:sz w:val="20"/>
                <w:szCs w:val="20"/>
              </w:rPr>
              <w:t>Ousseïn</w:t>
            </w:r>
            <w:proofErr w:type="spellEnd"/>
            <w:r w:rsidRPr="00C954C3">
              <w:rPr>
                <w:sz w:val="20"/>
                <w:szCs w:val="20"/>
              </w:rPr>
              <w:t xml:space="preserve"> </w:t>
            </w:r>
            <w:proofErr w:type="spellStart"/>
            <w:r w:rsidRPr="00C954C3">
              <w:rPr>
                <w:sz w:val="20"/>
                <w:szCs w:val="20"/>
              </w:rPr>
              <w:t>Koukou</w:t>
            </w:r>
            <w:proofErr w:type="spellEnd"/>
            <w:r w:rsidRPr="00C954C3">
              <w:rPr>
                <w:sz w:val="20"/>
                <w:szCs w:val="20"/>
              </w:rPr>
              <w:t xml:space="preserve"> s’est opposé pacifiquement à l’occupation russe de la Crimée et a participé activement à la surveillance et au recensement des atteintes aux droits humains commises dans la péninsule. Il a été arrêté le 11 février 2016 et inculpé d’«appartenance à une organisation terroriste». Cet homme est un prisonnier d’opinion maintenu en détention provisoire depuis presque deux ans. Il est persécuté uniquement en raison de ses activités légitimes de défense des droits humains et parce qu’il a exprimé pacifiquement ses opinions. En décembre 2017, Emir-</w:t>
            </w:r>
            <w:proofErr w:type="spellStart"/>
            <w:r w:rsidRPr="00C954C3">
              <w:rPr>
                <w:sz w:val="20"/>
                <w:szCs w:val="20"/>
              </w:rPr>
              <w:t>Ousseïn</w:t>
            </w:r>
            <w:proofErr w:type="spellEnd"/>
            <w:r w:rsidRPr="00C954C3">
              <w:rPr>
                <w:sz w:val="20"/>
                <w:szCs w:val="20"/>
              </w:rPr>
              <w:t xml:space="preserve"> </w:t>
            </w:r>
            <w:proofErr w:type="spellStart"/>
            <w:r w:rsidRPr="00C954C3">
              <w:rPr>
                <w:sz w:val="20"/>
                <w:szCs w:val="20"/>
              </w:rPr>
              <w:t>Koukou</w:t>
            </w:r>
            <w:proofErr w:type="spellEnd"/>
            <w:r w:rsidRPr="00C954C3">
              <w:rPr>
                <w:sz w:val="20"/>
                <w:szCs w:val="20"/>
              </w:rPr>
              <w:t xml:space="preserve"> a été transféré de Crimée à Rostov-sur-le-Don, une ville du sud-ouest de la Russie, où il </w:t>
            </w:r>
            <w:r w:rsidR="00123F06">
              <w:rPr>
                <w:sz w:val="20"/>
                <w:szCs w:val="20"/>
              </w:rPr>
              <w:t>doit comparaître</w:t>
            </w:r>
            <w:r w:rsidRPr="00C954C3">
              <w:rPr>
                <w:sz w:val="20"/>
                <w:szCs w:val="20"/>
              </w:rPr>
              <w:t xml:space="preserve"> devant le tribunal militaire de district du Caucase du Nord. S’il est déclaré coupable, il encourt une peine de 25 ans d’emprisonnement.</w:t>
            </w:r>
          </w:p>
        </w:tc>
      </w:tr>
    </w:tbl>
    <w:p w:rsidR="00843313" w:rsidRPr="00793D6A" w:rsidRDefault="00843313" w:rsidP="00843313">
      <w:pPr>
        <w:tabs>
          <w:tab w:val="left" w:pos="6085"/>
        </w:tabs>
        <w:rPr>
          <w:sz w:val="20"/>
          <w:szCs w:val="20"/>
        </w:rPr>
      </w:pPr>
    </w:p>
    <w:p w:rsidR="00843313" w:rsidRPr="00793D6A" w:rsidRDefault="00843313" w:rsidP="00843313">
      <w:pPr>
        <w:tabs>
          <w:tab w:val="left" w:pos="6085"/>
        </w:tabs>
        <w:rPr>
          <w:sz w:val="20"/>
          <w:szCs w:val="20"/>
        </w:rPr>
      </w:pPr>
    </w:p>
    <w:p w:rsidR="00CF7638" w:rsidRPr="00793D6A" w:rsidRDefault="00CF7638" w:rsidP="00843313">
      <w:pPr>
        <w:tabs>
          <w:tab w:val="left" w:pos="6085"/>
        </w:tabs>
        <w:rPr>
          <w:sz w:val="20"/>
          <w:szCs w:val="20"/>
        </w:rPr>
      </w:pPr>
    </w:p>
    <w:tbl>
      <w:tblPr>
        <w:tblW w:w="4963" w:type="pct"/>
        <w:tblLook w:val="01E0"/>
      </w:tblPr>
      <w:tblGrid>
        <w:gridCol w:w="10457"/>
      </w:tblGrid>
      <w:tr w:rsidR="003E5A5A" w:rsidRPr="00793D6A" w:rsidTr="00A30605">
        <w:trPr>
          <w:trHeight w:val="340"/>
        </w:trPr>
        <w:tc>
          <w:tcPr>
            <w:tcW w:w="5000" w:type="pct"/>
          </w:tcPr>
          <w:p w:rsidR="003E5A5A" w:rsidRPr="00793D6A" w:rsidRDefault="00C926B5" w:rsidP="003E6FFE">
            <w:pPr>
              <w:pStyle w:val="BriefvorschlagundForderungen"/>
              <w:rPr>
                <w:sz w:val="20"/>
                <w:szCs w:val="20"/>
              </w:rPr>
            </w:pPr>
            <w:r w:rsidRPr="00793D6A">
              <w:rPr>
                <w:caps w:val="0"/>
                <w:sz w:val="20"/>
                <w:szCs w:val="20"/>
                <w:lang w:val="fr-FR"/>
              </w:rPr>
              <w:t>PROPOSITION ET REVENDICATIONS EN FRANÇAIS</w:t>
            </w:r>
          </w:p>
        </w:tc>
      </w:tr>
      <w:tr w:rsidR="003E5A5A" w:rsidRPr="00793D6A" w:rsidTr="003E6FFE">
        <w:trPr>
          <w:trHeight w:val="149"/>
        </w:trPr>
        <w:tc>
          <w:tcPr>
            <w:tcW w:w="5000" w:type="pct"/>
          </w:tcPr>
          <w:p w:rsidR="003E5A5A" w:rsidRPr="00793D6A" w:rsidRDefault="00C53B42" w:rsidP="00133B15">
            <w:pPr>
              <w:pStyle w:val="Fallbeschrieb"/>
              <w:rPr>
                <w:sz w:val="20"/>
                <w:szCs w:val="20"/>
              </w:rPr>
            </w:pPr>
            <w:r w:rsidRPr="00793D6A">
              <w:rPr>
                <w:sz w:val="20"/>
              </w:rPr>
              <w:t xml:space="preserve">Veuillez écrire une lettre courtoise en </w:t>
            </w:r>
            <w:r w:rsidR="00B40F3C">
              <w:rPr>
                <w:sz w:val="20"/>
              </w:rPr>
              <w:t>russe</w:t>
            </w:r>
            <w:r>
              <w:rPr>
                <w:sz w:val="20"/>
              </w:rPr>
              <w:t xml:space="preserve">, </w:t>
            </w:r>
            <w:r w:rsidR="00C954C3">
              <w:rPr>
                <w:sz w:val="20"/>
              </w:rPr>
              <w:t xml:space="preserve">en </w:t>
            </w:r>
            <w:r>
              <w:rPr>
                <w:sz w:val="20"/>
              </w:rPr>
              <w:t>anglais</w:t>
            </w:r>
            <w:r w:rsidRPr="00793D6A">
              <w:rPr>
                <w:sz w:val="20"/>
              </w:rPr>
              <w:t xml:space="preserve"> ou </w:t>
            </w:r>
            <w:r>
              <w:rPr>
                <w:sz w:val="20"/>
              </w:rPr>
              <w:t xml:space="preserve">en </w:t>
            </w:r>
            <w:r w:rsidRPr="00793D6A">
              <w:rPr>
                <w:sz w:val="20"/>
              </w:rPr>
              <w:t>français</w:t>
            </w:r>
            <w:r w:rsidRPr="00793D6A">
              <w:rPr>
                <w:sz w:val="20"/>
                <w:szCs w:val="20"/>
              </w:rPr>
              <w:t xml:space="preserve"> </w:t>
            </w:r>
            <w:r w:rsidR="00F86DF7" w:rsidRPr="00793D6A">
              <w:rPr>
                <w:sz w:val="20"/>
                <w:szCs w:val="20"/>
              </w:rPr>
              <w:t xml:space="preserve">aux autorités russes </w:t>
            </w:r>
            <w:r>
              <w:rPr>
                <w:sz w:val="20"/>
                <w:szCs w:val="20"/>
              </w:rPr>
              <w:t>et demandez-le</w:t>
            </w:r>
            <w:r w:rsidR="00133B15">
              <w:rPr>
                <w:sz w:val="20"/>
                <w:szCs w:val="20"/>
              </w:rPr>
              <w:t>ur</w:t>
            </w:r>
            <w:r>
              <w:rPr>
                <w:sz w:val="20"/>
                <w:szCs w:val="20"/>
              </w:rPr>
              <w:t xml:space="preserve"> </w:t>
            </w:r>
            <w:r w:rsidR="00F86DF7" w:rsidRPr="00793D6A">
              <w:rPr>
                <w:sz w:val="20"/>
                <w:szCs w:val="20"/>
              </w:rPr>
              <w:t>d’abandonner les poursuites pénales engagées contre Emir-</w:t>
            </w:r>
            <w:proofErr w:type="spellStart"/>
            <w:r w:rsidR="00F86DF7" w:rsidRPr="00793D6A">
              <w:rPr>
                <w:sz w:val="20"/>
                <w:szCs w:val="20"/>
              </w:rPr>
              <w:t>Ousseïn</w:t>
            </w:r>
            <w:proofErr w:type="spellEnd"/>
            <w:r w:rsidR="00F86DF7" w:rsidRPr="00793D6A">
              <w:rPr>
                <w:sz w:val="20"/>
                <w:szCs w:val="20"/>
              </w:rPr>
              <w:t xml:space="preserve"> </w:t>
            </w:r>
            <w:proofErr w:type="spellStart"/>
            <w:r w:rsidR="00F86DF7" w:rsidRPr="00793D6A">
              <w:rPr>
                <w:sz w:val="20"/>
                <w:szCs w:val="20"/>
              </w:rPr>
              <w:t>Koukou</w:t>
            </w:r>
            <w:proofErr w:type="spellEnd"/>
            <w:r w:rsidR="00F86DF7" w:rsidRPr="00793D6A">
              <w:rPr>
                <w:sz w:val="20"/>
                <w:szCs w:val="20"/>
              </w:rPr>
              <w:t xml:space="preserve"> pour des accusations infondées et de le libérer immédiatement et sans condition. </w:t>
            </w:r>
          </w:p>
        </w:tc>
      </w:tr>
      <w:tr w:rsidR="00725314" w:rsidRPr="00793D6A" w:rsidTr="003E6FFE">
        <w:trPr>
          <w:trHeight w:val="149"/>
        </w:trPr>
        <w:tc>
          <w:tcPr>
            <w:tcW w:w="5000" w:type="pct"/>
          </w:tcPr>
          <w:p w:rsidR="00725314" w:rsidRPr="00793D6A" w:rsidRDefault="00725314" w:rsidP="002D2AB3">
            <w:pPr>
              <w:pStyle w:val="BitteschreibenSie"/>
              <w:rPr>
                <w:highlight w:val="yellow"/>
              </w:rPr>
            </w:pPr>
          </w:p>
        </w:tc>
      </w:tr>
      <w:tr w:rsidR="00B745DF" w:rsidRPr="0053623C" w:rsidTr="00C231DC">
        <w:tc>
          <w:tcPr>
            <w:tcW w:w="5000" w:type="pct"/>
          </w:tcPr>
          <w:p w:rsidR="00B745DF" w:rsidRPr="0053623C" w:rsidRDefault="00B745DF" w:rsidP="0053623C">
            <w:pPr>
              <w:pStyle w:val="BitteschreibenSie"/>
            </w:pPr>
            <w:r w:rsidRPr="0053623C">
              <w:sym w:font="Wingdings" w:char="F0E0"/>
            </w:r>
            <w:r w:rsidRPr="0053623C">
              <w:t xml:space="preserve"> Vous trouverez </w:t>
            </w:r>
            <w:r w:rsidR="004E301A" w:rsidRPr="0053623C">
              <w:t xml:space="preserve">un </w:t>
            </w:r>
            <w:r w:rsidR="004E301A" w:rsidRPr="0053623C">
              <w:rPr>
                <w:b/>
              </w:rPr>
              <w:t>modèle de lettre</w:t>
            </w:r>
            <w:r w:rsidR="004E301A" w:rsidRPr="0053623C">
              <w:t xml:space="preserve"> </w:t>
            </w:r>
            <w:r w:rsidRPr="0053623C">
              <w:t xml:space="preserve">en français à la </w:t>
            </w:r>
            <w:r w:rsidRPr="0053623C">
              <w:rPr>
                <w:b/>
              </w:rPr>
              <w:t xml:space="preserve">page </w:t>
            </w:r>
            <w:r w:rsidR="00B9580D" w:rsidRPr="0053623C">
              <w:rPr>
                <w:b/>
              </w:rPr>
              <w:t>5</w:t>
            </w:r>
            <w:r w:rsidRPr="0053623C">
              <w:t>.</w:t>
            </w:r>
          </w:p>
        </w:tc>
      </w:tr>
    </w:tbl>
    <w:p w:rsidR="003E5A5A" w:rsidRPr="00793D6A" w:rsidRDefault="003E5A5A" w:rsidP="003E5A5A">
      <w:pPr>
        <w:tabs>
          <w:tab w:val="left" w:pos="6085"/>
        </w:tabs>
        <w:rPr>
          <w:sz w:val="20"/>
          <w:szCs w:val="20"/>
        </w:rPr>
      </w:pPr>
    </w:p>
    <w:p w:rsidR="003E5A5A" w:rsidRPr="00793D6A" w:rsidRDefault="003E5A5A" w:rsidP="003E5A5A">
      <w:pPr>
        <w:tabs>
          <w:tab w:val="left" w:pos="6085"/>
        </w:tabs>
        <w:rPr>
          <w:sz w:val="20"/>
          <w:szCs w:val="20"/>
        </w:rPr>
      </w:pPr>
    </w:p>
    <w:p w:rsidR="00477E1F" w:rsidRPr="00793D6A" w:rsidRDefault="00477E1F" w:rsidP="00477E1F">
      <w:pPr>
        <w:rPr>
          <w:b/>
          <w:sz w:val="20"/>
          <w:szCs w:val="20"/>
          <w:lang w:eastAsia="zh-CN"/>
        </w:rPr>
      </w:pPr>
      <w:r w:rsidRPr="00793D6A">
        <w:rPr>
          <w:b/>
          <w:sz w:val="20"/>
          <w:szCs w:val="20"/>
        </w:rPr>
        <w:t xml:space="preserve">Taxe postale: </w:t>
      </w:r>
      <w:r w:rsidRPr="00793D6A">
        <w:rPr>
          <w:sz w:val="20"/>
          <w:szCs w:val="20"/>
        </w:rPr>
        <w:t>Europe: CHF 1.50 / autres pays: CHF 2.00</w:t>
      </w:r>
    </w:p>
    <w:p w:rsidR="003E5A5A" w:rsidRDefault="003E5A5A" w:rsidP="003E5A5A">
      <w:pPr>
        <w:tabs>
          <w:tab w:val="left" w:pos="6085"/>
        </w:tabs>
        <w:rPr>
          <w:sz w:val="20"/>
          <w:szCs w:val="20"/>
        </w:rPr>
      </w:pPr>
    </w:p>
    <w:p w:rsidR="002D2AB3" w:rsidRPr="00224644" w:rsidRDefault="002D2AB3" w:rsidP="003E5A5A">
      <w:pPr>
        <w:tabs>
          <w:tab w:val="left" w:pos="6085"/>
        </w:tabs>
        <w:rPr>
          <w:sz w:val="20"/>
          <w:szCs w:val="20"/>
        </w:rPr>
      </w:pPr>
    </w:p>
    <w:tbl>
      <w:tblPr>
        <w:tblW w:w="4963" w:type="pct"/>
        <w:tblLook w:val="01E0"/>
      </w:tblPr>
      <w:tblGrid>
        <w:gridCol w:w="4218"/>
        <w:gridCol w:w="2836"/>
        <w:gridCol w:w="3403"/>
      </w:tblGrid>
      <w:tr w:rsidR="00F86DF7" w:rsidRPr="00224644" w:rsidTr="00B0245C">
        <w:trPr>
          <w:trHeight w:val="340"/>
        </w:trPr>
        <w:tc>
          <w:tcPr>
            <w:tcW w:w="5000" w:type="pct"/>
            <w:gridSpan w:val="3"/>
            <w:tcBorders>
              <w:left w:val="single" w:sz="2" w:space="0" w:color="auto"/>
            </w:tcBorders>
          </w:tcPr>
          <w:p w:rsidR="00F86DF7" w:rsidRPr="00C926B5" w:rsidRDefault="00C926B5" w:rsidP="00B0245C">
            <w:pPr>
              <w:rPr>
                <w:b/>
                <w:sz w:val="20"/>
                <w:szCs w:val="20"/>
              </w:rPr>
            </w:pPr>
            <w:r w:rsidRPr="00C926B5">
              <w:rPr>
                <w:b/>
                <w:sz w:val="20"/>
                <w:szCs w:val="20"/>
              </w:rPr>
              <w:t>LETTRE COURTOISE AU PROCUREUR GÉNÉRAL DE LA FÉDÉRATION DE RUSSIE</w:t>
            </w:r>
          </w:p>
        </w:tc>
      </w:tr>
      <w:tr w:rsidR="00B0245C" w:rsidRPr="00224644" w:rsidTr="00B0245C">
        <w:tc>
          <w:tcPr>
            <w:tcW w:w="5000" w:type="pct"/>
            <w:gridSpan w:val="3"/>
            <w:tcBorders>
              <w:left w:val="single" w:sz="2" w:space="0" w:color="auto"/>
            </w:tcBorders>
          </w:tcPr>
          <w:p w:rsidR="00B0245C" w:rsidRPr="00B0245C" w:rsidRDefault="00B0245C" w:rsidP="00F86DF7">
            <w:pPr>
              <w:pStyle w:val="Adressen1-3"/>
              <w:rPr>
                <w:sz w:val="20"/>
                <w:szCs w:val="20"/>
                <w:highlight w:val="yellow"/>
              </w:rPr>
            </w:pPr>
            <w:r w:rsidRPr="00B0245C">
              <w:rPr>
                <w:sz w:val="20"/>
                <w:szCs w:val="20"/>
              </w:rPr>
              <w:t>Procureur général de la Fédération de Russie</w:t>
            </w:r>
            <w:r w:rsidRPr="00B0245C">
              <w:rPr>
                <w:sz w:val="20"/>
                <w:szCs w:val="20"/>
              </w:rPr>
              <w:br/>
            </w:r>
            <w:proofErr w:type="spellStart"/>
            <w:r w:rsidRPr="00B0245C">
              <w:rPr>
                <w:sz w:val="20"/>
                <w:szCs w:val="20"/>
              </w:rPr>
              <w:t>Yurii</w:t>
            </w:r>
            <w:proofErr w:type="spellEnd"/>
            <w:r w:rsidRPr="00B0245C">
              <w:rPr>
                <w:sz w:val="20"/>
                <w:szCs w:val="20"/>
              </w:rPr>
              <w:t xml:space="preserve"> </w:t>
            </w:r>
            <w:proofErr w:type="spellStart"/>
            <w:r w:rsidRPr="00B0245C">
              <w:rPr>
                <w:sz w:val="20"/>
                <w:szCs w:val="20"/>
              </w:rPr>
              <w:t>Yakovlevich</w:t>
            </w:r>
            <w:proofErr w:type="spellEnd"/>
            <w:r w:rsidRPr="00B0245C">
              <w:rPr>
                <w:sz w:val="20"/>
                <w:szCs w:val="20"/>
              </w:rPr>
              <w:t xml:space="preserve"> </w:t>
            </w:r>
            <w:proofErr w:type="spellStart"/>
            <w:r w:rsidRPr="00B0245C">
              <w:rPr>
                <w:sz w:val="20"/>
                <w:szCs w:val="20"/>
              </w:rPr>
              <w:t>Chaika</w:t>
            </w:r>
            <w:proofErr w:type="spellEnd"/>
            <w:r w:rsidRPr="00B0245C">
              <w:rPr>
                <w:sz w:val="20"/>
                <w:szCs w:val="20"/>
              </w:rPr>
              <w:br/>
            </w:r>
            <w:proofErr w:type="spellStart"/>
            <w:r w:rsidRPr="00B0245C">
              <w:rPr>
                <w:sz w:val="20"/>
                <w:szCs w:val="20"/>
              </w:rPr>
              <w:t>Prosecutor</w:t>
            </w:r>
            <w:proofErr w:type="spellEnd"/>
            <w:r w:rsidRPr="00B0245C">
              <w:rPr>
                <w:sz w:val="20"/>
                <w:szCs w:val="20"/>
              </w:rPr>
              <w:t xml:space="preserve"> </w:t>
            </w:r>
            <w:proofErr w:type="spellStart"/>
            <w:r w:rsidRPr="00B0245C">
              <w:rPr>
                <w:sz w:val="20"/>
                <w:szCs w:val="20"/>
              </w:rPr>
              <w:t>General’s</w:t>
            </w:r>
            <w:proofErr w:type="spellEnd"/>
            <w:r w:rsidRPr="00B0245C">
              <w:rPr>
                <w:sz w:val="20"/>
                <w:szCs w:val="20"/>
              </w:rPr>
              <w:t xml:space="preserve"> Office</w:t>
            </w:r>
            <w:r w:rsidRPr="00B0245C">
              <w:rPr>
                <w:sz w:val="20"/>
                <w:szCs w:val="20"/>
              </w:rPr>
              <w:br/>
              <w:t xml:space="preserve">Ul. B. </w:t>
            </w:r>
            <w:proofErr w:type="spellStart"/>
            <w:r w:rsidRPr="00B0245C">
              <w:rPr>
                <w:sz w:val="20"/>
                <w:szCs w:val="20"/>
              </w:rPr>
              <w:t>Dmitrovka</w:t>
            </w:r>
            <w:proofErr w:type="spellEnd"/>
            <w:r w:rsidRPr="00B0245C">
              <w:rPr>
                <w:sz w:val="20"/>
                <w:szCs w:val="20"/>
              </w:rPr>
              <w:t>, d. 15ª</w:t>
            </w:r>
            <w:r w:rsidRPr="00B0245C">
              <w:rPr>
                <w:sz w:val="20"/>
                <w:szCs w:val="20"/>
              </w:rPr>
              <w:br/>
              <w:t>125993 Moscow GSP-3</w:t>
            </w:r>
            <w:r w:rsidRPr="00B0245C">
              <w:rPr>
                <w:sz w:val="20"/>
                <w:szCs w:val="20"/>
              </w:rPr>
              <w:br/>
              <w:t>Russie</w:t>
            </w:r>
            <w:r w:rsidRPr="00B0245C">
              <w:rPr>
                <w:sz w:val="20"/>
                <w:szCs w:val="20"/>
              </w:rPr>
              <w:br/>
            </w:r>
            <w:r w:rsidRPr="00B0245C">
              <w:rPr>
                <w:sz w:val="10"/>
                <w:szCs w:val="20"/>
              </w:rPr>
              <w:br/>
            </w:r>
            <w:r w:rsidRPr="00B0245C">
              <w:rPr>
                <w:sz w:val="20"/>
                <w:szCs w:val="20"/>
              </w:rPr>
              <w:t>Fax : +7 495 987 5841 // +7 495 692 1725</w:t>
            </w:r>
            <w:r w:rsidRPr="00B0245C">
              <w:rPr>
                <w:sz w:val="20"/>
                <w:szCs w:val="20"/>
              </w:rPr>
              <w:br/>
            </w:r>
            <w:r w:rsidRPr="00B0245C">
              <w:rPr>
                <w:sz w:val="10"/>
                <w:szCs w:val="20"/>
              </w:rPr>
              <w:br/>
            </w:r>
            <w:r w:rsidRPr="00B0245C">
              <w:rPr>
                <w:b/>
                <w:sz w:val="20"/>
                <w:szCs w:val="20"/>
              </w:rPr>
              <w:sym w:font="Wingdings" w:char="F0E0"/>
            </w:r>
            <w:r w:rsidRPr="00B0245C">
              <w:rPr>
                <w:b/>
                <w:sz w:val="20"/>
                <w:szCs w:val="20"/>
              </w:rPr>
              <w:t xml:space="preserve"> </w:t>
            </w:r>
            <w:r w:rsidRPr="00B0245C">
              <w:rPr>
                <w:sz w:val="20"/>
                <w:szCs w:val="20"/>
              </w:rPr>
              <w:t xml:space="preserve">Formule d’appel : </w:t>
            </w:r>
            <w:proofErr w:type="spellStart"/>
            <w:r w:rsidRPr="00B0245C">
              <w:rPr>
                <w:sz w:val="20"/>
                <w:szCs w:val="20"/>
              </w:rPr>
              <w:t>Dear</w:t>
            </w:r>
            <w:proofErr w:type="spellEnd"/>
            <w:r w:rsidRPr="00B0245C">
              <w:rPr>
                <w:sz w:val="20"/>
                <w:szCs w:val="20"/>
              </w:rPr>
              <w:t xml:space="preserve"> </w:t>
            </w:r>
            <w:proofErr w:type="spellStart"/>
            <w:r w:rsidRPr="00B0245C">
              <w:rPr>
                <w:sz w:val="20"/>
                <w:szCs w:val="20"/>
              </w:rPr>
              <w:t>Prosecutor</w:t>
            </w:r>
            <w:proofErr w:type="spellEnd"/>
            <w:r w:rsidRPr="00B0245C">
              <w:rPr>
                <w:sz w:val="20"/>
                <w:szCs w:val="20"/>
              </w:rPr>
              <w:t xml:space="preserve"> General, / Monsieur le Procureur général,</w:t>
            </w:r>
          </w:p>
        </w:tc>
      </w:tr>
      <w:tr w:rsidR="00F86DF7" w:rsidRPr="00224644" w:rsidTr="002D2AB3">
        <w:trPr>
          <w:trHeight w:val="340"/>
        </w:trPr>
        <w:tc>
          <w:tcPr>
            <w:tcW w:w="5000" w:type="pct"/>
            <w:gridSpan w:val="3"/>
          </w:tcPr>
          <w:p w:rsidR="00F86DF7" w:rsidRPr="00F10342" w:rsidRDefault="00F86DF7" w:rsidP="003E6FFE">
            <w:pPr>
              <w:pStyle w:val="Adressen1-3"/>
              <w:rPr>
                <w:sz w:val="20"/>
                <w:szCs w:val="20"/>
                <w:highlight w:val="yellow"/>
              </w:rPr>
            </w:pPr>
          </w:p>
        </w:tc>
      </w:tr>
      <w:tr w:rsidR="00F86DF7" w:rsidRPr="00224644" w:rsidTr="00B0245C">
        <w:trPr>
          <w:trHeight w:val="340"/>
        </w:trPr>
        <w:tc>
          <w:tcPr>
            <w:tcW w:w="5000" w:type="pct"/>
            <w:gridSpan w:val="3"/>
            <w:tcBorders>
              <w:left w:val="single" w:sz="2" w:space="0" w:color="auto"/>
            </w:tcBorders>
          </w:tcPr>
          <w:p w:rsidR="00F86DF7" w:rsidRPr="00224644" w:rsidRDefault="00C926B5" w:rsidP="00773CC0">
            <w:pPr>
              <w:pStyle w:val="HflichformulierterBriefan"/>
              <w:rPr>
                <w:sz w:val="20"/>
                <w:szCs w:val="20"/>
              </w:rPr>
            </w:pPr>
            <w:r w:rsidRPr="00224644">
              <w:rPr>
                <w:caps w:val="0"/>
                <w:sz w:val="20"/>
                <w:szCs w:val="20"/>
              </w:rPr>
              <w:t>COPIE</w:t>
            </w:r>
            <w:r>
              <w:rPr>
                <w:caps w:val="0"/>
                <w:sz w:val="20"/>
                <w:szCs w:val="20"/>
              </w:rPr>
              <w:t>S</w:t>
            </w:r>
            <w:r w:rsidRPr="00224644">
              <w:rPr>
                <w:caps w:val="0"/>
                <w:sz w:val="20"/>
                <w:szCs w:val="20"/>
              </w:rPr>
              <w:t xml:space="preserve"> À</w:t>
            </w:r>
          </w:p>
        </w:tc>
      </w:tr>
      <w:tr w:rsidR="00B0245C" w:rsidRPr="00224644" w:rsidTr="00D27CF3">
        <w:tc>
          <w:tcPr>
            <w:tcW w:w="2017" w:type="pct"/>
            <w:tcBorders>
              <w:left w:val="single" w:sz="2" w:space="0" w:color="auto"/>
              <w:right w:val="dotted" w:sz="4" w:space="0" w:color="auto"/>
            </w:tcBorders>
          </w:tcPr>
          <w:p w:rsidR="00B0245C" w:rsidRPr="00B0245C" w:rsidRDefault="00B0245C" w:rsidP="00B0245C">
            <w:pPr>
              <w:pStyle w:val="Adressen1-3"/>
              <w:rPr>
                <w:sz w:val="20"/>
                <w:szCs w:val="20"/>
                <w:highlight w:val="yellow"/>
              </w:rPr>
            </w:pPr>
            <w:r>
              <w:t>Médiatrice des droits humains de la Russie</w:t>
            </w:r>
            <w:r>
              <w:br/>
            </w:r>
            <w:r w:rsidRPr="00B0245C">
              <w:rPr>
                <w:sz w:val="12"/>
              </w:rPr>
              <w:br/>
            </w:r>
            <w:r>
              <w:t xml:space="preserve">Tatiana </w:t>
            </w:r>
            <w:proofErr w:type="spellStart"/>
            <w:r>
              <w:t>Nikolaevna</w:t>
            </w:r>
            <w:proofErr w:type="spellEnd"/>
            <w:r>
              <w:t xml:space="preserve"> </w:t>
            </w:r>
            <w:proofErr w:type="spellStart"/>
            <w:r>
              <w:t>Moskalkova</w:t>
            </w:r>
            <w:proofErr w:type="spellEnd"/>
            <w:r>
              <w:br/>
              <w:t>Fax: +7 495 607 74-70 // +7 495 607 39 77</w:t>
            </w:r>
            <w:r>
              <w:br/>
            </w:r>
            <w:proofErr w:type="spellStart"/>
            <w:r>
              <w:t>Facebook</w:t>
            </w:r>
            <w:proofErr w:type="spellEnd"/>
            <w:r>
              <w:t xml:space="preserve">: </w:t>
            </w:r>
            <w:hyperlink r:id="rId9" w:history="1">
              <w:r w:rsidRPr="00FE1A55">
                <w:rPr>
                  <w:rStyle w:val="Hyperlink"/>
                </w:rPr>
                <w:t>www.facebook.com/ombudsmanru</w:t>
              </w:r>
            </w:hyperlink>
          </w:p>
        </w:tc>
        <w:tc>
          <w:tcPr>
            <w:tcW w:w="1356" w:type="pct"/>
            <w:tcBorders>
              <w:left w:val="dotted" w:sz="4" w:space="0" w:color="auto"/>
            </w:tcBorders>
          </w:tcPr>
          <w:p w:rsidR="00B0245C" w:rsidRPr="00224644" w:rsidRDefault="00B0245C" w:rsidP="00657BE5">
            <w:pPr>
              <w:pStyle w:val="Adressen1-3"/>
              <w:rPr>
                <w:sz w:val="20"/>
                <w:szCs w:val="20"/>
                <w:highlight w:val="yellow"/>
                <w:lang w:val="de-CH"/>
              </w:rPr>
            </w:pPr>
            <w:r>
              <w:t>Ambassade de l'Ukraine</w:t>
            </w:r>
            <w:r>
              <w:br/>
            </w:r>
            <w:proofErr w:type="spellStart"/>
            <w:r>
              <w:t>Feldeggweg</w:t>
            </w:r>
            <w:proofErr w:type="spellEnd"/>
            <w:r>
              <w:t xml:space="preserve"> 5</w:t>
            </w:r>
            <w:r>
              <w:br/>
              <w:t>3005 Berne</w:t>
            </w:r>
            <w:r>
              <w:br/>
              <w:t>Fax: 031 351 64 16</w:t>
            </w:r>
            <w:r>
              <w:br/>
              <w:t xml:space="preserve">E-mail: </w:t>
            </w:r>
            <w:hyperlink r:id="rId10" w:history="1">
              <w:r w:rsidRPr="00FE1A55">
                <w:rPr>
                  <w:rStyle w:val="Hyperlink"/>
                </w:rPr>
                <w:t>emb_ch@mfa.gov.ua</w:t>
              </w:r>
            </w:hyperlink>
            <w:r>
              <w:t xml:space="preserve"> </w:t>
            </w:r>
          </w:p>
        </w:tc>
        <w:tc>
          <w:tcPr>
            <w:tcW w:w="1627" w:type="pct"/>
            <w:tcBorders>
              <w:left w:val="dotted" w:sz="4" w:space="0" w:color="auto"/>
            </w:tcBorders>
          </w:tcPr>
          <w:p w:rsidR="00B0245C" w:rsidRPr="00224644" w:rsidRDefault="00B0245C" w:rsidP="00657BE5">
            <w:pPr>
              <w:pStyle w:val="Adressen1-3"/>
              <w:rPr>
                <w:sz w:val="20"/>
                <w:szCs w:val="20"/>
                <w:highlight w:val="yellow"/>
                <w:lang w:val="de-CH"/>
              </w:rPr>
            </w:pPr>
            <w:r>
              <w:t>Ambassade de la Fédération de Russie</w:t>
            </w:r>
            <w:r>
              <w:br/>
            </w:r>
            <w:proofErr w:type="spellStart"/>
            <w:r>
              <w:t>Brunnadernrain</w:t>
            </w:r>
            <w:proofErr w:type="spellEnd"/>
            <w:r>
              <w:t xml:space="preserve"> 37</w:t>
            </w:r>
            <w:r>
              <w:br/>
              <w:t>3006 Berne</w:t>
            </w:r>
            <w:r>
              <w:br/>
              <w:t>Fax: 031 352 55 95</w:t>
            </w:r>
            <w:r>
              <w:br/>
              <w:t xml:space="preserve">E-mail: </w:t>
            </w:r>
            <w:hyperlink r:id="rId11" w:history="1">
              <w:r w:rsidRPr="00FE1A55">
                <w:rPr>
                  <w:rStyle w:val="Hyperlink"/>
                </w:rPr>
                <w:t>rusbotschaft@bluewin.ch</w:t>
              </w:r>
            </w:hyperlink>
            <w: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FA1C4C" w:rsidP="00FC0DE3">
      <w:pPr>
        <w:pStyle w:val="AbschnittBriefe"/>
        <w:rPr>
          <w:lang w:val="de-CH"/>
        </w:rPr>
      </w:pPr>
      <w:r w:rsidRPr="00FA1C4C">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3E5A5A" w:rsidRDefault="00FA1C4C" w:rsidP="00FC0DE3">
      <w:pPr>
        <w:pStyle w:val="AbschnittBriefe"/>
        <w:rPr>
          <w:lang w:val="de-CH"/>
        </w:rPr>
      </w:pPr>
      <w:r w:rsidRPr="00FA1C4C">
        <w:rPr>
          <w:noProof/>
          <w:lang w:val="en-US" w:eastAsia="en-US"/>
        </w:rPr>
        <w:pict>
          <v:shape id="_x0000_s1067" type="#_x0000_t202" style="position:absolute;margin-left:351.55pt;margin-top:152.95pt;width:164.45pt;height:103.85pt;z-index:251654656;mso-position-horizontal-relative:page;mso-position-vertical-relative:page" o:allowincell="f" o:allowoverlap="f" filled="f" stroked="f">
            <v:textbox style="mso-next-textbox:#_x0000_s1067" inset="0,0,0,0">
              <w:txbxContent>
                <w:p w:rsidR="00881B6A" w:rsidRPr="00881B6A" w:rsidRDefault="00881B6A" w:rsidP="00881B6A">
                  <w:pPr>
                    <w:rPr>
                      <w:sz w:val="20"/>
                      <w:szCs w:val="20"/>
                      <w:lang w:val="fr-FR"/>
                    </w:rPr>
                  </w:pPr>
                  <w:proofErr w:type="spellStart"/>
                  <w:r w:rsidRPr="00881B6A">
                    <w:rPr>
                      <w:sz w:val="20"/>
                      <w:szCs w:val="20"/>
                      <w:lang w:val="fr-FR"/>
                    </w:rPr>
                    <w:t>President</w:t>
                  </w:r>
                  <w:proofErr w:type="spellEnd"/>
                  <w:r w:rsidRPr="00881B6A">
                    <w:rPr>
                      <w:sz w:val="20"/>
                      <w:szCs w:val="20"/>
                      <w:lang w:val="fr-FR"/>
                    </w:rPr>
                    <w:t xml:space="preserve"> </w:t>
                  </w:r>
                  <w:proofErr w:type="spellStart"/>
                  <w:r w:rsidRPr="00881B6A">
                    <w:rPr>
                      <w:b/>
                      <w:sz w:val="20"/>
                      <w:szCs w:val="20"/>
                      <w:lang w:val="fr-FR"/>
                    </w:rPr>
                    <w:t>Salva</w:t>
                  </w:r>
                  <w:proofErr w:type="spellEnd"/>
                  <w:r w:rsidRPr="00881B6A">
                    <w:rPr>
                      <w:b/>
                      <w:sz w:val="20"/>
                      <w:szCs w:val="20"/>
                      <w:lang w:val="fr-FR"/>
                    </w:rPr>
                    <w:t xml:space="preserve"> </w:t>
                  </w:r>
                  <w:proofErr w:type="spellStart"/>
                  <w:r w:rsidRPr="00881B6A">
                    <w:rPr>
                      <w:b/>
                      <w:sz w:val="20"/>
                      <w:szCs w:val="20"/>
                      <w:lang w:val="fr-FR"/>
                    </w:rPr>
                    <w:t>Kiir</w:t>
                  </w:r>
                  <w:proofErr w:type="spellEnd"/>
                  <w:r w:rsidRPr="00881B6A">
                    <w:rPr>
                      <w:b/>
                      <w:sz w:val="20"/>
                      <w:szCs w:val="20"/>
                      <w:lang w:val="fr-FR"/>
                    </w:rPr>
                    <w:t xml:space="preserve"> </w:t>
                  </w:r>
                  <w:proofErr w:type="spellStart"/>
                  <w:r w:rsidRPr="00881B6A">
                    <w:rPr>
                      <w:b/>
                      <w:sz w:val="20"/>
                      <w:szCs w:val="20"/>
                      <w:lang w:val="fr-FR"/>
                    </w:rPr>
                    <w:t>Mayardit</w:t>
                  </w:r>
                  <w:proofErr w:type="spellEnd"/>
                </w:p>
                <w:p w:rsidR="00881B6A" w:rsidRPr="00881B6A" w:rsidRDefault="00881B6A" w:rsidP="00881B6A">
                  <w:pPr>
                    <w:rPr>
                      <w:sz w:val="20"/>
                      <w:szCs w:val="20"/>
                      <w:lang w:val="fr-FR"/>
                    </w:rPr>
                  </w:pPr>
                  <w:proofErr w:type="gramStart"/>
                  <w:r w:rsidRPr="00881B6A">
                    <w:rPr>
                      <w:sz w:val="20"/>
                      <w:szCs w:val="20"/>
                      <w:lang w:val="fr-FR"/>
                    </w:rPr>
                    <w:t>c./</w:t>
                  </w:r>
                  <w:proofErr w:type="gramEnd"/>
                  <w:r w:rsidRPr="00881B6A">
                    <w:rPr>
                      <w:sz w:val="20"/>
                      <w:szCs w:val="20"/>
                      <w:lang w:val="fr-FR"/>
                    </w:rPr>
                    <w:t xml:space="preserve">o. Permanent Mission of the </w:t>
                  </w:r>
                  <w:proofErr w:type="spellStart"/>
                  <w:r w:rsidRPr="00881B6A">
                    <w:rPr>
                      <w:sz w:val="20"/>
                      <w:szCs w:val="20"/>
                      <w:lang w:val="fr-FR"/>
                    </w:rPr>
                    <w:t>Republic</w:t>
                  </w:r>
                  <w:proofErr w:type="spellEnd"/>
                  <w:r w:rsidRPr="00881B6A">
                    <w:rPr>
                      <w:sz w:val="20"/>
                      <w:szCs w:val="20"/>
                      <w:lang w:val="fr-FR"/>
                    </w:rPr>
                    <w:t xml:space="preserve"> </w:t>
                  </w:r>
                  <w:r w:rsidRPr="00881B6A">
                    <w:rPr>
                      <w:b/>
                      <w:sz w:val="20"/>
                      <w:szCs w:val="20"/>
                      <w:lang w:val="fr-FR"/>
                    </w:rPr>
                    <w:t xml:space="preserve">of South </w:t>
                  </w:r>
                  <w:proofErr w:type="spellStart"/>
                  <w:r w:rsidRPr="00881B6A">
                    <w:rPr>
                      <w:b/>
                      <w:sz w:val="20"/>
                      <w:szCs w:val="20"/>
                      <w:lang w:val="fr-FR"/>
                    </w:rPr>
                    <w:t>Sudan</w:t>
                  </w:r>
                  <w:proofErr w:type="spellEnd"/>
                  <w:r w:rsidRPr="00881B6A">
                    <w:rPr>
                      <w:sz w:val="20"/>
                      <w:szCs w:val="20"/>
                      <w:lang w:val="fr-FR"/>
                    </w:rPr>
                    <w:t xml:space="preserve"> to the United Nations</w:t>
                  </w:r>
                </w:p>
                <w:p w:rsidR="00881B6A" w:rsidRPr="00881B6A" w:rsidRDefault="00881B6A" w:rsidP="00881B6A">
                  <w:pPr>
                    <w:rPr>
                      <w:sz w:val="20"/>
                      <w:szCs w:val="20"/>
                      <w:lang w:val="fr-FR"/>
                    </w:rPr>
                  </w:pPr>
                  <w:r w:rsidRPr="00881B6A">
                    <w:rPr>
                      <w:sz w:val="20"/>
                      <w:szCs w:val="20"/>
                      <w:lang w:val="fr-FR"/>
                    </w:rPr>
                    <w:t>336 East 45th Street</w:t>
                  </w:r>
                </w:p>
                <w:p w:rsidR="00881B6A" w:rsidRPr="00881B6A" w:rsidRDefault="00881B6A" w:rsidP="00881B6A">
                  <w:pPr>
                    <w:rPr>
                      <w:sz w:val="20"/>
                      <w:szCs w:val="20"/>
                      <w:lang w:val="fr-FR"/>
                    </w:rPr>
                  </w:pPr>
                  <w:r w:rsidRPr="00881B6A">
                    <w:rPr>
                      <w:sz w:val="20"/>
                      <w:szCs w:val="20"/>
                      <w:lang w:val="fr-FR"/>
                    </w:rPr>
                    <w:t xml:space="preserve">5th </w:t>
                  </w:r>
                  <w:proofErr w:type="spellStart"/>
                  <w:r w:rsidRPr="00881B6A">
                    <w:rPr>
                      <w:sz w:val="20"/>
                      <w:szCs w:val="20"/>
                      <w:lang w:val="fr-FR"/>
                    </w:rPr>
                    <w:t>Floor</w:t>
                  </w:r>
                  <w:proofErr w:type="spellEnd"/>
                </w:p>
                <w:p w:rsidR="00881B6A" w:rsidRPr="00881B6A" w:rsidRDefault="00881B6A" w:rsidP="00881B6A">
                  <w:pPr>
                    <w:rPr>
                      <w:sz w:val="20"/>
                      <w:szCs w:val="20"/>
                      <w:lang w:val="fr-FR"/>
                    </w:rPr>
                  </w:pPr>
                  <w:r w:rsidRPr="00881B6A">
                    <w:rPr>
                      <w:sz w:val="20"/>
                      <w:szCs w:val="20"/>
                      <w:lang w:val="fr-FR"/>
                    </w:rPr>
                    <w:t>New York, NY 10017</w:t>
                  </w:r>
                </w:p>
                <w:p w:rsidR="00E5703F" w:rsidRPr="00881B6A" w:rsidRDefault="00881B6A" w:rsidP="00881B6A">
                  <w:pPr>
                    <w:rPr>
                      <w:sz w:val="20"/>
                      <w:szCs w:val="20"/>
                    </w:rPr>
                  </w:pPr>
                  <w:r w:rsidRPr="00881B6A">
                    <w:rPr>
                      <w:sz w:val="20"/>
                      <w:szCs w:val="20"/>
                      <w:lang w:val="fr-FR"/>
                    </w:rPr>
                    <w:t>USA</w:t>
                  </w:r>
                </w:p>
              </w:txbxContent>
            </v:textbox>
            <w10:wrap anchorx="page" anchory="page"/>
            <w10:anchorlock/>
          </v:shape>
        </w:pict>
      </w: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ED4B84" w:rsidP="00321C4E">
      <w:pPr>
        <w:pStyle w:val="UEBERSCHRIFTIMBRIEF"/>
      </w:pPr>
      <w:r w:rsidRPr="00ED4B84">
        <w:t>SUJET: Dong Samuel Luak et Aggrey Ezbon Idri</w:t>
      </w:r>
    </w:p>
    <w:p w:rsidR="00BB1671" w:rsidRDefault="00BB1671" w:rsidP="00FC0DE3">
      <w:pPr>
        <w:pStyle w:val="AbschnittBriefe"/>
      </w:pPr>
    </w:p>
    <w:p w:rsidR="00E71267" w:rsidRPr="00EC6E9F" w:rsidRDefault="00E71267" w:rsidP="00FC0DE3">
      <w:pPr>
        <w:pStyle w:val="AbschnittBriefe"/>
      </w:pPr>
    </w:p>
    <w:p w:rsidR="00BB1671" w:rsidRPr="00EC6E9F" w:rsidRDefault="00ED4B84" w:rsidP="00FC0DE3">
      <w:pPr>
        <w:pStyle w:val="AbschnittBriefe"/>
      </w:pPr>
      <w:r w:rsidRPr="00ED4B84">
        <w:t>Monsieur le Président,</w:t>
      </w:r>
    </w:p>
    <w:p w:rsidR="00BB1671" w:rsidRPr="00EC6E9F" w:rsidRDefault="00BB1671" w:rsidP="00FC0DE3">
      <w:pPr>
        <w:pStyle w:val="AbschnittBriefe"/>
      </w:pPr>
    </w:p>
    <w:p w:rsidR="00ED4B84" w:rsidRDefault="00ED4B84" w:rsidP="00881B6A">
      <w:pPr>
        <w:pStyle w:val="AbschnittBriefe"/>
      </w:pPr>
      <w:r>
        <w:t xml:space="preserve">Les deux hommes sud-soudanais, </w:t>
      </w:r>
      <w:r w:rsidR="00881B6A">
        <w:t xml:space="preserve">Dong Samuel </w:t>
      </w:r>
      <w:proofErr w:type="spellStart"/>
      <w:r w:rsidR="00881B6A">
        <w:t>Luak</w:t>
      </w:r>
      <w:proofErr w:type="spellEnd"/>
      <w:r w:rsidR="00881B6A">
        <w:t xml:space="preserve"> et </w:t>
      </w:r>
      <w:proofErr w:type="spellStart"/>
      <w:r w:rsidR="00881B6A">
        <w:t>Aggrey</w:t>
      </w:r>
      <w:proofErr w:type="spellEnd"/>
      <w:r w:rsidR="00881B6A">
        <w:t xml:space="preserve"> </w:t>
      </w:r>
      <w:proofErr w:type="spellStart"/>
      <w:r w:rsidR="00881B6A">
        <w:t>Ezbon</w:t>
      </w:r>
      <w:proofErr w:type="spellEnd"/>
      <w:r w:rsidR="00881B6A">
        <w:t xml:space="preserve"> </w:t>
      </w:r>
      <w:proofErr w:type="spellStart"/>
      <w:r w:rsidR="00881B6A">
        <w:t>Idri</w:t>
      </w:r>
      <w:proofErr w:type="spellEnd"/>
      <w:r>
        <w:t>,</w:t>
      </w:r>
      <w:r w:rsidR="00881B6A">
        <w:t xml:space="preserve"> ont disparu </w:t>
      </w:r>
      <w:r>
        <w:t>à Nairobi en janvier 2017.</w:t>
      </w:r>
    </w:p>
    <w:p w:rsidR="00881B6A" w:rsidRDefault="00881B6A" w:rsidP="00881B6A">
      <w:pPr>
        <w:pStyle w:val="AbschnittBriefe"/>
      </w:pPr>
      <w:r>
        <w:t>Selon des sources dignes de foi, ces deux hommes ont été détenus par les autorités kenyanes</w:t>
      </w:r>
      <w:r w:rsidR="00ED4B84">
        <w:t>.</w:t>
      </w:r>
    </w:p>
    <w:p w:rsidR="00881B6A" w:rsidRDefault="00881B6A" w:rsidP="00881B6A">
      <w:pPr>
        <w:pStyle w:val="AbschnittBriefe"/>
      </w:pPr>
      <w:r>
        <w:t xml:space="preserve">Amnesty International a obtenu confirmation que les deux hommes ont </w:t>
      </w:r>
      <w:r w:rsidR="00ED4B84">
        <w:t xml:space="preserve">ensuite </w:t>
      </w:r>
      <w:r>
        <w:t>été placés en détention dans une prison à Djouba, au Soudan du Sud</w:t>
      </w:r>
      <w:r w:rsidR="00ED4B84">
        <w:t>.</w:t>
      </w:r>
    </w:p>
    <w:p w:rsidR="00881B6A" w:rsidRDefault="00881B6A" w:rsidP="00881B6A">
      <w:pPr>
        <w:pStyle w:val="AbschnittBriefe"/>
      </w:pPr>
    </w:p>
    <w:p w:rsidR="00881B6A" w:rsidRPr="00ED4B84" w:rsidRDefault="00ED4B84" w:rsidP="00881B6A">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t>a</w:t>
      </w:r>
      <w:r w:rsidR="00881B6A">
        <w:t>ppe</w:t>
      </w:r>
      <w:r>
        <w:t>l</w:t>
      </w:r>
      <w:r w:rsidR="00881B6A">
        <w:t>le</w:t>
      </w:r>
      <w:r>
        <w:t>,</w:t>
      </w:r>
      <w:r w:rsidRPr="00ED4B84">
        <w:t xml:space="preserve"> Monsieur le Président, </w:t>
      </w:r>
      <w:r w:rsidR="00881B6A">
        <w:t xml:space="preserve">à </w:t>
      </w:r>
      <w:r w:rsidR="00881B6A" w:rsidRPr="00ED4B84">
        <w:rPr>
          <w:b/>
        </w:rPr>
        <w:t xml:space="preserve">révéler où se trouvent Dong Samuel </w:t>
      </w:r>
      <w:proofErr w:type="spellStart"/>
      <w:r w:rsidR="00881B6A" w:rsidRPr="00ED4B84">
        <w:rPr>
          <w:b/>
        </w:rPr>
        <w:t>Luak</w:t>
      </w:r>
      <w:proofErr w:type="spellEnd"/>
      <w:r w:rsidR="00881B6A" w:rsidRPr="00ED4B84">
        <w:rPr>
          <w:b/>
        </w:rPr>
        <w:t xml:space="preserve"> et </w:t>
      </w:r>
      <w:proofErr w:type="spellStart"/>
      <w:r w:rsidR="00881B6A" w:rsidRPr="00ED4B84">
        <w:rPr>
          <w:b/>
        </w:rPr>
        <w:t>Aggrey</w:t>
      </w:r>
      <w:proofErr w:type="spellEnd"/>
      <w:r w:rsidR="00881B6A" w:rsidRPr="00ED4B84">
        <w:rPr>
          <w:b/>
        </w:rPr>
        <w:t xml:space="preserve"> </w:t>
      </w:r>
      <w:proofErr w:type="spellStart"/>
      <w:r w:rsidR="00881B6A" w:rsidRPr="00ED4B84">
        <w:rPr>
          <w:b/>
        </w:rPr>
        <w:t>Ezbon</w:t>
      </w:r>
      <w:proofErr w:type="spellEnd"/>
      <w:r w:rsidR="00881B6A" w:rsidRPr="00ED4B84">
        <w:rPr>
          <w:b/>
        </w:rPr>
        <w:t xml:space="preserve"> </w:t>
      </w:r>
      <w:proofErr w:type="spellStart"/>
      <w:r w:rsidR="00881B6A" w:rsidRPr="00ED4B84">
        <w:rPr>
          <w:b/>
        </w:rPr>
        <w:t>Idri</w:t>
      </w:r>
      <w:proofErr w:type="spellEnd"/>
      <w:r w:rsidR="00881B6A" w:rsidRPr="00ED4B84">
        <w:rPr>
          <w:b/>
        </w:rPr>
        <w:t xml:space="preserve"> </w:t>
      </w:r>
      <w:r w:rsidR="00881B6A">
        <w:t xml:space="preserve">et à veiller à </w:t>
      </w:r>
      <w:r w:rsidR="00881B6A" w:rsidRPr="00ED4B84">
        <w:rPr>
          <w:b/>
        </w:rPr>
        <w:t>qu’ils puissent contacter leurs proches et les avocats</w:t>
      </w:r>
      <w:r>
        <w:t xml:space="preserve"> de leur choix.</w:t>
      </w:r>
    </w:p>
    <w:p w:rsidR="00881B6A" w:rsidRDefault="00ED4B84" w:rsidP="00881B6A">
      <w:pPr>
        <w:pStyle w:val="AbschnittBriefe"/>
      </w:pPr>
      <w:r>
        <w:t>Je vous p</w:t>
      </w:r>
      <w:r w:rsidR="00881B6A">
        <w:t xml:space="preserve">rie instamment de </w:t>
      </w:r>
      <w:r w:rsidR="00881B6A" w:rsidRPr="00ED4B84">
        <w:rPr>
          <w:b/>
        </w:rPr>
        <w:t>justifier publiquement la détention de ces deux hommes</w:t>
      </w:r>
      <w:r w:rsidR="00881B6A">
        <w:t>, s’ils sont détenus, en démontrant son fondement juridique</w:t>
      </w:r>
      <w:r w:rsidR="00133B15">
        <w:t>,</w:t>
      </w:r>
      <w:r w:rsidR="00881B6A">
        <w:t xml:space="preserve"> ou </w:t>
      </w:r>
      <w:r w:rsidR="00C954C3">
        <w:t>de</w:t>
      </w:r>
      <w:r w:rsidR="00881B6A">
        <w:t xml:space="preserve"> les libér</w:t>
      </w:r>
      <w:r>
        <w:t>er sans délai.</w:t>
      </w:r>
    </w:p>
    <w:p w:rsidR="00B745DF" w:rsidRPr="009A20A2" w:rsidRDefault="00B745DF" w:rsidP="00FC0DE3">
      <w:pPr>
        <w:pStyle w:val="AbschnittBriefe"/>
        <w:rPr>
          <w:highlight w:val="yellow"/>
        </w:rPr>
      </w:pPr>
    </w:p>
    <w:p w:rsidR="00C91ED6" w:rsidRDefault="00C91ED6" w:rsidP="00E71267">
      <w:pPr>
        <w:pStyle w:val="AbschnittBriefe"/>
      </w:pPr>
      <w:r w:rsidRPr="00ED4B84">
        <w:t>Dans cette attente, je vous prie de croire, Monsieur</w:t>
      </w:r>
      <w:r w:rsidR="00ED4B84" w:rsidRPr="00ED4B84">
        <w:t xml:space="preserve"> le Président</w:t>
      </w:r>
      <w:r w:rsidRPr="00ED4B84">
        <w:t>, à l’expression de ma haute</w:t>
      </w:r>
      <w:r w:rsidRPr="00C91ED6">
        <w:t xml:space="preserve"> considération.</w:t>
      </w:r>
    </w:p>
    <w:p w:rsidR="009A2EB1" w:rsidRDefault="009A2EB1" w:rsidP="00E71267">
      <w:pPr>
        <w:pStyle w:val="AbschnittBriefe"/>
      </w:pPr>
    </w:p>
    <w:p w:rsidR="009A2EB1" w:rsidRDefault="009A2EB1" w:rsidP="00E71267">
      <w:pPr>
        <w:pStyle w:val="AbschnittBriefe"/>
      </w:pPr>
    </w:p>
    <w:p w:rsidR="009A2EB1" w:rsidRDefault="009A2EB1" w:rsidP="00E71267">
      <w:pPr>
        <w:pStyle w:val="AbschnittBriefe"/>
      </w:pPr>
    </w:p>
    <w:p w:rsidR="00E71267" w:rsidRPr="00912546" w:rsidRDefault="00BB1671" w:rsidP="00E71267">
      <w:pPr>
        <w:pStyle w:val="AbschnittBriefe"/>
      </w:pPr>
      <w:r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FA1C4C" w:rsidP="00E71267">
      <w:pPr>
        <w:pStyle w:val="AbschnittBriefe"/>
      </w:pPr>
      <w:r w:rsidRPr="00FA1C4C">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FA1C4C" w:rsidP="00E71267">
      <w:pPr>
        <w:pStyle w:val="AbschnittBriefe"/>
      </w:pPr>
      <w:r w:rsidRPr="00FA1C4C">
        <w:rPr>
          <w:noProof/>
          <w:lang w:val="en-US" w:eastAsia="en-US"/>
        </w:rPr>
        <w:pict>
          <v:shape id="_x0000_s1070" type="#_x0000_t202" style="position:absolute;margin-left:351.55pt;margin-top:152.95pt;width:155.9pt;height:90.05pt;z-index:251656704;mso-position-horizontal-relative:page;mso-position-vertical-relative:page" o:allowincell="f" o:allowoverlap="f" filled="f" stroked="f">
            <v:textbox style="mso-next-textbox:#_x0000_s1070" inset="0,0,0,0">
              <w:txbxContent>
                <w:p w:rsidR="00881B6A" w:rsidRPr="00881B6A" w:rsidRDefault="00881B6A" w:rsidP="00881B6A">
                  <w:pPr>
                    <w:rPr>
                      <w:sz w:val="21"/>
                      <w:lang w:val="fr-FR"/>
                    </w:rPr>
                  </w:pPr>
                  <w:proofErr w:type="spellStart"/>
                  <w:r w:rsidRPr="00881B6A">
                    <w:rPr>
                      <w:sz w:val="21"/>
                      <w:lang w:val="fr-FR"/>
                    </w:rPr>
                    <w:t>President</w:t>
                  </w:r>
                  <w:proofErr w:type="spellEnd"/>
                  <w:r w:rsidRPr="00881B6A">
                    <w:rPr>
                      <w:sz w:val="21"/>
                      <w:lang w:val="fr-FR"/>
                    </w:rPr>
                    <w:t xml:space="preserve"> </w:t>
                  </w:r>
                  <w:r w:rsidRPr="00881B6A">
                    <w:rPr>
                      <w:b/>
                      <w:sz w:val="21"/>
                      <w:lang w:val="fr-FR"/>
                    </w:rPr>
                    <w:t xml:space="preserve">H.E </w:t>
                  </w:r>
                  <w:proofErr w:type="spellStart"/>
                  <w:r w:rsidRPr="00881B6A">
                    <w:rPr>
                      <w:b/>
                      <w:sz w:val="21"/>
                      <w:lang w:val="fr-FR"/>
                    </w:rPr>
                    <w:t>Uhuru</w:t>
                  </w:r>
                  <w:proofErr w:type="spellEnd"/>
                  <w:r w:rsidRPr="00881B6A">
                    <w:rPr>
                      <w:b/>
                      <w:sz w:val="21"/>
                      <w:lang w:val="fr-FR"/>
                    </w:rPr>
                    <w:t xml:space="preserve"> Kenyatta</w:t>
                  </w:r>
                </w:p>
                <w:p w:rsidR="00881B6A" w:rsidRPr="00881B6A" w:rsidRDefault="00881B6A" w:rsidP="00881B6A">
                  <w:pPr>
                    <w:rPr>
                      <w:sz w:val="21"/>
                      <w:lang w:val="fr-FR"/>
                    </w:rPr>
                  </w:pPr>
                  <w:r w:rsidRPr="00881B6A">
                    <w:rPr>
                      <w:sz w:val="21"/>
                      <w:lang w:val="fr-FR"/>
                    </w:rPr>
                    <w:t xml:space="preserve">Office of the </w:t>
                  </w:r>
                  <w:proofErr w:type="spellStart"/>
                  <w:r w:rsidRPr="00881B6A">
                    <w:rPr>
                      <w:sz w:val="21"/>
                      <w:lang w:val="fr-FR"/>
                    </w:rPr>
                    <w:t>President</w:t>
                  </w:r>
                  <w:proofErr w:type="spellEnd"/>
                </w:p>
                <w:p w:rsidR="00881B6A" w:rsidRPr="00881B6A" w:rsidRDefault="00881B6A" w:rsidP="00881B6A">
                  <w:pPr>
                    <w:rPr>
                      <w:sz w:val="21"/>
                      <w:lang w:val="fr-FR"/>
                    </w:rPr>
                  </w:pPr>
                  <w:proofErr w:type="spellStart"/>
                  <w:r w:rsidRPr="00881B6A">
                    <w:rPr>
                      <w:sz w:val="21"/>
                      <w:lang w:val="fr-FR"/>
                    </w:rPr>
                    <w:t>Harambee</w:t>
                  </w:r>
                  <w:proofErr w:type="spellEnd"/>
                  <w:r w:rsidRPr="00881B6A">
                    <w:rPr>
                      <w:sz w:val="21"/>
                      <w:lang w:val="fr-FR"/>
                    </w:rPr>
                    <w:t xml:space="preserve"> Avenue</w:t>
                  </w:r>
                </w:p>
                <w:p w:rsidR="00881B6A" w:rsidRDefault="00881B6A" w:rsidP="00881B6A">
                  <w:pPr>
                    <w:rPr>
                      <w:sz w:val="21"/>
                      <w:lang w:val="fr-FR"/>
                    </w:rPr>
                  </w:pPr>
                  <w:r>
                    <w:rPr>
                      <w:sz w:val="21"/>
                      <w:lang w:val="fr-FR"/>
                    </w:rPr>
                    <w:t>Nairobi</w:t>
                  </w:r>
                </w:p>
                <w:p w:rsidR="00E71267" w:rsidRPr="00881B6A" w:rsidRDefault="00881B6A" w:rsidP="00881B6A">
                  <w:pPr>
                    <w:rPr>
                      <w:szCs w:val="22"/>
                    </w:rPr>
                  </w:pPr>
                  <w:r w:rsidRPr="00881B6A">
                    <w:rPr>
                      <w:sz w:val="21"/>
                      <w:lang w:val="fr-FR"/>
                    </w:rPr>
                    <w:t>KENYA</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D4B84" w:rsidRPr="00321C4E" w:rsidRDefault="00ED4B84" w:rsidP="00ED4B84">
      <w:pPr>
        <w:pStyle w:val="UEBERSCHRIFTIMBRIEF"/>
      </w:pPr>
      <w:r w:rsidRPr="00ED4B84">
        <w:t>SUJET: Dong Samuel Luak et Aggrey Ezbon Idri</w:t>
      </w:r>
    </w:p>
    <w:p w:rsidR="00E71267" w:rsidRDefault="00E71267" w:rsidP="00E71267">
      <w:pPr>
        <w:pStyle w:val="AbschnittBriefe"/>
      </w:pPr>
    </w:p>
    <w:p w:rsidR="00E71267" w:rsidRPr="00EC6E9F" w:rsidRDefault="00E71267" w:rsidP="00E71267">
      <w:pPr>
        <w:pStyle w:val="AbschnittBriefe"/>
      </w:pPr>
    </w:p>
    <w:p w:rsidR="00B745DF" w:rsidRPr="00EC6E9F" w:rsidRDefault="00ED4B84" w:rsidP="00B745DF">
      <w:pPr>
        <w:pStyle w:val="AbschnittBriefe"/>
      </w:pPr>
      <w:r w:rsidRPr="00ED4B84">
        <w:t>Monsieur le Président,</w:t>
      </w:r>
    </w:p>
    <w:p w:rsidR="00ED4B84" w:rsidRPr="00EC6E9F" w:rsidRDefault="00ED4B84" w:rsidP="00ED4B84">
      <w:pPr>
        <w:pStyle w:val="AbschnittBriefe"/>
      </w:pPr>
    </w:p>
    <w:p w:rsidR="00ED4B84" w:rsidRDefault="00ED4B84" w:rsidP="00ED4B84">
      <w:pPr>
        <w:pStyle w:val="AbschnittBriefe"/>
      </w:pPr>
      <w:r>
        <w:t xml:space="preserve">Les deux hommes sud-soudanais, Dong Samuel </w:t>
      </w:r>
      <w:proofErr w:type="spellStart"/>
      <w:r>
        <w:t>Luak</w:t>
      </w:r>
      <w:proofErr w:type="spellEnd"/>
      <w:r>
        <w:t xml:space="preserve"> et </w:t>
      </w:r>
      <w:proofErr w:type="spellStart"/>
      <w:r>
        <w:t>Aggrey</w:t>
      </w:r>
      <w:proofErr w:type="spellEnd"/>
      <w:r>
        <w:t xml:space="preserve"> </w:t>
      </w:r>
      <w:proofErr w:type="spellStart"/>
      <w:r>
        <w:t>Ezbon</w:t>
      </w:r>
      <w:proofErr w:type="spellEnd"/>
      <w:r>
        <w:t xml:space="preserve"> </w:t>
      </w:r>
      <w:proofErr w:type="spellStart"/>
      <w:r>
        <w:t>Idri</w:t>
      </w:r>
      <w:proofErr w:type="spellEnd"/>
      <w:r>
        <w:t>, ont disparu à Nairobi en janvier 2017.</w:t>
      </w:r>
    </w:p>
    <w:p w:rsidR="00ED4B84" w:rsidRDefault="00ED4B84" w:rsidP="00ED4B84">
      <w:pPr>
        <w:pStyle w:val="AbschnittBriefe"/>
      </w:pPr>
      <w:r>
        <w:t>Selon des sources dignes de foi, ces deux hommes ont été détenus par les autorités kenyanes.</w:t>
      </w:r>
    </w:p>
    <w:p w:rsidR="00ED4B84" w:rsidRDefault="00ED4B84" w:rsidP="00ED4B84">
      <w:pPr>
        <w:pStyle w:val="AbschnittBriefe"/>
      </w:pPr>
      <w:r>
        <w:t>Amnesty International a obtenu confirmation que les deux hommes ont ensuite été placés en détention dans une prison à Djouba, au Soudan du Sud.</w:t>
      </w:r>
    </w:p>
    <w:p w:rsidR="00ED4B84" w:rsidRDefault="00ED4B84" w:rsidP="00ED4B84">
      <w:pPr>
        <w:pStyle w:val="AbschnittBriefe"/>
      </w:pPr>
    </w:p>
    <w:p w:rsidR="00ED4B84" w:rsidRPr="00ED4B84" w:rsidRDefault="00ED4B84" w:rsidP="00ED4B84">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t>appelle,</w:t>
      </w:r>
      <w:r w:rsidRPr="00ED4B84">
        <w:t xml:space="preserve"> Monsieur le Président, </w:t>
      </w:r>
      <w:r>
        <w:t xml:space="preserve">à </w:t>
      </w:r>
      <w:r w:rsidRPr="00ED4B84">
        <w:rPr>
          <w:b/>
        </w:rPr>
        <w:t xml:space="preserve">révéler où se trouvent Dong Samuel </w:t>
      </w:r>
      <w:proofErr w:type="spellStart"/>
      <w:r w:rsidRPr="00ED4B84">
        <w:rPr>
          <w:b/>
        </w:rPr>
        <w:t>Luak</w:t>
      </w:r>
      <w:proofErr w:type="spellEnd"/>
      <w:r w:rsidRPr="00ED4B84">
        <w:rPr>
          <w:b/>
        </w:rPr>
        <w:t xml:space="preserve"> et </w:t>
      </w:r>
      <w:proofErr w:type="spellStart"/>
      <w:r w:rsidRPr="00ED4B84">
        <w:rPr>
          <w:b/>
        </w:rPr>
        <w:t>Aggrey</w:t>
      </w:r>
      <w:proofErr w:type="spellEnd"/>
      <w:r w:rsidRPr="00ED4B84">
        <w:rPr>
          <w:b/>
        </w:rPr>
        <w:t xml:space="preserve"> </w:t>
      </w:r>
      <w:proofErr w:type="spellStart"/>
      <w:r w:rsidRPr="00ED4B84">
        <w:rPr>
          <w:b/>
        </w:rPr>
        <w:t>Ezbon</w:t>
      </w:r>
      <w:proofErr w:type="spellEnd"/>
      <w:r w:rsidRPr="00ED4B84">
        <w:rPr>
          <w:b/>
        </w:rPr>
        <w:t xml:space="preserve"> </w:t>
      </w:r>
      <w:proofErr w:type="spellStart"/>
      <w:r w:rsidRPr="00ED4B84">
        <w:rPr>
          <w:b/>
        </w:rPr>
        <w:t>Idri</w:t>
      </w:r>
      <w:proofErr w:type="spellEnd"/>
      <w:r w:rsidRPr="00ED4B84">
        <w:rPr>
          <w:b/>
        </w:rPr>
        <w:t xml:space="preserve"> </w:t>
      </w:r>
      <w:r>
        <w:t xml:space="preserve">et à veiller à </w:t>
      </w:r>
      <w:r w:rsidRPr="00ED4B84">
        <w:rPr>
          <w:b/>
        </w:rPr>
        <w:t>qu’ils puissent contacter leurs proches et les avocats</w:t>
      </w:r>
      <w:r>
        <w:t xml:space="preserve"> de leur choix.</w:t>
      </w:r>
    </w:p>
    <w:p w:rsidR="00ED4B84" w:rsidRPr="009A2EB1" w:rsidRDefault="00ED4B84" w:rsidP="00ED4B84">
      <w:pPr>
        <w:pStyle w:val="AbschnittBriefe"/>
      </w:pPr>
      <w:r w:rsidRPr="009A2EB1">
        <w:t xml:space="preserve">Je vous prie instamment de </w:t>
      </w:r>
      <w:r w:rsidRPr="009A2EB1">
        <w:rPr>
          <w:b/>
        </w:rPr>
        <w:t>justifier publiquement la détention de ces deux hommes</w:t>
      </w:r>
      <w:r w:rsidRPr="009A2EB1">
        <w:t>, s’ils sont détenus, en démontrant son fondement juridique</w:t>
      </w:r>
      <w:r w:rsidR="00133B15">
        <w:t>,</w:t>
      </w:r>
      <w:r w:rsidRPr="009A2EB1">
        <w:t xml:space="preserve"> ou </w:t>
      </w:r>
      <w:r w:rsidR="00C954C3">
        <w:t>de</w:t>
      </w:r>
      <w:r w:rsidRPr="009A2EB1">
        <w:t xml:space="preserve"> les libérer sans délai.</w:t>
      </w:r>
    </w:p>
    <w:p w:rsidR="00ED4B84" w:rsidRPr="009A2EB1" w:rsidRDefault="009A2EB1" w:rsidP="00ED4B84">
      <w:pPr>
        <w:pStyle w:val="AbschnittBriefe"/>
      </w:pPr>
      <w:r w:rsidRPr="009A2EB1">
        <w:t>Je vous demande</w:t>
      </w:r>
      <w:r w:rsidR="00ED4B84" w:rsidRPr="009A2EB1">
        <w:t xml:space="preserve"> de </w:t>
      </w:r>
      <w:r w:rsidR="00ED4B84" w:rsidRPr="009A2EB1">
        <w:rPr>
          <w:b/>
        </w:rPr>
        <w:t>diligenter sans délai une enquête efficace et impartiale sur les circonstances de la disparition des deux hommes</w:t>
      </w:r>
      <w:r w:rsidR="00ED4B84" w:rsidRPr="009A2EB1">
        <w:t xml:space="preserve"> et d’amener les responsables présumés à rendre des comptes.</w:t>
      </w:r>
    </w:p>
    <w:p w:rsidR="00ED4B84" w:rsidRPr="009A2EB1" w:rsidRDefault="00ED4B84" w:rsidP="00ED4B84">
      <w:pPr>
        <w:pStyle w:val="AbschnittBriefe"/>
      </w:pPr>
    </w:p>
    <w:p w:rsidR="00B745DF" w:rsidRDefault="00B745DF" w:rsidP="00B745DF">
      <w:pPr>
        <w:pStyle w:val="AbschnittBriefe"/>
      </w:pPr>
      <w:r w:rsidRPr="00C91ED6">
        <w:t>Dans cet</w:t>
      </w:r>
      <w:r w:rsidRPr="00ED4B84">
        <w:t>te attente, je vous prie de croire, Monsieur</w:t>
      </w:r>
      <w:r w:rsidR="00ED4B84" w:rsidRPr="00ED4B84">
        <w:t xml:space="preserve"> le Président</w:t>
      </w:r>
      <w:r w:rsidRPr="00ED4B84">
        <w:t>, à l’expression de ma haute considération</w:t>
      </w:r>
      <w:r w:rsidRPr="00C91ED6">
        <w:t>.</w:t>
      </w:r>
    </w:p>
    <w:p w:rsidR="009A2EB1" w:rsidRDefault="009A2EB1" w:rsidP="00B745DF">
      <w:pPr>
        <w:pStyle w:val="AbschnittBriefe"/>
      </w:pPr>
    </w:p>
    <w:p w:rsidR="009A2EB1" w:rsidRDefault="009A2EB1" w:rsidP="00B745DF">
      <w:pPr>
        <w:pStyle w:val="AbschnittBriefe"/>
      </w:pPr>
    </w:p>
    <w:p w:rsidR="009A2EB1" w:rsidRDefault="009A2EB1" w:rsidP="00B745DF">
      <w:pPr>
        <w:pStyle w:val="AbschnittBriefe"/>
      </w:pPr>
    </w:p>
    <w:p w:rsidR="00E71267" w:rsidRPr="00912546" w:rsidRDefault="00FA1C4C" w:rsidP="00E71267">
      <w:pPr>
        <w:pStyle w:val="AbschnittBriefe"/>
      </w:pPr>
      <w:r>
        <w:rPr>
          <w:noProof/>
          <w:lang w:val="de-CH" w:eastAsia="de-CH"/>
        </w:rPr>
        <w:pict>
          <v:shape id="_x0000_s1076" type="#_x0000_t202" style="position:absolute;margin-left:70.9pt;margin-top:769.95pt;width:481.9pt;height:33.45pt;z-index:251659776;mso-position-horizontal-relative:page;mso-position-vertical-relative:page" o:allowincell="f" o:allowoverlap="f" filled="f" stroked="f">
            <v:textbox style="mso-next-textbox:#_x0000_s1076" inset="0,0,0,0">
              <w:txbxContent>
                <w:p w:rsidR="0099311C" w:rsidRPr="00744912" w:rsidRDefault="00367A23" w:rsidP="0099311C">
                  <w:pPr>
                    <w:rPr>
                      <w:b/>
                      <w:lang w:val="en-GB"/>
                    </w:rPr>
                  </w:pPr>
                  <w:proofErr w:type="spellStart"/>
                  <w:r w:rsidRPr="00744912">
                    <w:rPr>
                      <w:b/>
                      <w:lang w:val="en-GB"/>
                    </w:rPr>
                    <w:t>C</w:t>
                  </w:r>
                  <w:r w:rsidR="0099311C" w:rsidRPr="00744912">
                    <w:rPr>
                      <w:b/>
                      <w:lang w:val="en-GB"/>
                    </w:rPr>
                    <w:t>opie</w:t>
                  </w:r>
                  <w:proofErr w:type="spellEnd"/>
                  <w:r w:rsidR="0099311C" w:rsidRPr="00744912">
                    <w:rPr>
                      <w:b/>
                      <w:lang w:val="en-GB"/>
                    </w:rPr>
                    <w:t>:</w:t>
                  </w:r>
                </w:p>
                <w:p w:rsidR="00744912" w:rsidRPr="00744912" w:rsidRDefault="00744912" w:rsidP="00744912">
                  <w:pPr>
                    <w:rPr>
                      <w:lang w:val="en-GB"/>
                    </w:rPr>
                  </w:pPr>
                  <w:proofErr w:type="spellStart"/>
                  <w:r w:rsidRPr="00744912">
                    <w:rPr>
                      <w:lang w:val="en-GB"/>
                    </w:rPr>
                    <w:t>Ambassade</w:t>
                  </w:r>
                  <w:proofErr w:type="spellEnd"/>
                  <w:r w:rsidRPr="00744912">
                    <w:rPr>
                      <w:lang w:val="en-GB"/>
                    </w:rPr>
                    <w:t xml:space="preserve"> de la </w:t>
                  </w:r>
                  <w:proofErr w:type="spellStart"/>
                  <w:r w:rsidRPr="00744912">
                    <w:rPr>
                      <w:lang w:val="en-GB"/>
                    </w:rPr>
                    <w:t>République</w:t>
                  </w:r>
                  <w:proofErr w:type="spellEnd"/>
                  <w:r w:rsidRPr="00744912">
                    <w:rPr>
                      <w:lang w:val="en-GB"/>
                    </w:rPr>
                    <w:t xml:space="preserve"> du Kenya, Portland Place 45, GB-</w:t>
                  </w:r>
                  <w:proofErr w:type="spellStart"/>
                  <w:r w:rsidRPr="00744912">
                    <w:rPr>
                      <w:lang w:val="en-GB"/>
                    </w:rPr>
                    <w:t>Londres</w:t>
                  </w:r>
                  <w:proofErr w:type="spellEnd"/>
                  <w:r w:rsidRPr="00744912">
                    <w:rPr>
                      <w:lang w:val="en-GB"/>
                    </w:rPr>
                    <w:t xml:space="preserve"> W1B 1AS</w:t>
                  </w:r>
                </w:p>
                <w:p w:rsidR="0099311C" w:rsidRPr="00A331A8" w:rsidRDefault="00744912" w:rsidP="00744912">
                  <w:pPr>
                    <w:rPr>
                      <w:lang w:val="de-CH"/>
                    </w:rPr>
                  </w:pPr>
                  <w:r w:rsidRPr="00744912">
                    <w:rPr>
                      <w:lang w:val="de-CH"/>
                    </w:rPr>
                    <w:t>Fax: 004420 / 73 23 67 17 . E-mail: kcomm45@aol.com</w:t>
                  </w:r>
                </w:p>
              </w:txbxContent>
            </v:textbox>
            <w10:wrap anchorx="page" anchory="page"/>
            <w10:anchorlock/>
          </v:shape>
        </w:pict>
      </w:r>
      <w:r w:rsidR="00E71267" w:rsidRPr="00EC6E9F">
        <w:br w:type="page"/>
      </w:r>
    </w:p>
    <w:p w:rsidR="00B40F3C" w:rsidRPr="00C954C3" w:rsidRDefault="00B40F3C" w:rsidP="00B40F3C">
      <w:pPr>
        <w:rPr>
          <w:sz w:val="22"/>
          <w:szCs w:val="22"/>
          <w:lang w:val="fr-FR"/>
        </w:rPr>
      </w:pPr>
      <w:r w:rsidRPr="00C954C3">
        <w:rPr>
          <w:sz w:val="22"/>
          <w:szCs w:val="22"/>
          <w:lang w:val="fr-FR"/>
        </w:rPr>
        <w:lastRenderedPageBreak/>
        <w:t>Expéditeur:</w: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B40F3C" w:rsidRDefault="00B40F3C" w:rsidP="00B40F3C">
      <w:pPr>
        <w:pStyle w:val="AbschnittBriefe"/>
        <w:ind w:left="5670" w:right="-1"/>
      </w:pPr>
      <w:r>
        <w:t>Procureur général de la Fédération de Russie</w:t>
      </w:r>
    </w:p>
    <w:p w:rsidR="00B40F3C" w:rsidRDefault="00B40F3C" w:rsidP="00B40F3C">
      <w:pPr>
        <w:pStyle w:val="AbschnittBriefe"/>
        <w:ind w:left="5670" w:right="-1"/>
      </w:pPr>
      <w:proofErr w:type="spellStart"/>
      <w:r>
        <w:t>Yurii</w:t>
      </w:r>
      <w:proofErr w:type="spellEnd"/>
      <w:r>
        <w:t xml:space="preserve"> </w:t>
      </w:r>
      <w:proofErr w:type="spellStart"/>
      <w:r>
        <w:t>Yakovlevich</w:t>
      </w:r>
      <w:proofErr w:type="spellEnd"/>
      <w:r>
        <w:t xml:space="preserve"> </w:t>
      </w:r>
      <w:proofErr w:type="spellStart"/>
      <w:r>
        <w:t>Chaika</w:t>
      </w:r>
      <w:proofErr w:type="spellEnd"/>
    </w:p>
    <w:p w:rsidR="00B40F3C" w:rsidRDefault="00B40F3C" w:rsidP="00B40F3C">
      <w:pPr>
        <w:pStyle w:val="AbschnittBriefe"/>
        <w:ind w:left="5670" w:right="-1"/>
      </w:pPr>
      <w:proofErr w:type="spellStart"/>
      <w:r>
        <w:t>Prosecutor</w:t>
      </w:r>
      <w:proofErr w:type="spellEnd"/>
      <w:r>
        <w:t xml:space="preserve"> </w:t>
      </w:r>
      <w:proofErr w:type="spellStart"/>
      <w:r>
        <w:t>General’s</w:t>
      </w:r>
      <w:proofErr w:type="spellEnd"/>
      <w:r>
        <w:t xml:space="preserve"> Office</w:t>
      </w:r>
    </w:p>
    <w:p w:rsidR="00B40F3C" w:rsidRDefault="00B40F3C" w:rsidP="00B40F3C">
      <w:pPr>
        <w:pStyle w:val="AbschnittBriefe"/>
        <w:ind w:left="5670" w:right="-1"/>
      </w:pPr>
      <w:r>
        <w:t xml:space="preserve">Ul. B. </w:t>
      </w:r>
      <w:proofErr w:type="spellStart"/>
      <w:r>
        <w:t>Dmitrovka</w:t>
      </w:r>
      <w:proofErr w:type="spellEnd"/>
      <w:r>
        <w:t>, d. 15ª</w:t>
      </w:r>
    </w:p>
    <w:p w:rsidR="00B40F3C" w:rsidRDefault="00B40F3C" w:rsidP="00B40F3C">
      <w:pPr>
        <w:pStyle w:val="AbschnittBriefe"/>
        <w:ind w:left="5670" w:right="-1"/>
      </w:pPr>
      <w:r>
        <w:t>125993 Moscow GSP-3</w:t>
      </w:r>
    </w:p>
    <w:p w:rsidR="00E71267" w:rsidRPr="00912546" w:rsidRDefault="00B40F3C" w:rsidP="00B40F3C">
      <w:pPr>
        <w:pStyle w:val="AbschnittBriefe"/>
        <w:ind w:left="5670" w:right="-1"/>
      </w:pPr>
      <w:r>
        <w:t>Russie</w:t>
      </w:r>
    </w:p>
    <w:p w:rsidR="00E71267" w:rsidRPr="00912546" w:rsidRDefault="00E71267" w:rsidP="00B40F3C">
      <w:pPr>
        <w:pStyle w:val="AbschnittBriefe"/>
        <w:ind w:left="5670" w:right="-1"/>
      </w:pPr>
    </w:p>
    <w:p w:rsidR="00E71267" w:rsidRPr="00912546" w:rsidRDefault="00E71267" w:rsidP="00B40F3C">
      <w:pPr>
        <w:pStyle w:val="AbschnittBriefe"/>
        <w:ind w:left="5670" w:right="-1"/>
      </w:pPr>
    </w:p>
    <w:p w:rsidR="00E71267" w:rsidRPr="00912546" w:rsidRDefault="00E71267" w:rsidP="00B40F3C">
      <w:pPr>
        <w:pStyle w:val="AbschnittBriefe"/>
        <w:ind w:left="5670" w:right="-1"/>
      </w:pPr>
    </w:p>
    <w:p w:rsidR="00E71267" w:rsidRPr="00912546" w:rsidRDefault="00E71267" w:rsidP="00B40F3C">
      <w:pPr>
        <w:pStyle w:val="AbschnittBriefe"/>
        <w:ind w:left="5670" w:right="-1"/>
      </w:pPr>
    </w:p>
    <w:p w:rsidR="00CA05F1" w:rsidRDefault="00CA05F1" w:rsidP="00B40F3C">
      <w:pPr>
        <w:pStyle w:val="AbschnittBriefe"/>
        <w:ind w:left="5670" w:right="-1"/>
        <w:rPr>
          <w:szCs w:val="22"/>
          <w:lang w:val="fr-CH"/>
        </w:rPr>
      </w:pPr>
      <w:r>
        <w:t>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B40F3C" w:rsidP="00321C4E">
      <w:pPr>
        <w:pStyle w:val="UEBERSCHRIFTIMBRIEF"/>
      </w:pPr>
      <w:r>
        <w:rPr>
          <w:caps w:val="0"/>
        </w:rPr>
        <w:t>SUJET</w:t>
      </w:r>
      <w:r w:rsidRPr="00B40F3C">
        <w:rPr>
          <w:caps w:val="0"/>
        </w:rPr>
        <w:t>: EMIR-OUSSEÏN KOUKOU</w:t>
      </w:r>
    </w:p>
    <w:p w:rsidR="00E71267" w:rsidRDefault="00E71267" w:rsidP="00E71267">
      <w:pPr>
        <w:pStyle w:val="AbschnittBriefe"/>
      </w:pPr>
    </w:p>
    <w:p w:rsidR="00E71267" w:rsidRPr="00EC6E9F" w:rsidRDefault="00E71267" w:rsidP="00E71267">
      <w:pPr>
        <w:pStyle w:val="AbschnittBriefe"/>
      </w:pPr>
    </w:p>
    <w:p w:rsidR="00B40F3C" w:rsidRPr="00B40F3C" w:rsidRDefault="00B40F3C" w:rsidP="00B40F3C">
      <w:pPr>
        <w:pStyle w:val="AbschnittBriefe"/>
        <w:rPr>
          <w:highlight w:val="yellow"/>
        </w:rPr>
      </w:pPr>
      <w:r>
        <w:t>Monsieur le Procureur général,</w:t>
      </w:r>
    </w:p>
    <w:p w:rsidR="00B40F3C" w:rsidRDefault="00B40F3C" w:rsidP="00B40F3C">
      <w:pPr>
        <w:pStyle w:val="AbschnittBriefe"/>
      </w:pPr>
    </w:p>
    <w:p w:rsidR="00B40F3C" w:rsidRDefault="00B40F3C" w:rsidP="00B40F3C">
      <w:pPr>
        <w:pStyle w:val="AbschnittBriefe"/>
      </w:pPr>
      <w:r>
        <w:t>Emir-</w:t>
      </w:r>
      <w:proofErr w:type="spellStart"/>
      <w:r>
        <w:t>Ousseïn</w:t>
      </w:r>
      <w:proofErr w:type="spellEnd"/>
      <w:r>
        <w:t xml:space="preserve"> </w:t>
      </w:r>
      <w:proofErr w:type="spellStart"/>
      <w:r>
        <w:t>Koukou</w:t>
      </w:r>
      <w:proofErr w:type="spellEnd"/>
      <w:r>
        <w:t xml:space="preserve"> est un défenseur des droits humains de Crimée. Membre du Groupe de contact de Crimée pour les droits de l’homme depuis 2014, Emir-</w:t>
      </w:r>
      <w:proofErr w:type="spellStart"/>
      <w:r>
        <w:t>Ousseïn</w:t>
      </w:r>
      <w:proofErr w:type="spellEnd"/>
      <w:r>
        <w:t xml:space="preserve"> </w:t>
      </w:r>
      <w:proofErr w:type="spellStart"/>
      <w:r>
        <w:t>Koukou</w:t>
      </w:r>
      <w:proofErr w:type="spellEnd"/>
      <w:r>
        <w:t xml:space="preserve"> s’est opposé pacifiquement à l’occupation russe de la Crimée et a participé activement à la surveillance et au recensement des atteintes aux droits humains commises dans la péninsule.</w:t>
      </w:r>
    </w:p>
    <w:p w:rsidR="00B9580D" w:rsidRDefault="00B40F3C" w:rsidP="00B40F3C">
      <w:pPr>
        <w:pStyle w:val="AbschnittBriefe"/>
      </w:pPr>
      <w:r>
        <w:t>Il a été arrêté le 11 février 2016 et inculpé d’«appartenance à une organisation terroriste». En décembre 2017, Emir-</w:t>
      </w:r>
      <w:proofErr w:type="spellStart"/>
      <w:r>
        <w:t>Ousseïn</w:t>
      </w:r>
      <w:proofErr w:type="spellEnd"/>
      <w:r>
        <w:t xml:space="preserve"> </w:t>
      </w:r>
      <w:proofErr w:type="spellStart"/>
      <w:r>
        <w:t>Koukou</w:t>
      </w:r>
      <w:proofErr w:type="spellEnd"/>
      <w:r>
        <w:t xml:space="preserve"> a été transféré de Crimée à Rostov-sur-le-Don, une ville du sud-ouest de la Russie, où il </w:t>
      </w:r>
      <w:r w:rsidR="00B9580D">
        <w:t>doit comparaître</w:t>
      </w:r>
      <w:r>
        <w:t xml:space="preserve"> devant le tribunal militaire </w:t>
      </w:r>
      <w:r w:rsidR="00B9580D">
        <w:t>de district du Caucase du Nord.</w:t>
      </w:r>
    </w:p>
    <w:p w:rsidR="00B40F3C" w:rsidRDefault="00B40F3C" w:rsidP="00B40F3C">
      <w:pPr>
        <w:pStyle w:val="AbschnittBriefe"/>
      </w:pPr>
      <w:r>
        <w:t>S’il est déclaré coupable, il encourt une peine de 25 ans d’emprisonnement.</w:t>
      </w:r>
    </w:p>
    <w:p w:rsidR="00B40F3C" w:rsidRDefault="00B40F3C" w:rsidP="00B40F3C">
      <w:pPr>
        <w:pStyle w:val="AbschnittBriefe"/>
      </w:pPr>
    </w:p>
    <w:p w:rsidR="00B40F3C" w:rsidRDefault="00B40F3C" w:rsidP="00B40F3C">
      <w:pPr>
        <w:pStyle w:val="AbschnittBriefe"/>
      </w:pPr>
      <w:r w:rsidRPr="00B40F3C">
        <w:rPr>
          <w:b/>
        </w:rPr>
        <w:t>Emir-</w:t>
      </w:r>
      <w:proofErr w:type="spellStart"/>
      <w:r w:rsidRPr="00B40F3C">
        <w:rPr>
          <w:b/>
        </w:rPr>
        <w:t>Ousseïn</w:t>
      </w:r>
      <w:proofErr w:type="spellEnd"/>
      <w:r w:rsidRPr="00B40F3C">
        <w:rPr>
          <w:b/>
        </w:rPr>
        <w:t xml:space="preserve"> </w:t>
      </w:r>
      <w:proofErr w:type="spellStart"/>
      <w:r w:rsidRPr="00B40F3C">
        <w:rPr>
          <w:b/>
        </w:rPr>
        <w:t>Koukou</w:t>
      </w:r>
      <w:proofErr w:type="spellEnd"/>
      <w:r w:rsidRPr="00B40F3C">
        <w:rPr>
          <w:b/>
        </w:rPr>
        <w:t xml:space="preserve"> est un prisonnier d’opinion</w:t>
      </w:r>
      <w:r>
        <w:t xml:space="preserve"> maintenu en détention provisoire depuis presque deux ans et persécuté uniquement en raison de ses activités légitimes de défense des droits humains et parce qu’il a exprimé pacifiquement ses opinions.</w:t>
      </w:r>
    </w:p>
    <w:p w:rsidR="00B40F3C" w:rsidRDefault="00B40F3C" w:rsidP="00B40F3C">
      <w:pPr>
        <w:pStyle w:val="AbschnittBriefe"/>
      </w:pPr>
    </w:p>
    <w:p w:rsidR="00B745DF" w:rsidRDefault="00B40F3C" w:rsidP="00B40F3C">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t>demande, Monsieur le Procureur général, d’</w:t>
      </w:r>
      <w:r w:rsidRPr="00B40F3C">
        <w:rPr>
          <w:b/>
        </w:rPr>
        <w:t>abandonner les poursuites pénales engagées contre Emir-</w:t>
      </w:r>
      <w:proofErr w:type="spellStart"/>
      <w:r w:rsidRPr="00B40F3C">
        <w:rPr>
          <w:b/>
        </w:rPr>
        <w:t>Ousseïn</w:t>
      </w:r>
      <w:proofErr w:type="spellEnd"/>
      <w:r w:rsidRPr="00B40F3C">
        <w:rPr>
          <w:b/>
        </w:rPr>
        <w:t xml:space="preserve"> </w:t>
      </w:r>
      <w:proofErr w:type="spellStart"/>
      <w:r w:rsidRPr="00B40F3C">
        <w:rPr>
          <w:b/>
        </w:rPr>
        <w:t>Koukou</w:t>
      </w:r>
      <w:proofErr w:type="spellEnd"/>
      <w:r w:rsidRPr="00B40F3C">
        <w:rPr>
          <w:b/>
        </w:rPr>
        <w:t xml:space="preserve"> pour des accusations infondées et de le libérer immédiatement et sans condition</w:t>
      </w:r>
      <w:r>
        <w:t>.</w:t>
      </w:r>
    </w:p>
    <w:p w:rsidR="00B745DF" w:rsidRPr="009A20A2" w:rsidRDefault="00B745DF" w:rsidP="00B745DF">
      <w:pPr>
        <w:pStyle w:val="AbschnittBriefe"/>
        <w:rPr>
          <w:highlight w:val="yellow"/>
        </w:rPr>
      </w:pPr>
    </w:p>
    <w:p w:rsidR="0099311C" w:rsidRPr="00B40F3C" w:rsidRDefault="00B745DF" w:rsidP="00E93105">
      <w:pPr>
        <w:pStyle w:val="AbschnittBriefe"/>
        <w:rPr>
          <w:highlight w:val="yellow"/>
        </w:rPr>
      </w:pPr>
      <w:r w:rsidRPr="00C91ED6">
        <w:t xml:space="preserve">Dans cette attente, je vous prie de croire, </w:t>
      </w:r>
      <w:r w:rsidR="00B40F3C">
        <w:t>Monsieur le Procureur général, à l’expression de ma haut</w:t>
      </w:r>
      <w:r w:rsidR="00B9580D">
        <w:t xml:space="preserve">e </w:t>
      </w:r>
      <w:r w:rsidRPr="00C91ED6">
        <w:t>considération.</w:t>
      </w:r>
      <w:r w:rsidR="00FA1C4C">
        <w:rPr>
          <w:noProof/>
          <w:lang w:val="de-CH" w:eastAsia="de-CH"/>
        </w:rPr>
        <w:pict>
          <v:shape id="_x0000_s1079" type="#_x0000_t202" style="position:absolute;margin-left:70.1pt;margin-top:740.5pt;width:481.9pt;height:66.5pt;z-index:251661824;mso-position-horizontal-relative:page;mso-position-vertical-relative:page" o:allowincell="f" o:allowoverlap="f" filled="f" stroked="f">
            <v:textbox style="mso-next-textbox:#_x0000_s1079" inset="0,0,0,0">
              <w:txbxContent>
                <w:p w:rsidR="009E43B3" w:rsidRPr="00B40F3C" w:rsidRDefault="009E43B3" w:rsidP="009E43B3">
                  <w:pPr>
                    <w:rPr>
                      <w:b/>
                      <w:lang w:val="de-CH"/>
                    </w:rPr>
                  </w:pPr>
                  <w:r w:rsidRPr="00B40F3C">
                    <w:rPr>
                      <w:b/>
                      <w:lang w:val="de-CH"/>
                    </w:rPr>
                    <w:t>C</w:t>
                  </w:r>
                  <w:r w:rsidR="00B40F3C" w:rsidRPr="00B40F3C">
                    <w:rPr>
                      <w:b/>
                      <w:lang w:val="de-CH"/>
                    </w:rPr>
                    <w:t>opies:</w:t>
                  </w:r>
                </w:p>
                <w:p w:rsidR="00B40F3C" w:rsidRPr="00B40F3C" w:rsidRDefault="00B40F3C" w:rsidP="009E43B3">
                  <w:pPr>
                    <w:rPr>
                      <w:sz w:val="6"/>
                      <w:lang w:val="de-CH"/>
                    </w:rPr>
                  </w:pPr>
                </w:p>
                <w:p w:rsidR="00B40F3C" w:rsidRPr="00B40F3C" w:rsidRDefault="00B40F3C" w:rsidP="00B40F3C">
                  <w:pPr>
                    <w:pStyle w:val="ListParagraph"/>
                    <w:numPr>
                      <w:ilvl w:val="0"/>
                      <w:numId w:val="6"/>
                    </w:numPr>
                    <w:ind w:left="142" w:hanging="142"/>
                    <w:rPr>
                      <w:sz w:val="16"/>
                      <w:lang w:val="en-GB"/>
                    </w:rPr>
                  </w:pPr>
                  <w:proofErr w:type="spellStart"/>
                  <w:r w:rsidRPr="00B40F3C">
                    <w:rPr>
                      <w:sz w:val="16"/>
                      <w:lang w:val="en-GB"/>
                    </w:rPr>
                    <w:t>Médiatrice</w:t>
                  </w:r>
                  <w:proofErr w:type="spellEnd"/>
                  <w:r w:rsidRPr="00B40F3C">
                    <w:rPr>
                      <w:sz w:val="16"/>
                      <w:lang w:val="en-GB"/>
                    </w:rPr>
                    <w:t xml:space="preserve"> des </w:t>
                  </w:r>
                  <w:proofErr w:type="spellStart"/>
                  <w:r w:rsidRPr="00B40F3C">
                    <w:rPr>
                      <w:sz w:val="16"/>
                      <w:lang w:val="en-GB"/>
                    </w:rPr>
                    <w:t>droits</w:t>
                  </w:r>
                  <w:proofErr w:type="spellEnd"/>
                  <w:r w:rsidRPr="00B40F3C">
                    <w:rPr>
                      <w:sz w:val="16"/>
                      <w:lang w:val="en-GB"/>
                    </w:rPr>
                    <w:t xml:space="preserve"> </w:t>
                  </w:r>
                  <w:proofErr w:type="spellStart"/>
                  <w:r w:rsidRPr="00B40F3C">
                    <w:rPr>
                      <w:sz w:val="16"/>
                      <w:lang w:val="en-GB"/>
                    </w:rPr>
                    <w:t>humains</w:t>
                  </w:r>
                  <w:proofErr w:type="spellEnd"/>
                  <w:r w:rsidRPr="00B40F3C">
                    <w:rPr>
                      <w:sz w:val="16"/>
                      <w:lang w:val="en-GB"/>
                    </w:rPr>
                    <w:t xml:space="preserve"> de la </w:t>
                  </w:r>
                  <w:proofErr w:type="spellStart"/>
                  <w:r w:rsidRPr="00B40F3C">
                    <w:rPr>
                      <w:sz w:val="16"/>
                      <w:lang w:val="en-GB"/>
                    </w:rPr>
                    <w:t>Russie</w:t>
                  </w:r>
                  <w:proofErr w:type="spellEnd"/>
                  <w:r w:rsidRPr="00B40F3C">
                    <w:rPr>
                      <w:sz w:val="16"/>
                      <w:lang w:val="en-GB"/>
                    </w:rPr>
                    <w:t xml:space="preserve">, Tatiana </w:t>
                  </w:r>
                  <w:proofErr w:type="spellStart"/>
                  <w:r w:rsidRPr="00B40F3C">
                    <w:rPr>
                      <w:sz w:val="16"/>
                      <w:lang w:val="en-GB"/>
                    </w:rPr>
                    <w:t>Nikolaevna</w:t>
                  </w:r>
                  <w:proofErr w:type="spellEnd"/>
                  <w:r w:rsidRPr="00B40F3C">
                    <w:rPr>
                      <w:sz w:val="16"/>
                      <w:lang w:val="en-GB"/>
                    </w:rPr>
                    <w:t xml:space="preserve"> </w:t>
                  </w:r>
                  <w:proofErr w:type="spellStart"/>
                  <w:r w:rsidRPr="00B40F3C">
                    <w:rPr>
                      <w:sz w:val="16"/>
                      <w:lang w:val="en-GB"/>
                    </w:rPr>
                    <w:t>Moskalkova</w:t>
                  </w:r>
                  <w:proofErr w:type="spellEnd"/>
                  <w:r w:rsidRPr="00B40F3C">
                    <w:rPr>
                      <w:sz w:val="16"/>
                      <w:lang w:val="en-GB"/>
                    </w:rPr>
                    <w:br/>
                    <w:t xml:space="preserve">Fax: +7 495 607 74-70, +7 495 607 39 77 / </w:t>
                  </w:r>
                  <w:proofErr w:type="spellStart"/>
                  <w:r w:rsidRPr="00B40F3C">
                    <w:rPr>
                      <w:sz w:val="16"/>
                      <w:lang w:val="en-GB"/>
                    </w:rPr>
                    <w:t>Facebook</w:t>
                  </w:r>
                  <w:proofErr w:type="spellEnd"/>
                  <w:r w:rsidRPr="00B40F3C">
                    <w:rPr>
                      <w:sz w:val="16"/>
                      <w:lang w:val="en-GB"/>
                    </w:rPr>
                    <w:t>: www.facebook.com/ombudsmanru</w:t>
                  </w:r>
                </w:p>
                <w:p w:rsidR="00B40F3C" w:rsidRPr="00B40F3C" w:rsidRDefault="00B40F3C" w:rsidP="00B40F3C">
                  <w:pPr>
                    <w:ind w:left="142" w:hanging="142"/>
                    <w:rPr>
                      <w:sz w:val="6"/>
                      <w:szCs w:val="8"/>
                      <w:lang w:val="en-GB"/>
                    </w:rPr>
                  </w:pPr>
                </w:p>
                <w:p w:rsidR="00B40F3C" w:rsidRPr="00B40F3C" w:rsidRDefault="00B40F3C" w:rsidP="00B40F3C">
                  <w:pPr>
                    <w:pStyle w:val="ListParagraph"/>
                    <w:numPr>
                      <w:ilvl w:val="0"/>
                      <w:numId w:val="6"/>
                    </w:numPr>
                    <w:ind w:left="142" w:hanging="142"/>
                    <w:rPr>
                      <w:sz w:val="16"/>
                      <w:lang w:val="de-CH"/>
                    </w:rPr>
                  </w:pPr>
                  <w:r w:rsidRPr="00B40F3C">
                    <w:rPr>
                      <w:sz w:val="16"/>
                      <w:lang w:val="de-CH"/>
                    </w:rPr>
                    <w:t xml:space="preserve">Ambassade de l'Ukraine, Feldeggweg 5, 3005 Berne / Fax: 031 351 64 16 / E-mail: emb_ch@mfa.gov.ua </w:t>
                  </w:r>
                </w:p>
                <w:p w:rsidR="00B40F3C" w:rsidRPr="00C954C3" w:rsidRDefault="00B40F3C" w:rsidP="00B40F3C">
                  <w:pPr>
                    <w:rPr>
                      <w:sz w:val="6"/>
                      <w:szCs w:val="8"/>
                      <w:lang w:val="de-CH"/>
                    </w:rPr>
                  </w:pPr>
                </w:p>
                <w:p w:rsidR="009E43B3" w:rsidRPr="00B40F3C" w:rsidRDefault="00B40F3C" w:rsidP="00B40F3C">
                  <w:pPr>
                    <w:pStyle w:val="ListParagraph"/>
                    <w:numPr>
                      <w:ilvl w:val="0"/>
                      <w:numId w:val="6"/>
                    </w:numPr>
                    <w:ind w:left="142" w:hanging="142"/>
                    <w:rPr>
                      <w:sz w:val="16"/>
                      <w:lang w:val="de-CH"/>
                    </w:rPr>
                  </w:pPr>
                  <w:r w:rsidRPr="00B40F3C">
                    <w:rPr>
                      <w:sz w:val="16"/>
                      <w:lang w:val="de-CH"/>
                    </w:rPr>
                    <w:t>Ambassade de la Fédération de Russie, Brunnadernrain 37, 3006 Berne / Fax: 031 352 55 95 / E-mail: rusbotschaft@bluewin.ch</w:t>
                  </w:r>
                </w:p>
              </w:txbxContent>
            </v:textbox>
            <w10:wrap anchorx="page" anchory="page"/>
            <w10:anchorlock/>
          </v:shape>
        </w:pict>
      </w:r>
    </w:p>
    <w:sectPr w:rsidR="0099311C" w:rsidRPr="00B40F3C"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2F" w:rsidRPr="008702FA" w:rsidRDefault="00FD442F" w:rsidP="00553907">
      <w:r w:rsidRPr="008702FA">
        <w:separator/>
      </w:r>
    </w:p>
  </w:endnote>
  <w:endnote w:type="continuationSeparator" w:id="0">
    <w:p w:rsidR="00FD442F" w:rsidRPr="008702FA" w:rsidRDefault="00FD442F"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FA1C4C" w:rsidP="004F05CC">
    <w:pPr>
      <w:pStyle w:val="AmnestyAdressblock"/>
      <w:rPr>
        <w:lang w:val="de-CH"/>
      </w:rPr>
    </w:pPr>
    <w:r w:rsidRPr="00FA1C4C">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B0245C"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B0245C">
      <w:rPr>
        <w:lang w:val="en-GB"/>
      </w:rPr>
      <w:t xml:space="preserve">F: +41 31 307 22 33 . </w:t>
    </w:r>
    <w:r w:rsidR="00815711" w:rsidRPr="00B0245C">
      <w:rPr>
        <w:lang w:val="en-GB"/>
      </w:rPr>
      <w:t>info@amnesty.ch . www.amnesty</w:t>
    </w:r>
    <w:r w:rsidR="002F0468" w:rsidRPr="00B0245C">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2F" w:rsidRPr="008702FA" w:rsidRDefault="00FD442F" w:rsidP="00553907">
      <w:r w:rsidRPr="008702FA">
        <w:separator/>
      </w:r>
    </w:p>
  </w:footnote>
  <w:footnote w:type="continuationSeparator" w:id="0">
    <w:p w:rsidR="00FD442F" w:rsidRPr="008702FA" w:rsidRDefault="00FD442F"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FA1C4C"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FA1C4C"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FA1C4C"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FA1C4C"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FA1C4C" w:rsidP="005944A1">
    <w:pPr>
      <w:pStyle w:val="Header"/>
      <w:jc w:val="center"/>
      <w:rPr>
        <w:sz w:val="28"/>
        <w:szCs w:val="28"/>
        <w:lang w:val="de-CH"/>
      </w:rPr>
    </w:pPr>
    <w:r w:rsidRPr="00FA1C4C">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FA1C4C">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5B5E6BA0"/>
    <w:multiLevelType w:val="hybridMultilevel"/>
    <w:tmpl w:val="547EBB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F054F3"/>
    <w:rsid w:val="00020F77"/>
    <w:rsid w:val="00025C14"/>
    <w:rsid w:val="00040CB3"/>
    <w:rsid w:val="00052667"/>
    <w:rsid w:val="00057E0D"/>
    <w:rsid w:val="00070E54"/>
    <w:rsid w:val="000A33C9"/>
    <w:rsid w:val="000A52DC"/>
    <w:rsid w:val="000B29FA"/>
    <w:rsid w:val="000C13A5"/>
    <w:rsid w:val="000C3A18"/>
    <w:rsid w:val="000D05AF"/>
    <w:rsid w:val="000D1E1A"/>
    <w:rsid w:val="000D63CF"/>
    <w:rsid w:val="000D7A6D"/>
    <w:rsid w:val="000E7B00"/>
    <w:rsid w:val="00103A76"/>
    <w:rsid w:val="00107195"/>
    <w:rsid w:val="0011446A"/>
    <w:rsid w:val="00123F06"/>
    <w:rsid w:val="00124057"/>
    <w:rsid w:val="00126176"/>
    <w:rsid w:val="00133B15"/>
    <w:rsid w:val="001518DF"/>
    <w:rsid w:val="0015194A"/>
    <w:rsid w:val="00156DF9"/>
    <w:rsid w:val="001613BE"/>
    <w:rsid w:val="00186C2E"/>
    <w:rsid w:val="001877AE"/>
    <w:rsid w:val="00197F0C"/>
    <w:rsid w:val="001B4303"/>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C6F11"/>
    <w:rsid w:val="002D2AB3"/>
    <w:rsid w:val="002E1718"/>
    <w:rsid w:val="002E21EC"/>
    <w:rsid w:val="002E751E"/>
    <w:rsid w:val="002F0468"/>
    <w:rsid w:val="003011A8"/>
    <w:rsid w:val="00320343"/>
    <w:rsid w:val="00321C4E"/>
    <w:rsid w:val="003222F2"/>
    <w:rsid w:val="0032339B"/>
    <w:rsid w:val="0034339C"/>
    <w:rsid w:val="00367A23"/>
    <w:rsid w:val="00370680"/>
    <w:rsid w:val="003811E1"/>
    <w:rsid w:val="00387FE5"/>
    <w:rsid w:val="00396E52"/>
    <w:rsid w:val="003A125B"/>
    <w:rsid w:val="003A54D8"/>
    <w:rsid w:val="003B48C0"/>
    <w:rsid w:val="003B52F4"/>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3623C"/>
    <w:rsid w:val="00540269"/>
    <w:rsid w:val="00552E5F"/>
    <w:rsid w:val="00553907"/>
    <w:rsid w:val="005828C2"/>
    <w:rsid w:val="005864A0"/>
    <w:rsid w:val="0059286F"/>
    <w:rsid w:val="005944A1"/>
    <w:rsid w:val="00594C6B"/>
    <w:rsid w:val="00595256"/>
    <w:rsid w:val="005B3781"/>
    <w:rsid w:val="005C0044"/>
    <w:rsid w:val="005D6620"/>
    <w:rsid w:val="005E584A"/>
    <w:rsid w:val="00600B0C"/>
    <w:rsid w:val="006058AB"/>
    <w:rsid w:val="00631B61"/>
    <w:rsid w:val="00641F77"/>
    <w:rsid w:val="006634A1"/>
    <w:rsid w:val="006672F2"/>
    <w:rsid w:val="00673C40"/>
    <w:rsid w:val="0067489B"/>
    <w:rsid w:val="0067639B"/>
    <w:rsid w:val="006973E5"/>
    <w:rsid w:val="006B0397"/>
    <w:rsid w:val="006B566F"/>
    <w:rsid w:val="006B7A40"/>
    <w:rsid w:val="006C4A39"/>
    <w:rsid w:val="006D0165"/>
    <w:rsid w:val="006F04E8"/>
    <w:rsid w:val="006F5C8D"/>
    <w:rsid w:val="00720F40"/>
    <w:rsid w:val="007210EC"/>
    <w:rsid w:val="00723B23"/>
    <w:rsid w:val="00725314"/>
    <w:rsid w:val="00725708"/>
    <w:rsid w:val="00735E44"/>
    <w:rsid w:val="00744757"/>
    <w:rsid w:val="00744912"/>
    <w:rsid w:val="0076311A"/>
    <w:rsid w:val="00781539"/>
    <w:rsid w:val="00791E4A"/>
    <w:rsid w:val="00793D6A"/>
    <w:rsid w:val="007A3A48"/>
    <w:rsid w:val="007A6568"/>
    <w:rsid w:val="007B16EB"/>
    <w:rsid w:val="007B481D"/>
    <w:rsid w:val="007C0588"/>
    <w:rsid w:val="007C7DA1"/>
    <w:rsid w:val="007E6F4F"/>
    <w:rsid w:val="007F53E4"/>
    <w:rsid w:val="007F7E1B"/>
    <w:rsid w:val="00802998"/>
    <w:rsid w:val="008129FD"/>
    <w:rsid w:val="00815711"/>
    <w:rsid w:val="00816B7C"/>
    <w:rsid w:val="00817939"/>
    <w:rsid w:val="00821A62"/>
    <w:rsid w:val="00843313"/>
    <w:rsid w:val="0084680F"/>
    <w:rsid w:val="008508AA"/>
    <w:rsid w:val="00860EAD"/>
    <w:rsid w:val="00864C07"/>
    <w:rsid w:val="008702FA"/>
    <w:rsid w:val="00881B6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A2EB1"/>
    <w:rsid w:val="009B27B5"/>
    <w:rsid w:val="009B6BDE"/>
    <w:rsid w:val="009D0252"/>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B01A70"/>
    <w:rsid w:val="00B0245C"/>
    <w:rsid w:val="00B035D7"/>
    <w:rsid w:val="00B044C4"/>
    <w:rsid w:val="00B07E14"/>
    <w:rsid w:val="00B1349E"/>
    <w:rsid w:val="00B2036D"/>
    <w:rsid w:val="00B2506E"/>
    <w:rsid w:val="00B27E64"/>
    <w:rsid w:val="00B302B1"/>
    <w:rsid w:val="00B37E60"/>
    <w:rsid w:val="00B40F3C"/>
    <w:rsid w:val="00B5588D"/>
    <w:rsid w:val="00B55F5A"/>
    <w:rsid w:val="00B6623D"/>
    <w:rsid w:val="00B711F1"/>
    <w:rsid w:val="00B71CB1"/>
    <w:rsid w:val="00B73E40"/>
    <w:rsid w:val="00B745DF"/>
    <w:rsid w:val="00B81247"/>
    <w:rsid w:val="00B813D5"/>
    <w:rsid w:val="00B842F2"/>
    <w:rsid w:val="00B91FED"/>
    <w:rsid w:val="00B9580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289D"/>
    <w:rsid w:val="00C46CA4"/>
    <w:rsid w:val="00C53B42"/>
    <w:rsid w:val="00C5556A"/>
    <w:rsid w:val="00C562D4"/>
    <w:rsid w:val="00C71FD1"/>
    <w:rsid w:val="00C91ED6"/>
    <w:rsid w:val="00C926B5"/>
    <w:rsid w:val="00C954C3"/>
    <w:rsid w:val="00CA05F1"/>
    <w:rsid w:val="00CA2B0D"/>
    <w:rsid w:val="00CB13D8"/>
    <w:rsid w:val="00CC49E1"/>
    <w:rsid w:val="00CC6921"/>
    <w:rsid w:val="00CE0936"/>
    <w:rsid w:val="00CE4855"/>
    <w:rsid w:val="00CF102A"/>
    <w:rsid w:val="00CF5765"/>
    <w:rsid w:val="00CF7638"/>
    <w:rsid w:val="00D045EB"/>
    <w:rsid w:val="00D1445A"/>
    <w:rsid w:val="00D16E83"/>
    <w:rsid w:val="00D20331"/>
    <w:rsid w:val="00D2055E"/>
    <w:rsid w:val="00D26ECA"/>
    <w:rsid w:val="00D27CF3"/>
    <w:rsid w:val="00D37A73"/>
    <w:rsid w:val="00D43F53"/>
    <w:rsid w:val="00D44BDF"/>
    <w:rsid w:val="00D51088"/>
    <w:rsid w:val="00D72DA4"/>
    <w:rsid w:val="00DA40D0"/>
    <w:rsid w:val="00DD21D2"/>
    <w:rsid w:val="00DD2C87"/>
    <w:rsid w:val="00DF5E3F"/>
    <w:rsid w:val="00DF632B"/>
    <w:rsid w:val="00E05602"/>
    <w:rsid w:val="00E210BF"/>
    <w:rsid w:val="00E56FF6"/>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D4B84"/>
    <w:rsid w:val="00EE1DA6"/>
    <w:rsid w:val="00EE3746"/>
    <w:rsid w:val="00EE7BBB"/>
    <w:rsid w:val="00F03744"/>
    <w:rsid w:val="00F054F3"/>
    <w:rsid w:val="00F10342"/>
    <w:rsid w:val="00F357B1"/>
    <w:rsid w:val="00F46009"/>
    <w:rsid w:val="00F50585"/>
    <w:rsid w:val="00F53CBA"/>
    <w:rsid w:val="00F60CD1"/>
    <w:rsid w:val="00F86DF7"/>
    <w:rsid w:val="00F9051E"/>
    <w:rsid w:val="00F95C77"/>
    <w:rsid w:val="00FA1C4C"/>
    <w:rsid w:val="00FA57FD"/>
    <w:rsid w:val="00FA649C"/>
    <w:rsid w:val="00FA7DD0"/>
    <w:rsid w:val="00FB1255"/>
    <w:rsid w:val="00FC0DE3"/>
    <w:rsid w:val="00FC6B8A"/>
    <w:rsid w:val="00FD442F"/>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F86DF7"/>
    <w:pPr>
      <w:ind w:right="-107"/>
    </w:pPr>
  </w:style>
  <w:style w:type="paragraph" w:customStyle="1" w:styleId="BitteschreibenSie">
    <w:name w:val="Bitte schreiben Sie ..."/>
    <w:basedOn w:val="Normal"/>
    <w:autoRedefine/>
    <w:rsid w:val="002D2AB3"/>
    <w:rPr>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F86DF7"/>
    <w:rPr>
      <w:color w:val="0000FF" w:themeColor="hyperlink"/>
      <w:u w:val="single"/>
    </w:rPr>
  </w:style>
  <w:style w:type="character" w:customStyle="1" w:styleId="highlightedsearchterm">
    <w:name w:val="highlightedsearchterm"/>
    <w:basedOn w:val="DefaultParagraphFont"/>
    <w:rsid w:val="002E21EC"/>
  </w:style>
  <w:style w:type="paragraph" w:styleId="ListParagraph">
    <w:name w:val="List Paragraph"/>
    <w:basedOn w:val="Normal"/>
    <w:uiPriority w:val="34"/>
    <w:qFormat/>
    <w:rsid w:val="00B40F3C"/>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sbotschaft@bluewin.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mb_ch@mf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ombudsmanru"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5</Pages>
  <Words>1430</Words>
  <Characters>9010</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35</cp:revision>
  <cp:lastPrinted>1601-01-01T00:00:00Z</cp:lastPrinted>
  <dcterms:created xsi:type="dcterms:W3CDTF">2018-01-29T16:13:00Z</dcterms:created>
  <dcterms:modified xsi:type="dcterms:W3CDTF">2018-02-22T12:38:00Z</dcterms:modified>
</cp:coreProperties>
</file>