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5B12D7">
        <w:trPr>
          <w:trHeight w:val="397"/>
        </w:trPr>
        <w:tc>
          <w:tcPr>
            <w:tcW w:w="1882" w:type="pct"/>
          </w:tcPr>
          <w:p w:rsidR="00D1445A" w:rsidRPr="005B12D7" w:rsidRDefault="00E61FCC" w:rsidP="00C97516">
            <w:pPr>
              <w:pStyle w:val="BgdV12P"/>
            </w:pPr>
            <w:r w:rsidRPr="005B12D7">
              <w:t>Lettres contre l’oubli</w:t>
            </w:r>
            <w:r w:rsidR="00D1445A" w:rsidRPr="005B12D7">
              <w:t xml:space="preserve"> - 1/</w:t>
            </w:r>
            <w:r w:rsidR="00C97516" w:rsidRPr="005B12D7">
              <w:t>2</w:t>
            </w:r>
          </w:p>
        </w:tc>
        <w:tc>
          <w:tcPr>
            <w:tcW w:w="3118" w:type="pct"/>
          </w:tcPr>
          <w:p w:rsidR="00D1445A" w:rsidRPr="005B12D7" w:rsidRDefault="00C97516" w:rsidP="001877AE">
            <w:pPr>
              <w:pStyle w:val="MonatJahr12P"/>
            </w:pPr>
            <w:r w:rsidRPr="005B12D7">
              <w:t>Mai 2018</w:t>
            </w:r>
          </w:p>
        </w:tc>
      </w:tr>
      <w:tr w:rsidR="008C3926" w:rsidRPr="005B12D7">
        <w:trPr>
          <w:trHeight w:val="583"/>
        </w:trPr>
        <w:tc>
          <w:tcPr>
            <w:tcW w:w="5000" w:type="pct"/>
            <w:gridSpan w:val="2"/>
            <w:vAlign w:val="bottom"/>
          </w:tcPr>
          <w:p w:rsidR="008C3926" w:rsidRPr="005B12D7" w:rsidRDefault="00D262F3" w:rsidP="00D262F3">
            <w:pPr>
              <w:pStyle w:val="TITELTHEMEN24P"/>
            </w:pPr>
            <w:r w:rsidRPr="005B12D7">
              <w:t>Une militante pacifique en prison</w:t>
            </w:r>
          </w:p>
        </w:tc>
      </w:tr>
      <w:tr w:rsidR="008C3926" w:rsidRPr="005B12D7">
        <w:trPr>
          <w:trHeight w:val="454"/>
        </w:trPr>
        <w:tc>
          <w:tcPr>
            <w:tcW w:w="5000" w:type="pct"/>
            <w:gridSpan w:val="2"/>
          </w:tcPr>
          <w:p w:rsidR="008C3926" w:rsidRPr="005B12D7" w:rsidRDefault="00C97516" w:rsidP="0067489B">
            <w:pPr>
              <w:pStyle w:val="LAND14P"/>
            </w:pPr>
            <w:r w:rsidRPr="005B12D7">
              <w:t>Cambodge</w:t>
            </w:r>
          </w:p>
        </w:tc>
      </w:tr>
      <w:tr w:rsidR="008C3926" w:rsidRPr="005B12D7">
        <w:tc>
          <w:tcPr>
            <w:tcW w:w="5000" w:type="pct"/>
            <w:gridSpan w:val="2"/>
          </w:tcPr>
          <w:p w:rsidR="008C3926" w:rsidRPr="005B12D7" w:rsidRDefault="00C97516" w:rsidP="00C97516">
            <w:pPr>
              <w:pStyle w:val="Namen9P"/>
              <w:rPr>
                <w:sz w:val="20"/>
                <w:szCs w:val="20"/>
              </w:rPr>
            </w:pPr>
            <w:r w:rsidRPr="005B12D7">
              <w:rPr>
                <w:sz w:val="20"/>
                <w:szCs w:val="20"/>
              </w:rPr>
              <w:t xml:space="preserve">Tep </w:t>
            </w:r>
            <w:proofErr w:type="spellStart"/>
            <w:r w:rsidRPr="005B12D7">
              <w:rPr>
                <w:sz w:val="20"/>
                <w:szCs w:val="20"/>
              </w:rPr>
              <w:t>Vanny</w:t>
            </w:r>
            <w:proofErr w:type="spellEnd"/>
          </w:p>
        </w:tc>
      </w:tr>
    </w:tbl>
    <w:p w:rsidR="00815711" w:rsidRPr="005B12D7" w:rsidRDefault="00815711">
      <w:pPr>
        <w:rPr>
          <w:sz w:val="20"/>
          <w:szCs w:val="20"/>
        </w:rPr>
      </w:pPr>
    </w:p>
    <w:p w:rsidR="00D633D1" w:rsidRPr="005B12D7" w:rsidRDefault="00D633D1">
      <w:pPr>
        <w:rPr>
          <w:sz w:val="20"/>
          <w:szCs w:val="20"/>
        </w:rPr>
      </w:pPr>
    </w:p>
    <w:tbl>
      <w:tblPr>
        <w:tblW w:w="4963" w:type="pct"/>
        <w:tblLayout w:type="fixed"/>
        <w:tblLook w:val="01E0"/>
      </w:tblPr>
      <w:tblGrid>
        <w:gridCol w:w="10457"/>
      </w:tblGrid>
      <w:tr w:rsidR="008C3926" w:rsidRPr="005B12D7">
        <w:trPr>
          <w:cantSplit/>
        </w:trPr>
        <w:tc>
          <w:tcPr>
            <w:tcW w:w="5000" w:type="pct"/>
            <w:noWrap/>
          </w:tcPr>
          <w:p w:rsidR="00D262F3" w:rsidRPr="005B12D7" w:rsidRDefault="00D262F3" w:rsidP="00D262F3">
            <w:pPr>
              <w:pStyle w:val="Fallbeschrieb"/>
              <w:rPr>
                <w:sz w:val="20"/>
                <w:szCs w:val="20"/>
              </w:rPr>
            </w:pPr>
            <w:r w:rsidRPr="005B12D7">
              <w:rPr>
                <w:sz w:val="20"/>
                <w:szCs w:val="20"/>
              </w:rPr>
              <w:t xml:space="preserve">Tep </w:t>
            </w:r>
            <w:proofErr w:type="spellStart"/>
            <w:r w:rsidRPr="005B12D7">
              <w:rPr>
                <w:sz w:val="20"/>
                <w:szCs w:val="20"/>
              </w:rPr>
              <w:t>Vanny</w:t>
            </w:r>
            <w:proofErr w:type="spellEnd"/>
            <w:r w:rsidRPr="005B12D7">
              <w:rPr>
                <w:sz w:val="20"/>
                <w:szCs w:val="20"/>
              </w:rPr>
              <w:t xml:space="preserve">, symbole du militantisme pacifique au Cambodge, est actuellement emprisonnée en raison de sa courageuse détermination à défendre les droits d’autres personnes. Militante du droit au logement, elle défend depuis près de 10 ans les </w:t>
            </w:r>
            <w:proofErr w:type="spellStart"/>
            <w:r w:rsidRPr="005B12D7">
              <w:rPr>
                <w:sz w:val="20"/>
                <w:szCs w:val="20"/>
              </w:rPr>
              <w:t>habitant</w:t>
            </w:r>
            <w:r w:rsidR="009477A2" w:rsidRPr="005B12D7">
              <w:rPr>
                <w:sz w:val="20"/>
                <w:szCs w:val="20"/>
              </w:rPr>
              <w:t>·</w:t>
            </w:r>
            <w:r w:rsidRPr="005B12D7">
              <w:rPr>
                <w:sz w:val="20"/>
                <w:szCs w:val="20"/>
              </w:rPr>
              <w:t>e</w:t>
            </w:r>
            <w:r w:rsidR="009477A2" w:rsidRPr="005B12D7">
              <w:rPr>
                <w:sz w:val="20"/>
                <w:szCs w:val="20"/>
              </w:rPr>
              <w:t>·</w:t>
            </w:r>
            <w:r w:rsidRPr="005B12D7">
              <w:rPr>
                <w:sz w:val="20"/>
                <w:szCs w:val="20"/>
              </w:rPr>
              <w:t>s</w:t>
            </w:r>
            <w:proofErr w:type="spellEnd"/>
            <w:r w:rsidRPr="005B12D7">
              <w:rPr>
                <w:sz w:val="20"/>
                <w:szCs w:val="20"/>
              </w:rPr>
              <w:t xml:space="preserve"> de son quartier du centre de Phnom Penh, la capitale, où des milliers de familles ont été expulsées de force par les autorités cambodgiennes.</w:t>
            </w:r>
          </w:p>
          <w:p w:rsidR="00D262F3" w:rsidRPr="005B12D7" w:rsidRDefault="00D262F3" w:rsidP="00D262F3">
            <w:pPr>
              <w:pStyle w:val="Fallbeschrieb"/>
              <w:rPr>
                <w:sz w:val="20"/>
                <w:szCs w:val="20"/>
              </w:rPr>
            </w:pPr>
          </w:p>
          <w:p w:rsidR="00D262F3" w:rsidRPr="005B12D7" w:rsidRDefault="00D262F3" w:rsidP="00D262F3">
            <w:pPr>
              <w:pStyle w:val="Fallbeschrieb"/>
              <w:rPr>
                <w:sz w:val="20"/>
                <w:szCs w:val="20"/>
              </w:rPr>
            </w:pPr>
            <w:r w:rsidRPr="005B12D7">
              <w:rPr>
                <w:sz w:val="20"/>
                <w:szCs w:val="20"/>
              </w:rPr>
              <w:t xml:space="preserve">Comme d’autres personnes qui militent à ses côtés, souvent des femmes, elle est prise pour cible par les autorités et a été harcelée, frappée, arrêtée et placée en détention. Le gouvernement cambodgien tente de la faire taire et d’intimider d’autres </w:t>
            </w:r>
            <w:proofErr w:type="spellStart"/>
            <w:r w:rsidRPr="005B12D7">
              <w:rPr>
                <w:sz w:val="20"/>
                <w:szCs w:val="20"/>
              </w:rPr>
              <w:t>militant</w:t>
            </w:r>
            <w:r w:rsidR="009477A2" w:rsidRPr="005B12D7">
              <w:rPr>
                <w:sz w:val="20"/>
                <w:szCs w:val="20"/>
              </w:rPr>
              <w:t>·</w:t>
            </w:r>
            <w:r w:rsidRPr="005B12D7">
              <w:rPr>
                <w:sz w:val="20"/>
                <w:szCs w:val="20"/>
              </w:rPr>
              <w:t>e</w:t>
            </w:r>
            <w:r w:rsidR="009477A2" w:rsidRPr="005B12D7">
              <w:rPr>
                <w:sz w:val="20"/>
                <w:szCs w:val="20"/>
              </w:rPr>
              <w:t>·</w:t>
            </w:r>
            <w:r w:rsidRPr="005B12D7">
              <w:rPr>
                <w:sz w:val="20"/>
                <w:szCs w:val="20"/>
              </w:rPr>
              <w:t>s</w:t>
            </w:r>
            <w:proofErr w:type="spellEnd"/>
            <w:r w:rsidRPr="005B12D7">
              <w:rPr>
                <w:sz w:val="20"/>
                <w:szCs w:val="20"/>
              </w:rPr>
              <w:t xml:space="preserve"> comme elle.</w:t>
            </w:r>
          </w:p>
          <w:p w:rsidR="00D262F3" w:rsidRPr="005B12D7" w:rsidRDefault="00D262F3" w:rsidP="00D262F3">
            <w:pPr>
              <w:pStyle w:val="Fallbeschrieb"/>
              <w:rPr>
                <w:sz w:val="20"/>
                <w:szCs w:val="20"/>
              </w:rPr>
            </w:pPr>
          </w:p>
          <w:p w:rsidR="00D262F3" w:rsidRPr="005B12D7" w:rsidRDefault="00D262F3" w:rsidP="00D262F3">
            <w:pPr>
              <w:pStyle w:val="Fallbeschrieb"/>
              <w:rPr>
                <w:sz w:val="20"/>
                <w:szCs w:val="20"/>
              </w:rPr>
            </w:pPr>
            <w:r w:rsidRPr="005B12D7">
              <w:rPr>
                <w:sz w:val="20"/>
                <w:szCs w:val="20"/>
              </w:rPr>
              <w:t xml:space="preserve">Le 7 février 2018, la Cour suprême a confirmé la condamnation de Tep </w:t>
            </w:r>
            <w:proofErr w:type="spellStart"/>
            <w:r w:rsidRPr="005B12D7">
              <w:rPr>
                <w:sz w:val="20"/>
                <w:szCs w:val="20"/>
              </w:rPr>
              <w:t>Vanny</w:t>
            </w:r>
            <w:proofErr w:type="spellEnd"/>
            <w:r w:rsidRPr="005B12D7">
              <w:rPr>
                <w:sz w:val="20"/>
                <w:szCs w:val="20"/>
              </w:rPr>
              <w:t xml:space="preserve"> pour «violences volontaires avec circonstances aggravantes», ainsi que sa peine de 30 mois d’emprisonnement pour avoir participé pacifiquement à une manifestation en 2013. Cette décision fait suite à celle prise le 8 décembre 2017 par la Cour suprême, qui a confirmé une peine de 6 mois de prison contre Tep </w:t>
            </w:r>
            <w:proofErr w:type="spellStart"/>
            <w:r w:rsidRPr="005B12D7">
              <w:rPr>
                <w:sz w:val="20"/>
                <w:szCs w:val="20"/>
              </w:rPr>
              <w:t>Vanny</w:t>
            </w:r>
            <w:proofErr w:type="spellEnd"/>
            <w:r w:rsidRPr="005B12D7">
              <w:rPr>
                <w:sz w:val="20"/>
                <w:szCs w:val="20"/>
              </w:rPr>
              <w:t xml:space="preserve"> et deux autres membres de la communauté du lac </w:t>
            </w:r>
            <w:proofErr w:type="spellStart"/>
            <w:r w:rsidRPr="005B12D7">
              <w:rPr>
                <w:sz w:val="20"/>
                <w:szCs w:val="20"/>
              </w:rPr>
              <w:t>Boeung</w:t>
            </w:r>
            <w:proofErr w:type="spellEnd"/>
            <w:r w:rsidRPr="005B12D7">
              <w:rPr>
                <w:sz w:val="20"/>
                <w:szCs w:val="20"/>
              </w:rPr>
              <w:t xml:space="preserve"> </w:t>
            </w:r>
            <w:proofErr w:type="spellStart"/>
            <w:r w:rsidRPr="005B12D7">
              <w:rPr>
                <w:sz w:val="20"/>
                <w:szCs w:val="20"/>
              </w:rPr>
              <w:t>Kak</w:t>
            </w:r>
            <w:proofErr w:type="spellEnd"/>
            <w:r w:rsidRPr="005B12D7">
              <w:rPr>
                <w:sz w:val="20"/>
                <w:szCs w:val="20"/>
              </w:rPr>
              <w:t xml:space="preserve">, pour leur participation à une manifestation en 2011. Cette condamnation antérieure n’a pas encore été mise en application par le procureur, mais on craint qu’elle le soit lorsque Tep </w:t>
            </w:r>
            <w:proofErr w:type="spellStart"/>
            <w:r w:rsidRPr="005B12D7">
              <w:rPr>
                <w:sz w:val="20"/>
                <w:szCs w:val="20"/>
              </w:rPr>
              <w:t>Vanny</w:t>
            </w:r>
            <w:proofErr w:type="spellEnd"/>
            <w:r w:rsidRPr="005B12D7">
              <w:rPr>
                <w:sz w:val="20"/>
                <w:szCs w:val="20"/>
              </w:rPr>
              <w:t xml:space="preserve"> aura purgé sa peine de 30 mois d’emprisonnement en cours.</w:t>
            </w:r>
          </w:p>
          <w:p w:rsidR="00D262F3" w:rsidRPr="005B12D7" w:rsidRDefault="00D262F3" w:rsidP="00D262F3">
            <w:pPr>
              <w:pStyle w:val="Fallbeschrieb"/>
              <w:rPr>
                <w:sz w:val="20"/>
                <w:szCs w:val="20"/>
              </w:rPr>
            </w:pPr>
          </w:p>
          <w:p w:rsidR="00D262F3" w:rsidRPr="005B12D7" w:rsidRDefault="00D262F3" w:rsidP="00D262F3">
            <w:pPr>
              <w:pStyle w:val="Fallbeschrieb"/>
              <w:rPr>
                <w:sz w:val="20"/>
                <w:szCs w:val="20"/>
              </w:rPr>
            </w:pPr>
            <w:r w:rsidRPr="005B12D7">
              <w:rPr>
                <w:sz w:val="20"/>
                <w:szCs w:val="20"/>
              </w:rPr>
              <w:t xml:space="preserve">La répression contre la société civile, l’opposition politique et les médias indépendants s’intensifie à l’approche des élections législatives prévues le 29 juillet 2018 au Cambodge. </w:t>
            </w:r>
          </w:p>
          <w:p w:rsidR="0051076D" w:rsidRPr="005B12D7" w:rsidRDefault="00D262F3" w:rsidP="00D262F3">
            <w:pPr>
              <w:pStyle w:val="Fallbeschrieb"/>
              <w:rPr>
                <w:sz w:val="20"/>
                <w:szCs w:val="20"/>
              </w:rPr>
            </w:pPr>
            <w:r w:rsidRPr="005B12D7">
              <w:rPr>
                <w:sz w:val="20"/>
                <w:szCs w:val="20"/>
              </w:rPr>
              <w:t xml:space="preserve">Célèbre militante des droits fonciers et cheffe de file du mouvement social au Cambodge, Tep </w:t>
            </w:r>
            <w:proofErr w:type="spellStart"/>
            <w:r w:rsidRPr="005B12D7">
              <w:rPr>
                <w:sz w:val="20"/>
                <w:szCs w:val="20"/>
              </w:rPr>
              <w:t>Vanny</w:t>
            </w:r>
            <w:proofErr w:type="spellEnd"/>
            <w:r w:rsidRPr="005B12D7">
              <w:rPr>
                <w:sz w:val="20"/>
                <w:szCs w:val="20"/>
              </w:rPr>
              <w:t xml:space="preserve"> est considérée par le gouvernement cambodgien comme une dissidente et donc comme une menace.</w:t>
            </w:r>
          </w:p>
        </w:tc>
      </w:tr>
    </w:tbl>
    <w:p w:rsidR="0051076D" w:rsidRPr="005B12D7" w:rsidRDefault="0051076D" w:rsidP="008C3926">
      <w:pPr>
        <w:tabs>
          <w:tab w:val="left" w:pos="6085"/>
        </w:tabs>
        <w:rPr>
          <w:sz w:val="20"/>
          <w:szCs w:val="20"/>
        </w:rPr>
      </w:pPr>
    </w:p>
    <w:p w:rsidR="008C3926" w:rsidRPr="005B12D7" w:rsidRDefault="008C3926" w:rsidP="008C3926">
      <w:pPr>
        <w:tabs>
          <w:tab w:val="left" w:pos="6085"/>
        </w:tabs>
        <w:rPr>
          <w:sz w:val="20"/>
          <w:szCs w:val="20"/>
        </w:rPr>
      </w:pPr>
    </w:p>
    <w:p w:rsidR="00D633D1" w:rsidRPr="005B12D7" w:rsidRDefault="00D633D1" w:rsidP="008C3926">
      <w:pPr>
        <w:tabs>
          <w:tab w:val="left" w:pos="6085"/>
        </w:tabs>
        <w:rPr>
          <w:sz w:val="20"/>
          <w:szCs w:val="20"/>
        </w:rPr>
      </w:pPr>
    </w:p>
    <w:tbl>
      <w:tblPr>
        <w:tblW w:w="4963" w:type="pct"/>
        <w:tblLook w:val="01E0"/>
      </w:tblPr>
      <w:tblGrid>
        <w:gridCol w:w="10457"/>
      </w:tblGrid>
      <w:tr w:rsidR="008508AA" w:rsidRPr="005B12D7" w:rsidTr="00A30605">
        <w:trPr>
          <w:trHeight w:val="340"/>
        </w:trPr>
        <w:tc>
          <w:tcPr>
            <w:tcW w:w="5000" w:type="pct"/>
          </w:tcPr>
          <w:p w:rsidR="008508AA" w:rsidRPr="005B12D7" w:rsidRDefault="00A30605" w:rsidP="00126176">
            <w:pPr>
              <w:pStyle w:val="BriefvorschlagundForderungen"/>
              <w:rPr>
                <w:sz w:val="20"/>
                <w:szCs w:val="20"/>
              </w:rPr>
            </w:pPr>
            <w:r w:rsidRPr="005B12D7">
              <w:rPr>
                <w:sz w:val="20"/>
                <w:szCs w:val="20"/>
                <w:lang w:val="fr-FR"/>
              </w:rPr>
              <w:t>Proposition et revendications en français</w:t>
            </w:r>
          </w:p>
        </w:tc>
      </w:tr>
      <w:tr w:rsidR="008508AA" w:rsidRPr="005B12D7" w:rsidTr="003E6FFE">
        <w:trPr>
          <w:trHeight w:val="149"/>
        </w:trPr>
        <w:tc>
          <w:tcPr>
            <w:tcW w:w="5000" w:type="pct"/>
          </w:tcPr>
          <w:p w:rsidR="00C97516" w:rsidRPr="005B12D7" w:rsidRDefault="00C97516" w:rsidP="00C97516">
            <w:pPr>
              <w:pStyle w:val="Fallbeschrieb"/>
              <w:rPr>
                <w:sz w:val="20"/>
                <w:szCs w:val="20"/>
              </w:rPr>
            </w:pPr>
            <w:r w:rsidRPr="005B12D7">
              <w:rPr>
                <w:sz w:val="20"/>
                <w:szCs w:val="20"/>
              </w:rPr>
              <w:t xml:space="preserve">Veuillez écrire une lettre courtoise en </w:t>
            </w:r>
            <w:r w:rsidR="000634E8" w:rsidRPr="005B12D7">
              <w:rPr>
                <w:sz w:val="20"/>
                <w:szCs w:val="20"/>
              </w:rPr>
              <w:t>khmer</w:t>
            </w:r>
            <w:r w:rsidRPr="005B12D7">
              <w:rPr>
                <w:sz w:val="20"/>
                <w:szCs w:val="20"/>
              </w:rPr>
              <w:t xml:space="preserve"> ou </w:t>
            </w:r>
            <w:r w:rsidR="000634E8" w:rsidRPr="005B12D7">
              <w:rPr>
                <w:sz w:val="20"/>
                <w:szCs w:val="20"/>
              </w:rPr>
              <w:t xml:space="preserve">en </w:t>
            </w:r>
            <w:r w:rsidRPr="005B12D7">
              <w:rPr>
                <w:sz w:val="20"/>
                <w:szCs w:val="20"/>
              </w:rPr>
              <w:t xml:space="preserve">français </w:t>
            </w:r>
            <w:r w:rsidRPr="005B12D7">
              <w:rPr>
                <w:b/>
                <w:sz w:val="20"/>
                <w:szCs w:val="20"/>
              </w:rPr>
              <w:t>au Premier ministre</w:t>
            </w:r>
            <w:r w:rsidRPr="005B12D7">
              <w:rPr>
                <w:sz w:val="20"/>
                <w:szCs w:val="20"/>
              </w:rPr>
              <w:t>.</w:t>
            </w:r>
          </w:p>
          <w:p w:rsidR="00C97516" w:rsidRPr="005B12D7" w:rsidRDefault="00C97516" w:rsidP="00C97516">
            <w:pPr>
              <w:pStyle w:val="Fallbeschrieb"/>
              <w:rPr>
                <w:sz w:val="20"/>
                <w:szCs w:val="20"/>
              </w:rPr>
            </w:pPr>
            <w:r w:rsidRPr="005B12D7">
              <w:rPr>
                <w:sz w:val="20"/>
                <w:szCs w:val="20"/>
              </w:rPr>
              <w:t xml:space="preserve">Rappelez-lui que Tep </w:t>
            </w:r>
            <w:proofErr w:type="spellStart"/>
            <w:r w:rsidRPr="005B12D7">
              <w:rPr>
                <w:sz w:val="20"/>
                <w:szCs w:val="20"/>
              </w:rPr>
              <w:t>Vanny</w:t>
            </w:r>
            <w:proofErr w:type="spellEnd"/>
            <w:r w:rsidRPr="005B12D7">
              <w:rPr>
                <w:sz w:val="20"/>
                <w:szCs w:val="20"/>
              </w:rPr>
              <w:t xml:space="preserve"> est une défenseure des droits humains et une prisonnière d’opinion détenue uniquement pour avoir défendu pacifiquement le droit au logement et à la liberté d’expression, et que les charges retenues c</w:t>
            </w:r>
            <w:r w:rsidR="000634E8" w:rsidRPr="005B12D7">
              <w:rPr>
                <w:sz w:val="20"/>
                <w:szCs w:val="20"/>
              </w:rPr>
              <w:t>ontre elle sont sans fondement.</w:t>
            </w:r>
          </w:p>
          <w:p w:rsidR="00C97516" w:rsidRPr="005B12D7" w:rsidRDefault="000634E8" w:rsidP="00C97516">
            <w:pPr>
              <w:pStyle w:val="Fallbeschrieb"/>
              <w:rPr>
                <w:sz w:val="20"/>
                <w:szCs w:val="20"/>
              </w:rPr>
            </w:pPr>
            <w:r w:rsidRPr="005B12D7">
              <w:rPr>
                <w:sz w:val="20"/>
                <w:szCs w:val="20"/>
              </w:rPr>
              <w:t>D</w:t>
            </w:r>
            <w:r w:rsidR="00C97516" w:rsidRPr="005B12D7">
              <w:rPr>
                <w:sz w:val="20"/>
                <w:szCs w:val="20"/>
              </w:rPr>
              <w:t>emandez qu’elle soit libérée immédiatement et sans condition, que toutes les charges retenues contre elle et les poursuites pénal</w:t>
            </w:r>
            <w:r w:rsidRPr="005B12D7">
              <w:rPr>
                <w:sz w:val="20"/>
                <w:szCs w:val="20"/>
              </w:rPr>
              <w:t>es engagées soient abandonnées.</w:t>
            </w:r>
          </w:p>
          <w:p w:rsidR="008508AA" w:rsidRPr="005B12D7" w:rsidRDefault="000634E8" w:rsidP="00C97516">
            <w:pPr>
              <w:pStyle w:val="Fallbeschrieb"/>
              <w:rPr>
                <w:sz w:val="20"/>
                <w:szCs w:val="20"/>
              </w:rPr>
            </w:pPr>
            <w:r w:rsidRPr="005B12D7">
              <w:rPr>
                <w:sz w:val="20"/>
                <w:szCs w:val="20"/>
              </w:rPr>
              <w:t>D</w:t>
            </w:r>
            <w:r w:rsidR="00C97516" w:rsidRPr="005B12D7">
              <w:rPr>
                <w:sz w:val="20"/>
                <w:szCs w:val="20"/>
              </w:rPr>
              <w:t>emandez aux autorités de condamner publiquement le harcèlement et les violences dont sont victimes les défenseures et défenseurs des droits humains, notamment les poursuites judiciaires et les peines de prison injustifiées, et d’y mettre un terme.</w:t>
            </w:r>
          </w:p>
        </w:tc>
      </w:tr>
      <w:tr w:rsidR="00725314" w:rsidRPr="005B12D7" w:rsidTr="003E6FFE">
        <w:trPr>
          <w:trHeight w:val="149"/>
        </w:trPr>
        <w:tc>
          <w:tcPr>
            <w:tcW w:w="5000" w:type="pct"/>
          </w:tcPr>
          <w:p w:rsidR="00725314" w:rsidRPr="005B12D7" w:rsidRDefault="00725314" w:rsidP="003E6FFE">
            <w:pPr>
              <w:pStyle w:val="BitteschreibenSie"/>
              <w:rPr>
                <w:sz w:val="20"/>
                <w:szCs w:val="20"/>
              </w:rPr>
            </w:pPr>
          </w:p>
        </w:tc>
      </w:tr>
      <w:tr w:rsidR="00725314" w:rsidRPr="005B12D7" w:rsidTr="003E6FFE">
        <w:trPr>
          <w:trHeight w:val="149"/>
        </w:trPr>
        <w:tc>
          <w:tcPr>
            <w:tcW w:w="5000" w:type="pct"/>
          </w:tcPr>
          <w:p w:rsidR="00725314" w:rsidRPr="005B12D7" w:rsidRDefault="00725314" w:rsidP="00D262F3">
            <w:pPr>
              <w:pStyle w:val="BitteschreibenSie"/>
              <w:rPr>
                <w:sz w:val="20"/>
                <w:szCs w:val="20"/>
              </w:rPr>
            </w:pPr>
            <w:r w:rsidRPr="005B12D7">
              <w:rPr>
                <w:b/>
                <w:sz w:val="20"/>
                <w:szCs w:val="20"/>
              </w:rPr>
              <w:sym w:font="Wingdings" w:char="F0E0"/>
            </w:r>
            <w:r w:rsidR="00C97516" w:rsidRPr="005B12D7">
              <w:rPr>
                <w:sz w:val="20"/>
                <w:szCs w:val="20"/>
              </w:rPr>
              <w:t xml:space="preserve"> Utilisez la formule d’appel: </w:t>
            </w:r>
            <w:r w:rsidR="00D262F3" w:rsidRPr="005B12D7">
              <w:rPr>
                <w:sz w:val="20"/>
                <w:szCs w:val="20"/>
              </w:rPr>
              <w:t xml:space="preserve">Monsieur le Premier ministre, / </w:t>
            </w:r>
            <w:proofErr w:type="spellStart"/>
            <w:r w:rsidR="00C97516" w:rsidRPr="005B12D7">
              <w:rPr>
                <w:sz w:val="20"/>
                <w:szCs w:val="20"/>
              </w:rPr>
              <w:t>Dear</w:t>
            </w:r>
            <w:proofErr w:type="spellEnd"/>
            <w:r w:rsidR="00C97516" w:rsidRPr="005B12D7">
              <w:rPr>
                <w:sz w:val="20"/>
                <w:szCs w:val="20"/>
              </w:rPr>
              <w:t xml:space="preserve"> Prime </w:t>
            </w:r>
            <w:proofErr w:type="spellStart"/>
            <w:r w:rsidR="00C97516" w:rsidRPr="005B12D7">
              <w:rPr>
                <w:sz w:val="20"/>
                <w:szCs w:val="20"/>
              </w:rPr>
              <w:t>Minister</w:t>
            </w:r>
            <w:proofErr w:type="spellEnd"/>
            <w:r w:rsidR="00C97516" w:rsidRPr="005B12D7">
              <w:rPr>
                <w:sz w:val="20"/>
                <w:szCs w:val="20"/>
              </w:rPr>
              <w:t>,</w:t>
            </w:r>
          </w:p>
        </w:tc>
      </w:tr>
      <w:tr w:rsidR="008508AA" w:rsidRPr="005B12D7" w:rsidTr="003E6FFE">
        <w:trPr>
          <w:trHeight w:val="138"/>
        </w:trPr>
        <w:tc>
          <w:tcPr>
            <w:tcW w:w="5000" w:type="pct"/>
          </w:tcPr>
          <w:p w:rsidR="008508AA" w:rsidRPr="005B12D7" w:rsidRDefault="008508AA" w:rsidP="003E6FFE">
            <w:pPr>
              <w:pStyle w:val="BitteschreibenSie"/>
              <w:rPr>
                <w:sz w:val="20"/>
                <w:szCs w:val="20"/>
              </w:rPr>
            </w:pPr>
          </w:p>
        </w:tc>
      </w:tr>
      <w:tr w:rsidR="00A84C25" w:rsidRPr="005B12D7" w:rsidTr="00A84C25">
        <w:tc>
          <w:tcPr>
            <w:tcW w:w="5000" w:type="pct"/>
          </w:tcPr>
          <w:p w:rsidR="00A84C25" w:rsidRPr="005B12D7" w:rsidRDefault="00A84C25" w:rsidP="005B12D7">
            <w:pPr>
              <w:pStyle w:val="BitteschreibenSie"/>
              <w:rPr>
                <w:sz w:val="20"/>
                <w:szCs w:val="20"/>
              </w:rPr>
            </w:pPr>
            <w:r w:rsidRPr="005B12D7">
              <w:rPr>
                <w:b/>
                <w:sz w:val="20"/>
                <w:szCs w:val="20"/>
              </w:rPr>
              <w:sym w:font="Wingdings" w:char="F0E0"/>
            </w:r>
            <w:r w:rsidRPr="005B12D7">
              <w:rPr>
                <w:sz w:val="20"/>
                <w:szCs w:val="20"/>
              </w:rPr>
              <w:t xml:space="preserve"> Vous trouverez </w:t>
            </w:r>
            <w:r w:rsidR="004E301A" w:rsidRPr="005B12D7">
              <w:rPr>
                <w:sz w:val="20"/>
                <w:szCs w:val="20"/>
              </w:rPr>
              <w:t xml:space="preserve">un </w:t>
            </w:r>
            <w:r w:rsidR="004E301A" w:rsidRPr="005B12D7">
              <w:rPr>
                <w:b/>
                <w:sz w:val="20"/>
                <w:szCs w:val="20"/>
              </w:rPr>
              <w:t xml:space="preserve">modèle de lettre </w:t>
            </w:r>
            <w:r w:rsidRPr="005B12D7">
              <w:rPr>
                <w:sz w:val="20"/>
                <w:szCs w:val="20"/>
              </w:rPr>
              <w:t>en français à la</w:t>
            </w:r>
            <w:r w:rsidRPr="005B12D7">
              <w:rPr>
                <w:b/>
                <w:sz w:val="20"/>
                <w:szCs w:val="20"/>
              </w:rPr>
              <w:t xml:space="preserve"> page </w:t>
            </w:r>
            <w:r w:rsidR="0006750C" w:rsidRPr="005B12D7">
              <w:rPr>
                <w:b/>
                <w:sz w:val="20"/>
                <w:szCs w:val="20"/>
              </w:rPr>
              <w:t>3</w:t>
            </w:r>
            <w:r w:rsidRPr="005B12D7">
              <w:rPr>
                <w:b/>
                <w:sz w:val="20"/>
                <w:szCs w:val="20"/>
              </w:rPr>
              <w:t>.</w:t>
            </w:r>
          </w:p>
        </w:tc>
      </w:tr>
    </w:tbl>
    <w:p w:rsidR="008508AA" w:rsidRPr="005B12D7" w:rsidRDefault="008508AA" w:rsidP="008508AA">
      <w:pPr>
        <w:tabs>
          <w:tab w:val="left" w:pos="6085"/>
        </w:tabs>
        <w:rPr>
          <w:sz w:val="20"/>
          <w:szCs w:val="20"/>
        </w:rPr>
      </w:pPr>
    </w:p>
    <w:p w:rsidR="008508AA" w:rsidRPr="005B12D7" w:rsidRDefault="008508AA" w:rsidP="008508AA">
      <w:pPr>
        <w:tabs>
          <w:tab w:val="left" w:pos="6085"/>
        </w:tabs>
        <w:rPr>
          <w:sz w:val="20"/>
          <w:szCs w:val="20"/>
        </w:rPr>
      </w:pPr>
    </w:p>
    <w:p w:rsidR="00477E1F" w:rsidRPr="005B12D7" w:rsidRDefault="00D633D1" w:rsidP="00477E1F">
      <w:pPr>
        <w:rPr>
          <w:b/>
          <w:sz w:val="20"/>
          <w:szCs w:val="20"/>
          <w:lang w:eastAsia="zh-CN"/>
        </w:rPr>
      </w:pPr>
      <w:r w:rsidRPr="005B12D7">
        <w:rPr>
          <w:b/>
          <w:sz w:val="20"/>
          <w:szCs w:val="20"/>
        </w:rPr>
        <w:sym w:font="Wingdings" w:char="F0E0"/>
      </w:r>
      <w:r w:rsidRPr="005B12D7">
        <w:rPr>
          <w:b/>
          <w:sz w:val="20"/>
          <w:szCs w:val="20"/>
        </w:rPr>
        <w:t xml:space="preserve"> </w:t>
      </w:r>
      <w:r w:rsidR="00477E1F" w:rsidRPr="005B12D7">
        <w:rPr>
          <w:b/>
          <w:sz w:val="20"/>
          <w:szCs w:val="20"/>
        </w:rPr>
        <w:t xml:space="preserve">Taxe postale: </w:t>
      </w:r>
      <w:r w:rsidR="00477E1F" w:rsidRPr="005B12D7">
        <w:rPr>
          <w:sz w:val="20"/>
          <w:szCs w:val="20"/>
        </w:rPr>
        <w:t>Europe: CHF 1.50 / autres pays: CHF 2.00</w:t>
      </w:r>
    </w:p>
    <w:p w:rsidR="008508AA" w:rsidRPr="005B12D7" w:rsidRDefault="008508AA" w:rsidP="008508AA">
      <w:pPr>
        <w:tabs>
          <w:tab w:val="left" w:pos="6085"/>
        </w:tabs>
        <w:rPr>
          <w:sz w:val="20"/>
          <w:szCs w:val="20"/>
        </w:rPr>
      </w:pPr>
    </w:p>
    <w:p w:rsidR="00D633D1" w:rsidRPr="005B12D7" w:rsidRDefault="00D633D1" w:rsidP="008508AA">
      <w:pPr>
        <w:tabs>
          <w:tab w:val="left" w:pos="6085"/>
        </w:tabs>
        <w:rPr>
          <w:sz w:val="20"/>
          <w:szCs w:val="20"/>
        </w:rPr>
      </w:pPr>
    </w:p>
    <w:tbl>
      <w:tblPr>
        <w:tblW w:w="4963" w:type="pct"/>
        <w:tblLook w:val="01E0"/>
      </w:tblPr>
      <w:tblGrid>
        <w:gridCol w:w="5070"/>
        <w:gridCol w:w="5387"/>
      </w:tblGrid>
      <w:tr w:rsidR="008508AA" w:rsidRPr="005B12D7" w:rsidTr="001D2706">
        <w:trPr>
          <w:trHeight w:val="340"/>
        </w:trPr>
        <w:tc>
          <w:tcPr>
            <w:tcW w:w="2424" w:type="pct"/>
            <w:tcBorders>
              <w:left w:val="single" w:sz="2" w:space="0" w:color="auto"/>
              <w:right w:val="single" w:sz="2" w:space="0" w:color="auto"/>
            </w:tcBorders>
          </w:tcPr>
          <w:p w:rsidR="008508AA" w:rsidRPr="005B12D7" w:rsidRDefault="008508AA" w:rsidP="003E6FFE">
            <w:pPr>
              <w:pStyle w:val="BriefvorschlagundForderungen"/>
              <w:rPr>
                <w:sz w:val="20"/>
                <w:szCs w:val="20"/>
              </w:rPr>
            </w:pPr>
            <w:r w:rsidRPr="005B12D7">
              <w:rPr>
                <w:sz w:val="20"/>
                <w:szCs w:val="20"/>
              </w:rPr>
              <w:t xml:space="preserve">Lettre courtoise </w:t>
            </w:r>
            <w:r w:rsidR="00C97516" w:rsidRPr="005B12D7">
              <w:rPr>
                <w:sz w:val="20"/>
                <w:szCs w:val="20"/>
              </w:rPr>
              <w:t>au Premier ministre</w:t>
            </w:r>
          </w:p>
        </w:tc>
        <w:tc>
          <w:tcPr>
            <w:tcW w:w="2576" w:type="pct"/>
            <w:tcBorders>
              <w:left w:val="single" w:sz="2" w:space="0" w:color="auto"/>
            </w:tcBorders>
          </w:tcPr>
          <w:p w:rsidR="008508AA" w:rsidRPr="005B12D7" w:rsidRDefault="003E5A5A" w:rsidP="003E6FFE">
            <w:pPr>
              <w:pStyle w:val="HflichformulierterBriefan"/>
              <w:rPr>
                <w:sz w:val="20"/>
                <w:szCs w:val="20"/>
              </w:rPr>
            </w:pPr>
            <w:r w:rsidRPr="005B12D7">
              <w:rPr>
                <w:sz w:val="20"/>
                <w:szCs w:val="20"/>
              </w:rPr>
              <w:t>C</w:t>
            </w:r>
            <w:r w:rsidR="009F71F4" w:rsidRPr="005B12D7">
              <w:rPr>
                <w:sz w:val="20"/>
                <w:szCs w:val="20"/>
              </w:rPr>
              <w:t>opie À</w:t>
            </w:r>
          </w:p>
        </w:tc>
      </w:tr>
      <w:tr w:rsidR="00C97516" w:rsidRPr="005B12D7" w:rsidTr="001D2706">
        <w:tc>
          <w:tcPr>
            <w:tcW w:w="2424" w:type="pct"/>
            <w:tcBorders>
              <w:left w:val="single" w:sz="2" w:space="0" w:color="auto"/>
              <w:right w:val="single" w:sz="2" w:space="0" w:color="auto"/>
            </w:tcBorders>
          </w:tcPr>
          <w:p w:rsidR="00C97516" w:rsidRPr="005B12D7" w:rsidRDefault="00741F9F" w:rsidP="006330C4">
            <w:pPr>
              <w:pStyle w:val="Fallbeschrieb"/>
              <w:rPr>
                <w:sz w:val="20"/>
                <w:szCs w:val="20"/>
              </w:rPr>
            </w:pPr>
            <w:r w:rsidRPr="005B12D7">
              <w:rPr>
                <w:sz w:val="20"/>
                <w:szCs w:val="20"/>
              </w:rPr>
              <w:t xml:space="preserve">Prime </w:t>
            </w:r>
            <w:proofErr w:type="spellStart"/>
            <w:r w:rsidRPr="005B12D7">
              <w:rPr>
                <w:sz w:val="20"/>
                <w:szCs w:val="20"/>
              </w:rPr>
              <w:t>Minister</w:t>
            </w:r>
            <w:proofErr w:type="spellEnd"/>
            <w:r w:rsidR="00CF4BD5" w:rsidRPr="005B12D7">
              <w:rPr>
                <w:sz w:val="20"/>
                <w:szCs w:val="20"/>
              </w:rPr>
              <w:br/>
            </w:r>
            <w:proofErr w:type="spellStart"/>
            <w:r w:rsidR="00C97516" w:rsidRPr="005B12D7">
              <w:rPr>
                <w:sz w:val="20"/>
                <w:szCs w:val="20"/>
              </w:rPr>
              <w:t>Samdech</w:t>
            </w:r>
            <w:proofErr w:type="spellEnd"/>
            <w:r w:rsidR="00C97516" w:rsidRPr="005B12D7">
              <w:rPr>
                <w:sz w:val="20"/>
                <w:szCs w:val="20"/>
              </w:rPr>
              <w:t xml:space="preserve"> Hun Sen</w:t>
            </w:r>
            <w:r w:rsidR="00CF4BD5" w:rsidRPr="005B12D7">
              <w:rPr>
                <w:sz w:val="20"/>
                <w:szCs w:val="20"/>
              </w:rPr>
              <w:br/>
            </w:r>
            <w:r w:rsidR="00C97516" w:rsidRPr="005B12D7">
              <w:rPr>
                <w:sz w:val="20"/>
                <w:szCs w:val="20"/>
              </w:rPr>
              <w:t xml:space="preserve">Office of the Prime </w:t>
            </w:r>
            <w:proofErr w:type="spellStart"/>
            <w:r w:rsidR="00C97516" w:rsidRPr="005B12D7">
              <w:rPr>
                <w:sz w:val="20"/>
                <w:szCs w:val="20"/>
              </w:rPr>
              <w:t>Minister</w:t>
            </w:r>
            <w:proofErr w:type="spellEnd"/>
            <w:r w:rsidR="00CF4BD5" w:rsidRPr="005B12D7">
              <w:rPr>
                <w:sz w:val="20"/>
                <w:szCs w:val="20"/>
              </w:rPr>
              <w:br/>
            </w:r>
            <w:proofErr w:type="spellStart"/>
            <w:r w:rsidR="00C97516" w:rsidRPr="005B12D7">
              <w:rPr>
                <w:sz w:val="20"/>
                <w:szCs w:val="20"/>
              </w:rPr>
              <w:t>Jok</w:t>
            </w:r>
            <w:proofErr w:type="spellEnd"/>
            <w:r w:rsidR="00C97516" w:rsidRPr="005B12D7">
              <w:rPr>
                <w:sz w:val="20"/>
                <w:szCs w:val="20"/>
              </w:rPr>
              <w:t xml:space="preserve"> Dimitrov Boulevard</w:t>
            </w:r>
            <w:r w:rsidR="00CF4BD5" w:rsidRPr="005B12D7">
              <w:rPr>
                <w:sz w:val="20"/>
                <w:szCs w:val="20"/>
              </w:rPr>
              <w:br/>
            </w:r>
            <w:r w:rsidR="00C97516" w:rsidRPr="005B12D7">
              <w:rPr>
                <w:sz w:val="20"/>
                <w:szCs w:val="20"/>
              </w:rPr>
              <w:t>Phnom Penh</w:t>
            </w:r>
            <w:r w:rsidR="00CF4BD5" w:rsidRPr="005B12D7">
              <w:rPr>
                <w:sz w:val="20"/>
                <w:szCs w:val="20"/>
              </w:rPr>
              <w:br/>
            </w:r>
            <w:proofErr w:type="spellStart"/>
            <w:r w:rsidRPr="005B12D7">
              <w:rPr>
                <w:sz w:val="20"/>
                <w:szCs w:val="20"/>
              </w:rPr>
              <w:t>Cambodia</w:t>
            </w:r>
            <w:proofErr w:type="spellEnd"/>
            <w:r w:rsidR="006330C4" w:rsidRPr="005B12D7">
              <w:rPr>
                <w:sz w:val="20"/>
                <w:szCs w:val="20"/>
              </w:rPr>
              <w:t xml:space="preserve"> </w:t>
            </w:r>
            <w:r w:rsidR="00CF4BD5" w:rsidRPr="005B12D7">
              <w:rPr>
                <w:sz w:val="20"/>
                <w:szCs w:val="20"/>
              </w:rPr>
              <w:br/>
            </w:r>
            <w:r w:rsidR="00CF4BD5" w:rsidRPr="005B12D7">
              <w:rPr>
                <w:sz w:val="20"/>
                <w:szCs w:val="20"/>
              </w:rPr>
              <w:br/>
            </w:r>
            <w:r w:rsidR="00C97516" w:rsidRPr="005B12D7">
              <w:rPr>
                <w:sz w:val="20"/>
                <w:szCs w:val="20"/>
              </w:rPr>
              <w:t xml:space="preserve">E-mail: </w:t>
            </w:r>
            <w:hyperlink r:id="rId8" w:history="1">
              <w:r w:rsidR="00C97516" w:rsidRPr="005B12D7">
                <w:rPr>
                  <w:rStyle w:val="Hyperlink"/>
                  <w:sz w:val="20"/>
                  <w:szCs w:val="20"/>
                </w:rPr>
                <w:t>info_samdechhunsen@yahoo.com</w:t>
              </w:r>
            </w:hyperlink>
            <w:r w:rsidR="00C97516" w:rsidRPr="005B12D7">
              <w:rPr>
                <w:sz w:val="20"/>
                <w:szCs w:val="20"/>
              </w:rPr>
              <w:t xml:space="preserve"> </w:t>
            </w:r>
          </w:p>
        </w:tc>
        <w:tc>
          <w:tcPr>
            <w:tcW w:w="2576" w:type="pct"/>
            <w:tcBorders>
              <w:left w:val="single" w:sz="2" w:space="0" w:color="auto"/>
            </w:tcBorders>
          </w:tcPr>
          <w:p w:rsidR="00C97516" w:rsidRPr="005B12D7" w:rsidRDefault="00C97516" w:rsidP="001D2706">
            <w:pPr>
              <w:pStyle w:val="Adressen1-3"/>
              <w:ind w:right="-107"/>
              <w:rPr>
                <w:sz w:val="20"/>
                <w:szCs w:val="20"/>
              </w:rPr>
            </w:pPr>
            <w:r w:rsidRPr="005B12D7">
              <w:rPr>
                <w:sz w:val="20"/>
                <w:szCs w:val="20"/>
              </w:rPr>
              <w:t>Ambassade du Royaume du Cambodge</w:t>
            </w:r>
            <w:r w:rsidR="00CF4BD5" w:rsidRPr="005B12D7">
              <w:rPr>
                <w:sz w:val="20"/>
                <w:szCs w:val="20"/>
              </w:rPr>
              <w:br/>
            </w:r>
            <w:r w:rsidRPr="005B12D7">
              <w:rPr>
                <w:sz w:val="20"/>
                <w:szCs w:val="20"/>
              </w:rPr>
              <w:t xml:space="preserve">Chemin </w:t>
            </w:r>
            <w:proofErr w:type="spellStart"/>
            <w:r w:rsidRPr="005B12D7">
              <w:rPr>
                <w:sz w:val="20"/>
                <w:szCs w:val="20"/>
              </w:rPr>
              <w:t>Taverney</w:t>
            </w:r>
            <w:proofErr w:type="spellEnd"/>
            <w:r w:rsidRPr="005B12D7">
              <w:rPr>
                <w:sz w:val="20"/>
                <w:szCs w:val="20"/>
              </w:rPr>
              <w:t xml:space="preserve"> 3</w:t>
            </w:r>
            <w:r w:rsidR="00CF4BD5" w:rsidRPr="005B12D7">
              <w:rPr>
                <w:sz w:val="20"/>
                <w:szCs w:val="20"/>
              </w:rPr>
              <w:br/>
            </w:r>
            <w:r w:rsidRPr="005B12D7">
              <w:rPr>
                <w:sz w:val="20"/>
                <w:szCs w:val="20"/>
              </w:rPr>
              <w:t>Case postale 213</w:t>
            </w:r>
            <w:r w:rsidR="00CF4BD5" w:rsidRPr="005B12D7">
              <w:rPr>
                <w:sz w:val="20"/>
                <w:szCs w:val="20"/>
              </w:rPr>
              <w:br/>
            </w:r>
            <w:r w:rsidRPr="005B12D7">
              <w:rPr>
                <w:sz w:val="20"/>
                <w:szCs w:val="20"/>
              </w:rPr>
              <w:t>1218 Le Grand-</w:t>
            </w:r>
            <w:proofErr w:type="spellStart"/>
            <w:r w:rsidRPr="005B12D7">
              <w:rPr>
                <w:sz w:val="20"/>
                <w:szCs w:val="20"/>
              </w:rPr>
              <w:t>Saconnex</w:t>
            </w:r>
            <w:proofErr w:type="spellEnd"/>
            <w:r w:rsidR="00CF4BD5" w:rsidRPr="005B12D7">
              <w:rPr>
                <w:sz w:val="20"/>
                <w:szCs w:val="20"/>
              </w:rPr>
              <w:br/>
            </w:r>
            <w:r w:rsidR="00CF4BD5" w:rsidRPr="005B12D7">
              <w:rPr>
                <w:sz w:val="20"/>
                <w:szCs w:val="20"/>
              </w:rPr>
              <w:br/>
            </w:r>
            <w:r w:rsidRPr="005B12D7">
              <w:rPr>
                <w:sz w:val="20"/>
                <w:szCs w:val="20"/>
              </w:rPr>
              <w:t>Fax: 022 788 77 74</w:t>
            </w:r>
            <w:r w:rsidR="00CF4BD5" w:rsidRPr="005B12D7">
              <w:rPr>
                <w:sz w:val="20"/>
                <w:szCs w:val="20"/>
              </w:rPr>
              <w:br/>
            </w:r>
            <w:proofErr w:type="spellStart"/>
            <w:r w:rsidRPr="005B12D7">
              <w:rPr>
                <w:sz w:val="20"/>
                <w:szCs w:val="20"/>
              </w:rPr>
              <w:t>E-</w:t>
            </w:r>
            <w:r w:rsidR="00CF4BD5" w:rsidRPr="005B12D7">
              <w:rPr>
                <w:sz w:val="20"/>
                <w:szCs w:val="20"/>
              </w:rPr>
              <w:t>M</w:t>
            </w:r>
            <w:r w:rsidRPr="005B12D7">
              <w:rPr>
                <w:sz w:val="20"/>
                <w:szCs w:val="20"/>
              </w:rPr>
              <w:t>ail</w:t>
            </w:r>
            <w:proofErr w:type="spellEnd"/>
            <w:r w:rsidRPr="005B12D7">
              <w:rPr>
                <w:sz w:val="20"/>
                <w:szCs w:val="20"/>
              </w:rPr>
              <w:t xml:space="preserve">: </w:t>
            </w:r>
            <w:hyperlink r:id="rId9" w:history="1">
              <w:r w:rsidRPr="005B12D7">
                <w:rPr>
                  <w:rStyle w:val="Hyperlink"/>
                  <w:sz w:val="20"/>
                  <w:szCs w:val="20"/>
                </w:rPr>
                <w:t>camemb.gva@mfa.gov.kh</w:t>
              </w:r>
            </w:hyperlink>
            <w:r w:rsidR="00065C60" w:rsidRPr="005B12D7">
              <w:rPr>
                <w:sz w:val="20"/>
                <w:szCs w:val="20"/>
              </w:rPr>
              <w:t xml:space="preserve"> ; </w:t>
            </w:r>
            <w:hyperlink r:id="rId10" w:history="1">
              <w:r w:rsidRPr="005B12D7">
                <w:rPr>
                  <w:rStyle w:val="Hyperlink"/>
                  <w:sz w:val="20"/>
                  <w:szCs w:val="20"/>
                </w:rPr>
                <w:t>cambodge@bluewin.ch</w:t>
              </w:r>
            </w:hyperlink>
            <w:r w:rsidRPr="005B12D7">
              <w:rPr>
                <w:sz w:val="20"/>
                <w:szCs w:val="20"/>
              </w:rPr>
              <w:t xml:space="preserve"> </w:t>
            </w:r>
          </w:p>
        </w:tc>
      </w:tr>
    </w:tbl>
    <w:p w:rsidR="00276417" w:rsidRPr="005B12D7" w:rsidRDefault="00276417" w:rsidP="00CF7638">
      <w:pPr>
        <w:rPr>
          <w:sz w:val="2"/>
          <w:szCs w:val="2"/>
        </w:rPr>
      </w:pPr>
    </w:p>
    <w:p w:rsidR="00107195" w:rsidRPr="005B12D7" w:rsidRDefault="00107195" w:rsidP="00CF7638">
      <w:pPr>
        <w:rPr>
          <w:sz w:val="2"/>
          <w:szCs w:val="2"/>
        </w:rPr>
        <w:sectPr w:rsidR="00107195" w:rsidRPr="005B12D7" w:rsidSect="000C3A18">
          <w:headerReference w:type="even" r:id="rId11"/>
          <w:footerReference w:type="default" r:id="rId12"/>
          <w:pgSz w:w="11907" w:h="16840" w:code="9"/>
          <w:pgMar w:top="794" w:right="794" w:bottom="794" w:left="794" w:header="720" w:footer="720" w:gutter="0"/>
          <w:cols w:space="708"/>
          <w:docGrid w:linePitch="360"/>
        </w:sectPr>
      </w:pPr>
    </w:p>
    <w:p w:rsidR="00387FE5" w:rsidRPr="005B12D7" w:rsidRDefault="00387FE5" w:rsidP="007B481D">
      <w:pPr>
        <w:rPr>
          <w:sz w:val="2"/>
          <w:szCs w:val="2"/>
          <w:lang w:val="en-GB"/>
        </w:rPr>
      </w:pPr>
    </w:p>
    <w:tbl>
      <w:tblPr>
        <w:tblW w:w="4963" w:type="pct"/>
        <w:tblLook w:val="01E0"/>
      </w:tblPr>
      <w:tblGrid>
        <w:gridCol w:w="3936"/>
        <w:gridCol w:w="6521"/>
      </w:tblGrid>
      <w:tr w:rsidR="00843313" w:rsidRPr="005B12D7">
        <w:trPr>
          <w:trHeight w:val="397"/>
        </w:trPr>
        <w:tc>
          <w:tcPr>
            <w:tcW w:w="1882" w:type="pct"/>
          </w:tcPr>
          <w:p w:rsidR="00843313" w:rsidRPr="005B12D7" w:rsidRDefault="00843313" w:rsidP="00C97516">
            <w:pPr>
              <w:pStyle w:val="BgdV12P"/>
            </w:pPr>
            <w:r w:rsidRPr="005B12D7">
              <w:t>Lettres contre l’oubli -2/</w:t>
            </w:r>
            <w:r w:rsidR="00C97516" w:rsidRPr="005B12D7">
              <w:t>2</w:t>
            </w:r>
          </w:p>
        </w:tc>
        <w:tc>
          <w:tcPr>
            <w:tcW w:w="3118" w:type="pct"/>
          </w:tcPr>
          <w:p w:rsidR="00843313" w:rsidRPr="005B12D7" w:rsidRDefault="00C97516" w:rsidP="00816B7C">
            <w:pPr>
              <w:pStyle w:val="MonatJahr12P"/>
            </w:pPr>
            <w:r w:rsidRPr="005B12D7">
              <w:t>Mai 2018</w:t>
            </w:r>
          </w:p>
        </w:tc>
      </w:tr>
      <w:tr w:rsidR="00843313" w:rsidRPr="005B12D7">
        <w:trPr>
          <w:trHeight w:val="583"/>
        </w:trPr>
        <w:tc>
          <w:tcPr>
            <w:tcW w:w="5000" w:type="pct"/>
            <w:gridSpan w:val="2"/>
            <w:vAlign w:val="bottom"/>
          </w:tcPr>
          <w:p w:rsidR="00843313" w:rsidRPr="005B12D7" w:rsidRDefault="00D262F3" w:rsidP="00D262F3">
            <w:pPr>
              <w:pStyle w:val="TITELTHEMEN24P"/>
            </w:pPr>
            <w:r w:rsidRPr="005B12D7">
              <w:t>Un avocat des droits humains doit être libéré</w:t>
            </w:r>
          </w:p>
        </w:tc>
      </w:tr>
      <w:tr w:rsidR="00843313" w:rsidRPr="005B12D7">
        <w:trPr>
          <w:trHeight w:val="454"/>
        </w:trPr>
        <w:tc>
          <w:tcPr>
            <w:tcW w:w="5000" w:type="pct"/>
            <w:gridSpan w:val="2"/>
          </w:tcPr>
          <w:p w:rsidR="00843313" w:rsidRPr="005B12D7" w:rsidRDefault="00452B2A" w:rsidP="00816B7C">
            <w:pPr>
              <w:pStyle w:val="LAND14P"/>
            </w:pPr>
            <w:r w:rsidRPr="005B12D7">
              <w:t>Tadjikistan</w:t>
            </w:r>
          </w:p>
        </w:tc>
      </w:tr>
      <w:tr w:rsidR="00843313" w:rsidRPr="005B12D7">
        <w:tc>
          <w:tcPr>
            <w:tcW w:w="5000" w:type="pct"/>
            <w:gridSpan w:val="2"/>
          </w:tcPr>
          <w:p w:rsidR="00843313" w:rsidRPr="005B12D7" w:rsidRDefault="00452B2A" w:rsidP="00816B7C">
            <w:pPr>
              <w:pStyle w:val="Namen9P"/>
              <w:rPr>
                <w:sz w:val="20"/>
                <w:szCs w:val="20"/>
              </w:rPr>
            </w:pPr>
            <w:proofErr w:type="spellStart"/>
            <w:r w:rsidRPr="005B12D7">
              <w:rPr>
                <w:sz w:val="20"/>
                <w:szCs w:val="20"/>
              </w:rPr>
              <w:t>Bouzourgmekhr</w:t>
            </w:r>
            <w:proofErr w:type="spellEnd"/>
            <w:r w:rsidRPr="005B12D7">
              <w:rPr>
                <w:sz w:val="20"/>
                <w:szCs w:val="20"/>
              </w:rPr>
              <w:t xml:space="preserve"> </w:t>
            </w:r>
            <w:proofErr w:type="spellStart"/>
            <w:r w:rsidRPr="005B12D7">
              <w:rPr>
                <w:sz w:val="20"/>
                <w:szCs w:val="20"/>
              </w:rPr>
              <w:t>Yorov</w:t>
            </w:r>
            <w:proofErr w:type="spellEnd"/>
          </w:p>
        </w:tc>
      </w:tr>
    </w:tbl>
    <w:p w:rsidR="00843313" w:rsidRPr="005B12D7" w:rsidRDefault="00843313" w:rsidP="00843313">
      <w:pPr>
        <w:rPr>
          <w:sz w:val="20"/>
          <w:szCs w:val="20"/>
        </w:rPr>
      </w:pPr>
    </w:p>
    <w:p w:rsidR="00843313" w:rsidRPr="005B12D7" w:rsidRDefault="00843313" w:rsidP="00843313">
      <w:pPr>
        <w:rPr>
          <w:sz w:val="20"/>
          <w:szCs w:val="20"/>
        </w:rPr>
      </w:pPr>
    </w:p>
    <w:tbl>
      <w:tblPr>
        <w:tblW w:w="4963" w:type="pct"/>
        <w:tblLayout w:type="fixed"/>
        <w:tblLook w:val="01E0"/>
      </w:tblPr>
      <w:tblGrid>
        <w:gridCol w:w="10457"/>
      </w:tblGrid>
      <w:tr w:rsidR="00843313" w:rsidRPr="005B12D7">
        <w:trPr>
          <w:cantSplit/>
        </w:trPr>
        <w:tc>
          <w:tcPr>
            <w:tcW w:w="5000" w:type="pct"/>
            <w:noWrap/>
          </w:tcPr>
          <w:p w:rsidR="00D262F3" w:rsidRPr="005B12D7" w:rsidRDefault="00D262F3" w:rsidP="00D262F3">
            <w:pPr>
              <w:pStyle w:val="Fallbeschrieb"/>
              <w:rPr>
                <w:sz w:val="20"/>
                <w:szCs w:val="20"/>
              </w:rPr>
            </w:pPr>
            <w:r w:rsidRPr="005B12D7">
              <w:rPr>
                <w:sz w:val="20"/>
                <w:szCs w:val="20"/>
              </w:rPr>
              <w:t xml:space="preserve">Avocat des droits humains et prisonnier d’opinion, </w:t>
            </w:r>
            <w:proofErr w:type="spellStart"/>
            <w:r w:rsidRPr="005B12D7">
              <w:rPr>
                <w:sz w:val="20"/>
                <w:szCs w:val="20"/>
              </w:rPr>
              <w:t>Bouzourgmekhr</w:t>
            </w:r>
            <w:proofErr w:type="spellEnd"/>
            <w:r w:rsidRPr="005B12D7">
              <w:rPr>
                <w:sz w:val="20"/>
                <w:szCs w:val="20"/>
              </w:rPr>
              <w:t xml:space="preserve"> </w:t>
            </w:r>
            <w:proofErr w:type="spellStart"/>
            <w:r w:rsidRPr="005B12D7">
              <w:rPr>
                <w:sz w:val="20"/>
                <w:szCs w:val="20"/>
              </w:rPr>
              <w:t>Yorov</w:t>
            </w:r>
            <w:proofErr w:type="spellEnd"/>
            <w:r w:rsidRPr="005B12D7">
              <w:rPr>
                <w:sz w:val="20"/>
                <w:szCs w:val="20"/>
              </w:rPr>
              <w:t xml:space="preserve"> est en prison depuis septembre 2015 et n’a eu que très peu de contacts avec sa famille et ses avocats.</w:t>
            </w:r>
          </w:p>
          <w:p w:rsidR="00D262F3" w:rsidRPr="005B12D7" w:rsidRDefault="00D262F3" w:rsidP="00D262F3">
            <w:pPr>
              <w:pStyle w:val="Fallbeschrieb"/>
              <w:rPr>
                <w:sz w:val="20"/>
                <w:szCs w:val="20"/>
              </w:rPr>
            </w:pPr>
          </w:p>
          <w:p w:rsidR="00D262F3" w:rsidRPr="005B12D7" w:rsidRDefault="00D262F3" w:rsidP="00D262F3">
            <w:pPr>
              <w:pStyle w:val="Fallbeschrieb"/>
              <w:rPr>
                <w:sz w:val="20"/>
                <w:szCs w:val="20"/>
              </w:rPr>
            </w:pPr>
            <w:r w:rsidRPr="005B12D7">
              <w:rPr>
                <w:sz w:val="20"/>
                <w:szCs w:val="20"/>
              </w:rPr>
              <w:t>Il a été poursuivi et déclaré coupable dans le cadre de quatre affaires pénales différentes sur la base d’accusations forgées de toutes pièces: atteinte à la sécurité nationale, outrage à magistrats et à représentants de l’État et insulte au «dirigeant de la Nation».</w:t>
            </w:r>
          </w:p>
          <w:p w:rsidR="00D262F3" w:rsidRPr="005B12D7" w:rsidRDefault="00D262F3" w:rsidP="00D262F3">
            <w:pPr>
              <w:pStyle w:val="Fallbeschrieb"/>
              <w:rPr>
                <w:sz w:val="20"/>
                <w:szCs w:val="20"/>
              </w:rPr>
            </w:pPr>
          </w:p>
          <w:p w:rsidR="00D262F3" w:rsidRPr="005B12D7" w:rsidRDefault="00D262F3" w:rsidP="00D262F3">
            <w:pPr>
              <w:pStyle w:val="Fallbeschrieb"/>
              <w:rPr>
                <w:sz w:val="20"/>
                <w:szCs w:val="20"/>
              </w:rPr>
            </w:pPr>
            <w:r w:rsidRPr="005B12D7">
              <w:rPr>
                <w:sz w:val="20"/>
                <w:szCs w:val="20"/>
              </w:rPr>
              <w:t>Il purge actuellement une peine de 28 ans de prison dans la colonie pénitentiaire n° 1 de Douchanbé, la capitale du Tadjikistan, après avoir passé plus de deux ans au centre de détention provisoire (SIZO) n° 1 de Douchanbé.</w:t>
            </w:r>
          </w:p>
          <w:p w:rsidR="00D262F3" w:rsidRPr="005B12D7" w:rsidRDefault="00D262F3" w:rsidP="00D262F3">
            <w:pPr>
              <w:pStyle w:val="Fallbeschrieb"/>
              <w:rPr>
                <w:sz w:val="20"/>
                <w:szCs w:val="20"/>
              </w:rPr>
            </w:pPr>
          </w:p>
          <w:p w:rsidR="00843313" w:rsidRPr="005B12D7" w:rsidRDefault="00D262F3" w:rsidP="00D262F3">
            <w:pPr>
              <w:pStyle w:val="Fallbeschrieb"/>
              <w:rPr>
                <w:sz w:val="20"/>
                <w:szCs w:val="20"/>
              </w:rPr>
            </w:pPr>
            <w:r w:rsidRPr="005B12D7">
              <w:rPr>
                <w:sz w:val="20"/>
                <w:szCs w:val="20"/>
              </w:rPr>
              <w:t>Ses procès ont été entachés de violations des normes d’équité et il aurait subi des mauvais traitements pendant sa détention, notamment des actes de torture. Ces dernières allégations sont très inquiétantes.</w:t>
            </w:r>
          </w:p>
        </w:tc>
      </w:tr>
    </w:tbl>
    <w:p w:rsidR="00843313" w:rsidRPr="005B12D7" w:rsidRDefault="00843313" w:rsidP="00843313">
      <w:pPr>
        <w:tabs>
          <w:tab w:val="left" w:pos="6085"/>
        </w:tabs>
        <w:rPr>
          <w:sz w:val="20"/>
          <w:szCs w:val="20"/>
        </w:rPr>
      </w:pPr>
    </w:p>
    <w:p w:rsidR="00843313" w:rsidRPr="005B12D7" w:rsidRDefault="00843313" w:rsidP="00843313">
      <w:pPr>
        <w:tabs>
          <w:tab w:val="left" w:pos="6085"/>
        </w:tabs>
        <w:rPr>
          <w:sz w:val="20"/>
          <w:szCs w:val="20"/>
        </w:rPr>
      </w:pPr>
    </w:p>
    <w:p w:rsidR="00CF7638" w:rsidRPr="005B12D7" w:rsidRDefault="00CF7638" w:rsidP="00843313">
      <w:pPr>
        <w:tabs>
          <w:tab w:val="left" w:pos="6085"/>
        </w:tabs>
        <w:rPr>
          <w:sz w:val="20"/>
          <w:szCs w:val="20"/>
        </w:rPr>
      </w:pPr>
    </w:p>
    <w:tbl>
      <w:tblPr>
        <w:tblW w:w="4963" w:type="pct"/>
        <w:tblLook w:val="01E0"/>
      </w:tblPr>
      <w:tblGrid>
        <w:gridCol w:w="10457"/>
      </w:tblGrid>
      <w:tr w:rsidR="003E5A5A" w:rsidRPr="005B12D7" w:rsidTr="00A30605">
        <w:trPr>
          <w:trHeight w:val="340"/>
        </w:trPr>
        <w:tc>
          <w:tcPr>
            <w:tcW w:w="5000" w:type="pct"/>
          </w:tcPr>
          <w:p w:rsidR="003E5A5A" w:rsidRPr="005B12D7" w:rsidRDefault="003E5A5A" w:rsidP="003E6FFE">
            <w:pPr>
              <w:pStyle w:val="BriefvorschlagundForderungen"/>
              <w:rPr>
                <w:sz w:val="20"/>
                <w:szCs w:val="20"/>
              </w:rPr>
            </w:pPr>
            <w:r w:rsidRPr="005B12D7">
              <w:rPr>
                <w:sz w:val="20"/>
                <w:szCs w:val="20"/>
                <w:lang w:val="fr-FR"/>
              </w:rPr>
              <w:t>Proposition et revendications en français</w:t>
            </w:r>
          </w:p>
        </w:tc>
      </w:tr>
      <w:tr w:rsidR="003E5A5A" w:rsidRPr="005B12D7" w:rsidTr="003E6FFE">
        <w:trPr>
          <w:trHeight w:val="149"/>
        </w:trPr>
        <w:tc>
          <w:tcPr>
            <w:tcW w:w="5000" w:type="pct"/>
          </w:tcPr>
          <w:p w:rsidR="00452B2A" w:rsidRPr="005B12D7" w:rsidRDefault="00452B2A" w:rsidP="00452B2A">
            <w:pPr>
              <w:pStyle w:val="Fallbeschrieb"/>
              <w:rPr>
                <w:sz w:val="20"/>
                <w:szCs w:val="20"/>
              </w:rPr>
            </w:pPr>
            <w:r w:rsidRPr="005B12D7">
              <w:rPr>
                <w:b/>
                <w:sz w:val="20"/>
                <w:szCs w:val="20"/>
              </w:rPr>
              <w:t>1.</w:t>
            </w:r>
            <w:r w:rsidRPr="005B12D7">
              <w:rPr>
                <w:sz w:val="20"/>
                <w:szCs w:val="20"/>
              </w:rPr>
              <w:t xml:space="preserve"> Veuillez écrire une lettre courtoise </w:t>
            </w:r>
            <w:r w:rsidR="0032111C" w:rsidRPr="005B12D7">
              <w:rPr>
                <w:sz w:val="20"/>
                <w:szCs w:val="20"/>
              </w:rPr>
              <w:t xml:space="preserve">en tadjik, </w:t>
            </w:r>
            <w:r w:rsidR="00D262F3" w:rsidRPr="005B12D7">
              <w:rPr>
                <w:sz w:val="20"/>
                <w:szCs w:val="20"/>
              </w:rPr>
              <w:t xml:space="preserve">en </w:t>
            </w:r>
            <w:r w:rsidR="0032111C" w:rsidRPr="005B12D7">
              <w:rPr>
                <w:sz w:val="20"/>
                <w:szCs w:val="20"/>
              </w:rPr>
              <w:t>russe</w:t>
            </w:r>
            <w:r w:rsidRPr="005B12D7">
              <w:rPr>
                <w:sz w:val="20"/>
                <w:szCs w:val="20"/>
              </w:rPr>
              <w:t xml:space="preserve"> ou</w:t>
            </w:r>
            <w:r w:rsidR="0032111C" w:rsidRPr="005B12D7">
              <w:rPr>
                <w:sz w:val="20"/>
                <w:szCs w:val="20"/>
              </w:rPr>
              <w:t xml:space="preserve"> en</w:t>
            </w:r>
            <w:r w:rsidRPr="005B12D7">
              <w:rPr>
                <w:sz w:val="20"/>
                <w:szCs w:val="20"/>
              </w:rPr>
              <w:t xml:space="preserve"> français </w:t>
            </w:r>
            <w:r w:rsidRPr="005B12D7">
              <w:rPr>
                <w:b/>
                <w:sz w:val="20"/>
                <w:szCs w:val="20"/>
              </w:rPr>
              <w:t>au procureur général</w:t>
            </w:r>
            <w:r w:rsidRPr="005B12D7">
              <w:rPr>
                <w:sz w:val="20"/>
                <w:szCs w:val="20"/>
              </w:rPr>
              <w:t xml:space="preserve">, pour lui demander de veiller à ce que </w:t>
            </w:r>
            <w:proofErr w:type="spellStart"/>
            <w:r w:rsidRPr="005B12D7">
              <w:rPr>
                <w:sz w:val="20"/>
                <w:szCs w:val="20"/>
              </w:rPr>
              <w:t>Bouzourgmekhr</w:t>
            </w:r>
            <w:proofErr w:type="spellEnd"/>
            <w:r w:rsidRPr="005B12D7">
              <w:rPr>
                <w:sz w:val="20"/>
                <w:szCs w:val="20"/>
              </w:rPr>
              <w:t xml:space="preserve"> </w:t>
            </w:r>
            <w:proofErr w:type="spellStart"/>
            <w:r w:rsidRPr="005B12D7">
              <w:rPr>
                <w:sz w:val="20"/>
                <w:szCs w:val="20"/>
              </w:rPr>
              <w:t>Yorov</w:t>
            </w:r>
            <w:proofErr w:type="spellEnd"/>
            <w:r w:rsidRPr="005B12D7">
              <w:rPr>
                <w:sz w:val="20"/>
                <w:szCs w:val="20"/>
              </w:rPr>
              <w:t>, qui est un prisonnier d’opinion, soit libéré immédiatement et sans condition.</w:t>
            </w:r>
          </w:p>
          <w:p w:rsidR="00452B2A" w:rsidRPr="005B12D7" w:rsidRDefault="00452B2A" w:rsidP="00452B2A">
            <w:pPr>
              <w:pStyle w:val="Fallbeschrieb"/>
              <w:rPr>
                <w:sz w:val="20"/>
                <w:szCs w:val="20"/>
              </w:rPr>
            </w:pPr>
          </w:p>
          <w:p w:rsidR="003E5A5A" w:rsidRPr="005B12D7" w:rsidRDefault="00452B2A" w:rsidP="00452B2A">
            <w:pPr>
              <w:pStyle w:val="Fallbeschrieb"/>
              <w:rPr>
                <w:sz w:val="20"/>
                <w:szCs w:val="20"/>
              </w:rPr>
            </w:pPr>
            <w:r w:rsidRPr="005B12D7">
              <w:rPr>
                <w:b/>
                <w:sz w:val="20"/>
                <w:szCs w:val="20"/>
              </w:rPr>
              <w:t>2.</w:t>
            </w:r>
            <w:r w:rsidRPr="005B12D7">
              <w:rPr>
                <w:sz w:val="20"/>
                <w:szCs w:val="20"/>
              </w:rPr>
              <w:t xml:space="preserve"> Veuillez écrire une lettre courtoise </w:t>
            </w:r>
            <w:r w:rsidR="0032111C" w:rsidRPr="005B12D7">
              <w:rPr>
                <w:sz w:val="20"/>
                <w:szCs w:val="20"/>
              </w:rPr>
              <w:t xml:space="preserve">en tadjik, </w:t>
            </w:r>
            <w:r w:rsidR="00D262F3" w:rsidRPr="005B12D7">
              <w:rPr>
                <w:sz w:val="20"/>
                <w:szCs w:val="20"/>
              </w:rPr>
              <w:t xml:space="preserve">en </w:t>
            </w:r>
            <w:r w:rsidR="0032111C" w:rsidRPr="005B12D7">
              <w:rPr>
                <w:sz w:val="20"/>
                <w:szCs w:val="20"/>
              </w:rPr>
              <w:t xml:space="preserve">russe ou en français </w:t>
            </w:r>
            <w:r w:rsidRPr="005B12D7">
              <w:rPr>
                <w:b/>
                <w:sz w:val="20"/>
                <w:szCs w:val="20"/>
              </w:rPr>
              <w:t>au ministre de la Justice</w:t>
            </w:r>
            <w:r w:rsidRPr="005B12D7">
              <w:rPr>
                <w:sz w:val="20"/>
                <w:szCs w:val="20"/>
              </w:rPr>
              <w:t xml:space="preserve">, afin de l’appeler à veiller à ce que, en attendant sa libération, </w:t>
            </w:r>
            <w:proofErr w:type="spellStart"/>
            <w:r w:rsidRPr="005B12D7">
              <w:rPr>
                <w:sz w:val="20"/>
                <w:szCs w:val="20"/>
              </w:rPr>
              <w:t>Bouzourgmekhr</w:t>
            </w:r>
            <w:proofErr w:type="spellEnd"/>
            <w:r w:rsidRPr="005B12D7">
              <w:rPr>
                <w:sz w:val="20"/>
                <w:szCs w:val="20"/>
              </w:rPr>
              <w:t xml:space="preserve"> </w:t>
            </w:r>
            <w:proofErr w:type="spellStart"/>
            <w:r w:rsidRPr="005B12D7">
              <w:rPr>
                <w:sz w:val="20"/>
                <w:szCs w:val="20"/>
              </w:rPr>
              <w:t>Yorov</w:t>
            </w:r>
            <w:proofErr w:type="spellEnd"/>
            <w:r w:rsidRPr="005B12D7">
              <w:rPr>
                <w:sz w:val="20"/>
                <w:szCs w:val="20"/>
              </w:rPr>
              <w:t xml:space="preserve"> soit protégé de la torture et d’autres formes de mauvais traitements.</w:t>
            </w:r>
          </w:p>
        </w:tc>
      </w:tr>
      <w:tr w:rsidR="00725314" w:rsidRPr="005B12D7" w:rsidTr="003E6FFE">
        <w:trPr>
          <w:trHeight w:val="149"/>
        </w:trPr>
        <w:tc>
          <w:tcPr>
            <w:tcW w:w="5000" w:type="pct"/>
          </w:tcPr>
          <w:p w:rsidR="00725314" w:rsidRPr="005B12D7" w:rsidRDefault="00725314" w:rsidP="003E6FFE">
            <w:pPr>
              <w:pStyle w:val="BitteschreibenSie"/>
              <w:rPr>
                <w:sz w:val="20"/>
                <w:szCs w:val="20"/>
              </w:rPr>
            </w:pPr>
          </w:p>
        </w:tc>
      </w:tr>
      <w:tr w:rsidR="00725314" w:rsidRPr="005B12D7" w:rsidTr="003E6FFE">
        <w:trPr>
          <w:trHeight w:val="149"/>
        </w:trPr>
        <w:tc>
          <w:tcPr>
            <w:tcW w:w="5000" w:type="pct"/>
          </w:tcPr>
          <w:p w:rsidR="00725314" w:rsidRPr="005B12D7" w:rsidRDefault="00725314" w:rsidP="00CF4BD5">
            <w:pPr>
              <w:rPr>
                <w:sz w:val="20"/>
                <w:szCs w:val="20"/>
              </w:rPr>
            </w:pPr>
            <w:r w:rsidRPr="005B12D7">
              <w:rPr>
                <w:b/>
                <w:sz w:val="20"/>
                <w:szCs w:val="20"/>
              </w:rPr>
              <w:sym w:font="Wingdings" w:char="F0E0"/>
            </w:r>
            <w:r w:rsidRPr="005B12D7">
              <w:rPr>
                <w:sz w:val="20"/>
                <w:szCs w:val="20"/>
              </w:rPr>
              <w:t xml:space="preserve"> </w:t>
            </w:r>
            <w:r w:rsidR="00CF4BD5" w:rsidRPr="005B12D7">
              <w:rPr>
                <w:b/>
                <w:sz w:val="20"/>
                <w:szCs w:val="20"/>
              </w:rPr>
              <w:t>F</w:t>
            </w:r>
            <w:r w:rsidRPr="005B12D7">
              <w:rPr>
                <w:b/>
                <w:sz w:val="20"/>
                <w:szCs w:val="20"/>
              </w:rPr>
              <w:t>ormule d’appel</w:t>
            </w:r>
            <w:r w:rsidR="00CF4BD5" w:rsidRPr="005B12D7">
              <w:rPr>
                <w:b/>
                <w:sz w:val="20"/>
                <w:szCs w:val="20"/>
              </w:rPr>
              <w:t xml:space="preserve"> </w:t>
            </w:r>
            <w:r w:rsidR="00CF4BD5" w:rsidRPr="005B12D7">
              <w:rPr>
                <w:sz w:val="20"/>
                <w:szCs w:val="20"/>
              </w:rPr>
              <w:t xml:space="preserve">pour le </w:t>
            </w:r>
            <w:r w:rsidR="00CF4BD5" w:rsidRPr="005B12D7">
              <w:rPr>
                <w:b/>
                <w:sz w:val="20"/>
                <w:szCs w:val="20"/>
              </w:rPr>
              <w:t>procureur général</w:t>
            </w:r>
            <w:r w:rsidR="00CF4BD5" w:rsidRPr="005B12D7">
              <w:rPr>
                <w:sz w:val="20"/>
                <w:szCs w:val="20"/>
              </w:rPr>
              <w:t>:</w:t>
            </w:r>
            <w:r w:rsidRPr="005B12D7">
              <w:rPr>
                <w:sz w:val="20"/>
                <w:szCs w:val="20"/>
              </w:rPr>
              <w:t xml:space="preserve"> </w:t>
            </w:r>
            <w:proofErr w:type="spellStart"/>
            <w:r w:rsidR="00CF4BD5" w:rsidRPr="005B12D7">
              <w:rPr>
                <w:sz w:val="20"/>
                <w:szCs w:val="20"/>
              </w:rPr>
              <w:t>Dear</w:t>
            </w:r>
            <w:proofErr w:type="spellEnd"/>
            <w:r w:rsidR="00CF4BD5" w:rsidRPr="005B12D7">
              <w:rPr>
                <w:sz w:val="20"/>
                <w:szCs w:val="20"/>
              </w:rPr>
              <w:t xml:space="preserve"> </w:t>
            </w:r>
            <w:proofErr w:type="spellStart"/>
            <w:r w:rsidR="00CF4BD5" w:rsidRPr="005B12D7">
              <w:rPr>
                <w:sz w:val="20"/>
                <w:szCs w:val="20"/>
              </w:rPr>
              <w:t>Prosecutor</w:t>
            </w:r>
            <w:proofErr w:type="spellEnd"/>
            <w:r w:rsidR="00CF4BD5" w:rsidRPr="005B12D7">
              <w:rPr>
                <w:sz w:val="20"/>
                <w:szCs w:val="20"/>
              </w:rPr>
              <w:t xml:space="preserve"> General, / Monsieur le Procureur général,</w:t>
            </w:r>
          </w:p>
        </w:tc>
      </w:tr>
      <w:tr w:rsidR="00CF4BD5" w:rsidRPr="005B12D7" w:rsidTr="002D3D20">
        <w:trPr>
          <w:trHeight w:val="149"/>
        </w:trPr>
        <w:tc>
          <w:tcPr>
            <w:tcW w:w="5000" w:type="pct"/>
          </w:tcPr>
          <w:p w:rsidR="00CF4BD5" w:rsidRPr="005B12D7" w:rsidRDefault="00CF4BD5" w:rsidP="00CF4BD5">
            <w:pPr>
              <w:rPr>
                <w:sz w:val="20"/>
                <w:szCs w:val="20"/>
              </w:rPr>
            </w:pPr>
            <w:r w:rsidRPr="005B12D7">
              <w:rPr>
                <w:b/>
                <w:sz w:val="20"/>
                <w:szCs w:val="20"/>
              </w:rPr>
              <w:sym w:font="Wingdings" w:char="F0E0"/>
            </w:r>
            <w:r w:rsidRPr="005B12D7">
              <w:rPr>
                <w:sz w:val="20"/>
                <w:szCs w:val="20"/>
              </w:rPr>
              <w:t xml:space="preserve"> </w:t>
            </w:r>
            <w:r w:rsidRPr="005B12D7">
              <w:rPr>
                <w:b/>
                <w:sz w:val="20"/>
                <w:szCs w:val="20"/>
              </w:rPr>
              <w:t xml:space="preserve">Formule d’appel </w:t>
            </w:r>
            <w:r w:rsidRPr="005B12D7">
              <w:rPr>
                <w:sz w:val="20"/>
                <w:szCs w:val="20"/>
              </w:rPr>
              <w:t xml:space="preserve">pour le </w:t>
            </w:r>
            <w:r w:rsidRPr="005B12D7">
              <w:rPr>
                <w:b/>
                <w:sz w:val="20"/>
                <w:szCs w:val="20"/>
              </w:rPr>
              <w:t>ministre de la Justice</w:t>
            </w:r>
            <w:r w:rsidRPr="005B12D7">
              <w:rPr>
                <w:sz w:val="20"/>
                <w:szCs w:val="20"/>
              </w:rPr>
              <w:t xml:space="preserve">: </w:t>
            </w:r>
            <w:proofErr w:type="spellStart"/>
            <w:r w:rsidRPr="005B12D7">
              <w:rPr>
                <w:sz w:val="20"/>
                <w:szCs w:val="20"/>
              </w:rPr>
              <w:t>Dear</w:t>
            </w:r>
            <w:proofErr w:type="spellEnd"/>
            <w:r w:rsidRPr="005B12D7">
              <w:rPr>
                <w:sz w:val="20"/>
                <w:szCs w:val="20"/>
              </w:rPr>
              <w:t xml:space="preserve"> </w:t>
            </w:r>
            <w:proofErr w:type="spellStart"/>
            <w:r w:rsidRPr="005B12D7">
              <w:rPr>
                <w:sz w:val="20"/>
                <w:szCs w:val="20"/>
              </w:rPr>
              <w:t>Minister</w:t>
            </w:r>
            <w:proofErr w:type="spellEnd"/>
            <w:r w:rsidRPr="005B12D7">
              <w:rPr>
                <w:sz w:val="20"/>
                <w:szCs w:val="20"/>
              </w:rPr>
              <w:t>, / Monsieur le Ministre,</w:t>
            </w:r>
          </w:p>
        </w:tc>
      </w:tr>
      <w:tr w:rsidR="003E5A5A" w:rsidRPr="005B12D7" w:rsidTr="003E6FFE">
        <w:trPr>
          <w:trHeight w:val="138"/>
        </w:trPr>
        <w:tc>
          <w:tcPr>
            <w:tcW w:w="5000" w:type="pct"/>
          </w:tcPr>
          <w:p w:rsidR="003E5A5A" w:rsidRPr="005B12D7" w:rsidRDefault="003E5A5A" w:rsidP="003E6FFE">
            <w:pPr>
              <w:pStyle w:val="BitteschreibenSie"/>
              <w:rPr>
                <w:sz w:val="20"/>
                <w:szCs w:val="20"/>
              </w:rPr>
            </w:pPr>
          </w:p>
        </w:tc>
      </w:tr>
      <w:tr w:rsidR="00B745DF" w:rsidRPr="005B12D7" w:rsidTr="00C231DC">
        <w:tc>
          <w:tcPr>
            <w:tcW w:w="5000" w:type="pct"/>
          </w:tcPr>
          <w:p w:rsidR="00B745DF" w:rsidRPr="005B12D7" w:rsidRDefault="00B745DF" w:rsidP="005B12D7">
            <w:pPr>
              <w:pStyle w:val="BitteschreibenSie"/>
              <w:rPr>
                <w:sz w:val="20"/>
                <w:szCs w:val="20"/>
              </w:rPr>
            </w:pPr>
            <w:r w:rsidRPr="005B12D7">
              <w:rPr>
                <w:b/>
                <w:sz w:val="20"/>
                <w:szCs w:val="20"/>
              </w:rPr>
              <w:sym w:font="Wingdings" w:char="F0E0"/>
            </w:r>
            <w:r w:rsidRPr="005B12D7">
              <w:rPr>
                <w:sz w:val="20"/>
                <w:szCs w:val="20"/>
              </w:rPr>
              <w:t xml:space="preserve"> Vous trouverez </w:t>
            </w:r>
            <w:r w:rsidR="0006750C" w:rsidRPr="005B12D7">
              <w:rPr>
                <w:sz w:val="20"/>
                <w:szCs w:val="20"/>
              </w:rPr>
              <w:t>deux</w:t>
            </w:r>
            <w:r w:rsidR="004E301A" w:rsidRPr="005B12D7">
              <w:rPr>
                <w:sz w:val="20"/>
                <w:szCs w:val="20"/>
              </w:rPr>
              <w:t xml:space="preserve"> </w:t>
            </w:r>
            <w:r w:rsidR="004E301A" w:rsidRPr="005B12D7">
              <w:rPr>
                <w:b/>
                <w:sz w:val="20"/>
                <w:szCs w:val="20"/>
              </w:rPr>
              <w:t>modèle</w:t>
            </w:r>
            <w:r w:rsidR="0006750C" w:rsidRPr="005B12D7">
              <w:rPr>
                <w:b/>
                <w:sz w:val="20"/>
                <w:szCs w:val="20"/>
              </w:rPr>
              <w:t>s</w:t>
            </w:r>
            <w:r w:rsidR="004E301A" w:rsidRPr="005B12D7">
              <w:rPr>
                <w:b/>
                <w:sz w:val="20"/>
                <w:szCs w:val="20"/>
              </w:rPr>
              <w:t xml:space="preserve"> de lettre </w:t>
            </w:r>
            <w:r w:rsidRPr="005B12D7">
              <w:rPr>
                <w:sz w:val="20"/>
                <w:szCs w:val="20"/>
              </w:rPr>
              <w:t xml:space="preserve">en français </w:t>
            </w:r>
            <w:r w:rsidR="0006750C" w:rsidRPr="005B12D7">
              <w:rPr>
                <w:sz w:val="20"/>
                <w:szCs w:val="20"/>
              </w:rPr>
              <w:t xml:space="preserve">sur </w:t>
            </w:r>
            <w:r w:rsidRPr="005B12D7">
              <w:rPr>
                <w:sz w:val="20"/>
                <w:szCs w:val="20"/>
              </w:rPr>
              <w:t>l</w:t>
            </w:r>
            <w:r w:rsidR="0006750C" w:rsidRPr="005B12D7">
              <w:rPr>
                <w:sz w:val="20"/>
                <w:szCs w:val="20"/>
              </w:rPr>
              <w:t>es</w:t>
            </w:r>
            <w:r w:rsidRPr="005B12D7">
              <w:rPr>
                <w:b/>
                <w:sz w:val="20"/>
                <w:szCs w:val="20"/>
              </w:rPr>
              <w:t xml:space="preserve"> page</w:t>
            </w:r>
            <w:r w:rsidR="0006750C" w:rsidRPr="005B12D7">
              <w:rPr>
                <w:b/>
                <w:sz w:val="20"/>
                <w:szCs w:val="20"/>
              </w:rPr>
              <w:t>s</w:t>
            </w:r>
            <w:r w:rsidRPr="005B12D7">
              <w:rPr>
                <w:b/>
                <w:sz w:val="20"/>
                <w:szCs w:val="20"/>
              </w:rPr>
              <w:t xml:space="preserve"> 4</w:t>
            </w:r>
            <w:r w:rsidR="0006750C" w:rsidRPr="005B12D7">
              <w:rPr>
                <w:b/>
                <w:sz w:val="20"/>
                <w:szCs w:val="20"/>
              </w:rPr>
              <w:t xml:space="preserve"> et 5</w:t>
            </w:r>
            <w:r w:rsidRPr="005B12D7">
              <w:rPr>
                <w:b/>
                <w:sz w:val="20"/>
                <w:szCs w:val="20"/>
              </w:rPr>
              <w:t>.</w:t>
            </w:r>
          </w:p>
        </w:tc>
      </w:tr>
    </w:tbl>
    <w:p w:rsidR="003E5A5A" w:rsidRPr="005B12D7" w:rsidRDefault="003E5A5A" w:rsidP="003E5A5A">
      <w:pPr>
        <w:tabs>
          <w:tab w:val="left" w:pos="6085"/>
        </w:tabs>
        <w:rPr>
          <w:sz w:val="20"/>
          <w:szCs w:val="20"/>
        </w:rPr>
      </w:pPr>
    </w:p>
    <w:p w:rsidR="003E5A5A" w:rsidRPr="005B12D7" w:rsidRDefault="003E5A5A" w:rsidP="003E5A5A">
      <w:pPr>
        <w:tabs>
          <w:tab w:val="left" w:pos="6085"/>
        </w:tabs>
        <w:rPr>
          <w:sz w:val="20"/>
          <w:szCs w:val="20"/>
        </w:rPr>
      </w:pPr>
    </w:p>
    <w:p w:rsidR="00477E1F" w:rsidRPr="005B12D7" w:rsidRDefault="00033FFD" w:rsidP="00477E1F">
      <w:pPr>
        <w:rPr>
          <w:b/>
          <w:sz w:val="20"/>
          <w:szCs w:val="20"/>
          <w:lang w:eastAsia="zh-CN"/>
        </w:rPr>
      </w:pPr>
      <w:r w:rsidRPr="005B12D7">
        <w:rPr>
          <w:b/>
          <w:sz w:val="20"/>
          <w:szCs w:val="20"/>
        </w:rPr>
        <w:sym w:font="Wingdings" w:char="F0E0"/>
      </w:r>
      <w:r w:rsidRPr="005B12D7">
        <w:rPr>
          <w:sz w:val="20"/>
          <w:szCs w:val="20"/>
        </w:rPr>
        <w:t xml:space="preserve"> </w:t>
      </w:r>
      <w:r w:rsidR="00477E1F" w:rsidRPr="005B12D7">
        <w:rPr>
          <w:b/>
          <w:sz w:val="20"/>
          <w:szCs w:val="20"/>
        </w:rPr>
        <w:t xml:space="preserve">Taxe postale: </w:t>
      </w:r>
      <w:r w:rsidR="00477E1F" w:rsidRPr="005B12D7">
        <w:rPr>
          <w:sz w:val="20"/>
          <w:szCs w:val="20"/>
        </w:rPr>
        <w:t>Europe: CHF 1.50 / autres pays: CHF 2.00</w:t>
      </w:r>
    </w:p>
    <w:p w:rsidR="003E5A5A" w:rsidRPr="005B12D7" w:rsidRDefault="003E5A5A" w:rsidP="003E5A5A">
      <w:pPr>
        <w:tabs>
          <w:tab w:val="left" w:pos="6085"/>
        </w:tabs>
        <w:rPr>
          <w:sz w:val="20"/>
          <w:szCs w:val="20"/>
        </w:rPr>
      </w:pPr>
    </w:p>
    <w:p w:rsidR="00D633D1" w:rsidRPr="005B12D7" w:rsidRDefault="00D633D1" w:rsidP="003E5A5A">
      <w:pPr>
        <w:tabs>
          <w:tab w:val="left" w:pos="6085"/>
        </w:tabs>
        <w:rPr>
          <w:sz w:val="20"/>
          <w:szCs w:val="20"/>
        </w:rPr>
      </w:pPr>
    </w:p>
    <w:tbl>
      <w:tblPr>
        <w:tblW w:w="5000" w:type="pct"/>
        <w:tblLook w:val="01E0"/>
      </w:tblPr>
      <w:tblGrid>
        <w:gridCol w:w="3628"/>
        <w:gridCol w:w="3384"/>
        <w:gridCol w:w="3523"/>
      </w:tblGrid>
      <w:tr w:rsidR="003E5A5A" w:rsidRPr="005B12D7" w:rsidTr="003F32B3">
        <w:trPr>
          <w:trHeight w:val="340"/>
        </w:trPr>
        <w:tc>
          <w:tcPr>
            <w:tcW w:w="3328" w:type="pct"/>
            <w:gridSpan w:val="2"/>
            <w:tcBorders>
              <w:left w:val="single" w:sz="2" w:space="0" w:color="auto"/>
              <w:right w:val="single" w:sz="2" w:space="0" w:color="auto"/>
            </w:tcBorders>
          </w:tcPr>
          <w:p w:rsidR="003E5A5A" w:rsidRPr="005B12D7" w:rsidRDefault="003E5A5A" w:rsidP="00033FFD">
            <w:pPr>
              <w:pStyle w:val="BriefvorschlagundForderungen"/>
              <w:rPr>
                <w:sz w:val="20"/>
                <w:szCs w:val="20"/>
              </w:rPr>
            </w:pPr>
            <w:r w:rsidRPr="005B12D7">
              <w:rPr>
                <w:sz w:val="20"/>
                <w:szCs w:val="20"/>
              </w:rPr>
              <w:t xml:space="preserve">Lettre courtoise </w:t>
            </w:r>
            <w:r w:rsidR="00033FFD" w:rsidRPr="005B12D7">
              <w:rPr>
                <w:sz w:val="20"/>
                <w:szCs w:val="20"/>
              </w:rPr>
              <w:t>AU …</w:t>
            </w:r>
          </w:p>
        </w:tc>
        <w:tc>
          <w:tcPr>
            <w:tcW w:w="1672" w:type="pct"/>
            <w:tcBorders>
              <w:left w:val="single" w:sz="2" w:space="0" w:color="auto"/>
            </w:tcBorders>
          </w:tcPr>
          <w:p w:rsidR="003E5A5A" w:rsidRPr="005B12D7" w:rsidRDefault="009F71F4" w:rsidP="003E6FFE">
            <w:pPr>
              <w:pStyle w:val="HflichformulierterBriefan"/>
              <w:rPr>
                <w:sz w:val="20"/>
                <w:szCs w:val="20"/>
              </w:rPr>
            </w:pPr>
            <w:r w:rsidRPr="005B12D7">
              <w:rPr>
                <w:sz w:val="20"/>
                <w:szCs w:val="20"/>
              </w:rPr>
              <w:t>Copie À</w:t>
            </w:r>
          </w:p>
        </w:tc>
      </w:tr>
      <w:tr w:rsidR="003E5A5A" w:rsidRPr="005B12D7" w:rsidTr="003F32B3">
        <w:tc>
          <w:tcPr>
            <w:tcW w:w="1722" w:type="pct"/>
            <w:tcBorders>
              <w:left w:val="single" w:sz="2" w:space="0" w:color="auto"/>
              <w:right w:val="dotted" w:sz="4" w:space="0" w:color="auto"/>
            </w:tcBorders>
          </w:tcPr>
          <w:p w:rsidR="003E5A5A" w:rsidRPr="005B12D7" w:rsidRDefault="00033FFD" w:rsidP="00033FFD">
            <w:pPr>
              <w:pStyle w:val="Adressen1-3"/>
              <w:rPr>
                <w:sz w:val="20"/>
                <w:szCs w:val="20"/>
              </w:rPr>
            </w:pPr>
            <w:r w:rsidRPr="005B12D7">
              <w:rPr>
                <w:b/>
                <w:sz w:val="20"/>
                <w:szCs w:val="20"/>
              </w:rPr>
              <w:t>… PROCUREUR GÉNÉRAL:</w:t>
            </w:r>
            <w:r w:rsidR="00CF4BD5" w:rsidRPr="005B12D7">
              <w:rPr>
                <w:sz w:val="20"/>
                <w:szCs w:val="20"/>
              </w:rPr>
              <w:br/>
            </w:r>
            <w:r w:rsidRPr="005B12D7">
              <w:rPr>
                <w:sz w:val="20"/>
                <w:szCs w:val="20"/>
              </w:rPr>
              <w:br/>
            </w:r>
            <w:proofErr w:type="spellStart"/>
            <w:r w:rsidR="00452B2A" w:rsidRPr="005B12D7">
              <w:rPr>
                <w:sz w:val="20"/>
                <w:szCs w:val="20"/>
              </w:rPr>
              <w:t>Yusuf</w:t>
            </w:r>
            <w:proofErr w:type="spellEnd"/>
            <w:r w:rsidR="00452B2A" w:rsidRPr="005B12D7">
              <w:rPr>
                <w:sz w:val="20"/>
                <w:szCs w:val="20"/>
              </w:rPr>
              <w:t xml:space="preserve"> </w:t>
            </w:r>
            <w:proofErr w:type="spellStart"/>
            <w:r w:rsidR="00452B2A" w:rsidRPr="005B12D7">
              <w:rPr>
                <w:sz w:val="20"/>
                <w:szCs w:val="20"/>
              </w:rPr>
              <w:t>Rakhmon</w:t>
            </w:r>
            <w:proofErr w:type="spellEnd"/>
            <w:r w:rsidR="00E219CB" w:rsidRPr="005B12D7">
              <w:rPr>
                <w:sz w:val="20"/>
                <w:szCs w:val="20"/>
              </w:rPr>
              <w:t xml:space="preserve">, </w:t>
            </w:r>
            <w:proofErr w:type="spellStart"/>
            <w:r w:rsidR="00E219CB" w:rsidRPr="005B12D7">
              <w:rPr>
                <w:sz w:val="20"/>
                <w:szCs w:val="20"/>
              </w:rPr>
              <w:t>Prosecutor</w:t>
            </w:r>
            <w:proofErr w:type="spellEnd"/>
            <w:r w:rsidR="00E219CB" w:rsidRPr="005B12D7">
              <w:rPr>
                <w:sz w:val="20"/>
                <w:szCs w:val="20"/>
              </w:rPr>
              <w:t xml:space="preserve"> General</w:t>
            </w:r>
            <w:r w:rsidR="00CF4BD5" w:rsidRPr="005B12D7">
              <w:rPr>
                <w:sz w:val="20"/>
                <w:szCs w:val="20"/>
              </w:rPr>
              <w:br/>
            </w:r>
            <w:proofErr w:type="spellStart"/>
            <w:r w:rsidR="00452B2A" w:rsidRPr="005B12D7">
              <w:rPr>
                <w:sz w:val="20"/>
                <w:szCs w:val="20"/>
              </w:rPr>
              <w:t>Prosecutor</w:t>
            </w:r>
            <w:proofErr w:type="spellEnd"/>
            <w:r w:rsidR="00452B2A" w:rsidRPr="005B12D7">
              <w:rPr>
                <w:sz w:val="20"/>
                <w:szCs w:val="20"/>
              </w:rPr>
              <w:t xml:space="preserve"> </w:t>
            </w:r>
            <w:proofErr w:type="spellStart"/>
            <w:r w:rsidR="00452B2A" w:rsidRPr="005B12D7">
              <w:rPr>
                <w:sz w:val="20"/>
                <w:szCs w:val="20"/>
              </w:rPr>
              <w:t>General’s</w:t>
            </w:r>
            <w:proofErr w:type="spellEnd"/>
            <w:r w:rsidR="00452B2A" w:rsidRPr="005B12D7">
              <w:rPr>
                <w:sz w:val="20"/>
                <w:szCs w:val="20"/>
              </w:rPr>
              <w:t xml:space="preserve"> Office</w:t>
            </w:r>
            <w:r w:rsidR="00CF4BD5" w:rsidRPr="005B12D7">
              <w:rPr>
                <w:sz w:val="20"/>
                <w:szCs w:val="20"/>
              </w:rPr>
              <w:br/>
            </w:r>
            <w:r w:rsidR="00452B2A" w:rsidRPr="005B12D7">
              <w:rPr>
                <w:sz w:val="20"/>
                <w:szCs w:val="20"/>
              </w:rPr>
              <w:t>126 A. Sino Avenue</w:t>
            </w:r>
            <w:r w:rsidR="00CF4BD5" w:rsidRPr="005B12D7">
              <w:rPr>
                <w:sz w:val="20"/>
                <w:szCs w:val="20"/>
              </w:rPr>
              <w:br/>
            </w:r>
            <w:proofErr w:type="spellStart"/>
            <w:r w:rsidR="00452B2A" w:rsidRPr="005B12D7">
              <w:rPr>
                <w:sz w:val="20"/>
                <w:szCs w:val="20"/>
              </w:rPr>
              <w:t>Dushanbe</w:t>
            </w:r>
            <w:proofErr w:type="spellEnd"/>
            <w:r w:rsidR="00452B2A" w:rsidRPr="005B12D7">
              <w:rPr>
                <w:sz w:val="20"/>
                <w:szCs w:val="20"/>
              </w:rPr>
              <w:t xml:space="preserve"> 734043</w:t>
            </w:r>
            <w:r w:rsidR="00CF4BD5" w:rsidRPr="005B12D7">
              <w:rPr>
                <w:sz w:val="20"/>
                <w:szCs w:val="20"/>
              </w:rPr>
              <w:br/>
            </w:r>
            <w:r w:rsidR="00452B2A" w:rsidRPr="005B12D7">
              <w:rPr>
                <w:sz w:val="20"/>
                <w:szCs w:val="20"/>
              </w:rPr>
              <w:t>Tadjikistan</w:t>
            </w:r>
            <w:r w:rsidR="00CF4BD5" w:rsidRPr="005B12D7">
              <w:rPr>
                <w:sz w:val="20"/>
                <w:szCs w:val="20"/>
              </w:rPr>
              <w:br/>
            </w:r>
            <w:r w:rsidR="00CF4BD5" w:rsidRPr="005B12D7">
              <w:rPr>
                <w:sz w:val="20"/>
                <w:szCs w:val="20"/>
              </w:rPr>
              <w:br/>
            </w:r>
            <w:r w:rsidR="00452B2A" w:rsidRPr="005B12D7">
              <w:rPr>
                <w:sz w:val="20"/>
                <w:szCs w:val="20"/>
              </w:rPr>
              <w:t>Fax : +992 372 21 02 59</w:t>
            </w:r>
            <w:r w:rsidR="00CF4BD5" w:rsidRPr="005B12D7">
              <w:rPr>
                <w:sz w:val="20"/>
                <w:szCs w:val="20"/>
              </w:rPr>
              <w:br/>
            </w:r>
            <w:r w:rsidR="00452B2A" w:rsidRPr="005B12D7">
              <w:rPr>
                <w:sz w:val="20"/>
                <w:szCs w:val="20"/>
              </w:rPr>
              <w:t xml:space="preserve">E-mail: </w:t>
            </w:r>
            <w:hyperlink r:id="rId13" w:history="1">
              <w:r w:rsidR="00452B2A" w:rsidRPr="005B12D7">
                <w:rPr>
                  <w:rStyle w:val="Hyperlink"/>
                  <w:sz w:val="20"/>
                  <w:szCs w:val="20"/>
                </w:rPr>
                <w:t>secretariat@prokuratura.tj</w:t>
              </w:r>
            </w:hyperlink>
            <w:r w:rsidR="00452B2A" w:rsidRPr="005B12D7">
              <w:rPr>
                <w:sz w:val="20"/>
                <w:szCs w:val="20"/>
              </w:rPr>
              <w:t xml:space="preserve"> </w:t>
            </w:r>
          </w:p>
        </w:tc>
        <w:tc>
          <w:tcPr>
            <w:tcW w:w="1605" w:type="pct"/>
            <w:tcBorders>
              <w:left w:val="dotted" w:sz="4" w:space="0" w:color="auto"/>
              <w:right w:val="single" w:sz="2" w:space="0" w:color="auto"/>
            </w:tcBorders>
          </w:tcPr>
          <w:p w:rsidR="00E219CB" w:rsidRPr="005B12D7" w:rsidRDefault="00033FFD" w:rsidP="00E219CB">
            <w:pPr>
              <w:pStyle w:val="Adressen1-3"/>
              <w:rPr>
                <w:sz w:val="20"/>
                <w:szCs w:val="20"/>
              </w:rPr>
            </w:pPr>
            <w:r w:rsidRPr="005B12D7">
              <w:rPr>
                <w:b/>
                <w:sz w:val="20"/>
                <w:szCs w:val="20"/>
              </w:rPr>
              <w:t>… MINISTRE DE LA JUSTICE:</w:t>
            </w:r>
            <w:r w:rsidR="00CF4BD5" w:rsidRPr="005B12D7">
              <w:rPr>
                <w:sz w:val="20"/>
                <w:szCs w:val="20"/>
              </w:rPr>
              <w:br/>
            </w:r>
            <w:r w:rsidRPr="005B12D7">
              <w:rPr>
                <w:sz w:val="20"/>
                <w:szCs w:val="20"/>
              </w:rPr>
              <w:br/>
            </w:r>
            <w:proofErr w:type="spellStart"/>
            <w:r w:rsidR="00452B2A" w:rsidRPr="005B12D7">
              <w:rPr>
                <w:sz w:val="20"/>
                <w:szCs w:val="20"/>
              </w:rPr>
              <w:t>Rustam</w:t>
            </w:r>
            <w:proofErr w:type="spellEnd"/>
            <w:r w:rsidR="00452B2A" w:rsidRPr="005B12D7">
              <w:rPr>
                <w:sz w:val="20"/>
                <w:szCs w:val="20"/>
              </w:rPr>
              <w:t xml:space="preserve"> </w:t>
            </w:r>
            <w:proofErr w:type="spellStart"/>
            <w:r w:rsidR="00452B2A" w:rsidRPr="005B12D7">
              <w:rPr>
                <w:sz w:val="20"/>
                <w:szCs w:val="20"/>
              </w:rPr>
              <w:t>Shoemurod</w:t>
            </w:r>
            <w:proofErr w:type="spellEnd"/>
          </w:p>
          <w:p w:rsidR="003E5A5A" w:rsidRPr="005B12D7" w:rsidRDefault="00E219CB" w:rsidP="00E219CB">
            <w:pPr>
              <w:pStyle w:val="Adressen1-3"/>
              <w:rPr>
                <w:sz w:val="20"/>
                <w:szCs w:val="20"/>
              </w:rPr>
            </w:pPr>
            <w:proofErr w:type="spellStart"/>
            <w:r w:rsidRPr="005B12D7">
              <w:rPr>
                <w:sz w:val="20"/>
                <w:szCs w:val="20"/>
              </w:rPr>
              <w:t>Minister</w:t>
            </w:r>
            <w:proofErr w:type="spellEnd"/>
            <w:r w:rsidRPr="005B12D7">
              <w:rPr>
                <w:sz w:val="20"/>
                <w:szCs w:val="20"/>
              </w:rPr>
              <w:t xml:space="preserve"> of Justice</w:t>
            </w:r>
            <w:r w:rsidR="00CF4BD5" w:rsidRPr="005B12D7">
              <w:rPr>
                <w:sz w:val="20"/>
                <w:szCs w:val="20"/>
              </w:rPr>
              <w:br/>
            </w:r>
            <w:r w:rsidR="00452B2A" w:rsidRPr="005B12D7">
              <w:rPr>
                <w:sz w:val="20"/>
                <w:szCs w:val="20"/>
              </w:rPr>
              <w:t xml:space="preserve">Rudaki </w:t>
            </w:r>
            <w:r w:rsidRPr="005B12D7">
              <w:rPr>
                <w:sz w:val="20"/>
                <w:szCs w:val="20"/>
              </w:rPr>
              <w:t>A</w:t>
            </w:r>
            <w:r w:rsidR="00452B2A" w:rsidRPr="005B12D7">
              <w:rPr>
                <w:sz w:val="20"/>
                <w:szCs w:val="20"/>
              </w:rPr>
              <w:t>venue 25</w:t>
            </w:r>
            <w:r w:rsidR="00CF4BD5" w:rsidRPr="005B12D7">
              <w:rPr>
                <w:sz w:val="20"/>
                <w:szCs w:val="20"/>
              </w:rPr>
              <w:br/>
            </w:r>
            <w:proofErr w:type="spellStart"/>
            <w:r w:rsidR="00452B2A" w:rsidRPr="005B12D7">
              <w:rPr>
                <w:sz w:val="20"/>
                <w:szCs w:val="20"/>
              </w:rPr>
              <w:t>Dushanbe</w:t>
            </w:r>
            <w:proofErr w:type="spellEnd"/>
            <w:r w:rsidR="00452B2A" w:rsidRPr="005B12D7">
              <w:rPr>
                <w:sz w:val="20"/>
                <w:szCs w:val="20"/>
              </w:rPr>
              <w:t xml:space="preserve"> 734025</w:t>
            </w:r>
            <w:r w:rsidR="00CF4BD5" w:rsidRPr="005B12D7">
              <w:rPr>
                <w:sz w:val="20"/>
                <w:szCs w:val="20"/>
              </w:rPr>
              <w:br/>
            </w:r>
            <w:r w:rsidR="00452B2A" w:rsidRPr="005B12D7">
              <w:rPr>
                <w:sz w:val="20"/>
                <w:szCs w:val="20"/>
              </w:rPr>
              <w:t>Tadjikistan</w:t>
            </w:r>
            <w:r w:rsidR="00CF4BD5" w:rsidRPr="005B12D7">
              <w:rPr>
                <w:sz w:val="20"/>
                <w:szCs w:val="20"/>
              </w:rPr>
              <w:br/>
            </w:r>
            <w:r w:rsidR="00CF4BD5" w:rsidRPr="005B12D7">
              <w:rPr>
                <w:sz w:val="20"/>
                <w:szCs w:val="20"/>
              </w:rPr>
              <w:br/>
            </w:r>
            <w:r w:rsidR="00452B2A" w:rsidRPr="005B12D7">
              <w:rPr>
                <w:sz w:val="20"/>
                <w:szCs w:val="20"/>
              </w:rPr>
              <w:t>Fax : +992 372 21 80 66</w:t>
            </w:r>
            <w:r w:rsidR="00643B85" w:rsidRPr="005B12D7">
              <w:rPr>
                <w:sz w:val="20"/>
                <w:szCs w:val="20"/>
              </w:rPr>
              <w:br/>
              <w:t>E-mail: −</w:t>
            </w:r>
          </w:p>
        </w:tc>
        <w:tc>
          <w:tcPr>
            <w:tcW w:w="1672" w:type="pct"/>
            <w:tcBorders>
              <w:left w:val="single" w:sz="2" w:space="0" w:color="auto"/>
            </w:tcBorders>
          </w:tcPr>
          <w:p w:rsidR="003E5A5A" w:rsidRPr="005B12D7" w:rsidRDefault="00452B2A" w:rsidP="00033FFD">
            <w:pPr>
              <w:pStyle w:val="Adressen1-3"/>
              <w:ind w:right="-107"/>
              <w:rPr>
                <w:sz w:val="20"/>
                <w:szCs w:val="20"/>
                <w:lang w:val="en-GB"/>
              </w:rPr>
            </w:pPr>
            <w:proofErr w:type="spellStart"/>
            <w:r w:rsidRPr="005B12D7">
              <w:rPr>
                <w:sz w:val="20"/>
                <w:szCs w:val="20"/>
                <w:lang w:val="en-GB"/>
              </w:rPr>
              <w:t>Ambassade</w:t>
            </w:r>
            <w:proofErr w:type="spellEnd"/>
            <w:r w:rsidRPr="005B12D7">
              <w:rPr>
                <w:sz w:val="20"/>
                <w:szCs w:val="20"/>
                <w:lang w:val="en-GB"/>
              </w:rPr>
              <w:t xml:space="preserve"> de la </w:t>
            </w:r>
            <w:proofErr w:type="spellStart"/>
            <w:r w:rsidRPr="005B12D7">
              <w:rPr>
                <w:sz w:val="20"/>
                <w:szCs w:val="20"/>
                <w:lang w:val="en-GB"/>
              </w:rPr>
              <w:t>République</w:t>
            </w:r>
            <w:proofErr w:type="spellEnd"/>
            <w:r w:rsidRPr="005B12D7">
              <w:rPr>
                <w:sz w:val="20"/>
                <w:szCs w:val="20"/>
                <w:lang w:val="en-GB"/>
              </w:rPr>
              <w:t xml:space="preserve"> du </w:t>
            </w:r>
            <w:proofErr w:type="spellStart"/>
            <w:r w:rsidRPr="005B12D7">
              <w:rPr>
                <w:sz w:val="20"/>
                <w:szCs w:val="20"/>
                <w:lang w:val="en-GB"/>
              </w:rPr>
              <w:t>Tadjikistan</w:t>
            </w:r>
            <w:proofErr w:type="spellEnd"/>
            <w:r w:rsidR="00CF4BD5" w:rsidRPr="005B12D7">
              <w:rPr>
                <w:sz w:val="20"/>
                <w:szCs w:val="20"/>
                <w:lang w:val="en-GB"/>
              </w:rPr>
              <w:br/>
            </w:r>
            <w:proofErr w:type="spellStart"/>
            <w:r w:rsidRPr="005B12D7">
              <w:rPr>
                <w:sz w:val="20"/>
                <w:szCs w:val="20"/>
                <w:lang w:val="en-GB"/>
              </w:rPr>
              <w:t>Chemin</w:t>
            </w:r>
            <w:proofErr w:type="spellEnd"/>
            <w:r w:rsidRPr="005B12D7">
              <w:rPr>
                <w:sz w:val="20"/>
                <w:szCs w:val="20"/>
                <w:lang w:val="en-GB"/>
              </w:rPr>
              <w:t xml:space="preserve"> William </w:t>
            </w:r>
            <w:proofErr w:type="spellStart"/>
            <w:r w:rsidRPr="005B12D7">
              <w:rPr>
                <w:sz w:val="20"/>
                <w:szCs w:val="20"/>
                <w:lang w:val="en-GB"/>
              </w:rPr>
              <w:t>Barbey</w:t>
            </w:r>
            <w:proofErr w:type="spellEnd"/>
            <w:r w:rsidRPr="005B12D7">
              <w:rPr>
                <w:sz w:val="20"/>
                <w:szCs w:val="20"/>
                <w:lang w:val="en-GB"/>
              </w:rPr>
              <w:t xml:space="preserve"> 37</w:t>
            </w:r>
            <w:r w:rsidR="00CF4BD5" w:rsidRPr="005B12D7">
              <w:rPr>
                <w:sz w:val="20"/>
                <w:szCs w:val="20"/>
                <w:lang w:val="en-GB"/>
              </w:rPr>
              <w:br/>
            </w:r>
            <w:r w:rsidRPr="005B12D7">
              <w:rPr>
                <w:sz w:val="20"/>
                <w:szCs w:val="20"/>
                <w:lang w:val="en-GB"/>
              </w:rPr>
              <w:t xml:space="preserve">1292 </w:t>
            </w:r>
            <w:proofErr w:type="spellStart"/>
            <w:r w:rsidRPr="005B12D7">
              <w:rPr>
                <w:sz w:val="20"/>
                <w:szCs w:val="20"/>
                <w:lang w:val="en-GB"/>
              </w:rPr>
              <w:t>Chambésy</w:t>
            </w:r>
            <w:proofErr w:type="spellEnd"/>
            <w:r w:rsidR="00CF4BD5" w:rsidRPr="005B12D7">
              <w:rPr>
                <w:sz w:val="20"/>
                <w:szCs w:val="20"/>
                <w:lang w:val="en-GB"/>
              </w:rPr>
              <w:br/>
            </w:r>
            <w:r w:rsidR="00CF4BD5" w:rsidRPr="005B12D7">
              <w:rPr>
                <w:sz w:val="20"/>
                <w:szCs w:val="20"/>
                <w:lang w:val="en-GB"/>
              </w:rPr>
              <w:br/>
            </w:r>
            <w:r w:rsidRPr="005B12D7">
              <w:rPr>
                <w:sz w:val="20"/>
                <w:szCs w:val="20"/>
                <w:lang w:val="en-GB"/>
              </w:rPr>
              <w:t>Fax: 022 734 11 58</w:t>
            </w:r>
            <w:r w:rsidR="00CF4BD5" w:rsidRPr="005B12D7">
              <w:rPr>
                <w:sz w:val="20"/>
                <w:szCs w:val="20"/>
                <w:lang w:val="en-GB"/>
              </w:rPr>
              <w:br/>
            </w:r>
            <w:r w:rsidRPr="005B12D7">
              <w:rPr>
                <w:sz w:val="20"/>
                <w:szCs w:val="20"/>
                <w:lang w:val="en-GB"/>
              </w:rPr>
              <w:t xml:space="preserve">E-mail: </w:t>
            </w:r>
            <w:hyperlink r:id="rId14" w:history="1">
              <w:r w:rsidRPr="005B12D7">
                <w:rPr>
                  <w:rStyle w:val="Hyperlink"/>
                  <w:sz w:val="20"/>
                  <w:szCs w:val="20"/>
                  <w:lang w:val="en-GB"/>
                </w:rPr>
                <w:t>tajikistanmission@bluewin.ch</w:t>
              </w:r>
            </w:hyperlink>
            <w:r w:rsidRPr="005B12D7">
              <w:rPr>
                <w:sz w:val="20"/>
                <w:szCs w:val="20"/>
                <w:lang w:val="en-GB"/>
              </w:rPr>
              <w:t xml:space="preserve"> </w:t>
            </w:r>
          </w:p>
        </w:tc>
      </w:tr>
    </w:tbl>
    <w:p w:rsidR="00843313" w:rsidRPr="005B12D7" w:rsidRDefault="00843313" w:rsidP="00CF7638">
      <w:pPr>
        <w:rPr>
          <w:sz w:val="2"/>
          <w:szCs w:val="2"/>
          <w:lang w:val="en-GB"/>
        </w:rPr>
      </w:pPr>
    </w:p>
    <w:p w:rsidR="00843313" w:rsidRPr="005B12D7" w:rsidRDefault="00843313" w:rsidP="00CF7638">
      <w:pPr>
        <w:rPr>
          <w:sz w:val="2"/>
          <w:szCs w:val="2"/>
          <w:lang w:val="en-GB"/>
        </w:rPr>
        <w:sectPr w:rsidR="00843313" w:rsidRPr="005B12D7"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5B12D7" w:rsidRDefault="003027FE" w:rsidP="003027FE">
      <w:pPr>
        <w:pStyle w:val="AbschnittBriefe"/>
        <w:spacing w:line="360" w:lineRule="auto"/>
        <w:rPr>
          <w:lang w:val="en-GB"/>
        </w:rPr>
      </w:pPr>
      <w:r w:rsidRPr="005B12D7">
        <w:rPr>
          <w:lang w:val="en-GB"/>
        </w:rPr>
        <w:lastRenderedPageBreak/>
        <w:t>______________________</w:t>
      </w:r>
    </w:p>
    <w:p w:rsidR="003027FE" w:rsidRPr="005B12D7" w:rsidRDefault="003027FE" w:rsidP="003027FE">
      <w:pPr>
        <w:pStyle w:val="AbschnittBriefe"/>
        <w:spacing w:line="360" w:lineRule="auto"/>
        <w:rPr>
          <w:lang w:val="en-GB"/>
        </w:rPr>
      </w:pPr>
      <w:r w:rsidRPr="005B12D7">
        <w:rPr>
          <w:lang w:val="en-GB"/>
        </w:rPr>
        <w:t>______________________</w:t>
      </w:r>
    </w:p>
    <w:p w:rsidR="003027FE" w:rsidRPr="005B12D7" w:rsidRDefault="003027FE" w:rsidP="003027FE">
      <w:pPr>
        <w:pStyle w:val="AbschnittBriefe"/>
        <w:spacing w:line="360" w:lineRule="auto"/>
        <w:rPr>
          <w:lang w:val="en-GB"/>
        </w:rPr>
      </w:pPr>
      <w:r w:rsidRPr="005B12D7">
        <w:rPr>
          <w:lang w:val="en-GB"/>
        </w:rPr>
        <w:t>______________________</w:t>
      </w:r>
    </w:p>
    <w:p w:rsidR="003027FE" w:rsidRPr="005B12D7" w:rsidRDefault="003027FE" w:rsidP="003027FE">
      <w:pPr>
        <w:pStyle w:val="AbschnittBriefe"/>
        <w:spacing w:line="360" w:lineRule="auto"/>
        <w:rPr>
          <w:lang w:val="en-GB"/>
        </w:rPr>
      </w:pPr>
      <w:r w:rsidRPr="005B12D7">
        <w:rPr>
          <w:lang w:val="en-GB"/>
        </w:rPr>
        <w:t>______________________</w:t>
      </w:r>
    </w:p>
    <w:p w:rsidR="00BB1671" w:rsidRPr="005B12D7" w:rsidRDefault="00BB1671" w:rsidP="00FC0DE3">
      <w:pPr>
        <w:pStyle w:val="AbschnittBriefe"/>
        <w:rPr>
          <w:lang w:val="en-GB"/>
        </w:rPr>
      </w:pPr>
    </w:p>
    <w:p w:rsidR="003027FE" w:rsidRPr="005B12D7" w:rsidRDefault="00741F9F" w:rsidP="00551841">
      <w:pPr>
        <w:ind w:left="5670"/>
        <w:rPr>
          <w:sz w:val="21"/>
          <w:lang w:val="fr-FR"/>
        </w:rPr>
      </w:pPr>
      <w:r w:rsidRPr="005B12D7">
        <w:rPr>
          <w:sz w:val="21"/>
          <w:lang w:val="fr-FR"/>
        </w:rPr>
        <w:t xml:space="preserve">Prime </w:t>
      </w:r>
      <w:proofErr w:type="spellStart"/>
      <w:r w:rsidRPr="005B12D7">
        <w:rPr>
          <w:sz w:val="21"/>
          <w:lang w:val="fr-FR"/>
        </w:rPr>
        <w:t>Minister</w:t>
      </w:r>
      <w:proofErr w:type="spellEnd"/>
    </w:p>
    <w:p w:rsidR="003027FE" w:rsidRPr="005B12D7" w:rsidRDefault="003027FE" w:rsidP="00551841">
      <w:pPr>
        <w:ind w:left="5670"/>
        <w:rPr>
          <w:sz w:val="21"/>
          <w:lang w:val="fr-FR"/>
        </w:rPr>
      </w:pPr>
      <w:proofErr w:type="spellStart"/>
      <w:r w:rsidRPr="005B12D7">
        <w:rPr>
          <w:sz w:val="21"/>
          <w:lang w:val="fr-FR"/>
        </w:rPr>
        <w:t>Samdech</w:t>
      </w:r>
      <w:proofErr w:type="spellEnd"/>
      <w:r w:rsidRPr="005B12D7">
        <w:rPr>
          <w:sz w:val="21"/>
          <w:lang w:val="fr-FR"/>
        </w:rPr>
        <w:t xml:space="preserve"> Hun Sen</w:t>
      </w:r>
    </w:p>
    <w:p w:rsidR="003027FE" w:rsidRPr="005B12D7" w:rsidRDefault="003027FE" w:rsidP="00551841">
      <w:pPr>
        <w:ind w:left="5670"/>
        <w:rPr>
          <w:sz w:val="21"/>
          <w:lang w:val="fr-FR"/>
        </w:rPr>
      </w:pPr>
      <w:r w:rsidRPr="005B12D7">
        <w:rPr>
          <w:sz w:val="21"/>
          <w:lang w:val="fr-FR"/>
        </w:rPr>
        <w:t xml:space="preserve">Office of the Prime </w:t>
      </w:r>
      <w:proofErr w:type="spellStart"/>
      <w:r w:rsidRPr="005B12D7">
        <w:rPr>
          <w:sz w:val="21"/>
          <w:lang w:val="fr-FR"/>
        </w:rPr>
        <w:t>Minister</w:t>
      </w:r>
      <w:proofErr w:type="spellEnd"/>
    </w:p>
    <w:p w:rsidR="003027FE" w:rsidRPr="005B12D7" w:rsidRDefault="003027FE" w:rsidP="00551841">
      <w:pPr>
        <w:ind w:left="5670"/>
        <w:rPr>
          <w:sz w:val="21"/>
          <w:lang w:val="fr-FR"/>
        </w:rPr>
      </w:pPr>
      <w:proofErr w:type="spellStart"/>
      <w:r w:rsidRPr="005B12D7">
        <w:rPr>
          <w:sz w:val="21"/>
          <w:lang w:val="fr-FR"/>
        </w:rPr>
        <w:t>Jok</w:t>
      </w:r>
      <w:proofErr w:type="spellEnd"/>
      <w:r w:rsidRPr="005B12D7">
        <w:rPr>
          <w:sz w:val="21"/>
          <w:lang w:val="fr-FR"/>
        </w:rPr>
        <w:t xml:space="preserve"> Dimitrov Boulevard</w:t>
      </w:r>
    </w:p>
    <w:p w:rsidR="003027FE" w:rsidRPr="005B12D7" w:rsidRDefault="003027FE" w:rsidP="00551841">
      <w:pPr>
        <w:ind w:left="5670"/>
        <w:rPr>
          <w:sz w:val="21"/>
          <w:lang w:val="fr-FR"/>
        </w:rPr>
      </w:pPr>
      <w:r w:rsidRPr="005B12D7">
        <w:rPr>
          <w:sz w:val="21"/>
          <w:lang w:val="fr-FR"/>
        </w:rPr>
        <w:t>Phnom Penh</w:t>
      </w:r>
    </w:p>
    <w:p w:rsidR="00551841" w:rsidRPr="005B12D7" w:rsidRDefault="003027FE" w:rsidP="00551841">
      <w:pPr>
        <w:ind w:left="5670"/>
        <w:rPr>
          <w:sz w:val="21"/>
          <w:lang w:val="fr-FR"/>
        </w:rPr>
      </w:pPr>
      <w:proofErr w:type="spellStart"/>
      <w:r w:rsidRPr="005B12D7">
        <w:rPr>
          <w:sz w:val="21"/>
          <w:lang w:val="fr-FR"/>
        </w:rPr>
        <w:t>Cambod</w:t>
      </w:r>
      <w:r w:rsidR="00741F9F" w:rsidRPr="005B12D7">
        <w:rPr>
          <w:sz w:val="21"/>
          <w:lang w:val="fr-FR"/>
        </w:rPr>
        <w:t>ia</w:t>
      </w:r>
      <w:proofErr w:type="spellEnd"/>
    </w:p>
    <w:p w:rsidR="00551841" w:rsidRPr="005B12D7" w:rsidRDefault="00551841" w:rsidP="00551841">
      <w:pPr>
        <w:ind w:left="5670"/>
        <w:rPr>
          <w:sz w:val="21"/>
          <w:lang w:val="fr-FR"/>
        </w:rPr>
      </w:pPr>
    </w:p>
    <w:p w:rsidR="00551841" w:rsidRPr="005B12D7" w:rsidRDefault="00551841" w:rsidP="00551841">
      <w:pPr>
        <w:ind w:left="5670"/>
        <w:rPr>
          <w:sz w:val="21"/>
          <w:lang w:val="fr-FR"/>
        </w:rPr>
      </w:pPr>
    </w:p>
    <w:p w:rsidR="00551841" w:rsidRPr="005B12D7" w:rsidRDefault="00551841" w:rsidP="00551841">
      <w:pPr>
        <w:ind w:left="5670"/>
        <w:rPr>
          <w:sz w:val="21"/>
          <w:lang w:val="fr-FR"/>
        </w:rPr>
      </w:pPr>
    </w:p>
    <w:p w:rsidR="00551841" w:rsidRPr="005B12D7" w:rsidRDefault="00551841" w:rsidP="00551841">
      <w:pPr>
        <w:ind w:left="5670"/>
        <w:rPr>
          <w:sz w:val="21"/>
          <w:lang w:val="fr-FR"/>
        </w:rPr>
      </w:pPr>
    </w:p>
    <w:p w:rsidR="00551841" w:rsidRPr="005B12D7" w:rsidRDefault="00551841" w:rsidP="00551841">
      <w:pPr>
        <w:ind w:left="5670"/>
        <w:rPr>
          <w:szCs w:val="22"/>
        </w:rPr>
      </w:pPr>
      <w:r w:rsidRPr="005B12D7">
        <w:rPr>
          <w:lang w:val="en-GB"/>
        </w:rPr>
        <w:t>______________________</w:t>
      </w:r>
    </w:p>
    <w:p w:rsidR="00BB1671" w:rsidRPr="005B12D7" w:rsidRDefault="00BB1671" w:rsidP="00FC0DE3">
      <w:pPr>
        <w:pStyle w:val="AbschnittBriefe"/>
      </w:pPr>
    </w:p>
    <w:p w:rsidR="00E71267" w:rsidRPr="005B12D7" w:rsidRDefault="00E71267" w:rsidP="00FC0DE3">
      <w:pPr>
        <w:pStyle w:val="AbschnittBriefe"/>
      </w:pPr>
    </w:p>
    <w:p w:rsidR="00224644" w:rsidRPr="005B12D7" w:rsidRDefault="00224644" w:rsidP="00FC0DE3">
      <w:pPr>
        <w:pStyle w:val="AbschnittBriefe"/>
      </w:pPr>
    </w:p>
    <w:p w:rsidR="00367A23" w:rsidRPr="005B12D7" w:rsidRDefault="00367A23" w:rsidP="00FC0DE3">
      <w:pPr>
        <w:pStyle w:val="AbschnittBriefe"/>
      </w:pPr>
    </w:p>
    <w:p w:rsidR="00B044C4" w:rsidRPr="005B12D7" w:rsidRDefault="003B3692" w:rsidP="00321C4E">
      <w:pPr>
        <w:pStyle w:val="UEBERSCHRIFTIMBRIEF"/>
      </w:pPr>
      <w:r w:rsidRPr="005B12D7">
        <w:rPr>
          <w:caps w:val="0"/>
        </w:rPr>
        <w:t>AU SUJET DE: TEP VANNY</w:t>
      </w:r>
    </w:p>
    <w:p w:rsidR="00BB1671" w:rsidRPr="005B12D7" w:rsidRDefault="00BB1671" w:rsidP="00FC0DE3">
      <w:pPr>
        <w:pStyle w:val="AbschnittBriefe"/>
      </w:pPr>
    </w:p>
    <w:p w:rsidR="00E71267" w:rsidRPr="005B12D7" w:rsidRDefault="00E71267" w:rsidP="00FC0DE3">
      <w:pPr>
        <w:pStyle w:val="AbschnittBriefe"/>
      </w:pPr>
    </w:p>
    <w:p w:rsidR="00BB1671" w:rsidRPr="005B12D7" w:rsidRDefault="006F433B" w:rsidP="00FC0DE3">
      <w:pPr>
        <w:pStyle w:val="AbschnittBriefe"/>
      </w:pPr>
      <w:r w:rsidRPr="005B12D7">
        <w:t>Monsieur le Premier ministre,</w:t>
      </w:r>
    </w:p>
    <w:p w:rsidR="00BB1671" w:rsidRPr="005B12D7" w:rsidRDefault="00BB1671" w:rsidP="00FC0DE3">
      <w:pPr>
        <w:pStyle w:val="AbschnittBriefe"/>
      </w:pPr>
    </w:p>
    <w:p w:rsidR="00A24E1A" w:rsidRPr="005B12D7" w:rsidRDefault="00A24E1A" w:rsidP="00FC0DE3">
      <w:pPr>
        <w:pStyle w:val="AbschnittBriefe"/>
      </w:pPr>
      <w:r w:rsidRPr="005B12D7">
        <w:t xml:space="preserve">Tep </w:t>
      </w:r>
      <w:proofErr w:type="spellStart"/>
      <w:r w:rsidRPr="005B12D7">
        <w:t>Vanny</w:t>
      </w:r>
      <w:proofErr w:type="spellEnd"/>
      <w:r w:rsidRPr="005B12D7">
        <w:t xml:space="preserve"> est actuellement emprisonnée en raison de sa courageuse détermination à défendre les droits d’autres personnes.</w:t>
      </w:r>
    </w:p>
    <w:p w:rsidR="00A24E1A" w:rsidRPr="005B12D7" w:rsidRDefault="00A24E1A" w:rsidP="00FC0DE3">
      <w:pPr>
        <w:pStyle w:val="AbschnittBriefe"/>
      </w:pPr>
    </w:p>
    <w:p w:rsidR="006F433B" w:rsidRPr="005B12D7" w:rsidRDefault="00A24E1A" w:rsidP="006F433B">
      <w:pPr>
        <w:pStyle w:val="AbschnittBriefe"/>
      </w:pPr>
      <w:r w:rsidRPr="005B12D7">
        <w:t xml:space="preserve">Cette situation me préoccupe beaucoup et je vous rappelle </w:t>
      </w:r>
      <w:r w:rsidR="006F433B" w:rsidRPr="005B12D7">
        <w:t xml:space="preserve">que </w:t>
      </w:r>
      <w:r w:rsidR="006F433B" w:rsidRPr="005B12D7">
        <w:rPr>
          <w:b/>
        </w:rPr>
        <w:t xml:space="preserve">Tep </w:t>
      </w:r>
      <w:proofErr w:type="spellStart"/>
      <w:r w:rsidR="006F433B" w:rsidRPr="005B12D7">
        <w:rPr>
          <w:b/>
        </w:rPr>
        <w:t>Vanny</w:t>
      </w:r>
      <w:proofErr w:type="spellEnd"/>
      <w:r w:rsidR="006F433B" w:rsidRPr="005B12D7">
        <w:rPr>
          <w:b/>
        </w:rPr>
        <w:t xml:space="preserve"> est une défenseure des droits humains et une prisonnière d’opinion</w:t>
      </w:r>
      <w:r w:rsidR="006F433B" w:rsidRPr="005B12D7">
        <w:t xml:space="preserve"> détenue uniquement pour avoir défendu pacifiquement le droit au logement et à la liberté d’expression, et que les charges retenues contre elle sont sans fondement.</w:t>
      </w:r>
    </w:p>
    <w:p w:rsidR="006F433B" w:rsidRPr="005B12D7" w:rsidRDefault="006F433B" w:rsidP="006F433B">
      <w:pPr>
        <w:pStyle w:val="AbschnittBriefe"/>
      </w:pPr>
      <w:r w:rsidRPr="005B12D7">
        <w:t xml:space="preserve">Je demande </w:t>
      </w:r>
      <w:r w:rsidRPr="005B12D7">
        <w:rPr>
          <w:b/>
        </w:rPr>
        <w:t>qu’elle soit libérée immédiatement et sans condition</w:t>
      </w:r>
      <w:r w:rsidRPr="005B12D7">
        <w:t xml:space="preserve"> et que toutes les charges retenues contre elle et les poursuites pénales engagées soient abandonnées.</w:t>
      </w:r>
    </w:p>
    <w:p w:rsidR="006F433B" w:rsidRPr="005B12D7" w:rsidRDefault="006F433B" w:rsidP="006F433B">
      <w:pPr>
        <w:pStyle w:val="AbschnittBriefe"/>
      </w:pPr>
    </w:p>
    <w:p w:rsidR="00B044C4" w:rsidRPr="005B12D7" w:rsidRDefault="006F433B" w:rsidP="006F433B">
      <w:pPr>
        <w:pStyle w:val="AbschnittBriefe"/>
      </w:pPr>
      <w:r w:rsidRPr="005B12D7">
        <w:t xml:space="preserve">Je demande aux autorités de </w:t>
      </w:r>
      <w:r w:rsidRPr="005B12D7">
        <w:rPr>
          <w:b/>
        </w:rPr>
        <w:t>condamner publiquement le harcèlement et les violences dont sont victimes les défenseures et défenseurs des droits humains</w:t>
      </w:r>
      <w:r w:rsidRPr="005B12D7">
        <w:t>, notamment les poursuites judiciaires et les peines de prison injustifiées, et d’y mettre un terme.</w:t>
      </w:r>
    </w:p>
    <w:p w:rsidR="00B745DF" w:rsidRPr="005B12D7" w:rsidRDefault="00B745DF" w:rsidP="00FC0DE3">
      <w:pPr>
        <w:pStyle w:val="AbschnittBriefe"/>
      </w:pPr>
    </w:p>
    <w:p w:rsidR="00C91ED6" w:rsidRPr="005B12D7" w:rsidRDefault="00C91ED6" w:rsidP="00E71267">
      <w:pPr>
        <w:pStyle w:val="AbschnittBriefe"/>
      </w:pPr>
      <w:r w:rsidRPr="005B12D7">
        <w:t>Dans cette attente, je vous prie de croire, Monsieur</w:t>
      </w:r>
      <w:r w:rsidR="00A24E1A" w:rsidRPr="005B12D7">
        <w:t xml:space="preserve"> le Premier ministre</w:t>
      </w:r>
      <w:r w:rsidRPr="005B12D7">
        <w:t>, à l’expression de ma haute considération.</w:t>
      </w:r>
    </w:p>
    <w:p w:rsidR="004035FC" w:rsidRPr="005B12D7" w:rsidRDefault="004035FC" w:rsidP="00E71267">
      <w:pPr>
        <w:pStyle w:val="AbschnittBriefe"/>
      </w:pPr>
    </w:p>
    <w:p w:rsidR="004035FC" w:rsidRPr="005B12D7" w:rsidRDefault="004035FC" w:rsidP="00E71267">
      <w:pPr>
        <w:pStyle w:val="AbschnittBriefe"/>
      </w:pPr>
    </w:p>
    <w:p w:rsidR="00A24E1A" w:rsidRPr="005B12D7" w:rsidRDefault="00A24E1A" w:rsidP="00A24E1A">
      <w:pPr>
        <w:pStyle w:val="AbschnittBriefe"/>
        <w:spacing w:line="360" w:lineRule="auto"/>
      </w:pPr>
      <w:r w:rsidRPr="005B12D7">
        <w:t>______________________</w:t>
      </w:r>
    </w:p>
    <w:p w:rsidR="00A24E1A" w:rsidRPr="005B12D7" w:rsidRDefault="00A24E1A" w:rsidP="00A24E1A">
      <w:pPr>
        <w:pStyle w:val="AbschnittBriefe"/>
        <w:spacing w:line="360" w:lineRule="auto"/>
      </w:pPr>
    </w:p>
    <w:p w:rsidR="00E71267" w:rsidRPr="005B12D7" w:rsidRDefault="00E22B94" w:rsidP="00E71267">
      <w:pPr>
        <w:pStyle w:val="AbschnittBriefe"/>
      </w:pPr>
      <w:r>
        <w:rPr>
          <w:noProof/>
          <w:lang w:val="de-CH" w:eastAsia="de-CH"/>
        </w:rPr>
        <w:pict>
          <v:shapetype id="_x0000_t202" coordsize="21600,21600" o:spt="202" path="m,l,21600r21600,l21600,xe">
            <v:stroke joinstyle="miter"/>
            <v:path gradientshapeok="t" o:connecttype="rect"/>
          </v:shapetype>
          <v:shape id="_x0000_s1078" type="#_x0000_t202" style="position:absolute;margin-left:70.9pt;margin-top:770.25pt;width:481.9pt;height:33.45pt;z-index:251660800;mso-position-horizontal-relative:page;mso-position-vertical-relative:page" o:allowincell="f" o:allowoverlap="f" filled="f" stroked="f">
            <v:textbox style="mso-next-textbox:#_x0000_s1078" inset="0,0,0,0">
              <w:txbxContent>
                <w:p w:rsidR="0099311C" w:rsidRPr="00D5082A" w:rsidRDefault="00367A23" w:rsidP="0099311C">
                  <w:pPr>
                    <w:rPr>
                      <w:b/>
                      <w:lang w:val="en-GB"/>
                    </w:rPr>
                  </w:pPr>
                  <w:proofErr w:type="spellStart"/>
                  <w:r w:rsidRPr="00D5082A">
                    <w:rPr>
                      <w:b/>
                      <w:lang w:val="en-GB"/>
                    </w:rPr>
                    <w:t>C</w:t>
                  </w:r>
                  <w:r w:rsidR="0099311C" w:rsidRPr="00D5082A">
                    <w:rPr>
                      <w:b/>
                      <w:lang w:val="en-GB"/>
                    </w:rPr>
                    <w:t>opie</w:t>
                  </w:r>
                  <w:proofErr w:type="spellEnd"/>
                  <w:r w:rsidR="0099311C" w:rsidRPr="00D5082A">
                    <w:rPr>
                      <w:b/>
                      <w:lang w:val="en-GB"/>
                    </w:rPr>
                    <w:t>:</w:t>
                  </w:r>
                </w:p>
                <w:p w:rsidR="00D5082A" w:rsidRPr="00D5082A" w:rsidRDefault="00D5082A" w:rsidP="00D5082A">
                  <w:pPr>
                    <w:rPr>
                      <w:lang w:val="en-GB"/>
                    </w:rPr>
                  </w:pPr>
                  <w:proofErr w:type="spellStart"/>
                  <w:r w:rsidRPr="00D5082A">
                    <w:rPr>
                      <w:lang w:val="en-GB"/>
                    </w:rPr>
                    <w:t>Ambassade</w:t>
                  </w:r>
                  <w:proofErr w:type="spellEnd"/>
                  <w:r w:rsidRPr="00D5082A">
                    <w:rPr>
                      <w:lang w:val="en-GB"/>
                    </w:rPr>
                    <w:t xml:space="preserve"> du </w:t>
                  </w:r>
                  <w:proofErr w:type="spellStart"/>
                  <w:r w:rsidRPr="00D5082A">
                    <w:rPr>
                      <w:lang w:val="en-GB"/>
                    </w:rPr>
                    <w:t>Royaume</w:t>
                  </w:r>
                  <w:proofErr w:type="spellEnd"/>
                  <w:r w:rsidRPr="00D5082A">
                    <w:rPr>
                      <w:lang w:val="en-GB"/>
                    </w:rPr>
                    <w:t xml:space="preserve"> du </w:t>
                  </w:r>
                  <w:proofErr w:type="spellStart"/>
                  <w:r w:rsidRPr="00D5082A">
                    <w:rPr>
                      <w:lang w:val="en-GB"/>
                    </w:rPr>
                    <w:t>Cambodge</w:t>
                  </w:r>
                  <w:proofErr w:type="spellEnd"/>
                  <w:r w:rsidRPr="00D5082A">
                    <w:rPr>
                      <w:lang w:val="en-GB"/>
                    </w:rPr>
                    <w:t xml:space="preserve">, </w:t>
                  </w:r>
                  <w:proofErr w:type="spellStart"/>
                  <w:r w:rsidRPr="00D5082A">
                    <w:rPr>
                      <w:lang w:val="en-GB"/>
                    </w:rPr>
                    <w:t>Chemin</w:t>
                  </w:r>
                  <w:proofErr w:type="spellEnd"/>
                  <w:r w:rsidRPr="00D5082A">
                    <w:rPr>
                      <w:lang w:val="en-GB"/>
                    </w:rPr>
                    <w:t xml:space="preserve"> </w:t>
                  </w:r>
                  <w:proofErr w:type="spellStart"/>
                  <w:r w:rsidRPr="00D5082A">
                    <w:rPr>
                      <w:lang w:val="en-GB"/>
                    </w:rPr>
                    <w:t>Taverney</w:t>
                  </w:r>
                  <w:proofErr w:type="spellEnd"/>
                  <w:r w:rsidRPr="00D5082A">
                    <w:rPr>
                      <w:lang w:val="en-GB"/>
                    </w:rPr>
                    <w:t xml:space="preserve"> 3, Case </w:t>
                  </w:r>
                  <w:proofErr w:type="spellStart"/>
                  <w:r w:rsidRPr="00D5082A">
                    <w:rPr>
                      <w:lang w:val="en-GB"/>
                    </w:rPr>
                    <w:t>postale</w:t>
                  </w:r>
                  <w:proofErr w:type="spellEnd"/>
                  <w:r w:rsidRPr="00D5082A">
                    <w:rPr>
                      <w:lang w:val="en-GB"/>
                    </w:rPr>
                    <w:t xml:space="preserve"> 213, 1218 Le Grand-</w:t>
                  </w:r>
                  <w:proofErr w:type="spellStart"/>
                  <w:r w:rsidRPr="00D5082A">
                    <w:rPr>
                      <w:lang w:val="en-GB"/>
                    </w:rPr>
                    <w:t>Saconnex</w:t>
                  </w:r>
                  <w:proofErr w:type="spellEnd"/>
                </w:p>
                <w:p w:rsidR="0099311C" w:rsidRPr="00A331A8" w:rsidRDefault="00D5082A" w:rsidP="00D5082A">
                  <w:pPr>
                    <w:rPr>
                      <w:lang w:val="de-CH"/>
                    </w:rPr>
                  </w:pPr>
                  <w:r w:rsidRPr="00D5082A">
                    <w:rPr>
                      <w:lang w:val="de-CH"/>
                    </w:rPr>
                    <w:t>Fax: 022 788 77 74 / E-Mail: camemb.gva@mfa.gov.kh; cambodge@bluewin.ch</w:t>
                  </w:r>
                </w:p>
              </w:txbxContent>
            </v:textbox>
            <w10:wrap anchorx="page" anchory="page"/>
            <w10:anchorlock/>
          </v:shape>
        </w:pict>
      </w:r>
      <w:r w:rsidR="00BB1671" w:rsidRPr="005B12D7">
        <w:br w:type="page"/>
      </w:r>
    </w:p>
    <w:p w:rsidR="003B3692" w:rsidRPr="005B12D7" w:rsidRDefault="003B3692" w:rsidP="003B3692">
      <w:pPr>
        <w:pStyle w:val="AbschnittBriefe"/>
        <w:spacing w:line="360" w:lineRule="auto"/>
      </w:pPr>
      <w:r w:rsidRPr="005B12D7">
        <w:lastRenderedPageBreak/>
        <w:t>______________________</w:t>
      </w:r>
    </w:p>
    <w:p w:rsidR="003B3692" w:rsidRPr="005B12D7" w:rsidRDefault="003B3692" w:rsidP="003B3692">
      <w:pPr>
        <w:pStyle w:val="AbschnittBriefe"/>
        <w:spacing w:line="360" w:lineRule="auto"/>
      </w:pPr>
      <w:r w:rsidRPr="005B12D7">
        <w:t>______________________</w:t>
      </w:r>
    </w:p>
    <w:p w:rsidR="003B3692" w:rsidRPr="005B12D7" w:rsidRDefault="003B3692" w:rsidP="003B3692">
      <w:pPr>
        <w:pStyle w:val="AbschnittBriefe"/>
        <w:spacing w:line="360" w:lineRule="auto"/>
      </w:pPr>
      <w:r w:rsidRPr="005B12D7">
        <w:t>______________________</w:t>
      </w:r>
    </w:p>
    <w:p w:rsidR="003B3692" w:rsidRPr="005B12D7" w:rsidRDefault="003B3692" w:rsidP="003B3692">
      <w:pPr>
        <w:pStyle w:val="AbschnittBriefe"/>
        <w:spacing w:line="360" w:lineRule="auto"/>
      </w:pPr>
      <w:r w:rsidRPr="005B12D7">
        <w:t>______________________</w:t>
      </w:r>
    </w:p>
    <w:p w:rsidR="003B3692" w:rsidRPr="005B12D7" w:rsidRDefault="003B3692" w:rsidP="003B3692">
      <w:pPr>
        <w:pStyle w:val="AbschnittBriefe"/>
      </w:pPr>
    </w:p>
    <w:p w:rsidR="003B3692" w:rsidRPr="005B12D7" w:rsidRDefault="003B3692" w:rsidP="003B3692">
      <w:pPr>
        <w:ind w:left="5670"/>
        <w:rPr>
          <w:sz w:val="21"/>
          <w:lang w:val="fr-FR"/>
        </w:rPr>
      </w:pPr>
      <w:proofErr w:type="spellStart"/>
      <w:r w:rsidRPr="005B12D7">
        <w:rPr>
          <w:sz w:val="21"/>
          <w:lang w:val="fr-FR"/>
        </w:rPr>
        <w:t>Yusuf</w:t>
      </w:r>
      <w:proofErr w:type="spellEnd"/>
      <w:r w:rsidRPr="005B12D7">
        <w:rPr>
          <w:sz w:val="21"/>
          <w:lang w:val="fr-FR"/>
        </w:rPr>
        <w:t xml:space="preserve"> </w:t>
      </w:r>
      <w:proofErr w:type="spellStart"/>
      <w:r w:rsidRPr="005B12D7">
        <w:rPr>
          <w:sz w:val="21"/>
          <w:lang w:val="fr-FR"/>
        </w:rPr>
        <w:t>Rakhmon</w:t>
      </w:r>
      <w:proofErr w:type="spellEnd"/>
      <w:r w:rsidRPr="005B12D7">
        <w:rPr>
          <w:sz w:val="21"/>
          <w:lang w:val="fr-FR"/>
        </w:rPr>
        <w:t xml:space="preserve">, </w:t>
      </w:r>
      <w:proofErr w:type="spellStart"/>
      <w:r w:rsidRPr="005B12D7">
        <w:rPr>
          <w:sz w:val="21"/>
          <w:lang w:val="fr-FR"/>
        </w:rPr>
        <w:t>Prosecutor</w:t>
      </w:r>
      <w:proofErr w:type="spellEnd"/>
      <w:r w:rsidRPr="005B12D7">
        <w:rPr>
          <w:sz w:val="21"/>
          <w:lang w:val="fr-FR"/>
        </w:rPr>
        <w:t xml:space="preserve"> General</w:t>
      </w:r>
    </w:p>
    <w:p w:rsidR="003B3692" w:rsidRPr="005B12D7" w:rsidRDefault="003B3692" w:rsidP="003B3692">
      <w:pPr>
        <w:ind w:left="5670"/>
        <w:rPr>
          <w:sz w:val="21"/>
          <w:lang w:val="fr-FR"/>
        </w:rPr>
      </w:pPr>
      <w:proofErr w:type="spellStart"/>
      <w:r w:rsidRPr="005B12D7">
        <w:rPr>
          <w:sz w:val="21"/>
          <w:lang w:val="fr-FR"/>
        </w:rPr>
        <w:t>Prosecutor</w:t>
      </w:r>
      <w:proofErr w:type="spellEnd"/>
      <w:r w:rsidRPr="005B12D7">
        <w:rPr>
          <w:sz w:val="21"/>
          <w:lang w:val="fr-FR"/>
        </w:rPr>
        <w:t xml:space="preserve"> </w:t>
      </w:r>
      <w:proofErr w:type="spellStart"/>
      <w:r w:rsidRPr="005B12D7">
        <w:rPr>
          <w:sz w:val="21"/>
          <w:lang w:val="fr-FR"/>
        </w:rPr>
        <w:t>General’s</w:t>
      </w:r>
      <w:proofErr w:type="spellEnd"/>
      <w:r w:rsidRPr="005B12D7">
        <w:rPr>
          <w:sz w:val="21"/>
          <w:lang w:val="fr-FR"/>
        </w:rPr>
        <w:t xml:space="preserve"> Office</w:t>
      </w:r>
    </w:p>
    <w:p w:rsidR="003B3692" w:rsidRPr="005B12D7" w:rsidRDefault="003B3692" w:rsidP="003B3692">
      <w:pPr>
        <w:ind w:left="5670"/>
        <w:rPr>
          <w:sz w:val="21"/>
          <w:lang w:val="fr-FR"/>
        </w:rPr>
      </w:pPr>
      <w:r w:rsidRPr="005B12D7">
        <w:rPr>
          <w:sz w:val="21"/>
          <w:lang w:val="fr-FR"/>
        </w:rPr>
        <w:t>126 A. Sino Avenue</w:t>
      </w:r>
    </w:p>
    <w:p w:rsidR="003B3692" w:rsidRPr="005B12D7" w:rsidRDefault="003B3692" w:rsidP="003B3692">
      <w:pPr>
        <w:ind w:left="5670"/>
        <w:rPr>
          <w:sz w:val="21"/>
          <w:lang w:val="fr-FR"/>
        </w:rPr>
      </w:pPr>
      <w:proofErr w:type="spellStart"/>
      <w:r w:rsidRPr="005B12D7">
        <w:rPr>
          <w:sz w:val="21"/>
          <w:lang w:val="fr-FR"/>
        </w:rPr>
        <w:t>Dushanbe</w:t>
      </w:r>
      <w:proofErr w:type="spellEnd"/>
      <w:r w:rsidRPr="005B12D7">
        <w:rPr>
          <w:sz w:val="21"/>
          <w:lang w:val="fr-FR"/>
        </w:rPr>
        <w:t xml:space="preserve"> 734043</w:t>
      </w:r>
    </w:p>
    <w:p w:rsidR="003B3692" w:rsidRPr="005B12D7" w:rsidRDefault="003B3692" w:rsidP="003B3692">
      <w:pPr>
        <w:ind w:left="5670"/>
        <w:rPr>
          <w:szCs w:val="22"/>
        </w:rPr>
      </w:pPr>
      <w:r w:rsidRPr="005B12D7">
        <w:rPr>
          <w:sz w:val="21"/>
          <w:lang w:val="fr-FR"/>
        </w:rPr>
        <w:t>Tadjikistan</w:t>
      </w:r>
    </w:p>
    <w:p w:rsidR="003B3692" w:rsidRPr="005B12D7" w:rsidRDefault="003B3692" w:rsidP="003B3692">
      <w:pPr>
        <w:ind w:left="5670"/>
        <w:rPr>
          <w:sz w:val="21"/>
          <w:lang w:val="fr-FR"/>
        </w:rPr>
      </w:pPr>
    </w:p>
    <w:p w:rsidR="003B3692" w:rsidRPr="005B12D7" w:rsidRDefault="003B3692" w:rsidP="003B3692">
      <w:pPr>
        <w:ind w:left="5670"/>
        <w:rPr>
          <w:sz w:val="21"/>
          <w:lang w:val="fr-FR"/>
        </w:rPr>
      </w:pPr>
    </w:p>
    <w:p w:rsidR="003B3692" w:rsidRPr="005B12D7" w:rsidRDefault="003B3692" w:rsidP="003B3692">
      <w:pPr>
        <w:ind w:left="5670"/>
        <w:rPr>
          <w:sz w:val="21"/>
          <w:lang w:val="fr-FR"/>
        </w:rPr>
      </w:pPr>
    </w:p>
    <w:p w:rsidR="003B3692" w:rsidRPr="005B12D7" w:rsidRDefault="003B3692" w:rsidP="003B3692">
      <w:pPr>
        <w:ind w:left="5670"/>
        <w:rPr>
          <w:sz w:val="21"/>
          <w:lang w:val="fr-FR"/>
        </w:rPr>
      </w:pPr>
    </w:p>
    <w:p w:rsidR="003B3692" w:rsidRPr="005B12D7" w:rsidRDefault="003B3692" w:rsidP="003B3692">
      <w:pPr>
        <w:ind w:left="5670"/>
        <w:rPr>
          <w:szCs w:val="22"/>
        </w:rPr>
      </w:pPr>
      <w:r w:rsidRPr="005B12D7">
        <w:rPr>
          <w:lang w:val="fr-FR"/>
        </w:rPr>
        <w:t>______________________</w:t>
      </w:r>
    </w:p>
    <w:p w:rsidR="003B3692" w:rsidRPr="005B12D7" w:rsidRDefault="003B3692" w:rsidP="003B3692">
      <w:pPr>
        <w:pStyle w:val="AbschnittBriefe"/>
      </w:pPr>
    </w:p>
    <w:p w:rsidR="003B3692" w:rsidRPr="005B12D7" w:rsidRDefault="003B3692" w:rsidP="003B3692">
      <w:pPr>
        <w:pStyle w:val="AbschnittBriefe"/>
      </w:pPr>
    </w:p>
    <w:p w:rsidR="00224644" w:rsidRPr="005B12D7" w:rsidRDefault="00224644" w:rsidP="00E71267">
      <w:pPr>
        <w:pStyle w:val="AbschnittBriefe"/>
      </w:pPr>
    </w:p>
    <w:p w:rsidR="00367A23" w:rsidRPr="005B12D7" w:rsidRDefault="00367A23" w:rsidP="00E71267">
      <w:pPr>
        <w:pStyle w:val="AbschnittBriefe"/>
      </w:pPr>
    </w:p>
    <w:p w:rsidR="00E71267" w:rsidRPr="005B12D7" w:rsidRDefault="003B3692" w:rsidP="00321C4E">
      <w:pPr>
        <w:pStyle w:val="UEBERSCHRIFTIMBRIEF"/>
      </w:pPr>
      <w:r w:rsidRPr="005B12D7">
        <w:rPr>
          <w:caps w:val="0"/>
        </w:rPr>
        <w:t>AU SUJET DE: BOUZOURGMEKHR YOROV</w:t>
      </w:r>
    </w:p>
    <w:p w:rsidR="00E71267" w:rsidRPr="005B12D7" w:rsidRDefault="00E71267" w:rsidP="00E71267">
      <w:pPr>
        <w:pStyle w:val="AbschnittBriefe"/>
      </w:pPr>
    </w:p>
    <w:p w:rsidR="00E71267" w:rsidRPr="005B12D7" w:rsidRDefault="00E71267" w:rsidP="00E71267">
      <w:pPr>
        <w:pStyle w:val="AbschnittBriefe"/>
      </w:pPr>
    </w:p>
    <w:p w:rsidR="00B745DF" w:rsidRPr="005B12D7" w:rsidRDefault="00727670" w:rsidP="00B745DF">
      <w:pPr>
        <w:pStyle w:val="AbschnittBriefe"/>
      </w:pPr>
      <w:r w:rsidRPr="005B12D7">
        <w:t>Monsieur le Procureur général,</w:t>
      </w:r>
    </w:p>
    <w:p w:rsidR="00B745DF" w:rsidRPr="005B12D7" w:rsidRDefault="00B745DF" w:rsidP="00B745DF">
      <w:pPr>
        <w:pStyle w:val="AbschnittBriefe"/>
      </w:pPr>
    </w:p>
    <w:p w:rsidR="00727670" w:rsidRPr="005B12D7" w:rsidRDefault="00727670" w:rsidP="00551426">
      <w:pPr>
        <w:pStyle w:val="AbschnittBriefe"/>
      </w:pPr>
      <w:r w:rsidRPr="005B12D7">
        <w:t>L’a</w:t>
      </w:r>
      <w:r w:rsidR="00551426" w:rsidRPr="005B12D7">
        <w:t xml:space="preserve">vocat des droits humains </w:t>
      </w:r>
      <w:proofErr w:type="spellStart"/>
      <w:r w:rsidR="00551426" w:rsidRPr="005B12D7">
        <w:t>Bouzourgmekhr</w:t>
      </w:r>
      <w:proofErr w:type="spellEnd"/>
      <w:r w:rsidR="00551426" w:rsidRPr="005B12D7">
        <w:t xml:space="preserve"> </w:t>
      </w:r>
      <w:proofErr w:type="spellStart"/>
      <w:r w:rsidR="00551426" w:rsidRPr="005B12D7">
        <w:t>Yorov</w:t>
      </w:r>
      <w:proofErr w:type="spellEnd"/>
      <w:r w:rsidR="00551426" w:rsidRPr="005B12D7">
        <w:t xml:space="preserve"> est en prison depuis septembre 2015 et n’a eu que très peu de contacts avec sa famille et ses avocats.</w:t>
      </w:r>
    </w:p>
    <w:p w:rsidR="00727670" w:rsidRPr="005B12D7" w:rsidRDefault="00727670" w:rsidP="00551426">
      <w:pPr>
        <w:pStyle w:val="AbschnittBriefe"/>
      </w:pPr>
    </w:p>
    <w:p w:rsidR="00727670" w:rsidRPr="005B12D7" w:rsidRDefault="00727670" w:rsidP="00551426">
      <w:pPr>
        <w:pStyle w:val="AbschnittBriefe"/>
      </w:pPr>
      <w:r w:rsidRPr="005B12D7">
        <w:t xml:space="preserve">L’avocat des droits humains </w:t>
      </w:r>
      <w:proofErr w:type="spellStart"/>
      <w:r w:rsidRPr="005B12D7">
        <w:t>Bouzourgmekhr</w:t>
      </w:r>
      <w:proofErr w:type="spellEnd"/>
      <w:r w:rsidRPr="005B12D7">
        <w:t xml:space="preserve"> </w:t>
      </w:r>
      <w:proofErr w:type="spellStart"/>
      <w:r w:rsidRPr="005B12D7">
        <w:t>Yorov</w:t>
      </w:r>
      <w:proofErr w:type="spellEnd"/>
      <w:r w:rsidRPr="005B12D7">
        <w:t xml:space="preserve"> est en prison depuis septembre 2015 et</w:t>
      </w:r>
      <w:r w:rsidR="00551426" w:rsidRPr="005B12D7">
        <w:t xml:space="preserve"> purge actuellement une peine de 28 ans de prison dans la colonie pénitentiaire n° 1 de Douchanbé</w:t>
      </w:r>
      <w:r w:rsidRPr="005B12D7">
        <w:t>.</w:t>
      </w:r>
    </w:p>
    <w:p w:rsidR="00727670" w:rsidRPr="005B12D7" w:rsidRDefault="00727670" w:rsidP="00727670">
      <w:pPr>
        <w:pStyle w:val="AbschnittBriefe"/>
      </w:pPr>
      <w:r w:rsidRPr="005B12D7">
        <w:t>Il a été poursuivi et déclaré coupable dans le cadre de quatre affaires pénales différentes sur la base d’accusations forgées de toutes pièces.</w:t>
      </w:r>
    </w:p>
    <w:p w:rsidR="00551426" w:rsidRPr="005B12D7" w:rsidRDefault="00551426" w:rsidP="00551426">
      <w:pPr>
        <w:pStyle w:val="AbschnittBriefe"/>
      </w:pPr>
      <w:r w:rsidRPr="005B12D7">
        <w:t>Ses procès ont été entachés de violations des normes d’équité et il aurait subi des mauvais traitements pendant sa détention, notamment des actes de torture. Ces dernières allégations sont très inquiétantes.</w:t>
      </w:r>
    </w:p>
    <w:p w:rsidR="00551426" w:rsidRPr="005B12D7" w:rsidRDefault="00551426" w:rsidP="00551426">
      <w:pPr>
        <w:pStyle w:val="AbschnittBriefe"/>
      </w:pPr>
    </w:p>
    <w:p w:rsidR="00551426" w:rsidRPr="005B12D7" w:rsidRDefault="00727670" w:rsidP="00551426">
      <w:pPr>
        <w:pStyle w:val="AbschnittBriefe"/>
      </w:pPr>
      <w:proofErr w:type="spellStart"/>
      <w:r w:rsidRPr="005B12D7">
        <w:t>Bouzourgmekhr</w:t>
      </w:r>
      <w:proofErr w:type="spellEnd"/>
      <w:r w:rsidRPr="005B12D7">
        <w:t xml:space="preserve"> </w:t>
      </w:r>
      <w:proofErr w:type="spellStart"/>
      <w:r w:rsidRPr="005B12D7">
        <w:t>Yorov</w:t>
      </w:r>
      <w:proofErr w:type="spellEnd"/>
      <w:r w:rsidRPr="005B12D7">
        <w:t xml:space="preserve"> est un </w:t>
      </w:r>
      <w:r w:rsidRPr="005B12D7">
        <w:rPr>
          <w:b/>
        </w:rPr>
        <w:t>prisonnier d’opinion</w:t>
      </w:r>
      <w:r w:rsidRPr="005B12D7">
        <w:t xml:space="preserve">. Je vous demande, Monsieur le Procureur général, </w:t>
      </w:r>
      <w:r w:rsidR="00551426" w:rsidRPr="005B12D7">
        <w:t>de veil</w:t>
      </w:r>
      <w:r w:rsidRPr="005B12D7">
        <w:t xml:space="preserve">ler à ce </w:t>
      </w:r>
      <w:r w:rsidRPr="005B12D7">
        <w:rPr>
          <w:b/>
        </w:rPr>
        <w:t xml:space="preserve">qu’il </w:t>
      </w:r>
      <w:r w:rsidR="00551426" w:rsidRPr="005B12D7">
        <w:rPr>
          <w:b/>
        </w:rPr>
        <w:t>soit libéré immédiatement et sans condition</w:t>
      </w:r>
      <w:r w:rsidR="00551426" w:rsidRPr="005B12D7">
        <w:t>.</w:t>
      </w:r>
    </w:p>
    <w:p w:rsidR="00B745DF" w:rsidRPr="005B12D7" w:rsidRDefault="00B745DF" w:rsidP="00B745DF">
      <w:pPr>
        <w:pStyle w:val="AbschnittBriefe"/>
      </w:pPr>
    </w:p>
    <w:p w:rsidR="00B745DF" w:rsidRPr="005B12D7" w:rsidRDefault="00B745DF" w:rsidP="00B745DF">
      <w:pPr>
        <w:pStyle w:val="AbschnittBriefe"/>
      </w:pPr>
      <w:r w:rsidRPr="005B12D7">
        <w:t xml:space="preserve">Dans cette attente, je vous prie de croire, </w:t>
      </w:r>
      <w:r w:rsidR="00727670" w:rsidRPr="005B12D7">
        <w:t>Monsieur le Procureur général</w:t>
      </w:r>
      <w:r w:rsidRPr="005B12D7">
        <w:t>, à l’expression de ma haute considération.</w:t>
      </w:r>
    </w:p>
    <w:p w:rsidR="00727670" w:rsidRPr="005B12D7" w:rsidRDefault="00727670" w:rsidP="00727670">
      <w:pPr>
        <w:pStyle w:val="AbschnittBriefe"/>
      </w:pPr>
    </w:p>
    <w:p w:rsidR="00727670" w:rsidRPr="005B12D7" w:rsidRDefault="00727670" w:rsidP="00727670">
      <w:pPr>
        <w:pStyle w:val="AbschnittBriefe"/>
      </w:pPr>
    </w:p>
    <w:p w:rsidR="00727670" w:rsidRPr="005B12D7" w:rsidRDefault="00727670" w:rsidP="00727670">
      <w:pPr>
        <w:pStyle w:val="AbschnittBriefe"/>
        <w:spacing w:line="360" w:lineRule="auto"/>
        <w:rPr>
          <w:lang w:val="en-GB"/>
        </w:rPr>
      </w:pPr>
      <w:r w:rsidRPr="005B12D7">
        <w:rPr>
          <w:lang w:val="en-GB"/>
        </w:rPr>
        <w:t>______________________</w:t>
      </w:r>
    </w:p>
    <w:p w:rsidR="00727670" w:rsidRPr="005B12D7" w:rsidRDefault="00727670" w:rsidP="00727670">
      <w:pPr>
        <w:pStyle w:val="AbschnittBriefe"/>
        <w:spacing w:line="360" w:lineRule="auto"/>
        <w:rPr>
          <w:lang w:val="en-GB"/>
        </w:rPr>
      </w:pPr>
    </w:p>
    <w:p w:rsidR="00E71267" w:rsidRPr="005B12D7" w:rsidRDefault="00E22B94" w:rsidP="00E71267">
      <w:pPr>
        <w:pStyle w:val="AbschnittBriefe"/>
      </w:pPr>
      <w:r>
        <w:rPr>
          <w:noProof/>
          <w:lang w:val="de-CH" w:eastAsia="de-CH"/>
        </w:rPr>
        <w:pict>
          <v:shape id="_x0000_s1076" type="#_x0000_t202" style="position:absolute;margin-left:70.9pt;margin-top:770.45pt;width:481.9pt;height:33.45pt;z-index:251659776;mso-position-horizontal-relative:page;mso-position-vertical-relative:page" o:allowincell="f" o:allowoverlap="f" filled="f" stroked="f">
            <v:textbox style="mso-next-textbox:#_x0000_s1076" inset="0,0,0,0">
              <w:txbxContent>
                <w:p w:rsidR="0099311C" w:rsidRPr="003B3692" w:rsidRDefault="00367A23" w:rsidP="0099311C">
                  <w:pPr>
                    <w:rPr>
                      <w:b/>
                      <w:lang w:val="en-GB"/>
                    </w:rPr>
                  </w:pPr>
                  <w:proofErr w:type="spellStart"/>
                  <w:r w:rsidRPr="003B3692">
                    <w:rPr>
                      <w:b/>
                      <w:lang w:val="en-GB"/>
                    </w:rPr>
                    <w:t>C</w:t>
                  </w:r>
                  <w:r w:rsidR="0099311C" w:rsidRPr="003B3692">
                    <w:rPr>
                      <w:b/>
                      <w:lang w:val="en-GB"/>
                    </w:rPr>
                    <w:t>opie</w:t>
                  </w:r>
                  <w:proofErr w:type="spellEnd"/>
                  <w:r w:rsidR="0099311C" w:rsidRPr="003B3692">
                    <w:rPr>
                      <w:b/>
                      <w:lang w:val="en-GB"/>
                    </w:rPr>
                    <w:t>:</w:t>
                  </w:r>
                </w:p>
                <w:p w:rsidR="003B3692" w:rsidRPr="003B3692" w:rsidRDefault="003B3692" w:rsidP="003B3692">
                  <w:pPr>
                    <w:rPr>
                      <w:lang w:val="en-GB"/>
                    </w:rPr>
                  </w:pPr>
                  <w:proofErr w:type="spellStart"/>
                  <w:r w:rsidRPr="003B3692">
                    <w:rPr>
                      <w:lang w:val="en-GB"/>
                    </w:rPr>
                    <w:t>Ambassade</w:t>
                  </w:r>
                  <w:proofErr w:type="spellEnd"/>
                  <w:r w:rsidRPr="003B3692">
                    <w:rPr>
                      <w:lang w:val="en-GB"/>
                    </w:rPr>
                    <w:t xml:space="preserve"> de la </w:t>
                  </w:r>
                  <w:proofErr w:type="spellStart"/>
                  <w:r w:rsidRPr="003B3692">
                    <w:rPr>
                      <w:lang w:val="en-GB"/>
                    </w:rPr>
                    <w:t>République</w:t>
                  </w:r>
                  <w:proofErr w:type="spellEnd"/>
                  <w:r w:rsidRPr="003B3692">
                    <w:rPr>
                      <w:lang w:val="en-GB"/>
                    </w:rPr>
                    <w:t xml:space="preserve"> du </w:t>
                  </w:r>
                  <w:proofErr w:type="spellStart"/>
                  <w:r w:rsidRPr="003B3692">
                    <w:rPr>
                      <w:lang w:val="en-GB"/>
                    </w:rPr>
                    <w:t>Tadjikistan</w:t>
                  </w:r>
                  <w:proofErr w:type="spellEnd"/>
                  <w:r w:rsidRPr="003B3692">
                    <w:rPr>
                      <w:lang w:val="en-GB"/>
                    </w:rPr>
                    <w:t xml:space="preserve">, </w:t>
                  </w:r>
                  <w:proofErr w:type="spellStart"/>
                  <w:r w:rsidRPr="003B3692">
                    <w:rPr>
                      <w:lang w:val="en-GB"/>
                    </w:rPr>
                    <w:t>Chemin</w:t>
                  </w:r>
                  <w:proofErr w:type="spellEnd"/>
                  <w:r w:rsidRPr="003B3692">
                    <w:rPr>
                      <w:lang w:val="en-GB"/>
                    </w:rPr>
                    <w:t xml:space="preserve"> William </w:t>
                  </w:r>
                  <w:proofErr w:type="spellStart"/>
                  <w:r w:rsidRPr="003B3692">
                    <w:rPr>
                      <w:lang w:val="en-GB"/>
                    </w:rPr>
                    <w:t>Barbey</w:t>
                  </w:r>
                  <w:proofErr w:type="spellEnd"/>
                  <w:r w:rsidRPr="003B3692">
                    <w:rPr>
                      <w:lang w:val="en-GB"/>
                    </w:rPr>
                    <w:t xml:space="preserve"> 37, 1292 </w:t>
                  </w:r>
                  <w:proofErr w:type="spellStart"/>
                  <w:r w:rsidRPr="003B3692">
                    <w:rPr>
                      <w:lang w:val="en-GB"/>
                    </w:rPr>
                    <w:t>Chambésy</w:t>
                  </w:r>
                  <w:proofErr w:type="spellEnd"/>
                </w:p>
                <w:p w:rsidR="0099311C" w:rsidRPr="00A331A8" w:rsidRDefault="003B3692" w:rsidP="003B3692">
                  <w:pPr>
                    <w:rPr>
                      <w:lang w:val="de-CH"/>
                    </w:rPr>
                  </w:pPr>
                  <w:r w:rsidRPr="003B3692">
                    <w:rPr>
                      <w:lang w:val="de-CH"/>
                    </w:rPr>
                    <w:t>Fax: 022 734 11 58 / E-mail: tajikistanmission@bluewin.ch</w:t>
                  </w:r>
                </w:p>
              </w:txbxContent>
            </v:textbox>
            <w10:wrap anchorx="page" anchory="page"/>
            <w10:anchorlock/>
          </v:shape>
        </w:pict>
      </w:r>
      <w:r w:rsidR="00E71267" w:rsidRPr="005B12D7">
        <w:br w:type="page"/>
      </w:r>
    </w:p>
    <w:p w:rsidR="00527DD2" w:rsidRPr="005B12D7" w:rsidRDefault="00527DD2" w:rsidP="00527DD2">
      <w:pPr>
        <w:pStyle w:val="AbschnittBriefe"/>
        <w:spacing w:line="360" w:lineRule="auto"/>
        <w:rPr>
          <w:lang w:val="en-GB"/>
        </w:rPr>
      </w:pPr>
      <w:r w:rsidRPr="005B12D7">
        <w:rPr>
          <w:lang w:val="en-GB"/>
        </w:rPr>
        <w:lastRenderedPageBreak/>
        <w:t>______________________</w:t>
      </w:r>
    </w:p>
    <w:p w:rsidR="00527DD2" w:rsidRPr="005B12D7" w:rsidRDefault="00527DD2" w:rsidP="00527DD2">
      <w:pPr>
        <w:pStyle w:val="AbschnittBriefe"/>
        <w:spacing w:line="360" w:lineRule="auto"/>
        <w:rPr>
          <w:lang w:val="en-GB"/>
        </w:rPr>
      </w:pPr>
      <w:r w:rsidRPr="005B12D7">
        <w:rPr>
          <w:lang w:val="en-GB"/>
        </w:rPr>
        <w:t>______________________</w:t>
      </w:r>
    </w:p>
    <w:p w:rsidR="00527DD2" w:rsidRPr="005B12D7" w:rsidRDefault="00527DD2" w:rsidP="00527DD2">
      <w:pPr>
        <w:pStyle w:val="AbschnittBriefe"/>
        <w:spacing w:line="360" w:lineRule="auto"/>
        <w:rPr>
          <w:lang w:val="en-GB"/>
        </w:rPr>
      </w:pPr>
      <w:r w:rsidRPr="005B12D7">
        <w:rPr>
          <w:lang w:val="en-GB"/>
        </w:rPr>
        <w:t>______________________</w:t>
      </w:r>
    </w:p>
    <w:p w:rsidR="00527DD2" w:rsidRPr="005B12D7" w:rsidRDefault="00527DD2" w:rsidP="00527DD2">
      <w:pPr>
        <w:pStyle w:val="AbschnittBriefe"/>
        <w:spacing w:line="360" w:lineRule="auto"/>
        <w:rPr>
          <w:lang w:val="en-GB"/>
        </w:rPr>
      </w:pPr>
      <w:r w:rsidRPr="005B12D7">
        <w:rPr>
          <w:lang w:val="en-GB"/>
        </w:rPr>
        <w:t>______________________</w:t>
      </w:r>
    </w:p>
    <w:p w:rsidR="00527DD2" w:rsidRPr="005B12D7" w:rsidRDefault="00527DD2" w:rsidP="00527DD2">
      <w:pPr>
        <w:pStyle w:val="AbschnittBriefe"/>
        <w:rPr>
          <w:lang w:val="en-GB"/>
        </w:rPr>
      </w:pPr>
    </w:p>
    <w:p w:rsidR="00527DD2" w:rsidRPr="005B12D7" w:rsidRDefault="00527DD2" w:rsidP="00527DD2">
      <w:pPr>
        <w:ind w:left="5670"/>
        <w:rPr>
          <w:sz w:val="21"/>
          <w:lang w:val="fr-FR"/>
        </w:rPr>
      </w:pPr>
      <w:proofErr w:type="spellStart"/>
      <w:r w:rsidRPr="005B12D7">
        <w:rPr>
          <w:sz w:val="21"/>
          <w:lang w:val="fr-FR"/>
        </w:rPr>
        <w:t>Rustam</w:t>
      </w:r>
      <w:proofErr w:type="spellEnd"/>
      <w:r w:rsidRPr="005B12D7">
        <w:rPr>
          <w:sz w:val="21"/>
          <w:lang w:val="fr-FR"/>
        </w:rPr>
        <w:t xml:space="preserve"> </w:t>
      </w:r>
      <w:proofErr w:type="spellStart"/>
      <w:r w:rsidRPr="005B12D7">
        <w:rPr>
          <w:sz w:val="21"/>
          <w:lang w:val="fr-FR"/>
        </w:rPr>
        <w:t>Shoemurod</w:t>
      </w:r>
      <w:proofErr w:type="spellEnd"/>
    </w:p>
    <w:p w:rsidR="00527DD2" w:rsidRPr="005B12D7" w:rsidRDefault="00527DD2" w:rsidP="00527DD2">
      <w:pPr>
        <w:ind w:left="5670"/>
        <w:rPr>
          <w:sz w:val="21"/>
          <w:lang w:val="fr-FR"/>
        </w:rPr>
      </w:pPr>
      <w:proofErr w:type="spellStart"/>
      <w:r w:rsidRPr="005B12D7">
        <w:rPr>
          <w:sz w:val="21"/>
          <w:lang w:val="fr-FR"/>
        </w:rPr>
        <w:t>Minister</w:t>
      </w:r>
      <w:proofErr w:type="spellEnd"/>
      <w:r w:rsidRPr="005B12D7">
        <w:rPr>
          <w:sz w:val="21"/>
          <w:lang w:val="fr-FR"/>
        </w:rPr>
        <w:t xml:space="preserve"> of Justice</w:t>
      </w:r>
    </w:p>
    <w:p w:rsidR="00527DD2" w:rsidRPr="005B12D7" w:rsidRDefault="00527DD2" w:rsidP="00527DD2">
      <w:pPr>
        <w:ind w:left="5670"/>
        <w:rPr>
          <w:sz w:val="21"/>
          <w:lang w:val="fr-FR"/>
        </w:rPr>
      </w:pPr>
      <w:r w:rsidRPr="005B12D7">
        <w:rPr>
          <w:sz w:val="21"/>
          <w:lang w:val="fr-FR"/>
        </w:rPr>
        <w:t>Rudaki Avenue 25</w:t>
      </w:r>
    </w:p>
    <w:p w:rsidR="00527DD2" w:rsidRPr="005B12D7" w:rsidRDefault="00527DD2" w:rsidP="00527DD2">
      <w:pPr>
        <w:ind w:left="5670"/>
        <w:rPr>
          <w:sz w:val="21"/>
          <w:lang w:val="fr-FR"/>
        </w:rPr>
      </w:pPr>
      <w:proofErr w:type="spellStart"/>
      <w:r w:rsidRPr="005B12D7">
        <w:rPr>
          <w:sz w:val="21"/>
          <w:lang w:val="fr-FR"/>
        </w:rPr>
        <w:t>Dushanbe</w:t>
      </w:r>
      <w:proofErr w:type="spellEnd"/>
      <w:r w:rsidRPr="005B12D7">
        <w:rPr>
          <w:sz w:val="21"/>
          <w:lang w:val="fr-FR"/>
        </w:rPr>
        <w:t xml:space="preserve"> 734025</w:t>
      </w:r>
    </w:p>
    <w:p w:rsidR="00527DD2" w:rsidRPr="005B12D7" w:rsidRDefault="00527DD2" w:rsidP="00527DD2">
      <w:pPr>
        <w:ind w:left="5670"/>
        <w:rPr>
          <w:sz w:val="21"/>
          <w:lang w:val="fr-FR"/>
        </w:rPr>
      </w:pPr>
      <w:r w:rsidRPr="005B12D7">
        <w:rPr>
          <w:sz w:val="21"/>
          <w:lang w:val="fr-FR"/>
        </w:rPr>
        <w:t>Tadjikistan</w:t>
      </w:r>
    </w:p>
    <w:p w:rsidR="00527DD2" w:rsidRPr="005B12D7" w:rsidRDefault="00527DD2" w:rsidP="00527DD2">
      <w:pPr>
        <w:ind w:left="5670"/>
        <w:rPr>
          <w:sz w:val="21"/>
          <w:lang w:val="fr-FR"/>
        </w:rPr>
      </w:pPr>
    </w:p>
    <w:p w:rsidR="00527DD2" w:rsidRPr="005B12D7" w:rsidRDefault="00527DD2" w:rsidP="00527DD2">
      <w:pPr>
        <w:ind w:left="5670"/>
        <w:rPr>
          <w:sz w:val="21"/>
          <w:lang w:val="fr-FR"/>
        </w:rPr>
      </w:pPr>
    </w:p>
    <w:p w:rsidR="00527DD2" w:rsidRPr="005B12D7" w:rsidRDefault="00527DD2" w:rsidP="00527DD2">
      <w:pPr>
        <w:ind w:left="5670"/>
        <w:rPr>
          <w:sz w:val="21"/>
          <w:lang w:val="fr-FR"/>
        </w:rPr>
      </w:pPr>
    </w:p>
    <w:p w:rsidR="00527DD2" w:rsidRPr="005B12D7" w:rsidRDefault="00527DD2" w:rsidP="00527DD2">
      <w:pPr>
        <w:ind w:left="5670"/>
        <w:rPr>
          <w:sz w:val="21"/>
          <w:lang w:val="fr-FR"/>
        </w:rPr>
      </w:pPr>
    </w:p>
    <w:p w:rsidR="00527DD2" w:rsidRPr="005B12D7" w:rsidRDefault="00527DD2" w:rsidP="00527DD2">
      <w:pPr>
        <w:ind w:left="5670"/>
        <w:rPr>
          <w:szCs w:val="22"/>
        </w:rPr>
      </w:pPr>
      <w:r w:rsidRPr="005B12D7">
        <w:rPr>
          <w:lang w:val="fr-FR"/>
        </w:rPr>
        <w:t>______________________</w:t>
      </w:r>
    </w:p>
    <w:p w:rsidR="00527DD2" w:rsidRPr="005B12D7" w:rsidRDefault="00527DD2" w:rsidP="00527DD2">
      <w:pPr>
        <w:pStyle w:val="AbschnittBriefe"/>
      </w:pPr>
    </w:p>
    <w:p w:rsidR="00527DD2" w:rsidRPr="005B12D7" w:rsidRDefault="00527DD2" w:rsidP="00527DD2">
      <w:pPr>
        <w:pStyle w:val="AbschnittBriefe"/>
      </w:pPr>
    </w:p>
    <w:p w:rsidR="00527DD2" w:rsidRPr="005B12D7" w:rsidRDefault="00527DD2" w:rsidP="00527DD2">
      <w:pPr>
        <w:pStyle w:val="AbschnittBriefe"/>
      </w:pPr>
    </w:p>
    <w:p w:rsidR="00527DD2" w:rsidRPr="005B12D7" w:rsidRDefault="00527DD2" w:rsidP="00527DD2">
      <w:pPr>
        <w:pStyle w:val="AbschnittBriefe"/>
      </w:pPr>
    </w:p>
    <w:p w:rsidR="00527DD2" w:rsidRPr="005B12D7" w:rsidRDefault="00527DD2" w:rsidP="00527DD2">
      <w:pPr>
        <w:pStyle w:val="UEBERSCHRIFTIMBRIEF"/>
      </w:pPr>
      <w:r w:rsidRPr="005B12D7">
        <w:rPr>
          <w:caps w:val="0"/>
        </w:rPr>
        <w:t>AU SUJET DE: BOUZOURGMEKHR YOROV</w:t>
      </w:r>
    </w:p>
    <w:p w:rsidR="00E71267" w:rsidRPr="005B12D7" w:rsidRDefault="00E71267" w:rsidP="00E71267">
      <w:pPr>
        <w:pStyle w:val="AbschnittBriefe"/>
      </w:pPr>
    </w:p>
    <w:p w:rsidR="00E71267" w:rsidRPr="005B12D7" w:rsidRDefault="00E71267" w:rsidP="00E71267">
      <w:pPr>
        <w:pStyle w:val="AbschnittBriefe"/>
      </w:pPr>
    </w:p>
    <w:p w:rsidR="00B745DF" w:rsidRPr="005B12D7" w:rsidRDefault="00727670" w:rsidP="00B745DF">
      <w:pPr>
        <w:pStyle w:val="AbschnittBriefe"/>
      </w:pPr>
      <w:r w:rsidRPr="005B12D7">
        <w:t>Monsieur le Ministre,</w:t>
      </w:r>
    </w:p>
    <w:p w:rsidR="003B16B2" w:rsidRPr="005B12D7" w:rsidRDefault="003B16B2" w:rsidP="003B16B2">
      <w:pPr>
        <w:pStyle w:val="AbschnittBriefe"/>
      </w:pPr>
    </w:p>
    <w:p w:rsidR="003B16B2" w:rsidRPr="005B12D7" w:rsidRDefault="003B16B2" w:rsidP="003B16B2">
      <w:pPr>
        <w:pStyle w:val="AbschnittBriefe"/>
      </w:pPr>
      <w:r w:rsidRPr="005B12D7">
        <w:t xml:space="preserve">L’avocat des droits humains </w:t>
      </w:r>
      <w:proofErr w:type="spellStart"/>
      <w:r w:rsidRPr="005B12D7">
        <w:t>Bouzourgmekhr</w:t>
      </w:r>
      <w:proofErr w:type="spellEnd"/>
      <w:r w:rsidRPr="005B12D7">
        <w:t xml:space="preserve"> </w:t>
      </w:r>
      <w:proofErr w:type="spellStart"/>
      <w:r w:rsidRPr="005B12D7">
        <w:t>Yorov</w:t>
      </w:r>
      <w:proofErr w:type="spellEnd"/>
      <w:r w:rsidRPr="005B12D7">
        <w:t xml:space="preserve"> est en prison depuis septembre 2015 et n’a eu que très peu de contacts avec sa famille et ses avocats.</w:t>
      </w:r>
    </w:p>
    <w:p w:rsidR="003B16B2" w:rsidRPr="005B12D7" w:rsidRDefault="003B16B2" w:rsidP="003B16B2">
      <w:pPr>
        <w:pStyle w:val="AbschnittBriefe"/>
      </w:pPr>
    </w:p>
    <w:p w:rsidR="003B16B2" w:rsidRPr="005B12D7" w:rsidRDefault="003B16B2" w:rsidP="003B16B2">
      <w:pPr>
        <w:pStyle w:val="AbschnittBriefe"/>
      </w:pPr>
      <w:r w:rsidRPr="005B12D7">
        <w:t xml:space="preserve">L’avocat des droits humains </w:t>
      </w:r>
      <w:proofErr w:type="spellStart"/>
      <w:r w:rsidRPr="005B12D7">
        <w:t>Bouzourgmekhr</w:t>
      </w:r>
      <w:proofErr w:type="spellEnd"/>
      <w:r w:rsidRPr="005B12D7">
        <w:t xml:space="preserve"> </w:t>
      </w:r>
      <w:proofErr w:type="spellStart"/>
      <w:r w:rsidRPr="005B12D7">
        <w:t>Yorov</w:t>
      </w:r>
      <w:proofErr w:type="spellEnd"/>
      <w:r w:rsidRPr="005B12D7">
        <w:t xml:space="preserve"> est en prison depuis septembre 2015 et purge actuellement une peine de 28 ans de prison dans la colonie pénitentiaire n° 1 de Douchanbé.</w:t>
      </w:r>
    </w:p>
    <w:p w:rsidR="003B16B2" w:rsidRPr="005B12D7" w:rsidRDefault="003B16B2" w:rsidP="003B16B2">
      <w:pPr>
        <w:pStyle w:val="AbschnittBriefe"/>
      </w:pPr>
      <w:r w:rsidRPr="005B12D7">
        <w:t>Il a été poursuivi et déclaré coupable dans le cadre de quatre affaires pénales différentes sur la base d’accusations forgées de toutes pièces.</w:t>
      </w:r>
    </w:p>
    <w:p w:rsidR="003B16B2" w:rsidRPr="005B12D7" w:rsidRDefault="003B16B2" w:rsidP="003B16B2">
      <w:pPr>
        <w:pStyle w:val="AbschnittBriefe"/>
      </w:pPr>
      <w:r w:rsidRPr="005B12D7">
        <w:t>Ses procès ont été entachés de violations des normes d’équité et il aurait subi des mauvais traitements pendant sa détention, notamment des actes de torture. Ces dernières allégations sont très inquiétantes.</w:t>
      </w:r>
    </w:p>
    <w:p w:rsidR="003B16B2" w:rsidRPr="005B12D7" w:rsidRDefault="003B16B2" w:rsidP="003B16B2">
      <w:pPr>
        <w:pStyle w:val="AbschnittBriefe"/>
      </w:pPr>
    </w:p>
    <w:p w:rsidR="003B16B2" w:rsidRPr="005B12D7" w:rsidRDefault="003B16B2" w:rsidP="003B16B2">
      <w:pPr>
        <w:pStyle w:val="AbschnittBriefe"/>
      </w:pPr>
      <w:proofErr w:type="spellStart"/>
      <w:r w:rsidRPr="005B12D7">
        <w:t>Bouzourgmekhr</w:t>
      </w:r>
      <w:proofErr w:type="spellEnd"/>
      <w:r w:rsidRPr="005B12D7">
        <w:t xml:space="preserve"> </w:t>
      </w:r>
      <w:proofErr w:type="spellStart"/>
      <w:r w:rsidRPr="005B12D7">
        <w:t>Yorov</w:t>
      </w:r>
      <w:proofErr w:type="spellEnd"/>
      <w:r w:rsidRPr="005B12D7">
        <w:t xml:space="preserve"> est un </w:t>
      </w:r>
      <w:r w:rsidRPr="005B12D7">
        <w:rPr>
          <w:b/>
        </w:rPr>
        <w:t>prisonnier d’opinion</w:t>
      </w:r>
      <w:r w:rsidRPr="005B12D7">
        <w:t>.</w:t>
      </w:r>
    </w:p>
    <w:p w:rsidR="003B16B2" w:rsidRPr="005B12D7" w:rsidRDefault="003B16B2" w:rsidP="003B16B2">
      <w:pPr>
        <w:pStyle w:val="AbschnittBriefe"/>
      </w:pPr>
      <w:r w:rsidRPr="005B12D7">
        <w:t xml:space="preserve">Je vous appelle, Monsieur le Ministre, de veiller à ce </w:t>
      </w:r>
      <w:r w:rsidRPr="005B12D7">
        <w:rPr>
          <w:b/>
        </w:rPr>
        <w:t xml:space="preserve">que - en attendant sa libération - </w:t>
      </w:r>
      <w:proofErr w:type="spellStart"/>
      <w:r w:rsidRPr="005B12D7">
        <w:rPr>
          <w:b/>
        </w:rPr>
        <w:t>Bouzourgmekhr</w:t>
      </w:r>
      <w:proofErr w:type="spellEnd"/>
      <w:r w:rsidRPr="005B12D7">
        <w:rPr>
          <w:b/>
        </w:rPr>
        <w:t xml:space="preserve"> </w:t>
      </w:r>
      <w:proofErr w:type="spellStart"/>
      <w:r w:rsidRPr="005B12D7">
        <w:rPr>
          <w:b/>
        </w:rPr>
        <w:t>Yorov</w:t>
      </w:r>
      <w:proofErr w:type="spellEnd"/>
      <w:r w:rsidRPr="005B12D7">
        <w:rPr>
          <w:b/>
        </w:rPr>
        <w:t xml:space="preserve"> soit protégé de la torture</w:t>
      </w:r>
      <w:r w:rsidRPr="005B12D7">
        <w:t xml:space="preserve"> et de toutes autres formes de mauvais traitements.</w:t>
      </w:r>
    </w:p>
    <w:p w:rsidR="00B745DF" w:rsidRPr="005B12D7" w:rsidRDefault="00B745DF" w:rsidP="00B745DF">
      <w:pPr>
        <w:pStyle w:val="AbschnittBriefe"/>
      </w:pPr>
    </w:p>
    <w:p w:rsidR="004035FC" w:rsidRPr="005B12D7" w:rsidRDefault="00B745DF" w:rsidP="00E93105">
      <w:pPr>
        <w:pStyle w:val="AbschnittBriefe"/>
      </w:pPr>
      <w:r w:rsidRPr="005B12D7">
        <w:t>Dans cette attente, je vous prie de croire, Monsieur</w:t>
      </w:r>
      <w:r w:rsidR="00727670" w:rsidRPr="005B12D7">
        <w:t xml:space="preserve"> le Ministre</w:t>
      </w:r>
      <w:r w:rsidRPr="005B12D7">
        <w:t>, à l’expression de ma haute considération.</w:t>
      </w:r>
    </w:p>
    <w:p w:rsidR="004035FC" w:rsidRPr="005B12D7" w:rsidRDefault="004035FC" w:rsidP="00E93105">
      <w:pPr>
        <w:pStyle w:val="AbschnittBriefe"/>
      </w:pPr>
    </w:p>
    <w:p w:rsidR="00727670" w:rsidRPr="005B12D7" w:rsidRDefault="00727670" w:rsidP="00727670">
      <w:pPr>
        <w:pStyle w:val="AbschnittBriefe"/>
      </w:pPr>
    </w:p>
    <w:p w:rsidR="00727670" w:rsidRPr="005B12D7" w:rsidRDefault="00727670" w:rsidP="00727670">
      <w:pPr>
        <w:pStyle w:val="AbschnittBriefe"/>
        <w:spacing w:line="360" w:lineRule="auto"/>
        <w:rPr>
          <w:lang w:val="en-GB"/>
        </w:rPr>
      </w:pPr>
      <w:r w:rsidRPr="005B12D7">
        <w:rPr>
          <w:lang w:val="en-GB"/>
        </w:rPr>
        <w:t>______________________</w:t>
      </w:r>
    </w:p>
    <w:p w:rsidR="0099311C" w:rsidRPr="00E71267" w:rsidRDefault="00E22B94" w:rsidP="00E93105">
      <w:pPr>
        <w:pStyle w:val="AbschnittBriefe"/>
      </w:pPr>
      <w:r>
        <w:rPr>
          <w:noProof/>
          <w:lang w:val="de-CH" w:eastAsia="de-CH"/>
        </w:rPr>
        <w:pict>
          <v:shape id="_x0000_s1079" type="#_x0000_t202" style="position:absolute;margin-left:70.45pt;margin-top:770.65pt;width:481.9pt;height:33.45pt;z-index:251661824;mso-position-horizontal-relative:page;mso-position-vertical-relative:page" o:allowincell="f" o:allowoverlap="f" filled="f" stroked="f">
            <v:textbox style="mso-next-textbox:#_x0000_s1079" inset="0,0,0,0">
              <w:txbxContent>
                <w:p w:rsidR="009E43B3" w:rsidRPr="00727670" w:rsidRDefault="009E43B3" w:rsidP="009E43B3">
                  <w:pPr>
                    <w:rPr>
                      <w:b/>
                      <w:lang w:val="en-GB"/>
                    </w:rPr>
                  </w:pPr>
                  <w:proofErr w:type="spellStart"/>
                  <w:r w:rsidRPr="00727670">
                    <w:rPr>
                      <w:b/>
                      <w:lang w:val="en-GB"/>
                    </w:rPr>
                    <w:t>Copie</w:t>
                  </w:r>
                  <w:proofErr w:type="spellEnd"/>
                  <w:r w:rsidRPr="00727670">
                    <w:rPr>
                      <w:b/>
                      <w:lang w:val="en-GB"/>
                    </w:rPr>
                    <w:t>:</w:t>
                  </w:r>
                </w:p>
                <w:p w:rsidR="00527DD2" w:rsidRPr="003B3692" w:rsidRDefault="00527DD2" w:rsidP="00527DD2">
                  <w:pPr>
                    <w:rPr>
                      <w:lang w:val="en-GB"/>
                    </w:rPr>
                  </w:pPr>
                  <w:proofErr w:type="spellStart"/>
                  <w:r w:rsidRPr="00727670">
                    <w:rPr>
                      <w:lang w:val="en-GB"/>
                    </w:rPr>
                    <w:t>Ambassade</w:t>
                  </w:r>
                  <w:proofErr w:type="spellEnd"/>
                  <w:r w:rsidRPr="003B3692">
                    <w:rPr>
                      <w:lang w:val="en-GB"/>
                    </w:rPr>
                    <w:t xml:space="preserve"> de la </w:t>
                  </w:r>
                  <w:proofErr w:type="spellStart"/>
                  <w:r w:rsidRPr="003B3692">
                    <w:rPr>
                      <w:lang w:val="en-GB"/>
                    </w:rPr>
                    <w:t>République</w:t>
                  </w:r>
                  <w:proofErr w:type="spellEnd"/>
                  <w:r w:rsidRPr="003B3692">
                    <w:rPr>
                      <w:lang w:val="en-GB"/>
                    </w:rPr>
                    <w:t xml:space="preserve"> du </w:t>
                  </w:r>
                  <w:proofErr w:type="spellStart"/>
                  <w:r w:rsidRPr="003B3692">
                    <w:rPr>
                      <w:lang w:val="en-GB"/>
                    </w:rPr>
                    <w:t>Tadjikistan</w:t>
                  </w:r>
                  <w:proofErr w:type="spellEnd"/>
                  <w:r w:rsidRPr="003B3692">
                    <w:rPr>
                      <w:lang w:val="en-GB"/>
                    </w:rPr>
                    <w:t xml:space="preserve">, </w:t>
                  </w:r>
                  <w:proofErr w:type="spellStart"/>
                  <w:r w:rsidRPr="003B3692">
                    <w:rPr>
                      <w:lang w:val="en-GB"/>
                    </w:rPr>
                    <w:t>Chemin</w:t>
                  </w:r>
                  <w:proofErr w:type="spellEnd"/>
                  <w:r w:rsidRPr="003B3692">
                    <w:rPr>
                      <w:lang w:val="en-GB"/>
                    </w:rPr>
                    <w:t xml:space="preserve"> William </w:t>
                  </w:r>
                  <w:proofErr w:type="spellStart"/>
                  <w:r w:rsidRPr="003B3692">
                    <w:rPr>
                      <w:lang w:val="en-GB"/>
                    </w:rPr>
                    <w:t>Barbey</w:t>
                  </w:r>
                  <w:proofErr w:type="spellEnd"/>
                  <w:r w:rsidRPr="003B3692">
                    <w:rPr>
                      <w:lang w:val="en-GB"/>
                    </w:rPr>
                    <w:t xml:space="preserve"> 37, 1292 </w:t>
                  </w:r>
                  <w:proofErr w:type="spellStart"/>
                  <w:r w:rsidRPr="003B3692">
                    <w:rPr>
                      <w:lang w:val="en-GB"/>
                    </w:rPr>
                    <w:t>Chambésy</w:t>
                  </w:r>
                  <w:proofErr w:type="spellEnd"/>
                </w:p>
                <w:p w:rsidR="009E43B3" w:rsidRPr="00A331A8" w:rsidRDefault="00527DD2" w:rsidP="00527DD2">
                  <w:pPr>
                    <w:rPr>
                      <w:lang w:val="de-CH"/>
                    </w:rPr>
                  </w:pPr>
                  <w:r w:rsidRPr="003B3692">
                    <w:rPr>
                      <w:lang w:val="de-CH"/>
                    </w:rPr>
                    <w:t>Fax: 022 734 11 58 / E-mail: tajikistanmission@bluewin.ch</w:t>
                  </w:r>
                </w:p>
              </w:txbxContent>
            </v:textbox>
            <w10:wrap anchorx="page" anchory="page"/>
            <w10:anchorlock/>
          </v:shape>
        </w:pict>
      </w:r>
    </w:p>
    <w:sectPr w:rsidR="0099311C" w:rsidRPr="00E71267" w:rsidSect="00A24E1A">
      <w:headerReference w:type="default" r:id="rId17"/>
      <w:footerReference w:type="default" r:id="rId18"/>
      <w:headerReference w:type="first" r:id="rId19"/>
      <w:footerReference w:type="first" r:id="rId20"/>
      <w:pgSz w:w="11907" w:h="16840" w:code="9"/>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ED" w:rsidRPr="008702FA" w:rsidRDefault="00B205ED" w:rsidP="00553907">
      <w:r w:rsidRPr="008702FA">
        <w:separator/>
      </w:r>
    </w:p>
  </w:endnote>
  <w:endnote w:type="continuationSeparator" w:id="0">
    <w:p w:rsidR="00B205ED" w:rsidRPr="008702FA" w:rsidRDefault="00B205E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E22B94" w:rsidP="004F05CC">
    <w:pPr>
      <w:pStyle w:val="AmnestyAdressblock"/>
      <w:rPr>
        <w:lang w:val="de-CH"/>
      </w:rPr>
    </w:pPr>
    <w:r w:rsidRPr="00E22B94">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147790"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147790">
      <w:rPr>
        <w:lang w:val="en-GB"/>
      </w:rPr>
      <w:t xml:space="preserve">F: +41 31 307 22 33 . </w:t>
    </w:r>
    <w:r w:rsidR="00815711" w:rsidRPr="00147790">
      <w:rPr>
        <w:lang w:val="en-GB"/>
      </w:rPr>
      <w:t>info@amnesty.ch . www.amnesty</w:t>
    </w:r>
    <w:r w:rsidR="002F0468" w:rsidRPr="00147790">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ED" w:rsidRPr="008702FA" w:rsidRDefault="00B205ED" w:rsidP="00553907">
      <w:r w:rsidRPr="008702FA">
        <w:separator/>
      </w:r>
    </w:p>
  </w:footnote>
  <w:footnote w:type="continuationSeparator" w:id="0">
    <w:p w:rsidR="00B205ED" w:rsidRPr="008702FA" w:rsidRDefault="00B205E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E22B9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E22B94"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E22B94"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E22B94"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E22B94" w:rsidP="005944A1">
    <w:pPr>
      <w:pStyle w:val="Header"/>
      <w:jc w:val="center"/>
      <w:rPr>
        <w:sz w:val="28"/>
        <w:szCs w:val="28"/>
        <w:lang w:val="de-CH"/>
      </w:rPr>
    </w:pPr>
    <w:r w:rsidRPr="00E22B94">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E22B94">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452B2A"/>
    <w:rsid w:val="00025C14"/>
    <w:rsid w:val="000305C4"/>
    <w:rsid w:val="00033FFD"/>
    <w:rsid w:val="00040CB3"/>
    <w:rsid w:val="00052667"/>
    <w:rsid w:val="00057E0D"/>
    <w:rsid w:val="000634E8"/>
    <w:rsid w:val="00065C60"/>
    <w:rsid w:val="0006750C"/>
    <w:rsid w:val="000A33C9"/>
    <w:rsid w:val="000A52DC"/>
    <w:rsid w:val="000C3A18"/>
    <w:rsid w:val="000D05AF"/>
    <w:rsid w:val="000D1E1A"/>
    <w:rsid w:val="000D63CF"/>
    <w:rsid w:val="000D7A6D"/>
    <w:rsid w:val="000E7B00"/>
    <w:rsid w:val="00107195"/>
    <w:rsid w:val="00124057"/>
    <w:rsid w:val="00126176"/>
    <w:rsid w:val="00147790"/>
    <w:rsid w:val="001518DF"/>
    <w:rsid w:val="0015194A"/>
    <w:rsid w:val="001613BE"/>
    <w:rsid w:val="00186C2E"/>
    <w:rsid w:val="001877AE"/>
    <w:rsid w:val="00197F0C"/>
    <w:rsid w:val="001C19D1"/>
    <w:rsid w:val="001C45B4"/>
    <w:rsid w:val="001D2706"/>
    <w:rsid w:val="001D501A"/>
    <w:rsid w:val="00224644"/>
    <w:rsid w:val="00241ED9"/>
    <w:rsid w:val="00256D0B"/>
    <w:rsid w:val="002609C7"/>
    <w:rsid w:val="00262EEF"/>
    <w:rsid w:val="002713BA"/>
    <w:rsid w:val="00275983"/>
    <w:rsid w:val="00276417"/>
    <w:rsid w:val="0028076B"/>
    <w:rsid w:val="00281566"/>
    <w:rsid w:val="002954BA"/>
    <w:rsid w:val="002C3D08"/>
    <w:rsid w:val="002E751E"/>
    <w:rsid w:val="002F0468"/>
    <w:rsid w:val="003027FE"/>
    <w:rsid w:val="00320343"/>
    <w:rsid w:val="0032111C"/>
    <w:rsid w:val="00321C4E"/>
    <w:rsid w:val="0033199E"/>
    <w:rsid w:val="00367A23"/>
    <w:rsid w:val="00370680"/>
    <w:rsid w:val="00387FE5"/>
    <w:rsid w:val="00396E52"/>
    <w:rsid w:val="003A54D8"/>
    <w:rsid w:val="003B16B2"/>
    <w:rsid w:val="003B3692"/>
    <w:rsid w:val="003B48C0"/>
    <w:rsid w:val="003C09E1"/>
    <w:rsid w:val="003C2631"/>
    <w:rsid w:val="003E5A5A"/>
    <w:rsid w:val="003E6FFE"/>
    <w:rsid w:val="003E77CB"/>
    <w:rsid w:val="003F2034"/>
    <w:rsid w:val="003F32B3"/>
    <w:rsid w:val="004003E1"/>
    <w:rsid w:val="004035FC"/>
    <w:rsid w:val="0041222D"/>
    <w:rsid w:val="00422305"/>
    <w:rsid w:val="00424B20"/>
    <w:rsid w:val="00446E7B"/>
    <w:rsid w:val="00452B2A"/>
    <w:rsid w:val="00452C2E"/>
    <w:rsid w:val="00477E1F"/>
    <w:rsid w:val="00495EA2"/>
    <w:rsid w:val="004B15D3"/>
    <w:rsid w:val="004B2C97"/>
    <w:rsid w:val="004B7173"/>
    <w:rsid w:val="004C1E0D"/>
    <w:rsid w:val="004E301A"/>
    <w:rsid w:val="004E3769"/>
    <w:rsid w:val="004F05CC"/>
    <w:rsid w:val="004F3441"/>
    <w:rsid w:val="004F55AD"/>
    <w:rsid w:val="004F6ED0"/>
    <w:rsid w:val="0050504D"/>
    <w:rsid w:val="00506E6C"/>
    <w:rsid w:val="0051076D"/>
    <w:rsid w:val="00510A02"/>
    <w:rsid w:val="00510FEC"/>
    <w:rsid w:val="0052649A"/>
    <w:rsid w:val="00526988"/>
    <w:rsid w:val="005274CE"/>
    <w:rsid w:val="00527DD2"/>
    <w:rsid w:val="00534AE5"/>
    <w:rsid w:val="00540269"/>
    <w:rsid w:val="00551426"/>
    <w:rsid w:val="00551841"/>
    <w:rsid w:val="00552E5F"/>
    <w:rsid w:val="00553907"/>
    <w:rsid w:val="005828C2"/>
    <w:rsid w:val="005864A0"/>
    <w:rsid w:val="005944A1"/>
    <w:rsid w:val="00594C6B"/>
    <w:rsid w:val="00595256"/>
    <w:rsid w:val="005B12D7"/>
    <w:rsid w:val="005C0044"/>
    <w:rsid w:val="005D6620"/>
    <w:rsid w:val="005E584A"/>
    <w:rsid w:val="00600B0C"/>
    <w:rsid w:val="006058AB"/>
    <w:rsid w:val="00631B61"/>
    <w:rsid w:val="006330C4"/>
    <w:rsid w:val="00641F77"/>
    <w:rsid w:val="00643B85"/>
    <w:rsid w:val="006634A1"/>
    <w:rsid w:val="006672F2"/>
    <w:rsid w:val="00673C40"/>
    <w:rsid w:val="0067489B"/>
    <w:rsid w:val="0067639B"/>
    <w:rsid w:val="006973E5"/>
    <w:rsid w:val="006B566F"/>
    <w:rsid w:val="006B60BF"/>
    <w:rsid w:val="006B7A40"/>
    <w:rsid w:val="006C4A39"/>
    <w:rsid w:val="006D0165"/>
    <w:rsid w:val="006F04E8"/>
    <w:rsid w:val="006F433B"/>
    <w:rsid w:val="006F5C8D"/>
    <w:rsid w:val="00720F40"/>
    <w:rsid w:val="007210EC"/>
    <w:rsid w:val="00723B23"/>
    <w:rsid w:val="00725314"/>
    <w:rsid w:val="00725708"/>
    <w:rsid w:val="00727670"/>
    <w:rsid w:val="00735E44"/>
    <w:rsid w:val="00741F9F"/>
    <w:rsid w:val="00744757"/>
    <w:rsid w:val="0076311A"/>
    <w:rsid w:val="00781539"/>
    <w:rsid w:val="00791E4A"/>
    <w:rsid w:val="007A3A48"/>
    <w:rsid w:val="007A6568"/>
    <w:rsid w:val="007B16EB"/>
    <w:rsid w:val="007B481D"/>
    <w:rsid w:val="007C0588"/>
    <w:rsid w:val="007C40FB"/>
    <w:rsid w:val="007C7DA1"/>
    <w:rsid w:val="007E66B0"/>
    <w:rsid w:val="007E6F4F"/>
    <w:rsid w:val="007F53E4"/>
    <w:rsid w:val="00802998"/>
    <w:rsid w:val="00815711"/>
    <w:rsid w:val="00816B7C"/>
    <w:rsid w:val="00817939"/>
    <w:rsid w:val="00843313"/>
    <w:rsid w:val="0084680F"/>
    <w:rsid w:val="008508AA"/>
    <w:rsid w:val="00860EAD"/>
    <w:rsid w:val="00864C07"/>
    <w:rsid w:val="008702FA"/>
    <w:rsid w:val="00894BFA"/>
    <w:rsid w:val="008A2ADE"/>
    <w:rsid w:val="008A4D9D"/>
    <w:rsid w:val="008B2FC9"/>
    <w:rsid w:val="008C3926"/>
    <w:rsid w:val="008D1C31"/>
    <w:rsid w:val="008D67A4"/>
    <w:rsid w:val="008E6C86"/>
    <w:rsid w:val="0092363B"/>
    <w:rsid w:val="00927CA1"/>
    <w:rsid w:val="00930CCA"/>
    <w:rsid w:val="00935696"/>
    <w:rsid w:val="009421DF"/>
    <w:rsid w:val="00943146"/>
    <w:rsid w:val="00947320"/>
    <w:rsid w:val="009477A2"/>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24E1A"/>
    <w:rsid w:val="00A30605"/>
    <w:rsid w:val="00A3454C"/>
    <w:rsid w:val="00A36E3C"/>
    <w:rsid w:val="00A403DD"/>
    <w:rsid w:val="00A417C8"/>
    <w:rsid w:val="00A473A9"/>
    <w:rsid w:val="00A84C25"/>
    <w:rsid w:val="00AC6D60"/>
    <w:rsid w:val="00AD2920"/>
    <w:rsid w:val="00AD78E5"/>
    <w:rsid w:val="00AE2629"/>
    <w:rsid w:val="00AE5BB2"/>
    <w:rsid w:val="00AE7279"/>
    <w:rsid w:val="00B01A70"/>
    <w:rsid w:val="00B044C4"/>
    <w:rsid w:val="00B07E14"/>
    <w:rsid w:val="00B1349E"/>
    <w:rsid w:val="00B2036D"/>
    <w:rsid w:val="00B205ED"/>
    <w:rsid w:val="00B2506E"/>
    <w:rsid w:val="00B27E64"/>
    <w:rsid w:val="00B55F5A"/>
    <w:rsid w:val="00B63CFC"/>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66AB"/>
    <w:rsid w:val="00C2774F"/>
    <w:rsid w:val="00C333F9"/>
    <w:rsid w:val="00C41534"/>
    <w:rsid w:val="00C46CA4"/>
    <w:rsid w:val="00C5556A"/>
    <w:rsid w:val="00C562D4"/>
    <w:rsid w:val="00C71FD1"/>
    <w:rsid w:val="00C91ED6"/>
    <w:rsid w:val="00C97516"/>
    <w:rsid w:val="00CA05F1"/>
    <w:rsid w:val="00CA2B0D"/>
    <w:rsid w:val="00CB13D8"/>
    <w:rsid w:val="00CC49E1"/>
    <w:rsid w:val="00CC6921"/>
    <w:rsid w:val="00CE0936"/>
    <w:rsid w:val="00CE4855"/>
    <w:rsid w:val="00CF102A"/>
    <w:rsid w:val="00CF4BD5"/>
    <w:rsid w:val="00CF5765"/>
    <w:rsid w:val="00CF7638"/>
    <w:rsid w:val="00D045EB"/>
    <w:rsid w:val="00D1445A"/>
    <w:rsid w:val="00D16E83"/>
    <w:rsid w:val="00D2055E"/>
    <w:rsid w:val="00D262F3"/>
    <w:rsid w:val="00D26ECA"/>
    <w:rsid w:val="00D37A73"/>
    <w:rsid w:val="00D44BDF"/>
    <w:rsid w:val="00D5082A"/>
    <w:rsid w:val="00D51088"/>
    <w:rsid w:val="00D633D1"/>
    <w:rsid w:val="00D72DA4"/>
    <w:rsid w:val="00DA40D0"/>
    <w:rsid w:val="00DB02A8"/>
    <w:rsid w:val="00DD21D2"/>
    <w:rsid w:val="00DD2C87"/>
    <w:rsid w:val="00DF5E3F"/>
    <w:rsid w:val="00DF632B"/>
    <w:rsid w:val="00E05602"/>
    <w:rsid w:val="00E209BB"/>
    <w:rsid w:val="00E210BF"/>
    <w:rsid w:val="00E219CB"/>
    <w:rsid w:val="00E22B94"/>
    <w:rsid w:val="00E32852"/>
    <w:rsid w:val="00E56335"/>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2B23"/>
    <w:rsid w:val="00F46009"/>
    <w:rsid w:val="00F50585"/>
    <w:rsid w:val="00F53CBA"/>
    <w:rsid w:val="00F9051E"/>
    <w:rsid w:val="00FA57FD"/>
    <w:rsid w:val="00FB1255"/>
    <w:rsid w:val="00FC0DE3"/>
    <w:rsid w:val="00FC6B8A"/>
    <w:rsid w:val="00FD593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D262F3"/>
    <w:pPr>
      <w:spacing w:after="120"/>
    </w:pPr>
    <w:rPr>
      <w:rFonts w:ascii="Arial Narrow" w:hAnsi="Arial Narrow"/>
      <w:b/>
      <w:caps/>
      <w:w w:val="97"/>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C97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samdechhunsen@yahoo.com" TargetMode="External"/><Relationship Id="rId13" Type="http://schemas.openxmlformats.org/officeDocument/2006/relationships/hyperlink" Target="mailto:secretariat@prokuratura.t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mbodge@bluewin.ch"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amemb.gva@mfa.gov.kh" TargetMode="External"/><Relationship Id="rId14" Type="http://schemas.openxmlformats.org/officeDocument/2006/relationships/hyperlink" Target="mailto:tajikistanmission@bluewin.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68919-132D-4E86-8EB4-C649DEDC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NEU_BgdV_TEMPLATE_F</Template>
  <TotalTime>0</TotalTime>
  <Pages>5</Pages>
  <Words>1332</Words>
  <Characters>8393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1601-01-01T00:00:00Z</cp:lastPrinted>
  <dcterms:created xsi:type="dcterms:W3CDTF">2018-04-09T14:41:00Z</dcterms:created>
  <dcterms:modified xsi:type="dcterms:W3CDTF">2018-04-12T16:33:00Z</dcterms:modified>
</cp:coreProperties>
</file>