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325574" w:rsidRDefault="00E61FCC" w:rsidP="00325574">
            <w:pPr>
              <w:pStyle w:val="BgdV12P"/>
            </w:pPr>
            <w:r w:rsidRPr="00325574">
              <w:t>Lettres contre l’oubli</w:t>
            </w:r>
            <w:r w:rsidR="00D1445A" w:rsidRPr="00325574">
              <w:t xml:space="preserve"> - 1/</w:t>
            </w:r>
            <w:r w:rsidR="00325574" w:rsidRPr="00325574">
              <w:t>2</w:t>
            </w:r>
          </w:p>
        </w:tc>
        <w:tc>
          <w:tcPr>
            <w:tcW w:w="3118" w:type="pct"/>
          </w:tcPr>
          <w:p w:rsidR="00D1445A" w:rsidRPr="00325574" w:rsidRDefault="00325574" w:rsidP="001877AE">
            <w:pPr>
              <w:pStyle w:val="MonatJahr12P"/>
            </w:pPr>
            <w:r w:rsidRPr="00325574">
              <w:t>mARS 2019</w:t>
            </w:r>
          </w:p>
        </w:tc>
      </w:tr>
      <w:tr w:rsidR="008C3926" w:rsidRPr="00446E7B">
        <w:trPr>
          <w:trHeight w:val="583"/>
        </w:trPr>
        <w:tc>
          <w:tcPr>
            <w:tcW w:w="5000" w:type="pct"/>
            <w:gridSpan w:val="2"/>
            <w:vAlign w:val="bottom"/>
          </w:tcPr>
          <w:p w:rsidR="008C3926" w:rsidRPr="006164DE" w:rsidRDefault="00654FD4" w:rsidP="006164DE">
            <w:pPr>
              <w:pStyle w:val="TITELTHEMEN24P"/>
            </w:pPr>
            <w:r w:rsidRPr="006164DE">
              <w:t xml:space="preserve">Détenue et séparée </w:t>
            </w:r>
            <w:r w:rsidR="00C151C8" w:rsidRPr="006164DE">
              <w:t xml:space="preserve">illégalement </w:t>
            </w:r>
            <w:r w:rsidRPr="006164DE">
              <w:t>de son fils depuis une année</w:t>
            </w:r>
          </w:p>
        </w:tc>
      </w:tr>
      <w:tr w:rsidR="008C3926" w:rsidRPr="00446E7B">
        <w:trPr>
          <w:trHeight w:val="454"/>
        </w:trPr>
        <w:tc>
          <w:tcPr>
            <w:tcW w:w="5000" w:type="pct"/>
            <w:gridSpan w:val="2"/>
          </w:tcPr>
          <w:p w:rsidR="008C3926" w:rsidRPr="00FB1255" w:rsidRDefault="00325574" w:rsidP="006164DE">
            <w:pPr>
              <w:pStyle w:val="LAND14P"/>
              <w:rPr>
                <w:highlight w:val="yellow"/>
              </w:rPr>
            </w:pPr>
            <w:r w:rsidRPr="00325574">
              <w:t>États-Unis</w:t>
            </w:r>
          </w:p>
        </w:tc>
      </w:tr>
      <w:tr w:rsidR="008C3926" w:rsidRPr="00224644">
        <w:tc>
          <w:tcPr>
            <w:tcW w:w="5000" w:type="pct"/>
            <w:gridSpan w:val="2"/>
          </w:tcPr>
          <w:p w:rsidR="008C3926" w:rsidRPr="00224644" w:rsidRDefault="00325574" w:rsidP="008A4D9D">
            <w:pPr>
              <w:pStyle w:val="Namen9P"/>
              <w:rPr>
                <w:sz w:val="20"/>
                <w:szCs w:val="20"/>
                <w:highlight w:val="yellow"/>
              </w:rPr>
            </w:pPr>
            <w:proofErr w:type="spellStart"/>
            <w:r w:rsidRPr="00325574">
              <w:rPr>
                <w:sz w:val="20"/>
                <w:szCs w:val="20"/>
              </w:rPr>
              <w:t>Valquiria</w:t>
            </w:r>
            <w:proofErr w:type="spellEnd"/>
          </w:p>
        </w:tc>
      </w:tr>
    </w:tbl>
    <w:p w:rsidR="00815711" w:rsidRDefault="00815711">
      <w:pPr>
        <w:rPr>
          <w:sz w:val="20"/>
          <w:szCs w:val="20"/>
        </w:rPr>
      </w:pPr>
    </w:p>
    <w:p w:rsidR="00D8636F" w:rsidRPr="00224644" w:rsidRDefault="00D8636F">
      <w:pPr>
        <w:rPr>
          <w:sz w:val="20"/>
          <w:szCs w:val="20"/>
        </w:rPr>
      </w:pPr>
    </w:p>
    <w:tbl>
      <w:tblPr>
        <w:tblW w:w="4963" w:type="pct"/>
        <w:tblLayout w:type="fixed"/>
        <w:tblLook w:val="01E0"/>
      </w:tblPr>
      <w:tblGrid>
        <w:gridCol w:w="10457"/>
      </w:tblGrid>
      <w:tr w:rsidR="008C3926" w:rsidRPr="00224644">
        <w:trPr>
          <w:cantSplit/>
        </w:trPr>
        <w:tc>
          <w:tcPr>
            <w:tcW w:w="5000" w:type="pct"/>
            <w:noWrap/>
          </w:tcPr>
          <w:p w:rsidR="008C3926" w:rsidRPr="002A1DD4" w:rsidRDefault="00325574" w:rsidP="00BC6E48">
            <w:pPr>
              <w:pStyle w:val="Fallbeschrieb"/>
            </w:pPr>
            <w:r w:rsidRPr="00325574">
              <w:t xml:space="preserve">En mars 2018, </w:t>
            </w:r>
            <w:proofErr w:type="spellStart"/>
            <w:r w:rsidRPr="00325574">
              <w:t>Valquiria</w:t>
            </w:r>
            <w:proofErr w:type="spellEnd"/>
            <w:r w:rsidRPr="00325574">
              <w:t xml:space="preserve"> (nom de famille tenu secret), une femme de 39 ans (n° de </w:t>
            </w:r>
            <w:r>
              <w:t>dossier d’immigration américain</w:t>
            </w:r>
            <w:r w:rsidRPr="00325574">
              <w:t>: ###-###-418), et son fils âgé de sept ans, Abel (</w:t>
            </w:r>
            <w:r w:rsidR="008B7053">
              <w:t xml:space="preserve">un </w:t>
            </w:r>
            <w:r w:rsidRPr="00325574">
              <w:t>pseudonyme</w:t>
            </w:r>
            <w:r w:rsidR="008B7053">
              <w:t>) ont fui le Brésil et sollicité</w:t>
            </w:r>
            <w:r w:rsidRPr="00325574">
              <w:t xml:space="preserve"> une protection à la frontière américano-mexicaine à El Paso, da</w:t>
            </w:r>
            <w:r w:rsidR="008B7053">
              <w:t xml:space="preserve">ns l’État du Texas (Etats-Unis). </w:t>
            </w:r>
            <w:proofErr w:type="spellStart"/>
            <w:r w:rsidR="008B7053">
              <w:t>Valquiria</w:t>
            </w:r>
            <w:proofErr w:type="spellEnd"/>
            <w:r w:rsidR="008B7053">
              <w:t xml:space="preserve"> avait alors signalé avoir subi des menaces</w:t>
            </w:r>
            <w:r w:rsidRPr="00325574">
              <w:t xml:space="preserve"> de mort à plusieurs reprises </w:t>
            </w:r>
            <w:r w:rsidR="008B7053">
              <w:t xml:space="preserve">de la </w:t>
            </w:r>
            <w:r w:rsidRPr="00325574">
              <w:t>par</w:t>
            </w:r>
            <w:r w:rsidR="008B7053">
              <w:t>t</w:t>
            </w:r>
            <w:r w:rsidRPr="00325574">
              <w:t xml:space="preserve"> des trafiquants de drogue, qui avaient dit qu’ils les tueraient, elle et son fils, quel que soit l’endroit où ils se réfugieraient au Brésil. Après une première nuit en détention</w:t>
            </w:r>
            <w:r w:rsidR="008B7053">
              <w:t xml:space="preserve"> passée ensemble, </w:t>
            </w:r>
            <w:r w:rsidRPr="00325574">
              <w:t xml:space="preserve">le 17 mars 2018, la police des frontières américaine a séparé de force </w:t>
            </w:r>
            <w:proofErr w:type="spellStart"/>
            <w:r w:rsidRPr="00325574">
              <w:t>Valquiria</w:t>
            </w:r>
            <w:proofErr w:type="spellEnd"/>
            <w:r w:rsidRPr="00325574">
              <w:t xml:space="preserve"> et Abel. Le 27 mars</w:t>
            </w:r>
            <w:r w:rsidR="00C91E5F">
              <w:t xml:space="preserve"> 2018</w:t>
            </w:r>
            <w:r w:rsidRPr="00325574">
              <w:t xml:space="preserve">, un agent des services d’asile a estimé que les propos de </w:t>
            </w:r>
            <w:proofErr w:type="spellStart"/>
            <w:r w:rsidRPr="00325574">
              <w:t>Valquiria</w:t>
            </w:r>
            <w:proofErr w:type="spellEnd"/>
            <w:r w:rsidRPr="00325574">
              <w:t xml:space="preserve"> étaient crédibles</w:t>
            </w:r>
            <w:r w:rsidR="00BC6E48">
              <w:t>. P</w:t>
            </w:r>
            <w:r w:rsidR="008B7053">
              <w:t>ourtant</w:t>
            </w:r>
            <w:r w:rsidR="00BC6E48">
              <w:t>,</w:t>
            </w:r>
            <w:r w:rsidRPr="00325574">
              <w:t xml:space="preserve"> sa demande d’asile a été rejetée le 10 septembre. </w:t>
            </w:r>
            <w:r w:rsidR="008B7053">
              <w:t xml:space="preserve">La réfugiée a fait </w:t>
            </w:r>
            <w:r w:rsidRPr="00325574">
              <w:t>recours alors qu’elle se trouvait encore en détention aux mains des services de l’immigration</w:t>
            </w:r>
            <w:r w:rsidR="00B55232">
              <w:t xml:space="preserve">, </w:t>
            </w:r>
            <w:r w:rsidR="000A23D8">
              <w:t xml:space="preserve">et </w:t>
            </w:r>
            <w:bookmarkStart w:id="0" w:name="_GoBack"/>
            <w:bookmarkEnd w:id="0"/>
            <w:r w:rsidR="00B55232">
              <w:t>qui plus est</w:t>
            </w:r>
            <w:r w:rsidR="00BC6E48">
              <w:t>,</w:t>
            </w:r>
            <w:r w:rsidR="00B55232">
              <w:t xml:space="preserve"> </w:t>
            </w:r>
            <w:r w:rsidRPr="00325574">
              <w:t xml:space="preserve">séparée de son enfant. </w:t>
            </w:r>
            <w:proofErr w:type="spellStart"/>
            <w:r w:rsidRPr="00325574">
              <w:t>Valquiria</w:t>
            </w:r>
            <w:proofErr w:type="spellEnd"/>
            <w:r w:rsidRPr="00325574">
              <w:t xml:space="preserve"> est actuellement </w:t>
            </w:r>
            <w:r w:rsidR="008B7053">
              <w:t xml:space="preserve">toujours </w:t>
            </w:r>
            <w:r w:rsidRPr="00325574">
              <w:t xml:space="preserve">détenue au </w:t>
            </w:r>
            <w:r w:rsidR="008B7053">
              <w:t xml:space="preserve">centre de traitement d’El Paso. </w:t>
            </w:r>
            <w:r w:rsidRPr="00325574">
              <w:t>Elle n’a pas vu son fils depuis mars 2018.</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C91E5F" w:rsidRDefault="00C91E5F" w:rsidP="00654FD4">
            <w:pPr>
              <w:pStyle w:val="Fallbeschrieb"/>
            </w:pPr>
            <w:r w:rsidRPr="00D8636F">
              <w:rPr>
                <w:b/>
              </w:rPr>
              <w:t>Veuillez écrire une lettre courtoise</w:t>
            </w:r>
            <w:r w:rsidRPr="00224644">
              <w:t xml:space="preserve"> en </w:t>
            </w:r>
            <w:r>
              <w:t>anglais ou f</w:t>
            </w:r>
            <w:r w:rsidRPr="00224644">
              <w:t>rançais</w:t>
            </w:r>
            <w:r>
              <w:t xml:space="preserve"> </w:t>
            </w:r>
            <w:r w:rsidRPr="00D8636F">
              <w:rPr>
                <w:b/>
              </w:rPr>
              <w:t>au directeur du bureau local du Service de contrôle de l’immigration et des douanes des États-Unis</w:t>
            </w:r>
            <w:r w:rsidRPr="00224644">
              <w:t>.</w:t>
            </w:r>
          </w:p>
          <w:p w:rsidR="00325574" w:rsidRPr="00325574" w:rsidRDefault="00C91E5F" w:rsidP="00654FD4">
            <w:pPr>
              <w:pStyle w:val="Fallbeschrieb"/>
            </w:pPr>
            <w:r>
              <w:t>Appele</w:t>
            </w:r>
            <w:r w:rsidRPr="00224644">
              <w:t>z</w:t>
            </w:r>
            <w:r>
              <w:t xml:space="preserve">-le </w:t>
            </w:r>
            <w:r w:rsidR="00325574" w:rsidRPr="00325574">
              <w:t xml:space="preserve">à accorder immédiatement à </w:t>
            </w:r>
            <w:proofErr w:type="spellStart"/>
            <w:r w:rsidR="00325574" w:rsidRPr="00325574">
              <w:t>Valquiria</w:t>
            </w:r>
            <w:proofErr w:type="spellEnd"/>
            <w:r w:rsidR="00325574" w:rsidRPr="00325574">
              <w:t xml:space="preserve"> une libération conditionnelle pour raisons humanitaires, dans l’attente de l’issue du recours qu’elle a formé au sujet de sa demande d’asile (la libération conditionnelle pour raisons humanitaires est accordée lorsqu’il est prouvé qu’il existe une raison humanitaire urgente pour laquelle la personne qui la demande devrait être aux États-Unis ; cela peut être déterminé notamment, mais pas exclusivement, par le degré de souffrance que pourrait occasionner un refus de la libération et/ou l’effet des circonstances sur le bien-</w:t>
            </w:r>
            <w:r>
              <w:t>être de la personne concernée).</w:t>
            </w:r>
          </w:p>
          <w:p w:rsidR="002A1DD4" w:rsidRPr="00325574" w:rsidRDefault="006B7EAE" w:rsidP="00654FD4">
            <w:pPr>
              <w:pStyle w:val="Fallbeschrieb"/>
            </w:pPr>
            <w:r>
              <w:t xml:space="preserve">Enjoignez-le également à </w:t>
            </w:r>
            <w:r w:rsidR="00325574" w:rsidRPr="00325574">
              <w:t xml:space="preserve">apporter un soutien psychosocial à </w:t>
            </w:r>
            <w:proofErr w:type="spellStart"/>
            <w:r w:rsidR="00325574" w:rsidRPr="00325574">
              <w:t>Valquiria</w:t>
            </w:r>
            <w:proofErr w:type="spellEnd"/>
            <w:r w:rsidR="00325574" w:rsidRPr="00325574">
              <w:t xml:space="preserve"> et à son fils, afin de les aider à surmonter le traumatisme causé par leur séparation illégale.</w:t>
            </w:r>
          </w:p>
        </w:tc>
      </w:tr>
      <w:tr w:rsidR="00725314" w:rsidRPr="00224644" w:rsidTr="003E6FFE">
        <w:trPr>
          <w:trHeight w:val="149"/>
        </w:trPr>
        <w:tc>
          <w:tcPr>
            <w:tcW w:w="5000" w:type="pct"/>
          </w:tcPr>
          <w:p w:rsidR="00725314" w:rsidRPr="00224644" w:rsidRDefault="00725314" w:rsidP="00D8636F">
            <w:pPr>
              <w:pStyle w:val="BitteschreibenSie"/>
              <w:rPr>
                <w:highlight w:val="yellow"/>
              </w:rPr>
            </w:pPr>
          </w:p>
        </w:tc>
      </w:tr>
      <w:tr w:rsidR="00C91E5F" w:rsidRPr="00224644" w:rsidTr="00D8636F">
        <w:trPr>
          <w:trHeight w:val="64"/>
        </w:trPr>
        <w:tc>
          <w:tcPr>
            <w:tcW w:w="5000" w:type="pct"/>
          </w:tcPr>
          <w:p w:rsidR="00C91E5F" w:rsidRPr="00C91E5F" w:rsidRDefault="00C91E5F" w:rsidP="00654FD4">
            <w:pPr>
              <w:pStyle w:val="Fallbeschrieb"/>
            </w:pPr>
            <w:r w:rsidRPr="00C91E5F">
              <w:rPr>
                <w:b/>
              </w:rPr>
              <w:sym w:font="Wingdings" w:char="F0E0"/>
            </w:r>
            <w:r w:rsidRPr="00325574">
              <w:t xml:space="preserve"> </w:t>
            </w:r>
            <w:r>
              <w:t>Veuille</w:t>
            </w:r>
            <w:r w:rsidRPr="00C91E5F">
              <w:t>z</w:t>
            </w:r>
            <w:r w:rsidRPr="00325574">
              <w:t xml:space="preserve"> </w:t>
            </w:r>
            <w:r w:rsidRPr="00D8636F">
              <w:rPr>
                <w:b/>
              </w:rPr>
              <w:t>mentionner</w:t>
            </w:r>
            <w:r w:rsidRPr="00C91E5F">
              <w:t xml:space="preserve"> les trois derniers chiffres de son </w:t>
            </w:r>
            <w:r w:rsidRPr="00D8636F">
              <w:rPr>
                <w:b/>
              </w:rPr>
              <w:t>dossier d’immigration (418)</w:t>
            </w:r>
            <w:r w:rsidRPr="00325574">
              <w:t xml:space="preserve"> afin que le directeur sache de qui il s’agit.</w:t>
            </w:r>
          </w:p>
        </w:tc>
      </w:tr>
      <w:tr w:rsidR="00D8636F" w:rsidRPr="00224644" w:rsidTr="00D8636F">
        <w:trPr>
          <w:trHeight w:val="64"/>
        </w:trPr>
        <w:tc>
          <w:tcPr>
            <w:tcW w:w="5000" w:type="pct"/>
          </w:tcPr>
          <w:p w:rsidR="00D8636F" w:rsidRPr="00C91E5F" w:rsidRDefault="00D8636F" w:rsidP="00654FD4">
            <w:pPr>
              <w:pStyle w:val="Fallbeschrieb"/>
              <w:rPr>
                <w:b/>
              </w:rPr>
            </w:pPr>
          </w:p>
        </w:tc>
      </w:tr>
      <w:tr w:rsidR="00725314" w:rsidRPr="00224644" w:rsidTr="003E6FFE">
        <w:trPr>
          <w:trHeight w:val="149"/>
        </w:trPr>
        <w:tc>
          <w:tcPr>
            <w:tcW w:w="5000" w:type="pct"/>
          </w:tcPr>
          <w:p w:rsidR="00725314" w:rsidRPr="00D8636F" w:rsidRDefault="00725314" w:rsidP="00D8636F">
            <w:pPr>
              <w:pStyle w:val="BitteschreibenSie"/>
              <w:rPr>
                <w:highlight w:val="yellow"/>
              </w:rPr>
            </w:pPr>
            <w:r w:rsidRPr="00D8636F">
              <w:sym w:font="Wingdings" w:char="F0E0"/>
            </w:r>
            <w:r w:rsidRPr="00D8636F">
              <w:t xml:space="preserve"> </w:t>
            </w:r>
            <w:r w:rsidRPr="00D8636F">
              <w:rPr>
                <w:b/>
              </w:rPr>
              <w:t>Utilisez la formule d’appel</w:t>
            </w:r>
            <w:r w:rsidR="00C91E5F" w:rsidRPr="00D8636F">
              <w:t xml:space="preserve"> : </w:t>
            </w:r>
            <w:proofErr w:type="spellStart"/>
            <w:r w:rsidR="00C91E5F" w:rsidRPr="00D8636F">
              <w:t>Dear</w:t>
            </w:r>
            <w:proofErr w:type="spellEnd"/>
            <w:r w:rsidR="00C91E5F" w:rsidRPr="00D8636F">
              <w:t xml:space="preserve"> Mr. Moore / Monsieur le </w:t>
            </w:r>
            <w:r w:rsidR="002A1DD4" w:rsidRPr="00D8636F">
              <w:t>D</w:t>
            </w:r>
            <w:r w:rsidR="00C91E5F" w:rsidRPr="00D8636F">
              <w:t>irecteur</w:t>
            </w:r>
            <w:r w:rsidR="002A1DD4" w:rsidRPr="00D8636F">
              <w:t>,</w:t>
            </w:r>
          </w:p>
        </w:tc>
      </w:tr>
      <w:tr w:rsidR="008508AA" w:rsidRPr="00224644" w:rsidTr="003E6FFE">
        <w:trPr>
          <w:trHeight w:val="138"/>
        </w:trPr>
        <w:tc>
          <w:tcPr>
            <w:tcW w:w="5000" w:type="pct"/>
          </w:tcPr>
          <w:p w:rsidR="008508AA" w:rsidRPr="00224644" w:rsidRDefault="008508AA" w:rsidP="00D8636F">
            <w:pPr>
              <w:pStyle w:val="BitteschreibenSie"/>
              <w:rPr>
                <w:highlight w:val="yellow"/>
              </w:rPr>
            </w:pPr>
          </w:p>
        </w:tc>
      </w:tr>
      <w:tr w:rsidR="00A84C25" w:rsidRPr="00923D65" w:rsidTr="00A84C25">
        <w:tc>
          <w:tcPr>
            <w:tcW w:w="5000" w:type="pct"/>
          </w:tcPr>
          <w:p w:rsidR="00A84C25" w:rsidRPr="00923D65" w:rsidRDefault="00325574" w:rsidP="00923D65">
            <w:pPr>
              <w:pStyle w:val="BitteschreibenSie"/>
            </w:pPr>
            <w:r w:rsidRPr="00923D65">
              <w:rPr>
                <w:b/>
              </w:rPr>
              <w:sym w:font="Wingdings" w:char="F0E0"/>
            </w:r>
            <w:r w:rsidR="00A84C25" w:rsidRPr="00923D65">
              <w:t xml:space="preserve"> Vous trouverez </w:t>
            </w:r>
            <w:r w:rsidR="004E301A" w:rsidRPr="00923D65">
              <w:t xml:space="preserve">un </w:t>
            </w:r>
            <w:r w:rsidR="004E301A" w:rsidRPr="00923D65">
              <w:rPr>
                <w:b/>
              </w:rPr>
              <w:t xml:space="preserve">modèle de lettre </w:t>
            </w:r>
            <w:r w:rsidR="00A84C25" w:rsidRPr="00923D65">
              <w:t xml:space="preserve">en français à la </w:t>
            </w:r>
            <w:r w:rsidR="00A84C25" w:rsidRPr="00923D65">
              <w:rPr>
                <w:b/>
              </w:rPr>
              <w:t xml:space="preserve">page </w:t>
            </w:r>
            <w:r w:rsidR="00F4096B" w:rsidRPr="00923D65">
              <w:rPr>
                <w:b/>
              </w:rPr>
              <w:t>3</w:t>
            </w:r>
            <w:r w:rsidR="00923D65" w:rsidRPr="00923D65">
              <w:t>.</w:t>
            </w:r>
          </w:p>
        </w:tc>
      </w:tr>
    </w:tbl>
    <w:p w:rsidR="008508AA" w:rsidRPr="00D8636F" w:rsidRDefault="008508AA" w:rsidP="008508AA">
      <w:pPr>
        <w:tabs>
          <w:tab w:val="left" w:pos="6085"/>
        </w:tabs>
        <w:rPr>
          <w:szCs w:val="20"/>
        </w:rPr>
      </w:pPr>
    </w:p>
    <w:p w:rsidR="00477E1F" w:rsidRPr="00D8636F" w:rsidRDefault="00325574" w:rsidP="00477E1F">
      <w:pPr>
        <w:rPr>
          <w:b/>
          <w:szCs w:val="20"/>
          <w:lang w:eastAsia="zh-CN"/>
        </w:rPr>
      </w:pPr>
      <w:r w:rsidRPr="00D8636F">
        <w:rPr>
          <w:b/>
          <w:szCs w:val="20"/>
        </w:rPr>
        <w:sym w:font="Wingdings" w:char="F0E0"/>
      </w:r>
      <w:r w:rsidRPr="00D8636F">
        <w:rPr>
          <w:szCs w:val="20"/>
        </w:rPr>
        <w:t xml:space="preserve"> </w:t>
      </w:r>
      <w:r w:rsidR="00477E1F" w:rsidRPr="00D8636F">
        <w:rPr>
          <w:b/>
          <w:szCs w:val="20"/>
        </w:rPr>
        <w:t xml:space="preserve">Taxe postale: </w:t>
      </w:r>
      <w:r w:rsidR="00477E1F" w:rsidRPr="00D8636F">
        <w:rPr>
          <w:szCs w:val="20"/>
        </w:rPr>
        <w:t>Europe: CHF 1.50 / autres pays: CHF 2.00</w:t>
      </w:r>
    </w:p>
    <w:p w:rsidR="008508AA" w:rsidRDefault="008508AA" w:rsidP="008508AA">
      <w:pPr>
        <w:tabs>
          <w:tab w:val="left" w:pos="6085"/>
        </w:tabs>
        <w:rPr>
          <w:szCs w:val="20"/>
        </w:rPr>
      </w:pPr>
    </w:p>
    <w:p w:rsidR="00D8636F" w:rsidRPr="00D8636F" w:rsidRDefault="00D8636F" w:rsidP="008508AA">
      <w:pPr>
        <w:tabs>
          <w:tab w:val="left" w:pos="6085"/>
        </w:tabs>
        <w:rPr>
          <w:szCs w:val="20"/>
        </w:rPr>
      </w:pPr>
    </w:p>
    <w:tbl>
      <w:tblPr>
        <w:tblW w:w="4963" w:type="pct"/>
        <w:tblLook w:val="01E0"/>
      </w:tblPr>
      <w:tblGrid>
        <w:gridCol w:w="6345"/>
        <w:gridCol w:w="4112"/>
      </w:tblGrid>
      <w:tr w:rsidR="008508AA" w:rsidRPr="00224644" w:rsidTr="00993F9F">
        <w:trPr>
          <w:trHeight w:val="340"/>
        </w:trPr>
        <w:tc>
          <w:tcPr>
            <w:tcW w:w="3034" w:type="pct"/>
            <w:tcBorders>
              <w:left w:val="single" w:sz="2" w:space="0" w:color="auto"/>
              <w:right w:val="single" w:sz="2" w:space="0" w:color="auto"/>
            </w:tcBorders>
          </w:tcPr>
          <w:p w:rsidR="008508AA" w:rsidRPr="00224644" w:rsidRDefault="008508AA" w:rsidP="003E6FFE">
            <w:pPr>
              <w:pStyle w:val="BriefvorschlagundForderungen"/>
              <w:rPr>
                <w:sz w:val="20"/>
                <w:szCs w:val="20"/>
              </w:rPr>
            </w:pPr>
            <w:r w:rsidRPr="00224644">
              <w:rPr>
                <w:sz w:val="20"/>
                <w:szCs w:val="20"/>
              </w:rPr>
              <w:t>Lettre courtoise À</w:t>
            </w:r>
          </w:p>
        </w:tc>
        <w:tc>
          <w:tcPr>
            <w:tcW w:w="1966" w:type="pct"/>
            <w:tcBorders>
              <w:left w:val="single" w:sz="2" w:space="0" w:color="auto"/>
            </w:tcBorders>
          </w:tcPr>
          <w:p w:rsidR="008508AA" w:rsidRPr="00224644" w:rsidRDefault="003E5A5A" w:rsidP="003E6FFE">
            <w:pPr>
              <w:pStyle w:val="HflichformulierterBriefan"/>
              <w:rPr>
                <w:sz w:val="20"/>
                <w:szCs w:val="20"/>
              </w:rPr>
            </w:pPr>
            <w:r w:rsidRPr="00224644">
              <w:rPr>
                <w:sz w:val="20"/>
                <w:szCs w:val="20"/>
              </w:rPr>
              <w:t>C</w:t>
            </w:r>
            <w:r w:rsidR="009F71F4" w:rsidRPr="00224644">
              <w:rPr>
                <w:sz w:val="20"/>
                <w:szCs w:val="20"/>
              </w:rPr>
              <w:t>opie À</w:t>
            </w:r>
          </w:p>
        </w:tc>
      </w:tr>
      <w:tr w:rsidR="00325574" w:rsidRPr="00224644" w:rsidTr="00993F9F">
        <w:tc>
          <w:tcPr>
            <w:tcW w:w="3034" w:type="pct"/>
            <w:tcBorders>
              <w:left w:val="single" w:sz="2" w:space="0" w:color="auto"/>
              <w:right w:val="single" w:sz="2" w:space="0" w:color="auto"/>
            </w:tcBorders>
          </w:tcPr>
          <w:p w:rsidR="00325574" w:rsidRPr="00325574" w:rsidRDefault="00325574" w:rsidP="00654FD4">
            <w:pPr>
              <w:pStyle w:val="Fallbeschrieb"/>
            </w:pPr>
            <w:r w:rsidRPr="00325574">
              <w:t>Directeur du bureau local du Service de contrôle de l’immigration et des douanes des États-Unis (ICE)</w:t>
            </w:r>
            <w:r w:rsidR="00C91E5F">
              <w:br/>
            </w:r>
            <w:r w:rsidRPr="00325574">
              <w:t>M. Marc Moore</w:t>
            </w:r>
            <w:r w:rsidR="00C91E5F">
              <w:br/>
            </w:r>
            <w:r w:rsidRPr="00325574">
              <w:t xml:space="preserve">ICE </w:t>
            </w:r>
            <w:proofErr w:type="spellStart"/>
            <w:r w:rsidRPr="00325574">
              <w:t>Enforcement</w:t>
            </w:r>
            <w:proofErr w:type="spellEnd"/>
            <w:r w:rsidRPr="00325574">
              <w:t xml:space="preserve"> &amp; </w:t>
            </w:r>
            <w:proofErr w:type="spellStart"/>
            <w:r w:rsidRPr="00325574">
              <w:t>Removal</w:t>
            </w:r>
            <w:proofErr w:type="spellEnd"/>
            <w:r w:rsidRPr="00325574">
              <w:t xml:space="preserve"> Operations, EL Paso Field Office</w:t>
            </w:r>
            <w:r w:rsidR="00C91E5F">
              <w:br/>
            </w:r>
            <w:r w:rsidRPr="00325574">
              <w:t>11541 Montana Ave Suite E</w:t>
            </w:r>
            <w:r w:rsidR="00C91E5F">
              <w:br/>
            </w:r>
            <w:r>
              <w:t>El Paso, TX, 79936</w:t>
            </w:r>
            <w:r w:rsidR="00C91E5F">
              <w:br/>
            </w:r>
            <w:r w:rsidRPr="00325574">
              <w:t>États-Unis</w:t>
            </w:r>
            <w:r w:rsidR="00C91E5F">
              <w:br/>
            </w:r>
            <w:r w:rsidR="00C91E5F">
              <w:br/>
            </w:r>
            <w:r w:rsidR="00AC6F8B">
              <w:t>E-mail</w:t>
            </w:r>
            <w:r w:rsidRPr="00325574">
              <w:t xml:space="preserve"> : </w:t>
            </w:r>
            <w:hyperlink r:id="rId8" w:history="1">
              <w:r w:rsidRPr="00392B7D">
                <w:rPr>
                  <w:rStyle w:val="Hyperlink"/>
                  <w:sz w:val="20"/>
                </w:rPr>
                <w:t>Marc.J.Moore@ice.dhs.gov</w:t>
              </w:r>
            </w:hyperlink>
            <w:r>
              <w:t xml:space="preserve"> </w:t>
            </w:r>
          </w:p>
        </w:tc>
        <w:tc>
          <w:tcPr>
            <w:tcW w:w="1966" w:type="pct"/>
            <w:tcBorders>
              <w:left w:val="single" w:sz="2" w:space="0" w:color="auto"/>
            </w:tcBorders>
          </w:tcPr>
          <w:p w:rsidR="00325574" w:rsidRPr="00993F9F" w:rsidRDefault="00325574" w:rsidP="00325574">
            <w:pPr>
              <w:pStyle w:val="Adressen1-3"/>
              <w:rPr>
                <w:szCs w:val="18"/>
                <w:highlight w:val="yellow"/>
              </w:rPr>
            </w:pPr>
            <w:r w:rsidRPr="00993F9F">
              <w:rPr>
                <w:szCs w:val="18"/>
              </w:rPr>
              <w:t>Amba</w:t>
            </w:r>
            <w:r w:rsidR="00AC6F8B" w:rsidRPr="00993F9F">
              <w:rPr>
                <w:szCs w:val="18"/>
              </w:rPr>
              <w:t>ssade des Etats-Unis d'Amérique</w:t>
            </w:r>
            <w:r w:rsidR="00C91E5F" w:rsidRPr="00993F9F">
              <w:rPr>
                <w:szCs w:val="18"/>
              </w:rPr>
              <w:br/>
            </w:r>
            <w:proofErr w:type="spellStart"/>
            <w:r w:rsidR="00AC6F8B" w:rsidRPr="00993F9F">
              <w:rPr>
                <w:szCs w:val="18"/>
              </w:rPr>
              <w:t>Sulgeneckstrasse</w:t>
            </w:r>
            <w:proofErr w:type="spellEnd"/>
            <w:r w:rsidR="00AC6F8B" w:rsidRPr="00993F9F">
              <w:rPr>
                <w:szCs w:val="18"/>
              </w:rPr>
              <w:t xml:space="preserve"> 19</w:t>
            </w:r>
            <w:r w:rsidR="00C91E5F" w:rsidRPr="00993F9F">
              <w:rPr>
                <w:szCs w:val="18"/>
              </w:rPr>
              <w:br/>
            </w:r>
            <w:r w:rsidRPr="00993F9F">
              <w:rPr>
                <w:szCs w:val="18"/>
              </w:rPr>
              <w:t>Ca</w:t>
            </w:r>
            <w:r w:rsidR="00AC6F8B" w:rsidRPr="00993F9F">
              <w:rPr>
                <w:szCs w:val="18"/>
              </w:rPr>
              <w:t>se postale</w:t>
            </w:r>
            <w:r w:rsidR="00C91E5F" w:rsidRPr="00993F9F">
              <w:rPr>
                <w:szCs w:val="18"/>
              </w:rPr>
              <w:br/>
            </w:r>
            <w:r w:rsidR="00AC6F8B" w:rsidRPr="00993F9F">
              <w:rPr>
                <w:szCs w:val="18"/>
              </w:rPr>
              <w:t>3001 Berne</w:t>
            </w:r>
            <w:r w:rsidR="00C91E5F" w:rsidRPr="00993F9F">
              <w:rPr>
                <w:szCs w:val="18"/>
              </w:rPr>
              <w:br/>
            </w:r>
            <w:r w:rsidR="00C91E5F" w:rsidRPr="00993F9F">
              <w:rPr>
                <w:szCs w:val="18"/>
              </w:rPr>
              <w:br/>
            </w:r>
            <w:r w:rsidRPr="00993F9F">
              <w:rPr>
                <w:szCs w:val="18"/>
              </w:rPr>
              <w:t>Fax : 031 357 73 20</w:t>
            </w:r>
            <w:r w:rsidR="00C91E5F" w:rsidRPr="00993F9F">
              <w:rPr>
                <w:szCs w:val="18"/>
              </w:rPr>
              <w:br/>
            </w:r>
            <w:r w:rsidRPr="00993F9F">
              <w:rPr>
                <w:szCs w:val="18"/>
              </w:rPr>
              <w:t xml:space="preserve">E-mail: </w:t>
            </w:r>
            <w:hyperlink r:id="rId9" w:history="1">
              <w:r w:rsidR="00AC6F8B" w:rsidRPr="00993F9F">
                <w:rPr>
                  <w:rStyle w:val="Hyperlink"/>
                  <w:szCs w:val="18"/>
                </w:rPr>
                <w:t>BernPA@state.gov</w:t>
              </w:r>
            </w:hyperlink>
            <w:r w:rsidR="00AC6F8B" w:rsidRPr="00993F9F">
              <w:rPr>
                <w:szCs w:val="18"/>
              </w:rPr>
              <w:t xml:space="preserve"> ;</w:t>
            </w:r>
            <w:r w:rsidRPr="00993F9F">
              <w:rPr>
                <w:szCs w:val="18"/>
              </w:rPr>
              <w:t xml:space="preserve"> </w:t>
            </w:r>
            <w:hyperlink r:id="rId10" w:history="1">
              <w:r w:rsidR="00AC6F8B" w:rsidRPr="00993F9F">
                <w:rPr>
                  <w:rStyle w:val="Hyperlink"/>
                  <w:szCs w:val="18"/>
                </w:rPr>
                <w:t>bern-protocol@state.gov</w:t>
              </w:r>
            </w:hyperlink>
            <w:r w:rsidR="00AC6F8B" w:rsidRPr="00993F9F">
              <w:rPr>
                <w:szCs w:val="18"/>
              </w:rPr>
              <w:t xml:space="preserve"> </w:t>
            </w:r>
          </w:p>
        </w:tc>
      </w:tr>
    </w:tbl>
    <w:p w:rsidR="008C3926" w:rsidRPr="008B7053" w:rsidRDefault="008C3926" w:rsidP="008C3926">
      <w:pPr>
        <w:tabs>
          <w:tab w:val="left" w:pos="6085"/>
        </w:tabs>
        <w:rPr>
          <w:sz w:val="6"/>
          <w:szCs w:val="20"/>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11"/>
          <w:footerReference w:type="default" r:id="rId12"/>
          <w:pgSz w:w="11907" w:h="16840" w:code="9"/>
          <w:pgMar w:top="794" w:right="794" w:bottom="794" w:left="794" w:header="720" w:footer="720" w:gutter="0"/>
          <w:cols w:space="708"/>
          <w:docGrid w:linePitch="360"/>
        </w:sectPr>
      </w:pPr>
    </w:p>
    <w:p w:rsidR="00387FE5" w:rsidRPr="008B7053" w:rsidRDefault="00387FE5" w:rsidP="007B481D">
      <w:pPr>
        <w:rPr>
          <w:sz w:val="2"/>
          <w:szCs w:val="2"/>
        </w:rPr>
      </w:pPr>
    </w:p>
    <w:tbl>
      <w:tblPr>
        <w:tblW w:w="4963" w:type="pct"/>
        <w:tblLook w:val="01E0"/>
      </w:tblPr>
      <w:tblGrid>
        <w:gridCol w:w="3936"/>
        <w:gridCol w:w="6521"/>
      </w:tblGrid>
      <w:tr w:rsidR="00843313" w:rsidRPr="00D1445A">
        <w:trPr>
          <w:trHeight w:val="397"/>
        </w:trPr>
        <w:tc>
          <w:tcPr>
            <w:tcW w:w="1882" w:type="pct"/>
          </w:tcPr>
          <w:p w:rsidR="00843313" w:rsidRPr="00325574" w:rsidRDefault="00843313" w:rsidP="00325574">
            <w:pPr>
              <w:pStyle w:val="BgdV12P"/>
            </w:pPr>
            <w:r w:rsidRPr="00325574">
              <w:t>Lettres contre l’oubli -2/</w:t>
            </w:r>
            <w:r w:rsidR="00325574" w:rsidRPr="00325574">
              <w:t>2</w:t>
            </w:r>
          </w:p>
        </w:tc>
        <w:tc>
          <w:tcPr>
            <w:tcW w:w="3118" w:type="pct"/>
          </w:tcPr>
          <w:p w:rsidR="00843313" w:rsidRPr="00325574" w:rsidRDefault="00325574" w:rsidP="00816B7C">
            <w:pPr>
              <w:pStyle w:val="MonatJahr12P"/>
            </w:pPr>
            <w:r w:rsidRPr="00325574">
              <w:t>mARS 2019</w:t>
            </w:r>
          </w:p>
        </w:tc>
      </w:tr>
      <w:tr w:rsidR="00843313" w:rsidRPr="00446E7B">
        <w:trPr>
          <w:trHeight w:val="583"/>
        </w:trPr>
        <w:tc>
          <w:tcPr>
            <w:tcW w:w="5000" w:type="pct"/>
            <w:gridSpan w:val="2"/>
            <w:vAlign w:val="bottom"/>
          </w:tcPr>
          <w:p w:rsidR="00843313" w:rsidRPr="006164DE" w:rsidRDefault="006164DE" w:rsidP="006164DE">
            <w:pPr>
              <w:pStyle w:val="TITELTHEMEN24P"/>
            </w:pPr>
            <w:r w:rsidRPr="006164DE">
              <w:t>Disparition forcée de deux hommes depuis deux ans</w:t>
            </w:r>
          </w:p>
        </w:tc>
      </w:tr>
      <w:tr w:rsidR="00843313" w:rsidRPr="00446E7B">
        <w:trPr>
          <w:trHeight w:val="454"/>
        </w:trPr>
        <w:tc>
          <w:tcPr>
            <w:tcW w:w="5000" w:type="pct"/>
            <w:gridSpan w:val="2"/>
          </w:tcPr>
          <w:p w:rsidR="00843313" w:rsidRPr="00FB1255" w:rsidRDefault="00325574" w:rsidP="006164DE">
            <w:pPr>
              <w:pStyle w:val="LAND14P"/>
              <w:rPr>
                <w:highlight w:val="yellow"/>
              </w:rPr>
            </w:pPr>
            <w:r w:rsidRPr="006164DE">
              <w:t>Soudan du Sud</w:t>
            </w:r>
            <w:r w:rsidR="00AC6F8B" w:rsidRPr="006164DE">
              <w:t xml:space="preserve"> / Kenya</w:t>
            </w:r>
          </w:p>
        </w:tc>
      </w:tr>
      <w:tr w:rsidR="00843313" w:rsidRPr="00224644">
        <w:tc>
          <w:tcPr>
            <w:tcW w:w="5000" w:type="pct"/>
            <w:gridSpan w:val="2"/>
          </w:tcPr>
          <w:p w:rsidR="00843313" w:rsidRPr="00224644" w:rsidRDefault="00C91E5F" w:rsidP="00816B7C">
            <w:pPr>
              <w:pStyle w:val="Namen9P"/>
              <w:rPr>
                <w:sz w:val="20"/>
                <w:szCs w:val="20"/>
                <w:highlight w:val="yellow"/>
              </w:rPr>
            </w:pPr>
            <w:r w:rsidRPr="00C91E5F">
              <w:rPr>
                <w:sz w:val="20"/>
                <w:szCs w:val="20"/>
              </w:rPr>
              <w:t xml:space="preserve">Dong Samuel </w:t>
            </w:r>
            <w:proofErr w:type="spellStart"/>
            <w:r w:rsidRPr="00C91E5F">
              <w:rPr>
                <w:sz w:val="20"/>
                <w:szCs w:val="20"/>
              </w:rPr>
              <w:t>Luak</w:t>
            </w:r>
            <w:proofErr w:type="spellEnd"/>
            <w:r w:rsidRPr="00C91E5F">
              <w:rPr>
                <w:sz w:val="20"/>
                <w:szCs w:val="20"/>
              </w:rPr>
              <w:t xml:space="preserve"> et </w:t>
            </w:r>
            <w:proofErr w:type="spellStart"/>
            <w:r w:rsidRPr="00C91E5F">
              <w:rPr>
                <w:sz w:val="20"/>
                <w:szCs w:val="20"/>
              </w:rPr>
              <w:t>Aggrey</w:t>
            </w:r>
            <w:proofErr w:type="spellEnd"/>
            <w:r w:rsidRPr="00C91E5F">
              <w:rPr>
                <w:sz w:val="20"/>
                <w:szCs w:val="20"/>
              </w:rPr>
              <w:t xml:space="preserve"> </w:t>
            </w:r>
            <w:proofErr w:type="spellStart"/>
            <w:r w:rsidRPr="00C91E5F">
              <w:rPr>
                <w:sz w:val="20"/>
                <w:szCs w:val="20"/>
              </w:rPr>
              <w:t>Ezbon</w:t>
            </w:r>
            <w:proofErr w:type="spellEnd"/>
            <w:r w:rsidRPr="00C91E5F">
              <w:rPr>
                <w:sz w:val="20"/>
                <w:szCs w:val="20"/>
              </w:rPr>
              <w:t xml:space="preserve"> </w:t>
            </w:r>
            <w:proofErr w:type="spellStart"/>
            <w:r w:rsidRPr="00C91E5F">
              <w:rPr>
                <w:sz w:val="20"/>
                <w:szCs w:val="20"/>
              </w:rPr>
              <w:t>Idri</w:t>
            </w:r>
            <w:proofErr w:type="spellEnd"/>
          </w:p>
        </w:tc>
      </w:tr>
    </w:tbl>
    <w:p w:rsidR="00843313" w:rsidRPr="00224644" w:rsidRDefault="00843313" w:rsidP="00843313">
      <w:pPr>
        <w:rPr>
          <w:sz w:val="20"/>
          <w:szCs w:val="20"/>
        </w:rPr>
      </w:pPr>
    </w:p>
    <w:tbl>
      <w:tblPr>
        <w:tblW w:w="4963" w:type="pct"/>
        <w:tblLayout w:type="fixed"/>
        <w:tblLook w:val="01E0"/>
      </w:tblPr>
      <w:tblGrid>
        <w:gridCol w:w="10457"/>
      </w:tblGrid>
      <w:tr w:rsidR="00843313" w:rsidRPr="00224644" w:rsidTr="005B0DC9">
        <w:trPr>
          <w:cantSplit/>
          <w:trHeight w:val="2994"/>
        </w:trPr>
        <w:tc>
          <w:tcPr>
            <w:tcW w:w="5000" w:type="pct"/>
            <w:noWrap/>
          </w:tcPr>
          <w:p w:rsidR="00325574" w:rsidRPr="00325574" w:rsidRDefault="00325574" w:rsidP="00654FD4">
            <w:pPr>
              <w:pStyle w:val="Fallbeschrieb"/>
            </w:pPr>
            <w:r w:rsidRPr="00325574">
              <w:t xml:space="preserve">Dong Samuel </w:t>
            </w:r>
            <w:proofErr w:type="spellStart"/>
            <w:r w:rsidRPr="00325574">
              <w:t>Luak</w:t>
            </w:r>
            <w:proofErr w:type="spellEnd"/>
            <w:r w:rsidRPr="00325574">
              <w:t xml:space="preserve"> et </w:t>
            </w:r>
            <w:proofErr w:type="spellStart"/>
            <w:r w:rsidRPr="00325574">
              <w:t>Aggrey</w:t>
            </w:r>
            <w:proofErr w:type="spellEnd"/>
            <w:r w:rsidRPr="00325574">
              <w:t xml:space="preserve"> </w:t>
            </w:r>
            <w:proofErr w:type="spellStart"/>
            <w:r w:rsidRPr="00325574">
              <w:t>Ezbon</w:t>
            </w:r>
            <w:proofErr w:type="spellEnd"/>
            <w:r w:rsidRPr="00325574">
              <w:t xml:space="preserve"> </w:t>
            </w:r>
            <w:proofErr w:type="spellStart"/>
            <w:r w:rsidRPr="00325574">
              <w:t>Idri</w:t>
            </w:r>
            <w:proofErr w:type="spellEnd"/>
            <w:r w:rsidRPr="00325574">
              <w:t xml:space="preserve"> ont disparu les 23 et 24 janvier 2017 respectivement. Dong Samuel </w:t>
            </w:r>
            <w:proofErr w:type="spellStart"/>
            <w:r w:rsidRPr="00325574">
              <w:t>Luak</w:t>
            </w:r>
            <w:proofErr w:type="spellEnd"/>
            <w:r w:rsidRPr="00325574">
              <w:t xml:space="preserve"> a été vu pour la dernière fois le 23 janvier 20</w:t>
            </w:r>
            <w:r w:rsidR="00123324">
              <w:t xml:space="preserve">17 vers 21 heures à Nairobi, </w:t>
            </w:r>
            <w:r w:rsidRPr="00325574">
              <w:t>Kenya, alors qu’il s’apprêtait à prendre un bus pour rentrer chez lui. Il n’est jamais arrivé à son domicile et n’était pas joignable au téléphone.</w:t>
            </w:r>
          </w:p>
          <w:p w:rsidR="00325574" w:rsidRPr="00325574" w:rsidRDefault="00325574" w:rsidP="00654FD4">
            <w:pPr>
              <w:pStyle w:val="Fallbeschrieb"/>
            </w:pPr>
            <w:proofErr w:type="spellStart"/>
            <w:r w:rsidRPr="00325574">
              <w:t>Aggrey</w:t>
            </w:r>
            <w:proofErr w:type="spellEnd"/>
            <w:r w:rsidRPr="00325574">
              <w:t xml:space="preserve"> </w:t>
            </w:r>
            <w:proofErr w:type="spellStart"/>
            <w:r w:rsidRPr="00325574">
              <w:t>Ezbon</w:t>
            </w:r>
            <w:proofErr w:type="spellEnd"/>
            <w:r w:rsidRPr="00325574">
              <w:t xml:space="preserve"> </w:t>
            </w:r>
            <w:proofErr w:type="spellStart"/>
            <w:r w:rsidRPr="00325574">
              <w:t>Idri</w:t>
            </w:r>
            <w:proofErr w:type="spellEnd"/>
            <w:r w:rsidRPr="00325574">
              <w:t xml:space="preserve"> a été vu pour la dernière fois le 24 janvier 2017 vers 8 heures du matin dans le quartier de </w:t>
            </w:r>
            <w:proofErr w:type="spellStart"/>
            <w:r w:rsidRPr="00325574">
              <w:t>Kilimani</w:t>
            </w:r>
            <w:proofErr w:type="spellEnd"/>
            <w:r w:rsidRPr="00325574">
              <w:t xml:space="preserve">, à Nairobi. Dong Samuel </w:t>
            </w:r>
            <w:proofErr w:type="spellStart"/>
            <w:r w:rsidRPr="00325574">
              <w:t>Luak</w:t>
            </w:r>
            <w:proofErr w:type="spellEnd"/>
            <w:r w:rsidRPr="00325574">
              <w:t xml:space="preserve"> et </w:t>
            </w:r>
            <w:proofErr w:type="spellStart"/>
            <w:r w:rsidRPr="00325574">
              <w:t>Aggrey</w:t>
            </w:r>
            <w:proofErr w:type="spellEnd"/>
            <w:r w:rsidRPr="00325574">
              <w:t xml:space="preserve"> </w:t>
            </w:r>
            <w:proofErr w:type="spellStart"/>
            <w:r w:rsidRPr="00325574">
              <w:t>Ezbon</w:t>
            </w:r>
            <w:proofErr w:type="spellEnd"/>
            <w:r w:rsidRPr="00325574">
              <w:t xml:space="preserve"> </w:t>
            </w:r>
            <w:proofErr w:type="spellStart"/>
            <w:r w:rsidRPr="00325574">
              <w:t>Idri</w:t>
            </w:r>
            <w:proofErr w:type="spellEnd"/>
            <w:r w:rsidRPr="00325574">
              <w:t xml:space="preserve"> critiquaient ouvertement les autorités sud-soudanaises et étaient actifs sur </w:t>
            </w:r>
            <w:proofErr w:type="spellStart"/>
            <w:r w:rsidRPr="00325574">
              <w:t>Facebook</w:t>
            </w:r>
            <w:proofErr w:type="spellEnd"/>
            <w:r w:rsidRPr="00325574">
              <w:t xml:space="preserve"> au moment de leur disparition.</w:t>
            </w:r>
          </w:p>
          <w:p w:rsidR="00325574" w:rsidRPr="00325574" w:rsidRDefault="00325574" w:rsidP="00654FD4">
            <w:pPr>
              <w:pStyle w:val="Fallbeschrieb"/>
            </w:pPr>
            <w:r w:rsidRPr="00325574">
              <w:t>Selon des sources dignes de foi, ces deux hommes avaient été arrêtés par les autorités kenyanes et risquaient d’être expulsés à tout moment. Des représentants du Kenya et du Soudan du Sud ont toutefois nié que ces hommes se trouvaient en détention sous leur responsabilité et n’ont fourni aucune information quant à l’endroit où ils se trouvaient.</w:t>
            </w:r>
          </w:p>
          <w:p w:rsidR="00325574" w:rsidRPr="00325574" w:rsidRDefault="00325574" w:rsidP="00654FD4">
            <w:pPr>
              <w:pStyle w:val="Fallbeschrieb"/>
            </w:pPr>
            <w:r w:rsidRPr="00325574">
              <w:t>Amnesty Internat</w:t>
            </w:r>
            <w:r w:rsidR="00123324">
              <w:t>ional a eu la confirmation que l</w:t>
            </w:r>
            <w:r w:rsidRPr="00325574">
              <w:t xml:space="preserve">es deux hommes ont été conduits dans un lieu de détention au siège du Service national de la sûreté à Djouba, au Soudan du Sud, le 25 janvier 2017 vers midi. Ils ont été emmenés ailleurs le 27 janvier 2017. </w:t>
            </w:r>
            <w:r w:rsidR="00123324">
              <w:t xml:space="preserve">Depuis lors, aucune nouvelle.  </w:t>
            </w:r>
          </w:p>
          <w:p w:rsidR="00843313" w:rsidRPr="004E07B0" w:rsidRDefault="00325574" w:rsidP="00076EE5">
            <w:pPr>
              <w:pStyle w:val="Fallbeschrieb"/>
            </w:pPr>
            <w:r w:rsidRPr="00325574">
              <w:t>La disparition forcée de ces deux hommes semble avoir été orchestrée en collaboration entre les forces de sécurité kényanes et sud-soudanaises.</w:t>
            </w:r>
          </w:p>
        </w:tc>
      </w:tr>
      <w:tr w:rsidR="005B0DC9" w:rsidRPr="00224644">
        <w:trPr>
          <w:cantSplit/>
        </w:trPr>
        <w:tc>
          <w:tcPr>
            <w:tcW w:w="5000" w:type="pct"/>
            <w:noWrap/>
          </w:tcPr>
          <w:p w:rsidR="005B0DC9" w:rsidRPr="00325574" w:rsidRDefault="005B0DC9" w:rsidP="005B0DC9">
            <w:pPr>
              <w:pStyle w:val="Fallbeschrieb"/>
            </w:pPr>
            <w:r w:rsidRPr="00B60DBF">
              <w:rPr>
                <w:sz w:val="12"/>
              </w:rPr>
              <w:t xml:space="preserve">Remarque : Veuillez noter que même si Dong Samuel </w:t>
            </w:r>
            <w:proofErr w:type="spellStart"/>
            <w:r w:rsidRPr="00B60DBF">
              <w:rPr>
                <w:sz w:val="12"/>
              </w:rPr>
              <w:t>Luak</w:t>
            </w:r>
            <w:proofErr w:type="spellEnd"/>
            <w:r w:rsidRPr="00B60DBF">
              <w:rPr>
                <w:sz w:val="12"/>
              </w:rPr>
              <w:t xml:space="preserve"> n’a à notre connaissance jamais personnellement prôné le recours à la violence, le Mouvement/Armée populaire de libération du Soudan-Opposition (MPLS/APLS-O), groupe auquel il est associé, a recommandé une résolution violente au conflit en cours au Soudan du Sud. Nous ne serions donc pas en mesure de le considérer comme un prisonnier d’opinion. Sachez également que nous qualifions Dong Samuel </w:t>
            </w:r>
            <w:proofErr w:type="spellStart"/>
            <w:r w:rsidRPr="00B60DBF">
              <w:rPr>
                <w:sz w:val="12"/>
              </w:rPr>
              <w:t>Luak</w:t>
            </w:r>
            <w:proofErr w:type="spellEnd"/>
            <w:r w:rsidRPr="00B60DBF">
              <w:rPr>
                <w:sz w:val="12"/>
              </w:rPr>
              <w:t xml:space="preserve"> de défenseur des droits humains et </w:t>
            </w:r>
            <w:proofErr w:type="spellStart"/>
            <w:r w:rsidRPr="00B60DBF">
              <w:rPr>
                <w:sz w:val="12"/>
              </w:rPr>
              <w:t>Aggrey</w:t>
            </w:r>
            <w:proofErr w:type="spellEnd"/>
            <w:r w:rsidRPr="00B60DBF">
              <w:rPr>
                <w:sz w:val="12"/>
              </w:rPr>
              <w:t xml:space="preserve"> </w:t>
            </w:r>
            <w:proofErr w:type="spellStart"/>
            <w:r w:rsidRPr="00B60DBF">
              <w:rPr>
                <w:sz w:val="12"/>
              </w:rPr>
              <w:t>Ezbon</w:t>
            </w:r>
            <w:proofErr w:type="spellEnd"/>
            <w:r w:rsidRPr="00B60DBF">
              <w:rPr>
                <w:sz w:val="12"/>
              </w:rPr>
              <w:t xml:space="preserve"> </w:t>
            </w:r>
            <w:proofErr w:type="spellStart"/>
            <w:r w:rsidRPr="00B60DBF">
              <w:rPr>
                <w:sz w:val="12"/>
              </w:rPr>
              <w:t>Idri</w:t>
            </w:r>
            <w:proofErr w:type="spellEnd"/>
            <w:r w:rsidRPr="00B60DBF">
              <w:rPr>
                <w:sz w:val="12"/>
              </w:rPr>
              <w:t xml:space="preserve"> de détracteur du gouvernement.</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654FD4" w:rsidTr="003E6FFE">
        <w:trPr>
          <w:trHeight w:val="149"/>
        </w:trPr>
        <w:tc>
          <w:tcPr>
            <w:tcW w:w="5000" w:type="pct"/>
          </w:tcPr>
          <w:p w:rsidR="002A1DD4" w:rsidRPr="00654FD4" w:rsidRDefault="002A1DD4" w:rsidP="00654FD4">
            <w:pPr>
              <w:pStyle w:val="Fallbeschrieb"/>
              <w:rPr>
                <w:szCs w:val="18"/>
              </w:rPr>
            </w:pPr>
            <w:r w:rsidRPr="00654FD4">
              <w:rPr>
                <w:b/>
                <w:szCs w:val="18"/>
              </w:rPr>
              <w:t xml:space="preserve">Veuillez écrire </w:t>
            </w:r>
            <w:r w:rsidR="00654FD4" w:rsidRPr="00654FD4">
              <w:rPr>
                <w:b/>
                <w:szCs w:val="18"/>
              </w:rPr>
              <w:t>des</w:t>
            </w:r>
            <w:r w:rsidRPr="00654FD4">
              <w:rPr>
                <w:b/>
                <w:szCs w:val="18"/>
              </w:rPr>
              <w:t xml:space="preserve"> lettre</w:t>
            </w:r>
            <w:r w:rsidR="00654FD4" w:rsidRPr="00654FD4">
              <w:rPr>
                <w:b/>
                <w:szCs w:val="18"/>
              </w:rPr>
              <w:t>s</w:t>
            </w:r>
            <w:r w:rsidRPr="00654FD4">
              <w:rPr>
                <w:b/>
                <w:szCs w:val="18"/>
              </w:rPr>
              <w:t xml:space="preserve"> courtoise</w:t>
            </w:r>
            <w:r w:rsidR="00654FD4" w:rsidRPr="00654FD4">
              <w:rPr>
                <w:b/>
                <w:szCs w:val="18"/>
              </w:rPr>
              <w:t>s</w:t>
            </w:r>
            <w:r w:rsidRPr="00654FD4">
              <w:rPr>
                <w:szCs w:val="18"/>
              </w:rPr>
              <w:t xml:space="preserve"> en anglais ou français</w:t>
            </w:r>
            <w:r w:rsidR="00325574" w:rsidRPr="00654FD4">
              <w:rPr>
                <w:szCs w:val="18"/>
              </w:rPr>
              <w:t xml:space="preserve"> </w:t>
            </w:r>
            <w:r w:rsidR="00325574" w:rsidRPr="00654FD4">
              <w:rPr>
                <w:b/>
                <w:szCs w:val="18"/>
              </w:rPr>
              <w:t>aux gouvernements kenyan et sud-soudanais</w:t>
            </w:r>
            <w:r w:rsidRPr="00654FD4">
              <w:rPr>
                <w:szCs w:val="18"/>
              </w:rPr>
              <w:t>.</w:t>
            </w:r>
          </w:p>
          <w:p w:rsidR="00325574" w:rsidRPr="00654FD4" w:rsidRDefault="002A1DD4" w:rsidP="00654FD4">
            <w:pPr>
              <w:pStyle w:val="Fallbeschrieb"/>
              <w:rPr>
                <w:szCs w:val="18"/>
              </w:rPr>
            </w:pPr>
            <w:r w:rsidRPr="00654FD4">
              <w:rPr>
                <w:szCs w:val="18"/>
                <w:u w:val="single"/>
              </w:rPr>
              <w:t xml:space="preserve">Demandez </w:t>
            </w:r>
            <w:r w:rsidR="009B1D48">
              <w:rPr>
                <w:szCs w:val="18"/>
                <w:u w:val="single"/>
              </w:rPr>
              <w:t>aux</w:t>
            </w:r>
            <w:r w:rsidR="00325574" w:rsidRPr="00654FD4">
              <w:rPr>
                <w:szCs w:val="18"/>
                <w:u w:val="single"/>
              </w:rPr>
              <w:t xml:space="preserve"> </w:t>
            </w:r>
            <w:r w:rsidRPr="00654FD4">
              <w:rPr>
                <w:szCs w:val="18"/>
                <w:u w:val="single"/>
              </w:rPr>
              <w:t>deux gouvernements</w:t>
            </w:r>
            <w:r w:rsidRPr="00654FD4">
              <w:rPr>
                <w:szCs w:val="18"/>
              </w:rPr>
              <w:t xml:space="preserve"> </w:t>
            </w:r>
            <w:r w:rsidR="00325574" w:rsidRPr="00654FD4">
              <w:rPr>
                <w:szCs w:val="18"/>
              </w:rPr>
              <w:t xml:space="preserve">de révéler où se trouvent Dong Samuel </w:t>
            </w:r>
            <w:proofErr w:type="spellStart"/>
            <w:r w:rsidR="00325574" w:rsidRPr="00654FD4">
              <w:rPr>
                <w:szCs w:val="18"/>
              </w:rPr>
              <w:t>Luak</w:t>
            </w:r>
            <w:proofErr w:type="spellEnd"/>
            <w:r w:rsidR="00325574" w:rsidRPr="00654FD4">
              <w:rPr>
                <w:szCs w:val="18"/>
              </w:rPr>
              <w:t xml:space="preserve"> et </w:t>
            </w:r>
            <w:proofErr w:type="spellStart"/>
            <w:r w:rsidR="00325574" w:rsidRPr="00654FD4">
              <w:rPr>
                <w:szCs w:val="18"/>
              </w:rPr>
              <w:t>Aggrey</w:t>
            </w:r>
            <w:proofErr w:type="spellEnd"/>
            <w:r w:rsidR="00325574" w:rsidRPr="00654FD4">
              <w:rPr>
                <w:szCs w:val="18"/>
              </w:rPr>
              <w:t xml:space="preserve"> </w:t>
            </w:r>
            <w:proofErr w:type="spellStart"/>
            <w:r w:rsidR="00325574" w:rsidRPr="00654FD4">
              <w:rPr>
                <w:szCs w:val="18"/>
              </w:rPr>
              <w:t>Ezbon</w:t>
            </w:r>
            <w:proofErr w:type="spellEnd"/>
            <w:r w:rsidR="00325574" w:rsidRPr="00654FD4">
              <w:rPr>
                <w:szCs w:val="18"/>
              </w:rPr>
              <w:t xml:space="preserve"> </w:t>
            </w:r>
            <w:proofErr w:type="spellStart"/>
            <w:r w:rsidR="00325574" w:rsidRPr="00654FD4">
              <w:rPr>
                <w:szCs w:val="18"/>
              </w:rPr>
              <w:t>Idri</w:t>
            </w:r>
            <w:proofErr w:type="spellEnd"/>
            <w:r w:rsidR="00325574" w:rsidRPr="00654FD4">
              <w:rPr>
                <w:szCs w:val="18"/>
              </w:rPr>
              <w:t>, et de veiller à ce qu’ils puissent s’entretenir avec leurs proches ainsi qu’</w:t>
            </w:r>
            <w:r w:rsidRPr="00654FD4">
              <w:rPr>
                <w:szCs w:val="18"/>
              </w:rPr>
              <w:t>avec des avocats de leur choix.</w:t>
            </w:r>
          </w:p>
          <w:p w:rsidR="00325574" w:rsidRPr="00654FD4" w:rsidRDefault="002A1DD4" w:rsidP="00654FD4">
            <w:pPr>
              <w:pStyle w:val="Fallbeschrieb"/>
              <w:rPr>
                <w:szCs w:val="18"/>
              </w:rPr>
            </w:pPr>
            <w:r w:rsidRPr="00654FD4">
              <w:rPr>
                <w:szCs w:val="18"/>
                <w:u w:val="single"/>
              </w:rPr>
              <w:t>E</w:t>
            </w:r>
            <w:r w:rsidR="00325574" w:rsidRPr="00654FD4">
              <w:rPr>
                <w:szCs w:val="18"/>
                <w:u w:val="single"/>
              </w:rPr>
              <w:t>xhortez ces gouvernements</w:t>
            </w:r>
            <w:r w:rsidR="00325574" w:rsidRPr="00654FD4">
              <w:rPr>
                <w:szCs w:val="18"/>
              </w:rPr>
              <w:t xml:space="preserve"> à justifier publiquement les motifs du maintien en détention de Dong Samuel </w:t>
            </w:r>
            <w:proofErr w:type="spellStart"/>
            <w:r w:rsidR="00325574" w:rsidRPr="00654FD4">
              <w:rPr>
                <w:szCs w:val="18"/>
              </w:rPr>
              <w:t>Luak</w:t>
            </w:r>
            <w:proofErr w:type="spellEnd"/>
            <w:r w:rsidR="00325574" w:rsidRPr="00654FD4">
              <w:rPr>
                <w:szCs w:val="18"/>
              </w:rPr>
              <w:t xml:space="preserve"> et </w:t>
            </w:r>
            <w:proofErr w:type="spellStart"/>
            <w:r w:rsidR="00325574" w:rsidRPr="00654FD4">
              <w:rPr>
                <w:szCs w:val="18"/>
              </w:rPr>
              <w:t>Aggrey</w:t>
            </w:r>
            <w:proofErr w:type="spellEnd"/>
            <w:r w:rsidR="00325574" w:rsidRPr="00654FD4">
              <w:rPr>
                <w:szCs w:val="18"/>
              </w:rPr>
              <w:t xml:space="preserve"> </w:t>
            </w:r>
            <w:proofErr w:type="spellStart"/>
            <w:r w:rsidR="00325574" w:rsidRPr="00654FD4">
              <w:rPr>
                <w:szCs w:val="18"/>
              </w:rPr>
              <w:t>Ezbon</w:t>
            </w:r>
            <w:proofErr w:type="spellEnd"/>
            <w:r w:rsidR="00325574" w:rsidRPr="00654FD4">
              <w:rPr>
                <w:szCs w:val="18"/>
              </w:rPr>
              <w:t xml:space="preserve"> </w:t>
            </w:r>
            <w:proofErr w:type="spellStart"/>
            <w:r w:rsidR="00325574" w:rsidRPr="00654FD4">
              <w:rPr>
                <w:szCs w:val="18"/>
              </w:rPr>
              <w:t>Idri</w:t>
            </w:r>
            <w:proofErr w:type="spellEnd"/>
            <w:r w:rsidR="00325574" w:rsidRPr="00654FD4">
              <w:rPr>
                <w:szCs w:val="18"/>
              </w:rPr>
              <w:t>, s’ils sont incarcérés, en démontrant son fondement juridiqu</w:t>
            </w:r>
            <w:r w:rsidRPr="00654FD4">
              <w:rPr>
                <w:szCs w:val="18"/>
              </w:rPr>
              <w:t>e, ou à les libérer sans délai.</w:t>
            </w:r>
          </w:p>
          <w:p w:rsidR="003E5A5A" w:rsidRPr="00654FD4" w:rsidRDefault="002A1DD4" w:rsidP="00654FD4">
            <w:pPr>
              <w:pStyle w:val="Fallbeschrieb"/>
              <w:rPr>
                <w:szCs w:val="18"/>
              </w:rPr>
            </w:pPr>
            <w:r w:rsidRPr="00654FD4">
              <w:rPr>
                <w:szCs w:val="18"/>
                <w:u w:val="single"/>
              </w:rPr>
              <w:t>E</w:t>
            </w:r>
            <w:r w:rsidR="00325574" w:rsidRPr="00654FD4">
              <w:rPr>
                <w:szCs w:val="18"/>
                <w:u w:val="single"/>
              </w:rPr>
              <w:t>ngagez le gouvernement kenya</w:t>
            </w:r>
            <w:r w:rsidR="00325574" w:rsidRPr="00654FD4">
              <w:rPr>
                <w:szCs w:val="18"/>
              </w:rPr>
              <w:t>n à mener sans délai une enquête impartiale digne de ce nom sur les circonstances de la disparition de ces deux hommes, et à amener les responsables présumés à rendre des comptes.</w:t>
            </w:r>
          </w:p>
        </w:tc>
      </w:tr>
      <w:tr w:rsidR="00725314" w:rsidRPr="00654FD4" w:rsidTr="003E6FFE">
        <w:trPr>
          <w:trHeight w:val="149"/>
        </w:trPr>
        <w:tc>
          <w:tcPr>
            <w:tcW w:w="5000" w:type="pct"/>
          </w:tcPr>
          <w:p w:rsidR="00725314" w:rsidRPr="00654FD4" w:rsidRDefault="00725314" w:rsidP="00D8636F">
            <w:pPr>
              <w:pStyle w:val="BitteschreibenSie"/>
              <w:rPr>
                <w:highlight w:val="yellow"/>
              </w:rPr>
            </w:pPr>
          </w:p>
        </w:tc>
      </w:tr>
      <w:tr w:rsidR="00725314" w:rsidRPr="00654FD4" w:rsidTr="003E6FFE">
        <w:trPr>
          <w:trHeight w:val="149"/>
        </w:trPr>
        <w:tc>
          <w:tcPr>
            <w:tcW w:w="5000" w:type="pct"/>
          </w:tcPr>
          <w:p w:rsidR="00725314" w:rsidRPr="00654FD4" w:rsidRDefault="00325574" w:rsidP="00F4096B">
            <w:r w:rsidRPr="00F4096B">
              <w:rPr>
                <w:b/>
              </w:rPr>
              <w:sym w:font="Wingdings" w:char="F0E0"/>
            </w:r>
            <w:r w:rsidR="00725314" w:rsidRPr="00F4096B">
              <w:t xml:space="preserve"> </w:t>
            </w:r>
            <w:r w:rsidR="00725314" w:rsidRPr="00D8636F">
              <w:rPr>
                <w:b/>
              </w:rPr>
              <w:t>Utilisez la formule d’appel</w:t>
            </w:r>
            <w:r w:rsidR="00F4096B" w:rsidRPr="00F4096B">
              <w:t xml:space="preserve"> </w:t>
            </w:r>
            <w:proofErr w:type="gramStart"/>
            <w:r w:rsidR="00F4096B" w:rsidRPr="00F4096B">
              <w:t>:</w:t>
            </w:r>
            <w:proofErr w:type="spellStart"/>
            <w:r w:rsidR="00654FD4" w:rsidRPr="00F4096B">
              <w:t>Your</w:t>
            </w:r>
            <w:proofErr w:type="spellEnd"/>
            <w:proofErr w:type="gramEnd"/>
            <w:r w:rsidR="00654FD4" w:rsidRPr="00F4096B">
              <w:t xml:space="preserve"> </w:t>
            </w:r>
            <w:proofErr w:type="spellStart"/>
            <w:r w:rsidR="00654FD4" w:rsidRPr="00F4096B">
              <w:t>Excellency</w:t>
            </w:r>
            <w:proofErr w:type="spellEnd"/>
            <w:r w:rsidR="00654FD4" w:rsidRPr="00F4096B">
              <w:t>, / Monsieur le Président,</w:t>
            </w:r>
          </w:p>
        </w:tc>
      </w:tr>
      <w:tr w:rsidR="003E5A5A" w:rsidRPr="00654FD4" w:rsidTr="003E6FFE">
        <w:trPr>
          <w:trHeight w:val="138"/>
        </w:trPr>
        <w:tc>
          <w:tcPr>
            <w:tcW w:w="5000" w:type="pct"/>
          </w:tcPr>
          <w:p w:rsidR="003E5A5A" w:rsidRPr="00654FD4" w:rsidRDefault="003E5A5A" w:rsidP="00D8636F">
            <w:pPr>
              <w:pStyle w:val="BitteschreibenSie"/>
              <w:rPr>
                <w:highlight w:val="yellow"/>
              </w:rPr>
            </w:pPr>
          </w:p>
        </w:tc>
      </w:tr>
      <w:tr w:rsidR="00B745DF" w:rsidRPr="00923D65" w:rsidTr="00C231DC">
        <w:tc>
          <w:tcPr>
            <w:tcW w:w="5000" w:type="pct"/>
          </w:tcPr>
          <w:p w:rsidR="00B745DF" w:rsidRPr="00923D65" w:rsidRDefault="00325574" w:rsidP="00923D65">
            <w:pPr>
              <w:pStyle w:val="BitteschreibenSie"/>
            </w:pPr>
            <w:r w:rsidRPr="00923D65">
              <w:rPr>
                <w:b/>
              </w:rPr>
              <w:sym w:font="Wingdings" w:char="F0E0"/>
            </w:r>
            <w:r w:rsidR="00B745DF" w:rsidRPr="00923D65">
              <w:t xml:space="preserve"> Vous trouverez </w:t>
            </w:r>
            <w:r w:rsidR="00F4096B" w:rsidRPr="00923D65">
              <w:t>deux</w:t>
            </w:r>
            <w:r w:rsidR="004E301A" w:rsidRPr="00923D65">
              <w:t xml:space="preserve"> </w:t>
            </w:r>
            <w:r w:rsidR="004E301A" w:rsidRPr="00923D65">
              <w:rPr>
                <w:b/>
              </w:rPr>
              <w:t>modèle</w:t>
            </w:r>
            <w:r w:rsidR="00F4096B" w:rsidRPr="00923D65">
              <w:rPr>
                <w:b/>
              </w:rPr>
              <w:t>s</w:t>
            </w:r>
            <w:r w:rsidR="004E301A" w:rsidRPr="00923D65">
              <w:rPr>
                <w:b/>
              </w:rPr>
              <w:t xml:space="preserve"> de lettre </w:t>
            </w:r>
            <w:r w:rsidR="00B745DF" w:rsidRPr="00923D65">
              <w:rPr>
                <w:b/>
              </w:rPr>
              <w:t>en français</w:t>
            </w:r>
            <w:r w:rsidR="00B745DF" w:rsidRPr="00923D65">
              <w:t xml:space="preserve"> </w:t>
            </w:r>
            <w:r w:rsidR="00F4096B" w:rsidRPr="00923D65">
              <w:t>sur les</w:t>
            </w:r>
            <w:r w:rsidR="00B745DF" w:rsidRPr="00923D65">
              <w:t xml:space="preserve"> </w:t>
            </w:r>
            <w:r w:rsidR="00B745DF" w:rsidRPr="00923D65">
              <w:rPr>
                <w:b/>
              </w:rPr>
              <w:t>page</w:t>
            </w:r>
            <w:r w:rsidR="00F4096B" w:rsidRPr="00923D65">
              <w:rPr>
                <w:b/>
              </w:rPr>
              <w:t>s</w:t>
            </w:r>
            <w:r w:rsidR="00B745DF" w:rsidRPr="00923D65">
              <w:rPr>
                <w:b/>
              </w:rPr>
              <w:t xml:space="preserve"> 4</w:t>
            </w:r>
            <w:r w:rsidR="00F4096B" w:rsidRPr="00923D65">
              <w:rPr>
                <w:b/>
              </w:rPr>
              <w:t xml:space="preserve"> et 5</w:t>
            </w:r>
            <w:r w:rsidR="00923D65" w:rsidRPr="00923D65">
              <w:t>.</w:t>
            </w:r>
          </w:p>
        </w:tc>
      </w:tr>
    </w:tbl>
    <w:p w:rsidR="003E5A5A" w:rsidRPr="00654FD4" w:rsidRDefault="003E5A5A" w:rsidP="003E5A5A">
      <w:pPr>
        <w:tabs>
          <w:tab w:val="left" w:pos="6085"/>
        </w:tabs>
      </w:pPr>
    </w:p>
    <w:p w:rsidR="00477E1F" w:rsidRDefault="00325574" w:rsidP="00477E1F">
      <w:r w:rsidRPr="00F4096B">
        <w:rPr>
          <w:b/>
        </w:rPr>
        <w:sym w:font="Wingdings" w:char="F0E0"/>
      </w:r>
      <w:r w:rsidRPr="00F4096B">
        <w:t xml:space="preserve"> </w:t>
      </w:r>
      <w:r w:rsidR="00477E1F" w:rsidRPr="00F4096B">
        <w:rPr>
          <w:b/>
        </w:rPr>
        <w:t xml:space="preserve">Taxe postale: </w:t>
      </w:r>
      <w:r w:rsidR="00477E1F" w:rsidRPr="00F4096B">
        <w:t>Europe: CHF 1.50 / autres pays: CHF 2.00</w:t>
      </w:r>
    </w:p>
    <w:p w:rsidR="00B60DBF" w:rsidRPr="00654FD4" w:rsidRDefault="00B60DBF" w:rsidP="00477E1F">
      <w:pPr>
        <w:rPr>
          <w:b/>
          <w:lang w:eastAsia="zh-CN"/>
        </w:rPr>
      </w:pPr>
    </w:p>
    <w:tbl>
      <w:tblPr>
        <w:tblW w:w="4963" w:type="pct"/>
        <w:tblLook w:val="01E0"/>
      </w:tblPr>
      <w:tblGrid>
        <w:gridCol w:w="3652"/>
        <w:gridCol w:w="3545"/>
        <w:gridCol w:w="3260"/>
      </w:tblGrid>
      <w:tr w:rsidR="00076EE5" w:rsidRPr="00224644" w:rsidTr="00472EB2">
        <w:trPr>
          <w:trHeight w:val="340"/>
        </w:trPr>
        <w:tc>
          <w:tcPr>
            <w:tcW w:w="3441" w:type="pct"/>
            <w:gridSpan w:val="2"/>
            <w:tcBorders>
              <w:left w:val="single" w:sz="2" w:space="0" w:color="auto"/>
              <w:right w:val="single" w:sz="2" w:space="0" w:color="auto"/>
            </w:tcBorders>
          </w:tcPr>
          <w:p w:rsidR="00076EE5" w:rsidRPr="00224644" w:rsidRDefault="00076EE5" w:rsidP="00472EB2">
            <w:pPr>
              <w:pStyle w:val="BriefvorschlagundForderungen"/>
              <w:rPr>
                <w:sz w:val="20"/>
                <w:szCs w:val="20"/>
              </w:rPr>
            </w:pPr>
            <w:r w:rsidRPr="00224644">
              <w:rPr>
                <w:sz w:val="20"/>
                <w:szCs w:val="20"/>
              </w:rPr>
              <w:t>Lettre</w:t>
            </w:r>
            <w:r>
              <w:rPr>
                <w:sz w:val="20"/>
                <w:szCs w:val="20"/>
              </w:rPr>
              <w:t>s</w:t>
            </w:r>
            <w:r w:rsidRPr="00224644">
              <w:rPr>
                <w:sz w:val="20"/>
                <w:szCs w:val="20"/>
              </w:rPr>
              <w:t xml:space="preserve"> courtoise</w:t>
            </w:r>
            <w:r>
              <w:rPr>
                <w:sz w:val="20"/>
                <w:szCs w:val="20"/>
              </w:rPr>
              <w:t>s</w:t>
            </w:r>
            <w:r w:rsidRPr="00224644">
              <w:rPr>
                <w:sz w:val="20"/>
                <w:szCs w:val="20"/>
              </w:rPr>
              <w:t xml:space="preserve"> À</w:t>
            </w:r>
          </w:p>
        </w:tc>
        <w:tc>
          <w:tcPr>
            <w:tcW w:w="1559" w:type="pct"/>
            <w:tcBorders>
              <w:left w:val="single" w:sz="2" w:space="0" w:color="auto"/>
            </w:tcBorders>
          </w:tcPr>
          <w:p w:rsidR="00076EE5" w:rsidRPr="00224644" w:rsidRDefault="00076EE5" w:rsidP="00472EB2">
            <w:pPr>
              <w:pStyle w:val="HflichformulierterBriefan"/>
              <w:rPr>
                <w:sz w:val="20"/>
                <w:szCs w:val="20"/>
              </w:rPr>
            </w:pPr>
            <w:r w:rsidRPr="00224644">
              <w:rPr>
                <w:sz w:val="20"/>
                <w:szCs w:val="20"/>
              </w:rPr>
              <w:t>Copie</w:t>
            </w:r>
            <w:r>
              <w:rPr>
                <w:sz w:val="20"/>
                <w:szCs w:val="20"/>
              </w:rPr>
              <w:t>s</w:t>
            </w:r>
            <w:r w:rsidRPr="00224644">
              <w:rPr>
                <w:sz w:val="20"/>
                <w:szCs w:val="20"/>
              </w:rPr>
              <w:t xml:space="preserve"> À</w:t>
            </w:r>
          </w:p>
        </w:tc>
      </w:tr>
      <w:tr w:rsidR="00076EE5" w:rsidRPr="00224644" w:rsidTr="00472EB2">
        <w:tc>
          <w:tcPr>
            <w:tcW w:w="1746" w:type="pct"/>
            <w:tcBorders>
              <w:left w:val="single" w:sz="2" w:space="0" w:color="auto"/>
              <w:right w:val="dotted" w:sz="4" w:space="0" w:color="auto"/>
            </w:tcBorders>
          </w:tcPr>
          <w:p w:rsidR="00076EE5" w:rsidRPr="004E07B0" w:rsidRDefault="00076EE5" w:rsidP="00472EB2">
            <w:pPr>
              <w:pStyle w:val="Fallbeschrieb"/>
              <w:rPr>
                <w:sz w:val="20"/>
              </w:rPr>
            </w:pPr>
            <w:r w:rsidRPr="00654FD4">
              <w:rPr>
                <w:sz w:val="16"/>
              </w:rPr>
              <w:t>Président de la République du Soudan du Sud</w:t>
            </w:r>
            <w:r w:rsidRPr="00654FD4">
              <w:rPr>
                <w:sz w:val="16"/>
              </w:rPr>
              <w:br/>
            </w:r>
            <w:proofErr w:type="spellStart"/>
            <w:r w:rsidRPr="006164DE">
              <w:rPr>
                <w:sz w:val="16"/>
              </w:rPr>
              <w:t>Salva</w:t>
            </w:r>
            <w:proofErr w:type="spellEnd"/>
            <w:r w:rsidRPr="006164DE">
              <w:rPr>
                <w:sz w:val="16"/>
              </w:rPr>
              <w:t xml:space="preserve"> </w:t>
            </w:r>
            <w:proofErr w:type="spellStart"/>
            <w:r w:rsidRPr="006164DE">
              <w:rPr>
                <w:sz w:val="16"/>
              </w:rPr>
              <w:t>Kiir</w:t>
            </w:r>
            <w:proofErr w:type="spellEnd"/>
            <w:r w:rsidRPr="006164DE">
              <w:rPr>
                <w:sz w:val="16"/>
              </w:rPr>
              <w:t xml:space="preserve"> </w:t>
            </w:r>
            <w:proofErr w:type="spellStart"/>
            <w:r w:rsidRPr="006164DE">
              <w:rPr>
                <w:sz w:val="16"/>
              </w:rPr>
              <w:t>Mayardit</w:t>
            </w:r>
            <w:proofErr w:type="spellEnd"/>
            <w:r w:rsidRPr="006164DE">
              <w:rPr>
                <w:sz w:val="16"/>
              </w:rPr>
              <w:br/>
              <w:t xml:space="preserve">c/o Permanent Mission of the </w:t>
            </w:r>
            <w:proofErr w:type="spellStart"/>
            <w:r w:rsidRPr="006164DE">
              <w:rPr>
                <w:sz w:val="16"/>
              </w:rPr>
              <w:t>Republic</w:t>
            </w:r>
            <w:proofErr w:type="spellEnd"/>
            <w:r w:rsidRPr="006164DE">
              <w:rPr>
                <w:sz w:val="16"/>
              </w:rPr>
              <w:t xml:space="preserve"> of South </w:t>
            </w:r>
            <w:proofErr w:type="spellStart"/>
            <w:r w:rsidRPr="006164DE">
              <w:rPr>
                <w:sz w:val="16"/>
              </w:rPr>
              <w:t>Sudan</w:t>
            </w:r>
            <w:proofErr w:type="spellEnd"/>
            <w:r w:rsidRPr="006164DE">
              <w:rPr>
                <w:sz w:val="16"/>
              </w:rPr>
              <w:t xml:space="preserve"> to the United Nations</w:t>
            </w:r>
            <w:r w:rsidRPr="006164DE">
              <w:rPr>
                <w:sz w:val="16"/>
              </w:rPr>
              <w:br/>
              <w:t>336 East 45th</w:t>
            </w:r>
            <w:r w:rsidRPr="00654FD4">
              <w:rPr>
                <w:sz w:val="16"/>
              </w:rPr>
              <w:t xml:space="preserve"> Street</w:t>
            </w:r>
            <w:r w:rsidRPr="00654FD4">
              <w:rPr>
                <w:sz w:val="16"/>
              </w:rPr>
              <w:br/>
              <w:t xml:space="preserve">5th </w:t>
            </w:r>
            <w:proofErr w:type="spellStart"/>
            <w:r w:rsidRPr="00654FD4">
              <w:rPr>
                <w:sz w:val="16"/>
              </w:rPr>
              <w:t>Floor</w:t>
            </w:r>
            <w:proofErr w:type="spellEnd"/>
            <w:r w:rsidRPr="00654FD4">
              <w:rPr>
                <w:sz w:val="16"/>
              </w:rPr>
              <w:br/>
              <w:t>New York, NY 10017, USA</w:t>
            </w:r>
            <w:r w:rsidRPr="00654FD4">
              <w:rPr>
                <w:sz w:val="16"/>
              </w:rPr>
              <w:br/>
            </w:r>
            <w:r w:rsidRPr="00654FD4">
              <w:rPr>
                <w:sz w:val="8"/>
                <w:szCs w:val="8"/>
              </w:rPr>
              <w:br/>
            </w:r>
            <w:proofErr w:type="spellStart"/>
            <w:r w:rsidRPr="00654FD4">
              <w:rPr>
                <w:sz w:val="16"/>
              </w:rPr>
              <w:t>Twitter</w:t>
            </w:r>
            <w:proofErr w:type="spellEnd"/>
            <w:r w:rsidRPr="00654FD4">
              <w:rPr>
                <w:sz w:val="16"/>
              </w:rPr>
              <w:t xml:space="preserve"> : @</w:t>
            </w:r>
            <w:proofErr w:type="spellStart"/>
            <w:r w:rsidRPr="00654FD4">
              <w:rPr>
                <w:sz w:val="16"/>
              </w:rPr>
              <w:t>RepSouthSudan</w:t>
            </w:r>
            <w:proofErr w:type="spellEnd"/>
            <w:r>
              <w:br/>
            </w:r>
            <w:r>
              <w:br/>
            </w:r>
            <w:r w:rsidRPr="00654FD4">
              <w:rPr>
                <w:sz w:val="14"/>
              </w:rPr>
              <w:sym w:font="Wingdings" w:char="F0E0"/>
            </w:r>
            <w:r w:rsidRPr="00654FD4">
              <w:rPr>
                <w:sz w:val="14"/>
              </w:rPr>
              <w:t xml:space="preserve"> Il n’existe pas de services postaux au Soudan du Sud. Veuillez adresser vos appels à la mission permanente du Soudan du Sud aux Nations unies :</w:t>
            </w:r>
          </w:p>
        </w:tc>
        <w:tc>
          <w:tcPr>
            <w:tcW w:w="1695" w:type="pct"/>
            <w:tcBorders>
              <w:left w:val="dotted" w:sz="4" w:space="0" w:color="auto"/>
              <w:right w:val="single" w:sz="2" w:space="0" w:color="auto"/>
            </w:tcBorders>
          </w:tcPr>
          <w:p w:rsidR="00076EE5" w:rsidRPr="00224644" w:rsidRDefault="00076EE5" w:rsidP="00472EB2">
            <w:pPr>
              <w:pStyle w:val="Adressen1-3"/>
              <w:rPr>
                <w:sz w:val="20"/>
                <w:szCs w:val="20"/>
                <w:highlight w:val="yellow"/>
              </w:rPr>
            </w:pPr>
            <w:proofErr w:type="spellStart"/>
            <w:r w:rsidRPr="00654FD4">
              <w:rPr>
                <w:sz w:val="16"/>
              </w:rPr>
              <w:t>President</w:t>
            </w:r>
            <w:proofErr w:type="spellEnd"/>
            <w:r w:rsidRPr="00654FD4">
              <w:rPr>
                <w:sz w:val="16"/>
              </w:rPr>
              <w:t xml:space="preserve"> de la République du Kenya </w:t>
            </w:r>
            <w:r w:rsidRPr="00654FD4">
              <w:rPr>
                <w:sz w:val="16"/>
              </w:rPr>
              <w:br/>
              <w:t xml:space="preserve">H.E. </w:t>
            </w:r>
            <w:proofErr w:type="spellStart"/>
            <w:r w:rsidRPr="00654FD4">
              <w:rPr>
                <w:sz w:val="16"/>
              </w:rPr>
              <w:t>Uhuru</w:t>
            </w:r>
            <w:proofErr w:type="spellEnd"/>
            <w:r w:rsidRPr="00654FD4">
              <w:rPr>
                <w:sz w:val="16"/>
              </w:rPr>
              <w:t xml:space="preserve"> Kenyatta </w:t>
            </w:r>
            <w:r w:rsidRPr="00654FD4">
              <w:rPr>
                <w:sz w:val="16"/>
              </w:rPr>
              <w:br/>
              <w:t xml:space="preserve">Office of the </w:t>
            </w:r>
            <w:proofErr w:type="spellStart"/>
            <w:r w:rsidRPr="00654FD4">
              <w:rPr>
                <w:sz w:val="16"/>
              </w:rPr>
              <w:t>President</w:t>
            </w:r>
            <w:proofErr w:type="spellEnd"/>
            <w:r w:rsidRPr="00654FD4">
              <w:rPr>
                <w:sz w:val="16"/>
              </w:rPr>
              <w:t xml:space="preserve"> </w:t>
            </w:r>
            <w:r w:rsidRPr="00654FD4">
              <w:rPr>
                <w:sz w:val="16"/>
              </w:rPr>
              <w:br/>
            </w:r>
            <w:proofErr w:type="spellStart"/>
            <w:r w:rsidRPr="00654FD4">
              <w:rPr>
                <w:sz w:val="16"/>
              </w:rPr>
              <w:t>Harambee</w:t>
            </w:r>
            <w:proofErr w:type="spellEnd"/>
            <w:r w:rsidRPr="00654FD4">
              <w:rPr>
                <w:sz w:val="16"/>
              </w:rPr>
              <w:t xml:space="preserve"> Avenue </w:t>
            </w:r>
            <w:r w:rsidRPr="00654FD4">
              <w:rPr>
                <w:sz w:val="16"/>
              </w:rPr>
              <w:br/>
              <w:t>Nairobi, Kenya</w:t>
            </w:r>
            <w:r>
              <w:rPr>
                <w:sz w:val="16"/>
              </w:rPr>
              <w:br/>
            </w:r>
            <w:r w:rsidRPr="00654FD4">
              <w:rPr>
                <w:sz w:val="16"/>
              </w:rPr>
              <w:br/>
            </w:r>
            <w:proofErr w:type="spellStart"/>
            <w:r w:rsidRPr="00654FD4">
              <w:rPr>
                <w:sz w:val="16"/>
              </w:rPr>
              <w:t>Twitter</w:t>
            </w:r>
            <w:proofErr w:type="spellEnd"/>
            <w:r w:rsidRPr="00654FD4">
              <w:rPr>
                <w:sz w:val="16"/>
              </w:rPr>
              <w:t xml:space="preserve"> : @</w:t>
            </w:r>
            <w:proofErr w:type="spellStart"/>
            <w:r w:rsidRPr="00654FD4">
              <w:rPr>
                <w:sz w:val="16"/>
              </w:rPr>
              <w:t>UKenyatta</w:t>
            </w:r>
            <w:proofErr w:type="spellEnd"/>
          </w:p>
        </w:tc>
        <w:tc>
          <w:tcPr>
            <w:tcW w:w="1559" w:type="pct"/>
            <w:tcBorders>
              <w:left w:val="single" w:sz="2" w:space="0" w:color="auto"/>
            </w:tcBorders>
          </w:tcPr>
          <w:p w:rsidR="00D8636F" w:rsidRPr="008B7053" w:rsidRDefault="00076EE5" w:rsidP="00472EB2">
            <w:pPr>
              <w:pStyle w:val="Adressen1-3"/>
              <w:rPr>
                <w:sz w:val="16"/>
                <w:lang w:val="de-DE"/>
              </w:rPr>
            </w:pPr>
            <w:r w:rsidRPr="008B7053">
              <w:rPr>
                <w:sz w:val="16"/>
                <w:lang w:val="de-DE"/>
              </w:rPr>
              <w:t>Botschaft der Republik Südsudan</w:t>
            </w:r>
            <w:r w:rsidRPr="008B7053">
              <w:rPr>
                <w:sz w:val="16"/>
                <w:lang w:val="de-DE"/>
              </w:rPr>
              <w:br/>
              <w:t>I. E. Frau Beatrice Khami</w:t>
            </w:r>
            <w:r w:rsidR="00D8636F" w:rsidRPr="008B7053">
              <w:rPr>
                <w:sz w:val="16"/>
                <w:lang w:val="de-DE"/>
              </w:rPr>
              <w:t>sa Wani Noah</w:t>
            </w:r>
            <w:r w:rsidR="00D8636F" w:rsidRPr="008B7053">
              <w:rPr>
                <w:sz w:val="16"/>
                <w:lang w:val="de-DE"/>
              </w:rPr>
              <w:br/>
              <w:t>Leipziger Platz 8</w:t>
            </w:r>
          </w:p>
          <w:p w:rsidR="00076EE5" w:rsidRPr="00D8636F" w:rsidRDefault="00D8636F" w:rsidP="00472EB2">
            <w:pPr>
              <w:pStyle w:val="Adressen1-3"/>
              <w:rPr>
                <w:sz w:val="16"/>
                <w:lang w:val="en-GB"/>
              </w:rPr>
            </w:pPr>
            <w:r w:rsidRPr="00D8636F">
              <w:rPr>
                <w:sz w:val="16"/>
              </w:rPr>
              <w:t>D-</w:t>
            </w:r>
            <w:r w:rsidR="00076EE5" w:rsidRPr="00D8636F">
              <w:rPr>
                <w:sz w:val="16"/>
              </w:rPr>
              <w:t>10117 Berlin</w:t>
            </w:r>
            <w:r w:rsidR="00076EE5" w:rsidRPr="00D8636F">
              <w:rPr>
                <w:sz w:val="16"/>
              </w:rPr>
              <w:br/>
              <w:t>Fax: 030 – 20 64 45 91 9</w:t>
            </w:r>
            <w:r w:rsidR="00076EE5" w:rsidRPr="00D8636F">
              <w:rPr>
                <w:sz w:val="16"/>
              </w:rPr>
              <w:br/>
            </w:r>
            <w:proofErr w:type="spellStart"/>
            <w:r w:rsidR="00076EE5" w:rsidRPr="00D8636F">
              <w:rPr>
                <w:sz w:val="16"/>
              </w:rPr>
              <w:t>E-Mail</w:t>
            </w:r>
            <w:proofErr w:type="spellEnd"/>
            <w:r w:rsidR="00076EE5" w:rsidRPr="00D8636F">
              <w:rPr>
                <w:sz w:val="16"/>
              </w:rPr>
              <w:t xml:space="preserve">: </w:t>
            </w:r>
            <w:hyperlink r:id="rId13" w:history="1">
              <w:r w:rsidR="00076EE5" w:rsidRPr="00D8636F">
                <w:rPr>
                  <w:rStyle w:val="Hyperlink"/>
                  <w:sz w:val="16"/>
                </w:rPr>
                <w:t>info@embassy-southsudan.de</w:t>
              </w:r>
            </w:hyperlink>
            <w:r w:rsidR="00076EE5" w:rsidRPr="00D8636F">
              <w:rPr>
                <w:sz w:val="16"/>
              </w:rPr>
              <w:br/>
            </w:r>
            <w:r w:rsidR="00076EE5" w:rsidRPr="00D8636F">
              <w:rPr>
                <w:sz w:val="16"/>
              </w:rPr>
              <w:br/>
            </w:r>
            <w:proofErr w:type="spellStart"/>
            <w:r w:rsidR="00076EE5" w:rsidRPr="00D8636F">
              <w:rPr>
                <w:sz w:val="16"/>
                <w:lang w:val="en-GB"/>
              </w:rPr>
              <w:t>Ambassade</w:t>
            </w:r>
            <w:proofErr w:type="spellEnd"/>
            <w:r w:rsidR="00076EE5" w:rsidRPr="00D8636F">
              <w:rPr>
                <w:sz w:val="16"/>
                <w:lang w:val="en-GB"/>
              </w:rPr>
              <w:t xml:space="preserve"> de la </w:t>
            </w:r>
            <w:proofErr w:type="spellStart"/>
            <w:r w:rsidR="00076EE5" w:rsidRPr="00D8636F">
              <w:rPr>
                <w:sz w:val="16"/>
                <w:lang w:val="en-GB"/>
              </w:rPr>
              <w:t>République</w:t>
            </w:r>
            <w:proofErr w:type="spellEnd"/>
            <w:r w:rsidR="00076EE5" w:rsidRPr="00D8636F">
              <w:rPr>
                <w:sz w:val="16"/>
                <w:lang w:val="en-GB"/>
              </w:rPr>
              <w:t xml:space="preserve"> du Kenya</w:t>
            </w:r>
            <w:r w:rsidR="00076EE5" w:rsidRPr="00D8636F">
              <w:rPr>
                <w:sz w:val="16"/>
                <w:lang w:val="en-GB"/>
              </w:rPr>
              <w:br/>
              <w:t>Portland Place 45</w:t>
            </w:r>
            <w:r w:rsidR="00076EE5" w:rsidRPr="00D8636F">
              <w:rPr>
                <w:sz w:val="16"/>
                <w:lang w:val="en-GB"/>
              </w:rPr>
              <w:br/>
              <w:t>GB-</w:t>
            </w:r>
            <w:proofErr w:type="spellStart"/>
            <w:r w:rsidR="00076EE5" w:rsidRPr="00D8636F">
              <w:rPr>
                <w:sz w:val="16"/>
                <w:lang w:val="en-GB"/>
              </w:rPr>
              <w:t>Londres</w:t>
            </w:r>
            <w:proofErr w:type="spellEnd"/>
            <w:r w:rsidR="00076EE5" w:rsidRPr="00D8636F">
              <w:rPr>
                <w:sz w:val="16"/>
                <w:lang w:val="en-GB"/>
              </w:rPr>
              <w:t xml:space="preserve"> W1B 1AS</w:t>
            </w:r>
            <w:r w:rsidR="00076EE5" w:rsidRPr="00D8636F">
              <w:rPr>
                <w:sz w:val="16"/>
                <w:lang w:val="en-GB"/>
              </w:rPr>
              <w:br/>
            </w:r>
            <w:r w:rsidR="00076EE5" w:rsidRPr="00D8636F">
              <w:rPr>
                <w:sz w:val="16"/>
              </w:rPr>
              <w:t>Fax: 004420 / 73 23 67 17</w:t>
            </w:r>
            <w:r w:rsidR="00076EE5" w:rsidRPr="00D8636F">
              <w:rPr>
                <w:sz w:val="16"/>
              </w:rPr>
              <w:br/>
              <w:t xml:space="preserve">E-mail: </w:t>
            </w:r>
            <w:hyperlink r:id="rId14" w:history="1">
              <w:r w:rsidR="00076EE5" w:rsidRPr="00D8636F">
                <w:rPr>
                  <w:rStyle w:val="Hyperlink"/>
                  <w:sz w:val="16"/>
                </w:rPr>
                <w:t>kcomm45@aol.com</w:t>
              </w:r>
            </w:hyperlink>
          </w:p>
        </w:tc>
      </w:tr>
    </w:tbl>
    <w:p w:rsidR="003E5A5A" w:rsidRDefault="003E5A5A" w:rsidP="003E5A5A">
      <w:pPr>
        <w:tabs>
          <w:tab w:val="left" w:pos="6085"/>
        </w:tabs>
      </w:pPr>
    </w:p>
    <w:p w:rsidR="00076EE5" w:rsidRDefault="00076EE5" w:rsidP="003E5A5A">
      <w:pPr>
        <w:tabs>
          <w:tab w:val="left" w:pos="6085"/>
        </w:tabs>
      </w:pPr>
    </w:p>
    <w:tbl>
      <w:tblPr>
        <w:tblW w:w="4963" w:type="pct"/>
        <w:tblLook w:val="01E0"/>
      </w:tblPr>
      <w:tblGrid>
        <w:gridCol w:w="10457"/>
      </w:tblGrid>
      <w:tr w:rsidR="00076EE5" w:rsidRPr="00224644" w:rsidTr="00472EB2">
        <w:trPr>
          <w:trHeight w:val="340"/>
        </w:trPr>
        <w:tc>
          <w:tcPr>
            <w:tcW w:w="5000" w:type="pct"/>
          </w:tcPr>
          <w:p w:rsidR="00076EE5" w:rsidRPr="00224644" w:rsidRDefault="00076EE5" w:rsidP="00472EB2">
            <w:pPr>
              <w:pStyle w:val="BriefvorschlagundForderungen"/>
              <w:rPr>
                <w:sz w:val="20"/>
                <w:szCs w:val="20"/>
              </w:rPr>
            </w:pPr>
            <w:r w:rsidRPr="00076EE5">
              <w:rPr>
                <w:sz w:val="20"/>
                <w:szCs w:val="20"/>
                <w:lang w:val="fr-FR"/>
              </w:rPr>
              <w:t>Messages de solidarité</w:t>
            </w:r>
          </w:p>
        </w:tc>
      </w:tr>
      <w:tr w:rsidR="00076EE5" w:rsidRPr="00654FD4" w:rsidTr="00472EB2">
        <w:trPr>
          <w:trHeight w:val="149"/>
        </w:trPr>
        <w:tc>
          <w:tcPr>
            <w:tcW w:w="5000" w:type="pct"/>
          </w:tcPr>
          <w:p w:rsidR="00076EE5" w:rsidRPr="00076EE5" w:rsidRDefault="00076EE5" w:rsidP="00076EE5">
            <w:pPr>
              <w:pStyle w:val="Fallbeschrieb"/>
              <w:rPr>
                <w:szCs w:val="18"/>
              </w:rPr>
            </w:pPr>
            <w:r w:rsidRPr="00076EE5">
              <w:rPr>
                <w:szCs w:val="18"/>
              </w:rPr>
              <w:t xml:space="preserve">Des cartes et lettres contenant des messages de solidarité peuvent être envoyées aux familles de Dong Samuel </w:t>
            </w:r>
            <w:proofErr w:type="spellStart"/>
            <w:r w:rsidRPr="00076EE5">
              <w:rPr>
                <w:szCs w:val="18"/>
              </w:rPr>
              <w:t>Luak</w:t>
            </w:r>
            <w:proofErr w:type="spellEnd"/>
            <w:r w:rsidRPr="00076EE5">
              <w:rPr>
                <w:szCs w:val="18"/>
              </w:rPr>
              <w:t xml:space="preserve"> et </w:t>
            </w:r>
            <w:proofErr w:type="spellStart"/>
            <w:r w:rsidRPr="00076EE5">
              <w:rPr>
                <w:szCs w:val="18"/>
              </w:rPr>
              <w:t>Aggrey</w:t>
            </w:r>
            <w:proofErr w:type="spellEnd"/>
            <w:r w:rsidRPr="00076EE5">
              <w:rPr>
                <w:szCs w:val="18"/>
              </w:rPr>
              <w:t xml:space="preserve"> </w:t>
            </w:r>
            <w:proofErr w:type="spellStart"/>
            <w:r w:rsidRPr="00076EE5">
              <w:rPr>
                <w:szCs w:val="18"/>
              </w:rPr>
              <w:t>Ezbon</w:t>
            </w:r>
            <w:proofErr w:type="spellEnd"/>
            <w:r w:rsidRPr="00076EE5">
              <w:rPr>
                <w:szCs w:val="18"/>
              </w:rPr>
              <w:t xml:space="preserve"> </w:t>
            </w:r>
            <w:proofErr w:type="spellStart"/>
            <w:r w:rsidRPr="00076EE5">
              <w:rPr>
                <w:szCs w:val="18"/>
              </w:rPr>
              <w:t>Idri</w:t>
            </w:r>
            <w:proofErr w:type="spellEnd"/>
            <w:r w:rsidRPr="00076EE5">
              <w:rPr>
                <w:szCs w:val="18"/>
              </w:rPr>
              <w:t xml:space="preserve"> à l’adresse ci-après. L’équipe veillera ensuite à les faire parvenir aux familles.</w:t>
            </w:r>
          </w:p>
          <w:p w:rsidR="00076EE5" w:rsidRPr="00076EE5" w:rsidRDefault="00076EE5" w:rsidP="00076EE5">
            <w:pPr>
              <w:pStyle w:val="Fallbeschrieb"/>
              <w:rPr>
                <w:szCs w:val="18"/>
              </w:rPr>
            </w:pPr>
            <w:r w:rsidRPr="00076EE5">
              <w:rPr>
                <w:szCs w:val="18"/>
              </w:rPr>
              <w:t xml:space="preserve">South </w:t>
            </w:r>
            <w:proofErr w:type="spellStart"/>
            <w:r w:rsidRPr="00076EE5">
              <w:rPr>
                <w:szCs w:val="18"/>
              </w:rPr>
              <w:t>Sudan</w:t>
            </w:r>
            <w:proofErr w:type="spellEnd"/>
            <w:r w:rsidRPr="00076EE5">
              <w:rPr>
                <w:szCs w:val="18"/>
              </w:rPr>
              <w:t xml:space="preserve"> Team</w:t>
            </w:r>
            <w:r>
              <w:rPr>
                <w:szCs w:val="18"/>
              </w:rPr>
              <w:t xml:space="preserve">, </w:t>
            </w:r>
            <w:r w:rsidRPr="00076EE5">
              <w:rPr>
                <w:szCs w:val="18"/>
              </w:rPr>
              <w:t>Amnesty International</w:t>
            </w:r>
          </w:p>
          <w:p w:rsidR="00076EE5" w:rsidRPr="00B24F1D" w:rsidRDefault="00076EE5" w:rsidP="00076EE5">
            <w:pPr>
              <w:pStyle w:val="Fallbeschrieb"/>
              <w:rPr>
                <w:szCs w:val="18"/>
                <w:lang w:val="en-GB"/>
              </w:rPr>
            </w:pPr>
            <w:r w:rsidRPr="00B24F1D">
              <w:rPr>
                <w:szCs w:val="18"/>
                <w:lang w:val="en-GB"/>
              </w:rPr>
              <w:t>Regional Office for East Africa, the Horn and the Great Lakes</w:t>
            </w:r>
          </w:p>
          <w:p w:rsidR="00076EE5" w:rsidRPr="00B24F1D" w:rsidRDefault="00076EE5" w:rsidP="00076EE5">
            <w:pPr>
              <w:pStyle w:val="Fallbeschrieb"/>
              <w:rPr>
                <w:szCs w:val="18"/>
                <w:lang w:val="en-GB"/>
              </w:rPr>
            </w:pPr>
            <w:r w:rsidRPr="00B24F1D">
              <w:rPr>
                <w:szCs w:val="18"/>
                <w:lang w:val="en-GB"/>
              </w:rPr>
              <w:t xml:space="preserve">3rd Floor, </w:t>
            </w:r>
            <w:proofErr w:type="spellStart"/>
            <w:r w:rsidRPr="00B24F1D">
              <w:rPr>
                <w:szCs w:val="18"/>
                <w:lang w:val="en-GB"/>
              </w:rPr>
              <w:t>Parkfield</w:t>
            </w:r>
            <w:proofErr w:type="spellEnd"/>
            <w:r w:rsidRPr="00B24F1D">
              <w:rPr>
                <w:szCs w:val="18"/>
                <w:lang w:val="en-GB"/>
              </w:rPr>
              <w:t xml:space="preserve"> Building</w:t>
            </w:r>
          </w:p>
          <w:p w:rsidR="00076EE5" w:rsidRPr="00076EE5" w:rsidRDefault="00076EE5" w:rsidP="00076EE5">
            <w:pPr>
              <w:pStyle w:val="Fallbeschrieb"/>
              <w:rPr>
                <w:szCs w:val="18"/>
              </w:rPr>
            </w:pPr>
            <w:r w:rsidRPr="00076EE5">
              <w:rPr>
                <w:szCs w:val="18"/>
              </w:rPr>
              <w:t>P.O. Box 1527 – 00606</w:t>
            </w:r>
          </w:p>
          <w:p w:rsidR="00076EE5" w:rsidRPr="00654FD4" w:rsidRDefault="00076EE5" w:rsidP="00076EE5">
            <w:pPr>
              <w:pStyle w:val="Fallbeschrieb"/>
              <w:rPr>
                <w:szCs w:val="18"/>
              </w:rPr>
            </w:pPr>
            <w:r w:rsidRPr="00076EE5">
              <w:rPr>
                <w:szCs w:val="18"/>
              </w:rPr>
              <w:t>Nairobi, Kenya</w:t>
            </w:r>
          </w:p>
        </w:tc>
      </w:tr>
    </w:tbl>
    <w:p w:rsidR="00843313" w:rsidRPr="008B7053" w:rsidRDefault="00843313" w:rsidP="00CF7638">
      <w:pPr>
        <w:rPr>
          <w:sz w:val="2"/>
          <w:szCs w:val="2"/>
        </w:rPr>
      </w:pPr>
    </w:p>
    <w:p w:rsidR="00843313" w:rsidRPr="008B7053" w:rsidRDefault="00843313" w:rsidP="00CF7638">
      <w:pPr>
        <w:rPr>
          <w:sz w:val="2"/>
          <w:szCs w:val="2"/>
        </w:rPr>
        <w:sectPr w:rsidR="00843313" w:rsidRPr="008B7053" w:rsidSect="000C3A18">
          <w:headerReference w:type="even" r:id="rId15"/>
          <w:headerReference w:type="default" r:id="rId16"/>
          <w:pgSz w:w="11907" w:h="16840" w:code="9"/>
          <w:pgMar w:top="794" w:right="794" w:bottom="794" w:left="794" w:header="720" w:footer="720" w:gutter="0"/>
          <w:cols w:space="708"/>
          <w:docGrid w:linePitch="360"/>
        </w:sect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1D79D1" w:rsidP="00FC0DE3">
      <w:pPr>
        <w:pStyle w:val="AbschnittBriefe"/>
        <w:rPr>
          <w:lang w:val="fr-CH"/>
        </w:rPr>
      </w:pPr>
      <w:r w:rsidRPr="001D79D1">
        <w:rPr>
          <w:noProof/>
          <w:lang w:val="fr-CH" w:eastAsia="fr-CH"/>
        </w:rPr>
        <w:pict>
          <v:shapetype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HkrgIAAKw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" o:allowincell="f" o:allowoverlap="f" filled="f" stroked="f">
            <v:textbox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8B7053" w:rsidRDefault="001D79D1" w:rsidP="00FC0DE3">
      <w:pPr>
        <w:pStyle w:val="AbschnittBriefe"/>
        <w:rPr>
          <w:lang w:val="fr-CH"/>
        </w:rPr>
      </w:pPr>
      <w:r w:rsidRPr="001D79D1">
        <w:rPr>
          <w:noProof/>
          <w:lang w:val="fr-CH" w:eastAsia="fr-CH"/>
        </w:rPr>
        <w:pict>
          <v:shape id="Text Box 43" o:spid="_x0000_s1027" type="#_x0000_t202" style="position:absolute;margin-left:351.55pt;margin-top:152.95pt;width:183.95pt;height:103.8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Qg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" o:allowincell="f" o:allowoverlap="f" filled="f" stroked="f">
            <v:textbox inset="0,0,0,0">
              <w:txbxContent>
                <w:p w:rsidR="002A1DD4" w:rsidRPr="002A1DD4" w:rsidRDefault="002A1DD4" w:rsidP="002A1DD4">
                  <w:pPr>
                    <w:rPr>
                      <w:sz w:val="20"/>
                      <w:szCs w:val="20"/>
                      <w:lang w:val="fr-FR"/>
                    </w:rPr>
                  </w:pPr>
                  <w:r w:rsidRPr="002A1DD4">
                    <w:rPr>
                      <w:sz w:val="20"/>
                      <w:szCs w:val="20"/>
                      <w:lang w:val="fr-FR"/>
                    </w:rPr>
                    <w:t>M. Marc Moore</w:t>
                  </w:r>
                </w:p>
                <w:p w:rsidR="002A1DD4" w:rsidRPr="002A1DD4" w:rsidRDefault="002A1DD4" w:rsidP="002A1DD4">
                  <w:pPr>
                    <w:rPr>
                      <w:sz w:val="16"/>
                      <w:szCs w:val="16"/>
                      <w:lang w:val="fr-FR"/>
                    </w:rPr>
                  </w:pPr>
                  <w:r w:rsidRPr="002A1DD4">
                    <w:rPr>
                      <w:sz w:val="16"/>
                      <w:szCs w:val="16"/>
                      <w:lang w:val="fr-FR"/>
                    </w:rPr>
                    <w:t>Directeur du bureau local du Service de contrôle de l’immigration et des douanes des États-Unis (ICE)</w:t>
                  </w:r>
                </w:p>
                <w:p w:rsidR="002A1DD4" w:rsidRPr="002A1DD4" w:rsidRDefault="002A1DD4" w:rsidP="002A1DD4">
                  <w:pPr>
                    <w:rPr>
                      <w:sz w:val="20"/>
                      <w:szCs w:val="20"/>
                      <w:lang w:val="fr-FR"/>
                    </w:rPr>
                  </w:pPr>
                  <w:r w:rsidRPr="002A1DD4">
                    <w:rPr>
                      <w:sz w:val="20"/>
                      <w:szCs w:val="20"/>
                      <w:lang w:val="fr-FR"/>
                    </w:rPr>
                    <w:t xml:space="preserve">ICE </w:t>
                  </w:r>
                  <w:proofErr w:type="spellStart"/>
                  <w:r w:rsidRPr="002A1DD4">
                    <w:rPr>
                      <w:sz w:val="20"/>
                      <w:szCs w:val="20"/>
                      <w:lang w:val="fr-FR"/>
                    </w:rPr>
                    <w:t>Enforcement</w:t>
                  </w:r>
                  <w:proofErr w:type="spellEnd"/>
                  <w:r w:rsidRPr="002A1DD4">
                    <w:rPr>
                      <w:sz w:val="20"/>
                      <w:szCs w:val="20"/>
                      <w:lang w:val="fr-FR"/>
                    </w:rPr>
                    <w:t xml:space="preserve"> &amp; </w:t>
                  </w:r>
                  <w:proofErr w:type="spellStart"/>
                  <w:r w:rsidRPr="002A1DD4">
                    <w:rPr>
                      <w:sz w:val="20"/>
                      <w:szCs w:val="20"/>
                      <w:lang w:val="fr-FR"/>
                    </w:rPr>
                    <w:t>Removal</w:t>
                  </w:r>
                  <w:proofErr w:type="spellEnd"/>
                  <w:r w:rsidRPr="002A1DD4">
                    <w:rPr>
                      <w:sz w:val="20"/>
                      <w:szCs w:val="20"/>
                      <w:lang w:val="fr-FR"/>
                    </w:rPr>
                    <w:t xml:space="preserve"> Operations, EL Paso Field Office</w:t>
                  </w:r>
                </w:p>
                <w:p w:rsidR="002A1DD4" w:rsidRPr="002A1DD4" w:rsidRDefault="002A1DD4" w:rsidP="002A1DD4">
                  <w:pPr>
                    <w:rPr>
                      <w:sz w:val="20"/>
                      <w:szCs w:val="20"/>
                      <w:lang w:val="fr-FR"/>
                    </w:rPr>
                  </w:pPr>
                  <w:r w:rsidRPr="002A1DD4">
                    <w:rPr>
                      <w:sz w:val="20"/>
                      <w:szCs w:val="20"/>
                      <w:lang w:val="fr-FR"/>
                    </w:rPr>
                    <w:t>11541 Montana Ave Suite E</w:t>
                  </w:r>
                </w:p>
                <w:p w:rsidR="002A1DD4" w:rsidRPr="002A1DD4" w:rsidRDefault="002A1DD4" w:rsidP="002A1DD4">
                  <w:pPr>
                    <w:rPr>
                      <w:sz w:val="20"/>
                      <w:szCs w:val="20"/>
                      <w:lang w:val="fr-FR"/>
                    </w:rPr>
                  </w:pPr>
                  <w:r w:rsidRPr="002A1DD4">
                    <w:rPr>
                      <w:sz w:val="20"/>
                      <w:szCs w:val="20"/>
                      <w:lang w:val="fr-FR"/>
                    </w:rPr>
                    <w:t>El Paso, TX, 79936</w:t>
                  </w:r>
                </w:p>
                <w:p w:rsidR="00E5703F" w:rsidRPr="002A1DD4" w:rsidRDefault="00993F9F" w:rsidP="002A1DD4">
                  <w:pPr>
                    <w:rPr>
                      <w:sz w:val="20"/>
                      <w:szCs w:val="20"/>
                    </w:rPr>
                  </w:pPr>
                  <w:r>
                    <w:rPr>
                      <w:sz w:val="20"/>
                      <w:szCs w:val="20"/>
                      <w:lang w:val="fr-FR"/>
                    </w:rPr>
                    <w:t>USA</w:t>
                  </w:r>
                </w:p>
              </w:txbxContent>
            </v:textbox>
            <w10:wrap anchorx="page" anchory="page"/>
            <w10:anchorlock/>
          </v:shape>
        </w:pict>
      </w: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BB1671" w:rsidRPr="008B7053" w:rsidRDefault="00BB1671" w:rsidP="00FC0DE3">
      <w:pPr>
        <w:pStyle w:val="AbschnittBriefe"/>
        <w:rPr>
          <w:lang w:val="fr-CH"/>
        </w:rPr>
      </w:pPr>
    </w:p>
    <w:p w:rsidR="002A1DD4" w:rsidRPr="008B7053" w:rsidRDefault="002A1DD4" w:rsidP="00FC0DE3">
      <w:pPr>
        <w:pStyle w:val="AbschnittBriefe"/>
        <w:rPr>
          <w:lang w:val="fr-CH"/>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224644" w:rsidRDefault="00224644" w:rsidP="00FC0DE3">
      <w:pPr>
        <w:pStyle w:val="AbschnittBriefe"/>
      </w:pPr>
    </w:p>
    <w:p w:rsidR="00367A23" w:rsidRPr="00BB1671" w:rsidRDefault="00367A23" w:rsidP="00FC0DE3">
      <w:pPr>
        <w:pStyle w:val="AbschnittBriefe"/>
      </w:pPr>
    </w:p>
    <w:p w:rsidR="00B044C4" w:rsidRPr="00321C4E" w:rsidRDefault="00993F9F" w:rsidP="00993F9F">
      <w:pPr>
        <w:pStyle w:val="UEBERSCHRIFTIMBRIEF"/>
      </w:pPr>
      <w:r>
        <w:t xml:space="preserve">Concerne : </w:t>
      </w:r>
      <w:proofErr w:type="spellStart"/>
      <w:r w:rsidR="002A1DD4">
        <w:t>Valquiria</w:t>
      </w:r>
      <w:proofErr w:type="spellEnd"/>
      <w:r w:rsidR="002A1DD4" w:rsidRPr="002A1DD4">
        <w:t xml:space="preserve"> (n° de dossier d’immi</w:t>
      </w:r>
      <w:r w:rsidR="002A1DD4">
        <w:t>gration américain: ###-###-418)</w:t>
      </w:r>
    </w:p>
    <w:p w:rsidR="00BB1671" w:rsidRDefault="00BB1671" w:rsidP="00FC0DE3">
      <w:pPr>
        <w:pStyle w:val="AbschnittBriefe"/>
      </w:pPr>
    </w:p>
    <w:p w:rsidR="00E71267" w:rsidRPr="00EC6E9F" w:rsidRDefault="00E71267" w:rsidP="00FC0DE3">
      <w:pPr>
        <w:pStyle w:val="AbschnittBriefe"/>
      </w:pPr>
    </w:p>
    <w:p w:rsidR="00B044C4" w:rsidRPr="002A1DD4" w:rsidRDefault="002A1DD4" w:rsidP="00FC0DE3">
      <w:pPr>
        <w:pStyle w:val="AbschnittBriefe"/>
      </w:pPr>
      <w:r w:rsidRPr="002A1DD4">
        <w:t>Monsieur le Directeur</w:t>
      </w:r>
      <w:r w:rsidR="00B044C4" w:rsidRPr="002A1DD4">
        <w:t xml:space="preserve">, </w:t>
      </w:r>
    </w:p>
    <w:p w:rsidR="00BB1671" w:rsidRPr="00EC6E9F" w:rsidRDefault="00BB1671" w:rsidP="00FC0DE3">
      <w:pPr>
        <w:pStyle w:val="AbschnittBriefe"/>
      </w:pPr>
    </w:p>
    <w:p w:rsidR="00ED37B3" w:rsidRDefault="00ED37B3" w:rsidP="00ED37B3">
      <w:pPr>
        <w:pStyle w:val="AbschnittBriefe"/>
      </w:pPr>
      <w:r>
        <w:t xml:space="preserve">Je vous écris pour vous faire part de ma préoccupation face à </w:t>
      </w:r>
      <w:r w:rsidR="00B24F1D">
        <w:t xml:space="preserve">la </w:t>
      </w:r>
      <w:r>
        <w:t xml:space="preserve">détention de </w:t>
      </w:r>
      <w:proofErr w:type="spellStart"/>
      <w:r>
        <w:t>Valquiria</w:t>
      </w:r>
      <w:proofErr w:type="spellEnd"/>
      <w:r>
        <w:t xml:space="preserve"> (n° de dossier d’immigration américain: ###-###-</w:t>
      </w:r>
      <w:r w:rsidRPr="00ED37B3">
        <w:rPr>
          <w:b/>
        </w:rPr>
        <w:t>418</w:t>
      </w:r>
      <w:r>
        <w:t>) et de la séparation illégale de son fils.</w:t>
      </w:r>
    </w:p>
    <w:p w:rsidR="00ED37B3" w:rsidRDefault="00ED37B3" w:rsidP="00ED37B3">
      <w:pPr>
        <w:pStyle w:val="AbschnittBriefe"/>
      </w:pPr>
    </w:p>
    <w:p w:rsidR="00F4096B" w:rsidRDefault="00ED37B3" w:rsidP="00ED37B3">
      <w:pPr>
        <w:pStyle w:val="AbschnittBriefe"/>
      </w:pPr>
      <w:r>
        <w:t xml:space="preserve">En mars 2018, </w:t>
      </w:r>
      <w:proofErr w:type="spellStart"/>
      <w:r w:rsidR="00F4096B">
        <w:t>Valquiria</w:t>
      </w:r>
      <w:proofErr w:type="spellEnd"/>
      <w:r w:rsidR="00F4096B">
        <w:t xml:space="preserve"> et son fils âgé de sept ans </w:t>
      </w:r>
      <w:r w:rsidR="009B1D48">
        <w:t xml:space="preserve">ont </w:t>
      </w:r>
      <w:r w:rsidR="00F4096B">
        <w:t>fui le Brésil et sollicité une protection à la</w:t>
      </w:r>
      <w:r w:rsidR="00BC6E48">
        <w:t xml:space="preserve"> frontière américano-mexicaine d’</w:t>
      </w:r>
      <w:r w:rsidR="00F4096B">
        <w:t xml:space="preserve">El Paso, dans l’État du Texas. </w:t>
      </w:r>
      <w:r>
        <w:t>La</w:t>
      </w:r>
      <w:r w:rsidR="00F4096B">
        <w:t xml:space="preserve"> police des frontières américaine </w:t>
      </w:r>
      <w:r w:rsidR="0035655D">
        <w:t xml:space="preserve">a détenu </w:t>
      </w:r>
      <w:proofErr w:type="spellStart"/>
      <w:r w:rsidR="00F4096B">
        <w:t>Valquiria</w:t>
      </w:r>
      <w:proofErr w:type="spellEnd"/>
      <w:r w:rsidR="00F4096B">
        <w:t xml:space="preserve"> et </w:t>
      </w:r>
      <w:r w:rsidR="00047B94">
        <w:t>l’a ensuite séparé de force de son fils</w:t>
      </w:r>
      <w:r>
        <w:t xml:space="preserve">. </w:t>
      </w:r>
      <w:proofErr w:type="spellStart"/>
      <w:r w:rsidR="00F4096B">
        <w:t>Valquiria</w:t>
      </w:r>
      <w:proofErr w:type="spellEnd"/>
      <w:r w:rsidR="00F4096B">
        <w:t xml:space="preserve"> est actuellement </w:t>
      </w:r>
      <w:r w:rsidR="00BC6E48">
        <w:t>internée</w:t>
      </w:r>
      <w:r w:rsidR="00F4096B">
        <w:t xml:space="preserve"> au centre de traitement d’El Paso</w:t>
      </w:r>
      <w:r>
        <w:t>.</w:t>
      </w:r>
      <w:r w:rsidR="00F4096B">
        <w:t xml:space="preserve"> Elle n’a pas vu son fils depuis mars 2018.</w:t>
      </w:r>
    </w:p>
    <w:p w:rsidR="00F4096B" w:rsidRDefault="00F4096B" w:rsidP="00F4096B">
      <w:pPr>
        <w:pStyle w:val="AbschnittBriefe"/>
      </w:pPr>
    </w:p>
    <w:p w:rsidR="00F4096B" w:rsidRDefault="00ED37B3" w:rsidP="00F4096B">
      <w:pPr>
        <w:pStyle w:val="AbschnittBriefe"/>
      </w:pPr>
      <w:r>
        <w:t>Je vous appelle d’</w:t>
      </w:r>
      <w:r w:rsidR="00F4096B" w:rsidRPr="00ED37B3">
        <w:rPr>
          <w:b/>
        </w:rPr>
        <w:t xml:space="preserve">accorder immédiatement à </w:t>
      </w:r>
      <w:proofErr w:type="spellStart"/>
      <w:r w:rsidR="00F4096B" w:rsidRPr="00ED37B3">
        <w:rPr>
          <w:b/>
        </w:rPr>
        <w:t>Valquiria</w:t>
      </w:r>
      <w:proofErr w:type="spellEnd"/>
      <w:r w:rsidR="00F4096B" w:rsidRPr="00ED37B3">
        <w:rPr>
          <w:b/>
        </w:rPr>
        <w:t xml:space="preserve"> une libération conditionnelle pour raisons humanitaires, </w:t>
      </w:r>
      <w:r w:rsidR="00F4096B">
        <w:t xml:space="preserve">dans l’attente de l’issue du recours qu’elle a formé </w:t>
      </w:r>
      <w:r w:rsidR="0035655D">
        <w:t>au sujet de sa demande d’asile.</w:t>
      </w:r>
    </w:p>
    <w:p w:rsidR="00B044C4" w:rsidRPr="009A20A2" w:rsidRDefault="00ED37B3" w:rsidP="00F4096B">
      <w:pPr>
        <w:pStyle w:val="AbschnittBriefe"/>
        <w:rPr>
          <w:highlight w:val="yellow"/>
        </w:rPr>
      </w:pPr>
      <w:r>
        <w:t>Je vous demande</w:t>
      </w:r>
      <w:r w:rsidR="00F4096B">
        <w:t xml:space="preserve"> également d’</w:t>
      </w:r>
      <w:r w:rsidR="00F4096B" w:rsidRPr="0035655D">
        <w:rPr>
          <w:b/>
        </w:rPr>
        <w:t xml:space="preserve">apporter un soutien psychosocial à </w:t>
      </w:r>
      <w:proofErr w:type="spellStart"/>
      <w:r w:rsidR="00F4096B" w:rsidRPr="0035655D">
        <w:rPr>
          <w:b/>
        </w:rPr>
        <w:t>Valquiria</w:t>
      </w:r>
      <w:proofErr w:type="spellEnd"/>
      <w:r w:rsidR="00F4096B" w:rsidRPr="0035655D">
        <w:rPr>
          <w:b/>
        </w:rPr>
        <w:t xml:space="preserve"> et à son fils</w:t>
      </w:r>
      <w:r w:rsidR="00F4096B">
        <w:t>, afin de les aider à surmonter le traumatisme causé par leur séparation illégale.</w:t>
      </w:r>
    </w:p>
    <w:p w:rsidR="00B745DF" w:rsidRPr="009A20A2" w:rsidRDefault="00B745DF" w:rsidP="00FC0DE3">
      <w:pPr>
        <w:pStyle w:val="AbschnittBriefe"/>
        <w:rPr>
          <w:highlight w:val="yellow"/>
        </w:rPr>
      </w:pPr>
    </w:p>
    <w:p w:rsidR="00C91ED6" w:rsidRDefault="009B1D48" w:rsidP="00E71267">
      <w:pPr>
        <w:pStyle w:val="AbschnittBriefe"/>
      </w:pPr>
      <w:r>
        <w:t>Dans l’attente de vos nouvelles</w:t>
      </w:r>
      <w:r w:rsidR="00C91ED6" w:rsidRPr="00C91ED6">
        <w:t xml:space="preserve">, je vous prie de </w:t>
      </w:r>
      <w:r w:rsidR="00C91ED6" w:rsidRPr="002A1DD4">
        <w:t>croire, Monsieur</w:t>
      </w:r>
      <w:r w:rsidR="002A1DD4" w:rsidRPr="002A1DD4">
        <w:t xml:space="preserve"> le Directeur</w:t>
      </w:r>
      <w:r w:rsidR="00C91ED6" w:rsidRPr="002A1DD4">
        <w:t>, à</w:t>
      </w:r>
      <w:r w:rsidR="00C91ED6" w:rsidRPr="00C91ED6">
        <w:t xml:space="preserve"> l’expression de ma haute considération.</w:t>
      </w:r>
    </w:p>
    <w:p w:rsidR="00ED37B3" w:rsidRDefault="00ED37B3" w:rsidP="00E71267">
      <w:pPr>
        <w:pStyle w:val="AbschnittBriefe"/>
      </w:pPr>
    </w:p>
    <w:p w:rsidR="00ED37B3" w:rsidRDefault="00ED37B3" w:rsidP="00E71267">
      <w:pPr>
        <w:pStyle w:val="AbschnittBriefe"/>
      </w:pPr>
    </w:p>
    <w:p w:rsidR="00E71267" w:rsidRPr="00912546" w:rsidRDefault="001D79D1" w:rsidP="00E71267">
      <w:pPr>
        <w:pStyle w:val="AbschnittBriefe"/>
      </w:pPr>
      <w:r w:rsidRPr="001D79D1">
        <w:rPr>
          <w:noProof/>
          <w:lang w:val="fr-CH" w:eastAsia="fr-CH"/>
        </w:rPr>
        <w:pict>
          <v:shape id="Text Box 54" o:spid="_x0000_s1028" type="#_x0000_t202" style="position:absolute;margin-left:70.9pt;margin-top:771.05pt;width:481.9pt;height:33.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06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" o:allowincell="f" o:allowoverlap="f" filled="f" stroked="f">
            <v:textbox inset="0,0,0,0">
              <w:txbxContent>
                <w:p w:rsidR="0099311C" w:rsidRPr="008B7053" w:rsidRDefault="00367A23" w:rsidP="0099311C">
                  <w:pPr>
                    <w:rPr>
                      <w:b/>
                    </w:rPr>
                  </w:pPr>
                  <w:r w:rsidRPr="008B7053">
                    <w:rPr>
                      <w:b/>
                    </w:rPr>
                    <w:t>C</w:t>
                  </w:r>
                  <w:r w:rsidR="0099311C" w:rsidRPr="008B7053">
                    <w:rPr>
                      <w:b/>
                    </w:rPr>
                    <w:t>opie:</w:t>
                  </w:r>
                </w:p>
                <w:p w:rsidR="00ED37B3" w:rsidRPr="008B7053" w:rsidRDefault="00ED37B3" w:rsidP="00ED37B3">
                  <w:r w:rsidRPr="008B7053">
                    <w:t xml:space="preserve">Ambassade des Etats-Unis d'Amérique, </w:t>
                  </w:r>
                  <w:proofErr w:type="spellStart"/>
                  <w:r w:rsidRPr="008B7053">
                    <w:t>Sulgeneckstrasse</w:t>
                  </w:r>
                  <w:proofErr w:type="spellEnd"/>
                  <w:r w:rsidRPr="008B7053">
                    <w:t xml:space="preserve"> 19, Case postale, 3001 Berne</w:t>
                  </w:r>
                </w:p>
                <w:p w:rsidR="0099311C" w:rsidRPr="00A331A8" w:rsidRDefault="00ED37B3" w:rsidP="00ED37B3">
                  <w:pPr>
                    <w:rPr>
                      <w:lang w:val="de-CH"/>
                    </w:rPr>
                  </w:pPr>
                  <w:r w:rsidRPr="00ED37B3">
                    <w:rPr>
                      <w:lang w:val="de-CH"/>
                    </w:rPr>
                    <w:t>Fax : 031 357 73 20 / E-mail: BernPA@state.gov ; bern-protocol@state.gov</w:t>
                  </w:r>
                </w:p>
              </w:txbxContent>
            </v:textbox>
            <w10:wrap anchorx="page" anchory="page"/>
            <w10:anchorlock/>
          </v:shape>
        </w:pict>
      </w:r>
      <w:r w:rsidR="00BB1671"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1D79D1" w:rsidP="00E71267">
      <w:pPr>
        <w:pStyle w:val="AbschnittBriefe"/>
      </w:pPr>
      <w:r w:rsidRPr="001D79D1">
        <w:rPr>
          <w:noProof/>
          <w:lang w:val="fr-CH" w:eastAsia="fr-CH"/>
        </w:rPr>
        <w:pict>
          <v:shape id="Text Box 44" o:spid="_x0000_s1029" type="#_x0000_t202" style="position:absolute;margin-left:70.9pt;margin-top:70.9pt;width:155.9pt;height:85.0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S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N39vJKxAgAAswUAAA4A&#10;AAAAAAAAAAAAAAAALgIAAGRycy9lMm9Eb2MueG1sUEsBAi0AFAAGAAgAAAAhAEV8+dPeAAAACwEA&#10;AA8AAAAAAAAAAAAAAAAACwUAAGRycy9kb3ducmV2LnhtbFBLBQYAAAAABAAEAPMAAAAWBgAAAAA=&#10;" o:allowincell="f" o:allowoverlap="f" filled="f" stroked="f">
            <v:textbox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Default="00E71267" w:rsidP="00E71267">
      <w:pPr>
        <w:pStyle w:val="AbschnittBriefe"/>
      </w:pPr>
    </w:p>
    <w:p w:rsidR="00E71267" w:rsidRPr="00912546" w:rsidRDefault="001D79D1" w:rsidP="00E71267">
      <w:pPr>
        <w:pStyle w:val="AbschnittBriefe"/>
      </w:pPr>
      <w:r w:rsidRPr="001D79D1">
        <w:rPr>
          <w:noProof/>
          <w:lang w:val="fr-CH" w:eastAsia="fr-CH"/>
        </w:rPr>
        <w:pict>
          <v:shape id="Text Box 46" o:spid="_x0000_s1030" type="#_x0000_t202" style="position:absolute;margin-left:349.35pt;margin-top:148.55pt;width:207.8pt;height:102.6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tlsgIAALM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" o:allowincell="f" o:allowoverlap="f" filled="f" stroked="f">
            <v:textbox inset="0,0,0,0">
              <w:txbxContent>
                <w:p w:rsidR="00993F9F" w:rsidRPr="00993F9F" w:rsidRDefault="00993F9F" w:rsidP="00993F9F">
                  <w:pPr>
                    <w:rPr>
                      <w:sz w:val="20"/>
                      <w:szCs w:val="20"/>
                      <w:lang w:val="fr-FR"/>
                    </w:rPr>
                  </w:pPr>
                  <w:proofErr w:type="spellStart"/>
                  <w:r w:rsidRPr="00993F9F">
                    <w:rPr>
                      <w:sz w:val="20"/>
                      <w:szCs w:val="20"/>
                      <w:lang w:val="fr-FR"/>
                    </w:rPr>
                    <w:t>Salva</w:t>
                  </w:r>
                  <w:proofErr w:type="spellEnd"/>
                  <w:r w:rsidRPr="00993F9F">
                    <w:rPr>
                      <w:sz w:val="20"/>
                      <w:szCs w:val="20"/>
                      <w:lang w:val="fr-FR"/>
                    </w:rPr>
                    <w:t xml:space="preserve"> </w:t>
                  </w:r>
                  <w:proofErr w:type="spellStart"/>
                  <w:r w:rsidRPr="00993F9F">
                    <w:rPr>
                      <w:sz w:val="20"/>
                      <w:szCs w:val="20"/>
                      <w:lang w:val="fr-FR"/>
                    </w:rPr>
                    <w:t>Kiir</w:t>
                  </w:r>
                  <w:proofErr w:type="spellEnd"/>
                  <w:r w:rsidRPr="00993F9F">
                    <w:rPr>
                      <w:sz w:val="20"/>
                      <w:szCs w:val="20"/>
                      <w:lang w:val="fr-FR"/>
                    </w:rPr>
                    <w:t xml:space="preserve"> </w:t>
                  </w:r>
                  <w:proofErr w:type="spellStart"/>
                  <w:r w:rsidRPr="00993F9F">
                    <w:rPr>
                      <w:sz w:val="20"/>
                      <w:szCs w:val="20"/>
                      <w:lang w:val="fr-FR"/>
                    </w:rPr>
                    <w:t>Mayardit</w:t>
                  </w:r>
                  <w:proofErr w:type="spellEnd"/>
                </w:p>
                <w:p w:rsidR="00993F9F" w:rsidRPr="00993F9F" w:rsidRDefault="00993F9F" w:rsidP="00993F9F">
                  <w:pPr>
                    <w:rPr>
                      <w:szCs w:val="20"/>
                      <w:lang w:val="fr-FR"/>
                    </w:rPr>
                  </w:pPr>
                  <w:r w:rsidRPr="00993F9F">
                    <w:rPr>
                      <w:szCs w:val="20"/>
                      <w:lang w:val="fr-FR"/>
                    </w:rPr>
                    <w:t>Président de la République du Soudan du Sud</w:t>
                  </w:r>
                </w:p>
                <w:p w:rsidR="00993F9F" w:rsidRPr="00993F9F" w:rsidRDefault="00993F9F" w:rsidP="00993F9F">
                  <w:pPr>
                    <w:rPr>
                      <w:sz w:val="20"/>
                      <w:szCs w:val="20"/>
                      <w:lang w:val="fr-FR"/>
                    </w:rPr>
                  </w:pPr>
                  <w:r w:rsidRPr="00993F9F">
                    <w:rPr>
                      <w:b/>
                      <w:sz w:val="20"/>
                      <w:szCs w:val="20"/>
                      <w:lang w:val="fr-FR"/>
                    </w:rPr>
                    <w:t>c/o</w:t>
                  </w:r>
                  <w:r w:rsidRPr="00993F9F">
                    <w:rPr>
                      <w:sz w:val="20"/>
                      <w:szCs w:val="20"/>
                      <w:lang w:val="fr-FR"/>
                    </w:rPr>
                    <w:t xml:space="preserve"> Permanent Mission of the </w:t>
                  </w:r>
                  <w:proofErr w:type="spellStart"/>
                  <w:r w:rsidRPr="00993F9F">
                    <w:rPr>
                      <w:sz w:val="20"/>
                      <w:szCs w:val="20"/>
                      <w:lang w:val="fr-FR"/>
                    </w:rPr>
                    <w:t>Republic</w:t>
                  </w:r>
                  <w:proofErr w:type="spellEnd"/>
                  <w:r w:rsidRPr="00993F9F">
                    <w:rPr>
                      <w:sz w:val="20"/>
                      <w:szCs w:val="20"/>
                      <w:lang w:val="fr-FR"/>
                    </w:rPr>
                    <w:t xml:space="preserve"> of South </w:t>
                  </w:r>
                  <w:proofErr w:type="spellStart"/>
                  <w:r w:rsidRPr="00993F9F">
                    <w:rPr>
                      <w:sz w:val="20"/>
                      <w:szCs w:val="20"/>
                      <w:lang w:val="fr-FR"/>
                    </w:rPr>
                    <w:t>Sudan</w:t>
                  </w:r>
                  <w:proofErr w:type="spellEnd"/>
                  <w:r w:rsidRPr="00993F9F">
                    <w:rPr>
                      <w:sz w:val="20"/>
                      <w:szCs w:val="20"/>
                      <w:lang w:val="fr-FR"/>
                    </w:rPr>
                    <w:t xml:space="preserve"> to the United Nations</w:t>
                  </w:r>
                </w:p>
                <w:p w:rsidR="00993F9F" w:rsidRPr="00B24F1D" w:rsidRDefault="00993F9F" w:rsidP="00993F9F">
                  <w:pPr>
                    <w:rPr>
                      <w:sz w:val="20"/>
                      <w:szCs w:val="20"/>
                      <w:lang w:val="en-GB"/>
                    </w:rPr>
                  </w:pPr>
                  <w:r w:rsidRPr="00B24F1D">
                    <w:rPr>
                      <w:sz w:val="20"/>
                      <w:szCs w:val="20"/>
                      <w:lang w:val="en-GB"/>
                    </w:rPr>
                    <w:t>336 East 45th Street, 5th Floor</w:t>
                  </w:r>
                </w:p>
                <w:p w:rsidR="00993F9F" w:rsidRPr="00B24F1D" w:rsidRDefault="00993F9F" w:rsidP="00993F9F">
                  <w:pPr>
                    <w:rPr>
                      <w:sz w:val="20"/>
                      <w:szCs w:val="20"/>
                      <w:lang w:val="en-GB"/>
                    </w:rPr>
                  </w:pPr>
                  <w:r w:rsidRPr="00B24F1D">
                    <w:rPr>
                      <w:sz w:val="20"/>
                      <w:szCs w:val="20"/>
                      <w:lang w:val="en-GB"/>
                    </w:rPr>
                    <w:t>New York, NY 10017</w:t>
                  </w:r>
                </w:p>
                <w:p w:rsidR="00E71267" w:rsidRPr="00993F9F" w:rsidRDefault="00993F9F" w:rsidP="00993F9F">
                  <w:pPr>
                    <w:rPr>
                      <w:sz w:val="20"/>
                      <w:szCs w:val="20"/>
                    </w:rPr>
                  </w:pPr>
                  <w:r w:rsidRPr="00993F9F">
                    <w:rPr>
                      <w:sz w:val="20"/>
                      <w:szCs w:val="20"/>
                      <w:lang w:val="fr-FR"/>
                    </w:rPr>
                    <w:t>USA</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Default="00367A23" w:rsidP="00E71267">
      <w:pPr>
        <w:pStyle w:val="AbschnittBriefe"/>
      </w:pPr>
    </w:p>
    <w:p w:rsidR="00550157" w:rsidRPr="00BB1671" w:rsidRDefault="00550157" w:rsidP="00E71267">
      <w:pPr>
        <w:pStyle w:val="AbschnittBriefe"/>
      </w:pPr>
    </w:p>
    <w:p w:rsidR="00E71267" w:rsidRPr="00993F9F" w:rsidRDefault="00993F9F" w:rsidP="00993F9F">
      <w:pPr>
        <w:pStyle w:val="UEBERSCHRIFTIMBRIEF"/>
      </w:pPr>
      <w:r>
        <w:t xml:space="preserve">Concerne : </w:t>
      </w:r>
      <w:r w:rsidRPr="00993F9F">
        <w:t xml:space="preserve">Dong Samuel </w:t>
      </w:r>
      <w:proofErr w:type="spellStart"/>
      <w:r w:rsidRPr="00993F9F">
        <w:t>Luak</w:t>
      </w:r>
      <w:proofErr w:type="spellEnd"/>
      <w:r w:rsidRPr="00993F9F">
        <w:t xml:space="preserve"> </w:t>
      </w:r>
      <w:r>
        <w:t>e</w:t>
      </w:r>
      <w:r w:rsidRPr="00993F9F">
        <w:t xml:space="preserve">t </w:t>
      </w:r>
      <w:proofErr w:type="spellStart"/>
      <w:r w:rsidRPr="00993F9F">
        <w:t>Aggrey</w:t>
      </w:r>
      <w:proofErr w:type="spellEnd"/>
      <w:r w:rsidRPr="00993F9F">
        <w:t xml:space="preserve"> </w:t>
      </w:r>
      <w:proofErr w:type="spellStart"/>
      <w:r w:rsidRPr="00993F9F">
        <w:t>Ezbon</w:t>
      </w:r>
      <w:proofErr w:type="spellEnd"/>
      <w:r w:rsidRPr="00993F9F">
        <w:t xml:space="preserve"> </w:t>
      </w:r>
      <w:proofErr w:type="spellStart"/>
      <w:r w:rsidRPr="00993F9F">
        <w:t>Idri</w:t>
      </w:r>
      <w:proofErr w:type="spellEnd"/>
    </w:p>
    <w:p w:rsidR="00E71267" w:rsidRDefault="00E71267" w:rsidP="00E71267">
      <w:pPr>
        <w:pStyle w:val="AbschnittBriefe"/>
      </w:pPr>
    </w:p>
    <w:p w:rsidR="00E71267" w:rsidRPr="00EC6E9F" w:rsidRDefault="00E71267" w:rsidP="00E71267">
      <w:pPr>
        <w:pStyle w:val="AbschnittBriefe"/>
      </w:pPr>
    </w:p>
    <w:p w:rsidR="00B745DF" w:rsidRPr="00993F9F" w:rsidRDefault="00993F9F" w:rsidP="00B745DF">
      <w:pPr>
        <w:pStyle w:val="AbschnittBriefe"/>
      </w:pPr>
      <w:r w:rsidRPr="00993F9F">
        <w:t>Monsieur le Président</w:t>
      </w:r>
      <w:r w:rsidR="00B745DF" w:rsidRPr="00993F9F">
        <w:t xml:space="preserve">, </w:t>
      </w:r>
    </w:p>
    <w:p w:rsidR="00B745DF" w:rsidRPr="00EC6E9F" w:rsidRDefault="00B745DF" w:rsidP="00B745DF">
      <w:pPr>
        <w:pStyle w:val="AbschnittBriefe"/>
      </w:pPr>
    </w:p>
    <w:p w:rsidR="00550157" w:rsidRDefault="00550157" w:rsidP="00993F9F">
      <w:pPr>
        <w:pStyle w:val="AbschnittBriefe"/>
      </w:pPr>
      <w:r>
        <w:t xml:space="preserve">Je vous écris pour vous faire part de ma préoccupation face au sort de Dong Samuel </w:t>
      </w:r>
      <w:proofErr w:type="spellStart"/>
      <w:r>
        <w:t>Luak</w:t>
      </w:r>
      <w:proofErr w:type="spellEnd"/>
      <w:r>
        <w:t xml:space="preserve"> et </w:t>
      </w:r>
      <w:proofErr w:type="gramStart"/>
      <w:r>
        <w:t xml:space="preserve">de </w:t>
      </w:r>
      <w:proofErr w:type="spellStart"/>
      <w:r>
        <w:t>Aggrey</w:t>
      </w:r>
      <w:proofErr w:type="spellEnd"/>
      <w:proofErr w:type="gramEnd"/>
      <w:r>
        <w:t xml:space="preserve"> </w:t>
      </w:r>
      <w:proofErr w:type="spellStart"/>
      <w:r>
        <w:t>Ezbon</w:t>
      </w:r>
      <w:proofErr w:type="spellEnd"/>
      <w:r>
        <w:t xml:space="preserve"> </w:t>
      </w:r>
      <w:proofErr w:type="spellStart"/>
      <w:r>
        <w:t>Idri</w:t>
      </w:r>
      <w:proofErr w:type="spellEnd"/>
      <w:r>
        <w:t>, portés disparus depuis le janvier 2017.</w:t>
      </w:r>
    </w:p>
    <w:p w:rsidR="00550157" w:rsidRDefault="00550157" w:rsidP="00993F9F">
      <w:pPr>
        <w:pStyle w:val="AbschnittBriefe"/>
      </w:pPr>
      <w:r w:rsidRPr="00550157">
        <w:t>La disparition forcée de ces deux hommes semble avoir été orchestrée en collaboration entre les forces de sécurité kényanes et sud-soudanaises.</w:t>
      </w:r>
    </w:p>
    <w:p w:rsidR="00550157" w:rsidRDefault="00550157" w:rsidP="00993F9F">
      <w:pPr>
        <w:pStyle w:val="AbschnittBriefe"/>
      </w:pPr>
    </w:p>
    <w:p w:rsidR="00993F9F" w:rsidRDefault="00550157" w:rsidP="00993F9F">
      <w:pPr>
        <w:pStyle w:val="AbschnittBriefe"/>
      </w:pPr>
      <w:r>
        <w:t>Je demande au gouvernement</w:t>
      </w:r>
      <w:r w:rsidR="00993F9F">
        <w:t xml:space="preserve"> de </w:t>
      </w:r>
      <w:r w:rsidR="00993F9F" w:rsidRPr="00550157">
        <w:rPr>
          <w:b/>
        </w:rPr>
        <w:t xml:space="preserve">révéler où se trouvent Dong Samuel </w:t>
      </w:r>
      <w:proofErr w:type="spellStart"/>
      <w:r w:rsidR="00993F9F" w:rsidRPr="00550157">
        <w:rPr>
          <w:b/>
        </w:rPr>
        <w:t>Luak</w:t>
      </w:r>
      <w:proofErr w:type="spellEnd"/>
      <w:r w:rsidR="00993F9F" w:rsidRPr="00550157">
        <w:rPr>
          <w:b/>
        </w:rPr>
        <w:t xml:space="preserve"> et </w:t>
      </w:r>
      <w:proofErr w:type="spellStart"/>
      <w:r w:rsidR="00993F9F" w:rsidRPr="00550157">
        <w:rPr>
          <w:b/>
        </w:rPr>
        <w:t>Aggrey</w:t>
      </w:r>
      <w:proofErr w:type="spellEnd"/>
      <w:r w:rsidR="00993F9F" w:rsidRPr="00550157">
        <w:rPr>
          <w:b/>
        </w:rPr>
        <w:t xml:space="preserve"> </w:t>
      </w:r>
      <w:proofErr w:type="spellStart"/>
      <w:r w:rsidR="00993F9F" w:rsidRPr="00550157">
        <w:rPr>
          <w:b/>
        </w:rPr>
        <w:t>Ezbon</w:t>
      </w:r>
      <w:proofErr w:type="spellEnd"/>
      <w:r w:rsidR="00993F9F" w:rsidRPr="00550157">
        <w:rPr>
          <w:b/>
        </w:rPr>
        <w:t xml:space="preserve"> </w:t>
      </w:r>
      <w:proofErr w:type="spellStart"/>
      <w:r w:rsidR="00993F9F" w:rsidRPr="00550157">
        <w:rPr>
          <w:b/>
        </w:rPr>
        <w:t>Idri</w:t>
      </w:r>
      <w:proofErr w:type="spellEnd"/>
      <w:r w:rsidR="00993F9F">
        <w:t>, et de veiller à ce qu’ils puissent s’entretenir avec leurs proches ainsi qu’avec des avocats de leur choix.</w:t>
      </w:r>
    </w:p>
    <w:p w:rsidR="00550157" w:rsidRDefault="00550157" w:rsidP="00993F9F">
      <w:pPr>
        <w:pStyle w:val="AbschnittBriefe"/>
      </w:pPr>
    </w:p>
    <w:p w:rsidR="00993F9F" w:rsidRDefault="00550157" w:rsidP="00993F9F">
      <w:pPr>
        <w:pStyle w:val="AbschnittBriefe"/>
      </w:pPr>
      <w:r>
        <w:t xml:space="preserve">De plus, je vous demande </w:t>
      </w:r>
      <w:r w:rsidRPr="00550157">
        <w:rPr>
          <w:b/>
        </w:rPr>
        <w:t>de</w:t>
      </w:r>
      <w:r w:rsidR="00993F9F" w:rsidRPr="00550157">
        <w:rPr>
          <w:b/>
        </w:rPr>
        <w:t xml:space="preserve"> justifier publiquement les motifs du maintien en détention</w:t>
      </w:r>
      <w:r w:rsidR="00993F9F">
        <w:t xml:space="preserve"> de Dong Samuel </w:t>
      </w:r>
      <w:proofErr w:type="spellStart"/>
      <w:r w:rsidR="00993F9F">
        <w:t>Luak</w:t>
      </w:r>
      <w:proofErr w:type="spellEnd"/>
      <w:r w:rsidR="00993F9F">
        <w:t xml:space="preserve"> et </w:t>
      </w:r>
      <w:proofErr w:type="spellStart"/>
      <w:r w:rsidR="00993F9F">
        <w:t>Aggrey</w:t>
      </w:r>
      <w:proofErr w:type="spellEnd"/>
      <w:r w:rsidR="00993F9F">
        <w:t xml:space="preserve"> </w:t>
      </w:r>
      <w:proofErr w:type="spellStart"/>
      <w:r w:rsidR="00993F9F">
        <w:t>Ezbon</w:t>
      </w:r>
      <w:proofErr w:type="spellEnd"/>
      <w:r w:rsidR="00993F9F">
        <w:t xml:space="preserve"> </w:t>
      </w:r>
      <w:proofErr w:type="spellStart"/>
      <w:r w:rsidR="00993F9F">
        <w:t>Idri</w:t>
      </w:r>
      <w:proofErr w:type="spellEnd"/>
      <w:r w:rsidR="00993F9F">
        <w:t>, s’ils sont incarcérés, en démontrant son fondement juridique, ou à les libérer sans délai.</w:t>
      </w:r>
    </w:p>
    <w:p w:rsidR="00B745DF" w:rsidRPr="009A20A2" w:rsidRDefault="00B745DF" w:rsidP="00B745DF">
      <w:pPr>
        <w:pStyle w:val="AbschnittBriefe"/>
        <w:rPr>
          <w:highlight w:val="yellow"/>
        </w:rPr>
      </w:pPr>
    </w:p>
    <w:p w:rsidR="00B745DF" w:rsidRDefault="00B745DF" w:rsidP="00B745DF">
      <w:pPr>
        <w:pStyle w:val="AbschnittBriefe"/>
      </w:pPr>
      <w:r w:rsidRPr="00C91ED6">
        <w:t xml:space="preserve">Dans </w:t>
      </w:r>
      <w:r w:rsidR="00BC6E48">
        <w:t>l’attente de vos nouvelles</w:t>
      </w:r>
      <w:r w:rsidRPr="00550157">
        <w:t>, je vous prie de croire, Monsieur</w:t>
      </w:r>
      <w:r w:rsidR="00550157" w:rsidRPr="00550157">
        <w:t xml:space="preserve"> le Président</w:t>
      </w:r>
      <w:r w:rsidRPr="00550157">
        <w:t>, à l’expression de ma haute considération</w:t>
      </w:r>
      <w:r w:rsidRPr="00C91ED6">
        <w:t>.</w:t>
      </w:r>
    </w:p>
    <w:p w:rsidR="00D8636F" w:rsidRDefault="00D8636F" w:rsidP="00B745DF">
      <w:pPr>
        <w:pStyle w:val="AbschnittBriefe"/>
      </w:pPr>
    </w:p>
    <w:p w:rsidR="00993F9F" w:rsidRDefault="00993F9F" w:rsidP="00B745DF">
      <w:pPr>
        <w:pStyle w:val="AbschnittBriefe"/>
      </w:pPr>
    </w:p>
    <w:p w:rsidR="00E71267" w:rsidRPr="00912546" w:rsidRDefault="001D79D1" w:rsidP="00E71267">
      <w:pPr>
        <w:pStyle w:val="AbschnittBriefe"/>
      </w:pPr>
      <w:r w:rsidRPr="001D79D1">
        <w:rPr>
          <w:noProof/>
          <w:lang w:val="fr-CH" w:eastAsia="fr-CH"/>
        </w:rPr>
        <w:pict>
          <v:shape id="Text Box 52" o:spid="_x0000_s1031" type="#_x0000_t202" style="position:absolute;margin-left:70.9pt;margin-top:767.75pt;width:481.9pt;height:33.4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mj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" o:allowincell="f" o:allowoverlap="f" filled="f" stroked="f">
            <v:textbox inset="0,0,0,0">
              <w:txbxContent>
                <w:p w:rsidR="0099311C" w:rsidRPr="00993F9F" w:rsidRDefault="00367A23" w:rsidP="0099311C">
                  <w:pPr>
                    <w:rPr>
                      <w:b/>
                      <w:lang w:val="de-CH"/>
                    </w:rPr>
                  </w:pPr>
                  <w:r w:rsidRPr="00993F9F">
                    <w:rPr>
                      <w:b/>
                      <w:lang w:val="de-CH"/>
                    </w:rPr>
                    <w:t>C</w:t>
                  </w:r>
                  <w:r w:rsidR="0099311C" w:rsidRPr="00993F9F">
                    <w:rPr>
                      <w:b/>
                      <w:lang w:val="de-CH"/>
                    </w:rPr>
                    <w:t>opie:</w:t>
                  </w:r>
                </w:p>
                <w:p w:rsidR="00993F9F" w:rsidRPr="00993F9F" w:rsidRDefault="00993F9F" w:rsidP="00993F9F">
                  <w:pPr>
                    <w:rPr>
                      <w:lang w:val="de-CH"/>
                    </w:rPr>
                  </w:pPr>
                  <w:r w:rsidRPr="00993F9F">
                    <w:rPr>
                      <w:lang w:val="de-CH"/>
                    </w:rPr>
                    <w:t>Botschaft der Republik Südsudan, I. E. Frau Beatrice Khamisa Wani Noah, Leipziger Platz 8, D-10117 Berlin</w:t>
                  </w:r>
                </w:p>
                <w:p w:rsidR="0099311C" w:rsidRPr="00A331A8" w:rsidRDefault="00993F9F" w:rsidP="00993F9F">
                  <w:pPr>
                    <w:rPr>
                      <w:lang w:val="de-CH"/>
                    </w:rPr>
                  </w:pPr>
                  <w:r w:rsidRPr="00993F9F">
                    <w:rPr>
                      <w:lang w:val="de-CH"/>
                    </w:rPr>
                    <w:t>Fax: 030 – 20 64 45 91 9 / E-Mail: info@embassy-southsudan.de</w:t>
                  </w:r>
                </w:p>
              </w:txbxContent>
            </v:textbox>
            <w10:wrap anchorx="page" anchory="page"/>
            <w10:anchorlock/>
          </v:shape>
        </w:pict>
      </w:r>
      <w:r w:rsidR="00E71267"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1D79D1" w:rsidP="00E71267">
      <w:pPr>
        <w:pStyle w:val="AbschnittBriefe"/>
      </w:pPr>
      <w:r w:rsidRPr="001D79D1">
        <w:rPr>
          <w:noProof/>
          <w:lang w:val="fr-CH" w:eastAsia="fr-CH"/>
        </w:rPr>
        <w:pict>
          <v:shape id="Text Box 47" o:spid="_x0000_s1032" type="#_x0000_t202" style="position:absolute;margin-left:70.9pt;margin-top:70.9pt;width:155.9pt;height:85.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3+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M+9Pf6xAgAAswUAAA4A&#10;AAAAAAAAAAAAAAAALgIAAGRycy9lMm9Eb2MueG1sUEsBAi0AFAAGAAgAAAAhAEV8+dPeAAAACwEA&#10;AA8AAAAAAAAAAAAAAAAACwUAAGRycy9kb3ducmV2LnhtbFBLBQYAAAAABAAEAPMAAAAWBgAAAAA=&#10;" o:allowincell="f" o:allowoverlap="f" filled="f" stroked="f">
            <v:textbox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912546" w:rsidRDefault="001D79D1" w:rsidP="00E71267">
      <w:pPr>
        <w:pStyle w:val="AbschnittBriefe"/>
      </w:pPr>
      <w:r w:rsidRPr="001D79D1">
        <w:rPr>
          <w:noProof/>
          <w:lang w:val="fr-CH" w:eastAsia="fr-CH"/>
        </w:rPr>
        <w:pict>
          <v:shape id="Text Box 49" o:spid="_x0000_s1033" type="#_x0000_t202" style="position:absolute;margin-left:351.55pt;margin-top:152.95pt;width:187.35pt;height:97.8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nysQIAALM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" o:allowincell="f" o:allowoverlap="f" filled="f" stroked="f">
            <v:textbox inset="0,0,0,0">
              <w:txbxContent>
                <w:p w:rsidR="00550157" w:rsidRPr="00550157" w:rsidRDefault="00550157" w:rsidP="00550157">
                  <w:pPr>
                    <w:rPr>
                      <w:sz w:val="21"/>
                      <w:lang w:val="fr-FR"/>
                    </w:rPr>
                  </w:pPr>
                  <w:proofErr w:type="spellStart"/>
                  <w:r w:rsidRPr="00550157">
                    <w:rPr>
                      <w:sz w:val="21"/>
                      <w:lang w:val="fr-FR"/>
                    </w:rPr>
                    <w:t>President</w:t>
                  </w:r>
                  <w:proofErr w:type="spellEnd"/>
                  <w:r w:rsidRPr="00550157">
                    <w:rPr>
                      <w:sz w:val="21"/>
                      <w:lang w:val="fr-FR"/>
                    </w:rPr>
                    <w:t xml:space="preserve"> de la République du Kenya </w:t>
                  </w:r>
                </w:p>
                <w:p w:rsidR="00550157" w:rsidRPr="00550157" w:rsidRDefault="00550157" w:rsidP="00550157">
                  <w:pPr>
                    <w:rPr>
                      <w:sz w:val="21"/>
                      <w:lang w:val="fr-FR"/>
                    </w:rPr>
                  </w:pPr>
                  <w:r w:rsidRPr="00550157">
                    <w:rPr>
                      <w:sz w:val="21"/>
                      <w:lang w:val="fr-FR"/>
                    </w:rPr>
                    <w:t xml:space="preserve">H.E. </w:t>
                  </w:r>
                  <w:proofErr w:type="spellStart"/>
                  <w:r w:rsidRPr="00550157">
                    <w:rPr>
                      <w:sz w:val="21"/>
                      <w:lang w:val="fr-FR"/>
                    </w:rPr>
                    <w:t>Uhuru</w:t>
                  </w:r>
                  <w:proofErr w:type="spellEnd"/>
                  <w:r w:rsidRPr="00550157">
                    <w:rPr>
                      <w:sz w:val="21"/>
                      <w:lang w:val="fr-FR"/>
                    </w:rPr>
                    <w:t xml:space="preserve"> Kenyatta </w:t>
                  </w:r>
                </w:p>
                <w:p w:rsidR="00550157" w:rsidRPr="00550157" w:rsidRDefault="00550157" w:rsidP="00550157">
                  <w:pPr>
                    <w:rPr>
                      <w:sz w:val="21"/>
                      <w:lang w:val="fr-FR"/>
                    </w:rPr>
                  </w:pPr>
                  <w:r w:rsidRPr="00550157">
                    <w:rPr>
                      <w:sz w:val="21"/>
                      <w:lang w:val="fr-FR"/>
                    </w:rPr>
                    <w:t xml:space="preserve">Office of the </w:t>
                  </w:r>
                  <w:proofErr w:type="spellStart"/>
                  <w:r w:rsidRPr="00550157">
                    <w:rPr>
                      <w:sz w:val="21"/>
                      <w:lang w:val="fr-FR"/>
                    </w:rPr>
                    <w:t>President</w:t>
                  </w:r>
                  <w:proofErr w:type="spellEnd"/>
                  <w:r w:rsidRPr="00550157">
                    <w:rPr>
                      <w:sz w:val="21"/>
                      <w:lang w:val="fr-FR"/>
                    </w:rPr>
                    <w:t xml:space="preserve"> </w:t>
                  </w:r>
                </w:p>
                <w:p w:rsidR="00550157" w:rsidRPr="00550157" w:rsidRDefault="00550157" w:rsidP="00550157">
                  <w:pPr>
                    <w:rPr>
                      <w:sz w:val="21"/>
                      <w:lang w:val="fr-FR"/>
                    </w:rPr>
                  </w:pPr>
                  <w:proofErr w:type="spellStart"/>
                  <w:r w:rsidRPr="00550157">
                    <w:rPr>
                      <w:sz w:val="21"/>
                      <w:lang w:val="fr-FR"/>
                    </w:rPr>
                    <w:t>Harambee</w:t>
                  </w:r>
                  <w:proofErr w:type="spellEnd"/>
                  <w:r w:rsidRPr="00550157">
                    <w:rPr>
                      <w:sz w:val="21"/>
                      <w:lang w:val="fr-FR"/>
                    </w:rPr>
                    <w:t xml:space="preserve"> Avenue </w:t>
                  </w:r>
                </w:p>
                <w:p w:rsidR="00550157" w:rsidRDefault="00550157" w:rsidP="00550157">
                  <w:pPr>
                    <w:rPr>
                      <w:sz w:val="21"/>
                      <w:lang w:val="fr-FR"/>
                    </w:rPr>
                  </w:pPr>
                  <w:r>
                    <w:rPr>
                      <w:sz w:val="21"/>
                      <w:lang w:val="fr-FR"/>
                    </w:rPr>
                    <w:t>Nairobi</w:t>
                  </w:r>
                </w:p>
                <w:p w:rsidR="00E71267" w:rsidRPr="00550157" w:rsidRDefault="00550157" w:rsidP="00550157">
                  <w:pPr>
                    <w:rPr>
                      <w:szCs w:val="22"/>
                    </w:rPr>
                  </w:pPr>
                  <w:r w:rsidRPr="00550157">
                    <w:rPr>
                      <w:sz w:val="21"/>
                      <w:lang w:val="fr-FR"/>
                    </w:rPr>
                    <w:t>Kenya</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Default="00367A23" w:rsidP="00E71267">
      <w:pPr>
        <w:pStyle w:val="AbschnittBriefe"/>
      </w:pPr>
    </w:p>
    <w:p w:rsidR="00550157" w:rsidRPr="00BB1671" w:rsidRDefault="00550157" w:rsidP="00E71267">
      <w:pPr>
        <w:pStyle w:val="AbschnittBriefe"/>
      </w:pPr>
    </w:p>
    <w:p w:rsidR="00550157" w:rsidRPr="00993F9F" w:rsidRDefault="00550157" w:rsidP="00550157">
      <w:pPr>
        <w:pStyle w:val="UEBERSCHRIFTIMBRIEF"/>
      </w:pPr>
      <w:r>
        <w:t xml:space="preserve">Concerne : </w:t>
      </w:r>
      <w:r w:rsidRPr="00993F9F">
        <w:t xml:space="preserve">Dong Samuel </w:t>
      </w:r>
      <w:proofErr w:type="spellStart"/>
      <w:r w:rsidRPr="00993F9F">
        <w:t>Luak</w:t>
      </w:r>
      <w:proofErr w:type="spellEnd"/>
      <w:r w:rsidRPr="00993F9F">
        <w:t xml:space="preserve"> </w:t>
      </w:r>
      <w:r>
        <w:t>e</w:t>
      </w:r>
      <w:r w:rsidRPr="00993F9F">
        <w:t xml:space="preserve">t </w:t>
      </w:r>
      <w:proofErr w:type="spellStart"/>
      <w:r w:rsidRPr="00993F9F">
        <w:t>Aggrey</w:t>
      </w:r>
      <w:proofErr w:type="spellEnd"/>
      <w:r w:rsidRPr="00993F9F">
        <w:t xml:space="preserve"> </w:t>
      </w:r>
      <w:proofErr w:type="spellStart"/>
      <w:r w:rsidRPr="00993F9F">
        <w:t>Ezbon</w:t>
      </w:r>
      <w:proofErr w:type="spellEnd"/>
      <w:r w:rsidRPr="00993F9F">
        <w:t xml:space="preserve"> </w:t>
      </w:r>
      <w:proofErr w:type="spellStart"/>
      <w:r w:rsidRPr="00993F9F">
        <w:t>Idri</w:t>
      </w:r>
      <w:proofErr w:type="spellEnd"/>
    </w:p>
    <w:p w:rsidR="00550157" w:rsidRDefault="00550157" w:rsidP="00550157">
      <w:pPr>
        <w:pStyle w:val="AbschnittBriefe"/>
      </w:pPr>
    </w:p>
    <w:p w:rsidR="00550157" w:rsidRPr="00EC6E9F" w:rsidRDefault="00550157" w:rsidP="00550157">
      <w:pPr>
        <w:pStyle w:val="AbschnittBriefe"/>
      </w:pPr>
    </w:p>
    <w:p w:rsidR="00550157" w:rsidRPr="00993F9F" w:rsidRDefault="00550157" w:rsidP="00550157">
      <w:pPr>
        <w:pStyle w:val="AbschnittBriefe"/>
      </w:pPr>
      <w:r w:rsidRPr="00993F9F">
        <w:t xml:space="preserve">Monsieur le Président, </w:t>
      </w:r>
    </w:p>
    <w:p w:rsidR="00550157" w:rsidRPr="00EC6E9F" w:rsidRDefault="00550157" w:rsidP="00550157">
      <w:pPr>
        <w:pStyle w:val="AbschnittBriefe"/>
      </w:pPr>
    </w:p>
    <w:p w:rsidR="00550157" w:rsidRDefault="00550157" w:rsidP="00550157">
      <w:pPr>
        <w:pStyle w:val="AbschnittBriefe"/>
      </w:pPr>
      <w:r>
        <w:t xml:space="preserve">Je vous écris pour vous faire part de ma préoccupation face au sort de Dong Samuel </w:t>
      </w:r>
      <w:proofErr w:type="spellStart"/>
      <w:r>
        <w:t>Luak</w:t>
      </w:r>
      <w:proofErr w:type="spellEnd"/>
      <w:r>
        <w:t xml:space="preserve"> et </w:t>
      </w:r>
      <w:proofErr w:type="gramStart"/>
      <w:r>
        <w:t xml:space="preserve">de </w:t>
      </w:r>
      <w:proofErr w:type="spellStart"/>
      <w:r>
        <w:t>Aggrey</w:t>
      </w:r>
      <w:proofErr w:type="spellEnd"/>
      <w:proofErr w:type="gramEnd"/>
      <w:r>
        <w:t xml:space="preserve"> </w:t>
      </w:r>
      <w:proofErr w:type="spellStart"/>
      <w:r>
        <w:t>Ezbon</w:t>
      </w:r>
      <w:proofErr w:type="spellEnd"/>
      <w:r>
        <w:t xml:space="preserve"> </w:t>
      </w:r>
      <w:proofErr w:type="spellStart"/>
      <w:r>
        <w:t>Idri</w:t>
      </w:r>
      <w:proofErr w:type="spellEnd"/>
      <w:r>
        <w:t>, portés disparus depuis le janvier 2017.</w:t>
      </w:r>
    </w:p>
    <w:p w:rsidR="00550157" w:rsidRDefault="00550157" w:rsidP="00550157">
      <w:pPr>
        <w:pStyle w:val="AbschnittBriefe"/>
      </w:pPr>
      <w:r w:rsidRPr="00550157">
        <w:t>La disparition forcée de ces deux hommes semble avoir été orchestrée en collaboration entre les forces de sécurité kényanes et sud-soudanaises.</w:t>
      </w:r>
    </w:p>
    <w:p w:rsidR="00550157" w:rsidRDefault="00550157" w:rsidP="00550157">
      <w:pPr>
        <w:pStyle w:val="AbschnittBriefe"/>
      </w:pPr>
    </w:p>
    <w:p w:rsidR="00550157" w:rsidRDefault="00550157" w:rsidP="00550157">
      <w:pPr>
        <w:pStyle w:val="AbschnittBriefe"/>
      </w:pPr>
      <w:r>
        <w:t xml:space="preserve">Je demande au gouvernement de </w:t>
      </w:r>
      <w:r w:rsidRPr="00550157">
        <w:rPr>
          <w:b/>
        </w:rPr>
        <w:t xml:space="preserve">révéler où se trouvent Dong Samuel </w:t>
      </w:r>
      <w:proofErr w:type="spellStart"/>
      <w:r w:rsidRPr="00550157">
        <w:rPr>
          <w:b/>
        </w:rPr>
        <w:t>Luak</w:t>
      </w:r>
      <w:proofErr w:type="spellEnd"/>
      <w:r w:rsidRPr="00550157">
        <w:rPr>
          <w:b/>
        </w:rPr>
        <w:t xml:space="preserve"> et </w:t>
      </w:r>
      <w:proofErr w:type="spellStart"/>
      <w:r w:rsidRPr="00550157">
        <w:rPr>
          <w:b/>
        </w:rPr>
        <w:t>Aggrey</w:t>
      </w:r>
      <w:proofErr w:type="spellEnd"/>
      <w:r w:rsidRPr="00550157">
        <w:rPr>
          <w:b/>
        </w:rPr>
        <w:t xml:space="preserve"> </w:t>
      </w:r>
      <w:proofErr w:type="spellStart"/>
      <w:r w:rsidRPr="00550157">
        <w:rPr>
          <w:b/>
        </w:rPr>
        <w:t>Ezbon</w:t>
      </w:r>
      <w:proofErr w:type="spellEnd"/>
      <w:r w:rsidRPr="00550157">
        <w:rPr>
          <w:b/>
        </w:rPr>
        <w:t xml:space="preserve"> </w:t>
      </w:r>
      <w:proofErr w:type="spellStart"/>
      <w:r w:rsidRPr="00550157">
        <w:rPr>
          <w:b/>
        </w:rPr>
        <w:t>Idri</w:t>
      </w:r>
      <w:proofErr w:type="spellEnd"/>
      <w:r>
        <w:t>, et de veiller à ce qu’ils puissent s’entretenir avec leurs proches ainsi qu’avec des avocats de leur choix.</w:t>
      </w:r>
    </w:p>
    <w:p w:rsidR="00550157" w:rsidRDefault="00550157" w:rsidP="00550157">
      <w:pPr>
        <w:pStyle w:val="AbschnittBriefe"/>
      </w:pPr>
      <w:r>
        <w:t>Veuillez</w:t>
      </w:r>
      <w:r w:rsidRPr="00550157">
        <w:rPr>
          <w:b/>
        </w:rPr>
        <w:t xml:space="preserve"> justifier publiquement les motifs du maintien en détention</w:t>
      </w:r>
      <w:r>
        <w:t xml:space="preserve"> de Dong Samuel </w:t>
      </w:r>
      <w:proofErr w:type="spellStart"/>
      <w:r>
        <w:t>Luak</w:t>
      </w:r>
      <w:proofErr w:type="spellEnd"/>
      <w:r>
        <w:t xml:space="preserve"> et </w:t>
      </w:r>
      <w:proofErr w:type="spellStart"/>
      <w:r>
        <w:t>Aggrey</w:t>
      </w:r>
      <w:proofErr w:type="spellEnd"/>
      <w:r>
        <w:t xml:space="preserve"> </w:t>
      </w:r>
      <w:proofErr w:type="spellStart"/>
      <w:r>
        <w:t>Ezbon</w:t>
      </w:r>
      <w:proofErr w:type="spellEnd"/>
      <w:r>
        <w:t xml:space="preserve"> </w:t>
      </w:r>
      <w:proofErr w:type="spellStart"/>
      <w:r>
        <w:t>Idri</w:t>
      </w:r>
      <w:proofErr w:type="spellEnd"/>
      <w:r>
        <w:t>, s’ils sont incarcérés, en démontrant son fondement juridique, ou à les libérer sans délai.</w:t>
      </w:r>
    </w:p>
    <w:p w:rsidR="00550157" w:rsidRDefault="00550157" w:rsidP="00550157">
      <w:pPr>
        <w:pStyle w:val="AbschnittBriefe"/>
      </w:pPr>
      <w:r w:rsidRPr="00550157">
        <w:t xml:space="preserve">J’engage le gouvernement kenyan à </w:t>
      </w:r>
      <w:r w:rsidRPr="00550157">
        <w:rPr>
          <w:b/>
        </w:rPr>
        <w:t>mener sans délai une enquête impartiale</w:t>
      </w:r>
      <w:r w:rsidRPr="00550157">
        <w:t xml:space="preserve"> digne de ce nom sur les circonstances de la disparition de ces deux hommes, et à </w:t>
      </w:r>
      <w:r w:rsidRPr="00550157">
        <w:rPr>
          <w:b/>
        </w:rPr>
        <w:t>amener les responsables présumés à rendre des comptes</w:t>
      </w:r>
      <w:r w:rsidRPr="00550157">
        <w:t>.</w:t>
      </w:r>
    </w:p>
    <w:p w:rsidR="00550157" w:rsidRPr="009A20A2" w:rsidRDefault="00550157" w:rsidP="00550157">
      <w:pPr>
        <w:pStyle w:val="AbschnittBriefe"/>
        <w:rPr>
          <w:highlight w:val="yellow"/>
        </w:rPr>
      </w:pPr>
    </w:p>
    <w:p w:rsidR="00550157" w:rsidRDefault="00550157" w:rsidP="00550157">
      <w:pPr>
        <w:pStyle w:val="AbschnittBriefe"/>
      </w:pPr>
      <w:r w:rsidRPr="00C91ED6">
        <w:t>Dans c</w:t>
      </w:r>
      <w:r w:rsidRPr="00550157">
        <w:t>ette attente, je vous prie de croire, Monsieur le Président, à l’expression de ma haute considération</w:t>
      </w:r>
      <w:r w:rsidRPr="00C91ED6">
        <w:t>.</w:t>
      </w:r>
    </w:p>
    <w:p w:rsidR="0099311C" w:rsidRDefault="0099311C" w:rsidP="00550157">
      <w:pPr>
        <w:pStyle w:val="UEBERSCHRIFTIMBRIEF"/>
      </w:pPr>
    </w:p>
    <w:p w:rsidR="00550157" w:rsidRPr="00E71267" w:rsidRDefault="001D79D1" w:rsidP="00550157">
      <w:pPr>
        <w:pStyle w:val="UEBERSCHRIFTIMBRIEF"/>
      </w:pPr>
      <w:r w:rsidRPr="001D79D1">
        <w:rPr>
          <w:noProof/>
          <w:lang w:val="fr-CH" w:eastAsia="fr-CH"/>
        </w:rPr>
        <w:pict>
          <v:shape id="Text Box 56" o:spid="_x0000_s1034" type="#_x0000_t202" style="position:absolute;margin-left:70.25pt;margin-top:768.2pt;width:481.9pt;height:33.4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n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" o:allowincell="f" o:allowoverlap="f" filled="f" stroked="f">
            <v:textbox inset="0,0,0,0">
              <w:txbxContent>
                <w:p w:rsidR="000F1611" w:rsidRPr="000F1611" w:rsidRDefault="000F1611" w:rsidP="000F1611">
                  <w:pPr>
                    <w:rPr>
                      <w:b/>
                      <w:lang w:val="en-GB"/>
                    </w:rPr>
                  </w:pPr>
                  <w:proofErr w:type="spellStart"/>
                  <w:r w:rsidRPr="000F1611">
                    <w:rPr>
                      <w:b/>
                      <w:lang w:val="en-GB"/>
                    </w:rPr>
                    <w:t>Copie</w:t>
                  </w:r>
                  <w:proofErr w:type="spellEnd"/>
                  <w:r w:rsidRPr="000F1611">
                    <w:rPr>
                      <w:b/>
                      <w:lang w:val="en-GB"/>
                    </w:rPr>
                    <w:t>:</w:t>
                  </w:r>
                </w:p>
                <w:p w:rsidR="000F1611" w:rsidRPr="000F1611" w:rsidRDefault="000F1611" w:rsidP="000F1611">
                  <w:pPr>
                    <w:rPr>
                      <w:lang w:val="en-GB"/>
                    </w:rPr>
                  </w:pPr>
                  <w:proofErr w:type="spellStart"/>
                  <w:r w:rsidRPr="000F1611">
                    <w:rPr>
                      <w:lang w:val="en-GB"/>
                    </w:rPr>
                    <w:t>Ambassade</w:t>
                  </w:r>
                  <w:proofErr w:type="spellEnd"/>
                  <w:r w:rsidRPr="000F1611">
                    <w:rPr>
                      <w:lang w:val="en-GB"/>
                    </w:rPr>
                    <w:t xml:space="preserve"> de la </w:t>
                  </w:r>
                  <w:proofErr w:type="spellStart"/>
                  <w:r w:rsidRPr="000F1611">
                    <w:rPr>
                      <w:lang w:val="en-GB"/>
                    </w:rPr>
                    <w:t>République</w:t>
                  </w:r>
                  <w:proofErr w:type="spellEnd"/>
                  <w:r w:rsidRPr="000F1611">
                    <w:rPr>
                      <w:lang w:val="en-GB"/>
                    </w:rPr>
                    <w:t xml:space="preserve"> du Kenya, Portland Place 45, GB-</w:t>
                  </w:r>
                  <w:proofErr w:type="spellStart"/>
                  <w:r w:rsidRPr="000F1611">
                    <w:rPr>
                      <w:lang w:val="en-GB"/>
                    </w:rPr>
                    <w:t>Londres</w:t>
                  </w:r>
                  <w:proofErr w:type="spellEnd"/>
                  <w:r w:rsidRPr="000F1611">
                    <w:rPr>
                      <w:lang w:val="en-GB"/>
                    </w:rPr>
                    <w:t xml:space="preserve"> W1B 1AS</w:t>
                  </w:r>
                </w:p>
                <w:p w:rsidR="000F1611" w:rsidRPr="00A331A8" w:rsidRDefault="000F1611" w:rsidP="000F1611">
                  <w:pPr>
                    <w:rPr>
                      <w:lang w:val="de-CH"/>
                    </w:rPr>
                  </w:pPr>
                  <w:r w:rsidRPr="000F1611">
                    <w:rPr>
                      <w:lang w:val="de-CH"/>
                    </w:rPr>
                    <w:t>Fax: 004420 - 73 23 67 17 / E-mail: kcomm45@aol.com</w:t>
                  </w:r>
                </w:p>
              </w:txbxContent>
            </v:textbox>
            <w10:wrap anchorx="page" anchory="page"/>
            <w10:anchorlock/>
          </v:shape>
        </w:pict>
      </w:r>
    </w:p>
    <w:sectPr w:rsidR="00550157" w:rsidRPr="00E71267"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70" w:rsidRPr="008702FA" w:rsidRDefault="00236770" w:rsidP="00553907">
      <w:r w:rsidRPr="008702FA">
        <w:separator/>
      </w:r>
    </w:p>
  </w:endnote>
  <w:endnote w:type="continuationSeparator" w:id="0">
    <w:p w:rsidR="00236770" w:rsidRPr="008702FA" w:rsidRDefault="00236770"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1D79D1" w:rsidP="004F05CC">
    <w:pPr>
      <w:pStyle w:val="AmnestyAdressblock"/>
      <w:rPr>
        <w:lang w:val="de-CH"/>
      </w:rPr>
    </w:pPr>
    <w:r w:rsidRPr="001D79D1">
      <w:rPr>
        <w:b/>
        <w:noProof/>
        <w:lang w:eastAsia="fr-CH"/>
      </w:rPr>
      <w:pict>
        <v:shapetype id="_x0000_t202" coordsize="21600,21600" o:spt="202" path="m,l,21600r21600,l21600,xe">
          <v:stroke joinstyle="miter"/>
          <v:path gradientshapeok="t" o:connecttype="rect"/>
        </v:shapetype>
        <v:shape id="Text Box 34" o:spid="_x0000_s4103" type="#_x0000_t202" style="position:absolute;margin-left:432.5pt;margin-top:296.2pt;width:90.45pt;height:44.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7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" filled="f" stroked="f">
          <v:textbox>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923D65" w:rsidRDefault="00FE36BF" w:rsidP="004F05CC">
    <w:pPr>
      <w:pStyle w:val="AmnestyAdressblock"/>
      <w:rPr>
        <w:lang w:val="de-CH"/>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923D65">
      <w:rPr>
        <w:lang w:val="de-CH"/>
      </w:rPr>
      <w:t xml:space="preserve">F: +41 31 307 22 33 . </w:t>
    </w:r>
    <w:r w:rsidR="00815711" w:rsidRPr="00923D65">
      <w:rPr>
        <w:lang w:val="de-CH"/>
      </w:rPr>
      <w:t>info@amnesty.ch . www.amnesty</w:t>
    </w:r>
    <w:r w:rsidR="002F0468" w:rsidRPr="00923D65">
      <w:rPr>
        <w:lang w:val="de-CH"/>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70" w:rsidRPr="008702FA" w:rsidRDefault="00236770" w:rsidP="00553907">
      <w:r w:rsidRPr="008702FA">
        <w:separator/>
      </w:r>
    </w:p>
  </w:footnote>
  <w:footnote w:type="continuationSeparator" w:id="0">
    <w:p w:rsidR="00236770" w:rsidRPr="008702FA" w:rsidRDefault="00236770"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1D79D1"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1D79D1"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1D79D1" w:rsidP="005944A1">
    <w:pPr>
      <w:pStyle w:val="Header"/>
      <w:jc w:val="center"/>
      <w:rPr>
        <w:noProof/>
        <w:sz w:val="16"/>
        <w:szCs w:val="16"/>
        <w:lang w:val="de-CH" w:eastAsia="de-CH"/>
      </w:rPr>
    </w:pPr>
    <w:r w:rsidRPr="001D79D1">
      <w:rPr>
        <w:noProof/>
        <w:sz w:val="16"/>
        <w:szCs w:val="16"/>
        <w:lang w:eastAsia="fr-CH"/>
      </w:rPr>
      <w:pict>
        <v:line id="Line 57" o:spid="_x0000_s4102" style="position:absolute;left:0;text-align:left;z-index:251661312;visibility:visible;mso-position-horizontal-relative:page;mso-position-vertical-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xCEw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DXI&#10;DEITAgAAKAQAAA4AAAAAAAAAAAAAAAAALgIAAGRycy9lMm9Eb2MueG1sUEsBAi0AFAAGAAgAAAAh&#10;AILt7NLdAAAACQEAAA8AAAAAAAAAAAAAAAAAbQQAAGRycy9kb3ducmV2LnhtbFBLBQYAAAAABAAE&#10;APMAAAB3BQAAAAA=&#10;" o:allowincell="f" o:allowoverlap="f">
          <w10:wrap anchorx="page" anchory="page"/>
          <w10:anchorlock/>
        </v:line>
      </w:pict>
    </w:r>
    <w:r w:rsidRPr="001D79D1">
      <w:rPr>
        <w:noProof/>
        <w:sz w:val="16"/>
        <w:szCs w:val="16"/>
        <w:lang w:eastAsia="fr-CH"/>
      </w:rPr>
      <w:pict>
        <v:line id="Line 56" o:spid="_x0000_s4101" style="position:absolute;left:0;text-align:left;z-index:251660288;visibility:visible;mso-position-horizontal-relative:page;mso-position-vertical-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Zq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Fl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AEW0Zq&#10;EgIAACgEAAAOAAAAAAAAAAAAAAAAAC4CAABkcnMvZTJvRG9jLnhtbFBLAQItABQABgAIAAAAIQAc&#10;zBBE3AAAAAsBAAAPAAAAAAAAAAAAAAAAAGwEAABkcnMvZG93bnJldi54bWxQSwUGAAAAAAQABADz&#10;AAAAdQUAAAAA&#10;" o:allowincell="f" o:allowoverlap="f">
          <w10:wrap anchorx="page" anchory="page"/>
          <w10:anchorlock/>
        </v:line>
      </w:pict>
    </w:r>
    <w:r w:rsidRPr="001D79D1">
      <w:rPr>
        <w:noProof/>
        <w:sz w:val="16"/>
        <w:szCs w:val="16"/>
        <w:lang w:eastAsia="fr-CH"/>
      </w:rPr>
      <w:pict>
        <v:line id="Line 55" o:spid="_x0000_s4100" style="position:absolute;left:0;text-align:left;z-index:251659264;visibility:visible;mso-position-horizontal-relative:page;mso-position-vertical-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plFgIAACsEAAAOAAAAZHJzL2Uyb0RvYy54bWysU8uu2yAQ3VfqPyD2iR+Ncx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CczTplFgIAACsEAAAOAAAAAAAAAAAAAAAAAC4CAABkcnMvZTJvRG9jLnhtbFBLAQItABQABgAI&#10;AAAAIQDzhMJl3gAAAAkBAAAPAAAAAAAAAAAAAAAAAHAEAABkcnMvZG93bnJldi54bWxQSwUGAAAA&#10;AAQABADzAAAAewUAAAAA&#10;"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1D79D1" w:rsidP="005944A1">
    <w:pPr>
      <w:pStyle w:val="Header"/>
      <w:jc w:val="center"/>
      <w:rPr>
        <w:b/>
        <w:sz w:val="28"/>
        <w:szCs w:val="28"/>
        <w:lang w:val="de-CH"/>
      </w:rPr>
    </w:pPr>
    <w:r w:rsidRPr="001D79D1">
      <w:rPr>
        <w:b/>
        <w:noProof/>
        <w:sz w:val="28"/>
        <w:szCs w:val="28"/>
        <w:lang w:eastAsia="fr-CH"/>
      </w:rPr>
      <w:pict>
        <v:line id="Line 52" o:spid="_x0000_s4099" style="position:absolute;left:0;text-align:left;z-index:251656192;visibility:visible;mso-position-horizontal-relative:page;mso-position-vertical-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DC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JHl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CCBxDCFgIAACsEAAAOAAAAAAAAAAAAAAAAAC4CAABkcnMvZTJvRG9jLnhtbFBLAQItABQABgAI&#10;AAAAIQDzhMJl3gAAAAkBAAAPAAAAAAAAAAAAAAAAAHAEAABkcnMvZG93bnJldi54bWxQSwUGAAAA&#10;AAQABADzAAAAewUAAAAA&#10;" o:allowincell="f" o:allowoverlap="f">
          <w10:wrap anchorx="page" anchory="page"/>
          <w10:anchorlock/>
        </v:line>
      </w:pict>
    </w:r>
    <w:r w:rsidR="005944A1">
      <w:rPr>
        <w:b/>
        <w:noProof/>
        <w:sz w:val="28"/>
        <w:szCs w:val="28"/>
        <w:lang w:val="de-CH" w:eastAsia="de-CH"/>
      </w:rPr>
      <w:t>Maja Musterfrau</w:t>
    </w:r>
  </w:p>
  <w:p w:rsidR="005944A1" w:rsidRPr="008B30EC" w:rsidRDefault="001D79D1" w:rsidP="005944A1">
    <w:pPr>
      <w:pStyle w:val="Header"/>
      <w:jc w:val="center"/>
      <w:rPr>
        <w:sz w:val="28"/>
        <w:szCs w:val="28"/>
        <w:lang w:val="de-CH"/>
      </w:rPr>
    </w:pPr>
    <w:r w:rsidRPr="001D79D1">
      <w:rPr>
        <w:b/>
        <w:noProof/>
        <w:sz w:val="28"/>
        <w:szCs w:val="28"/>
        <w:lang w:eastAsia="fr-CH"/>
      </w:rPr>
      <w:pict>
        <v:line id="Line 54" o:spid="_x0000_s4098" style="position:absolute;left:0;text-align:left;z-index:251658240;visibility:visible;mso-position-horizontal-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v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HG6&#10;S/ATAgAAKAQAAA4AAAAAAAAAAAAAAAAALgIAAGRycy9lMm9Eb2MueG1sUEsBAi0AFAAGAAgAAAAh&#10;AILt7NLdAAAACQEAAA8AAAAAAAAAAAAAAAAAbQQAAGRycy9kb3ducmV2LnhtbFBLBQYAAAAABAAE&#10;APMAAAB3BQAAAAA=&#10;" o:allowincell="f" o:allowoverlap="f">
          <w10:wrap anchorx="page"/>
        </v:line>
      </w:pict>
    </w:r>
    <w:r w:rsidRPr="001D79D1">
      <w:rPr>
        <w:b/>
        <w:noProof/>
        <w:sz w:val="28"/>
        <w:szCs w:val="28"/>
        <w:lang w:eastAsia="fr-CH"/>
      </w:rPr>
      <w:pict>
        <v:line id="Line 53" o:spid="_x0000_s4097" style="position:absolute;left:0;text-align:left;z-index:251657216;visibility:visible;mso-position-horizontal-relative:page;mso-position-vertical-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eKFA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"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C6F8B"/>
    <w:rsid w:val="000123CA"/>
    <w:rsid w:val="00025C14"/>
    <w:rsid w:val="00040CB3"/>
    <w:rsid w:val="00047B94"/>
    <w:rsid w:val="00052667"/>
    <w:rsid w:val="00057E0D"/>
    <w:rsid w:val="00076EE5"/>
    <w:rsid w:val="000A23D8"/>
    <w:rsid w:val="000A33C9"/>
    <w:rsid w:val="000A52DC"/>
    <w:rsid w:val="000C3A18"/>
    <w:rsid w:val="000D05AF"/>
    <w:rsid w:val="000D1E1A"/>
    <w:rsid w:val="000D63CF"/>
    <w:rsid w:val="000D7A6D"/>
    <w:rsid w:val="000E7B00"/>
    <w:rsid w:val="000F1611"/>
    <w:rsid w:val="00107195"/>
    <w:rsid w:val="00123324"/>
    <w:rsid w:val="00124057"/>
    <w:rsid w:val="00126176"/>
    <w:rsid w:val="001518DF"/>
    <w:rsid w:val="0015194A"/>
    <w:rsid w:val="001613BE"/>
    <w:rsid w:val="001772BA"/>
    <w:rsid w:val="00186B66"/>
    <w:rsid w:val="00186C2E"/>
    <w:rsid w:val="001877AE"/>
    <w:rsid w:val="00192C9E"/>
    <w:rsid w:val="00197F0C"/>
    <w:rsid w:val="001C19D1"/>
    <w:rsid w:val="001C45B4"/>
    <w:rsid w:val="001D501A"/>
    <w:rsid w:val="001D79D1"/>
    <w:rsid w:val="00224644"/>
    <w:rsid w:val="00236770"/>
    <w:rsid w:val="00241ED9"/>
    <w:rsid w:val="00256D0B"/>
    <w:rsid w:val="002609C7"/>
    <w:rsid w:val="00262EEF"/>
    <w:rsid w:val="002713BA"/>
    <w:rsid w:val="00275983"/>
    <w:rsid w:val="00276417"/>
    <w:rsid w:val="0028076B"/>
    <w:rsid w:val="002954BA"/>
    <w:rsid w:val="002A1DD4"/>
    <w:rsid w:val="002C3D08"/>
    <w:rsid w:val="002D6E2F"/>
    <w:rsid w:val="002E751E"/>
    <w:rsid w:val="002F0468"/>
    <w:rsid w:val="00320343"/>
    <w:rsid w:val="00321C4E"/>
    <w:rsid w:val="00325574"/>
    <w:rsid w:val="00335BA4"/>
    <w:rsid w:val="0035655D"/>
    <w:rsid w:val="00367A23"/>
    <w:rsid w:val="00370680"/>
    <w:rsid w:val="00387FE5"/>
    <w:rsid w:val="00396E52"/>
    <w:rsid w:val="003A54D8"/>
    <w:rsid w:val="003B48C0"/>
    <w:rsid w:val="003C09E1"/>
    <w:rsid w:val="003E5A5A"/>
    <w:rsid w:val="003E6FFE"/>
    <w:rsid w:val="003E77CB"/>
    <w:rsid w:val="003F2034"/>
    <w:rsid w:val="003F479B"/>
    <w:rsid w:val="004003E1"/>
    <w:rsid w:val="0041222D"/>
    <w:rsid w:val="00422305"/>
    <w:rsid w:val="00424B20"/>
    <w:rsid w:val="00446E7B"/>
    <w:rsid w:val="00452C2E"/>
    <w:rsid w:val="00477E1F"/>
    <w:rsid w:val="00495EA2"/>
    <w:rsid w:val="004B15D3"/>
    <w:rsid w:val="004B2C97"/>
    <w:rsid w:val="004B7173"/>
    <w:rsid w:val="004C1E0D"/>
    <w:rsid w:val="004E07B0"/>
    <w:rsid w:val="004E301A"/>
    <w:rsid w:val="004F05CC"/>
    <w:rsid w:val="004F0FC1"/>
    <w:rsid w:val="004F3441"/>
    <w:rsid w:val="004F55AD"/>
    <w:rsid w:val="004F6ED0"/>
    <w:rsid w:val="0050504D"/>
    <w:rsid w:val="00506E6C"/>
    <w:rsid w:val="00510A02"/>
    <w:rsid w:val="00510FEC"/>
    <w:rsid w:val="0052649A"/>
    <w:rsid w:val="00526988"/>
    <w:rsid w:val="005274CE"/>
    <w:rsid w:val="00534AE5"/>
    <w:rsid w:val="00540269"/>
    <w:rsid w:val="00550157"/>
    <w:rsid w:val="00552E5F"/>
    <w:rsid w:val="00553907"/>
    <w:rsid w:val="005828C2"/>
    <w:rsid w:val="005864A0"/>
    <w:rsid w:val="005944A1"/>
    <w:rsid w:val="00594C6B"/>
    <w:rsid w:val="00595256"/>
    <w:rsid w:val="005B0DC9"/>
    <w:rsid w:val="005C0044"/>
    <w:rsid w:val="005D6620"/>
    <w:rsid w:val="005E584A"/>
    <w:rsid w:val="00600B0C"/>
    <w:rsid w:val="006058AB"/>
    <w:rsid w:val="006164DE"/>
    <w:rsid w:val="00631B61"/>
    <w:rsid w:val="00641F77"/>
    <w:rsid w:val="00654FD4"/>
    <w:rsid w:val="006634A1"/>
    <w:rsid w:val="006672F2"/>
    <w:rsid w:val="00673C40"/>
    <w:rsid w:val="0067489B"/>
    <w:rsid w:val="0067639B"/>
    <w:rsid w:val="006973E5"/>
    <w:rsid w:val="006B566F"/>
    <w:rsid w:val="006B7A40"/>
    <w:rsid w:val="006B7EAE"/>
    <w:rsid w:val="006C4A39"/>
    <w:rsid w:val="006D0165"/>
    <w:rsid w:val="006F04E8"/>
    <w:rsid w:val="006F5C8D"/>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43313"/>
    <w:rsid w:val="0084680F"/>
    <w:rsid w:val="008508AA"/>
    <w:rsid w:val="00860EAD"/>
    <w:rsid w:val="00864C07"/>
    <w:rsid w:val="008702FA"/>
    <w:rsid w:val="00894BFA"/>
    <w:rsid w:val="008A4D9D"/>
    <w:rsid w:val="008A64DB"/>
    <w:rsid w:val="008B2FC9"/>
    <w:rsid w:val="008B7053"/>
    <w:rsid w:val="008C3926"/>
    <w:rsid w:val="008D1C31"/>
    <w:rsid w:val="008D67A4"/>
    <w:rsid w:val="008E6C86"/>
    <w:rsid w:val="0092363B"/>
    <w:rsid w:val="00923D65"/>
    <w:rsid w:val="00927CA1"/>
    <w:rsid w:val="00935696"/>
    <w:rsid w:val="009421DF"/>
    <w:rsid w:val="00943146"/>
    <w:rsid w:val="00947320"/>
    <w:rsid w:val="00953FA4"/>
    <w:rsid w:val="00960361"/>
    <w:rsid w:val="00961DE3"/>
    <w:rsid w:val="00975687"/>
    <w:rsid w:val="00976CEE"/>
    <w:rsid w:val="0098582C"/>
    <w:rsid w:val="00991877"/>
    <w:rsid w:val="0099311C"/>
    <w:rsid w:val="00993F9F"/>
    <w:rsid w:val="009A20A2"/>
    <w:rsid w:val="009A41D1"/>
    <w:rsid w:val="009B1D48"/>
    <w:rsid w:val="009B27B5"/>
    <w:rsid w:val="009B6BDE"/>
    <w:rsid w:val="009D2A62"/>
    <w:rsid w:val="009E43B3"/>
    <w:rsid w:val="009F3A50"/>
    <w:rsid w:val="009F71F4"/>
    <w:rsid w:val="00A1547F"/>
    <w:rsid w:val="00A2298E"/>
    <w:rsid w:val="00A30605"/>
    <w:rsid w:val="00A3454C"/>
    <w:rsid w:val="00A403DD"/>
    <w:rsid w:val="00A417C8"/>
    <w:rsid w:val="00A473A9"/>
    <w:rsid w:val="00A84C25"/>
    <w:rsid w:val="00AC6D60"/>
    <w:rsid w:val="00AC6F8B"/>
    <w:rsid w:val="00AD2920"/>
    <w:rsid w:val="00AD78E5"/>
    <w:rsid w:val="00AE2629"/>
    <w:rsid w:val="00AE7279"/>
    <w:rsid w:val="00B01A70"/>
    <w:rsid w:val="00B044C4"/>
    <w:rsid w:val="00B07E14"/>
    <w:rsid w:val="00B11451"/>
    <w:rsid w:val="00B1349E"/>
    <w:rsid w:val="00B2036D"/>
    <w:rsid w:val="00B24F1D"/>
    <w:rsid w:val="00B2506E"/>
    <w:rsid w:val="00B27E64"/>
    <w:rsid w:val="00B55232"/>
    <w:rsid w:val="00B55F5A"/>
    <w:rsid w:val="00B60DBF"/>
    <w:rsid w:val="00B643D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C6E48"/>
    <w:rsid w:val="00BE012A"/>
    <w:rsid w:val="00BE3223"/>
    <w:rsid w:val="00BE5032"/>
    <w:rsid w:val="00BF1A9B"/>
    <w:rsid w:val="00C03BB2"/>
    <w:rsid w:val="00C151C8"/>
    <w:rsid w:val="00C15293"/>
    <w:rsid w:val="00C16265"/>
    <w:rsid w:val="00C20F20"/>
    <w:rsid w:val="00C231DC"/>
    <w:rsid w:val="00C25283"/>
    <w:rsid w:val="00C2774F"/>
    <w:rsid w:val="00C333F9"/>
    <w:rsid w:val="00C3342E"/>
    <w:rsid w:val="00C41534"/>
    <w:rsid w:val="00C46CA4"/>
    <w:rsid w:val="00C5556A"/>
    <w:rsid w:val="00C562D4"/>
    <w:rsid w:val="00C71FD1"/>
    <w:rsid w:val="00C91E5F"/>
    <w:rsid w:val="00C91ED6"/>
    <w:rsid w:val="00CA05F1"/>
    <w:rsid w:val="00CA2B0D"/>
    <w:rsid w:val="00CB13D8"/>
    <w:rsid w:val="00CC49E1"/>
    <w:rsid w:val="00CC6921"/>
    <w:rsid w:val="00CD79B9"/>
    <w:rsid w:val="00CE0936"/>
    <w:rsid w:val="00CE3BF2"/>
    <w:rsid w:val="00CE4855"/>
    <w:rsid w:val="00CF102A"/>
    <w:rsid w:val="00CF5765"/>
    <w:rsid w:val="00CF7638"/>
    <w:rsid w:val="00D045EB"/>
    <w:rsid w:val="00D1445A"/>
    <w:rsid w:val="00D16E83"/>
    <w:rsid w:val="00D2055E"/>
    <w:rsid w:val="00D26ECA"/>
    <w:rsid w:val="00D37A73"/>
    <w:rsid w:val="00D4013D"/>
    <w:rsid w:val="00D44BDF"/>
    <w:rsid w:val="00D51088"/>
    <w:rsid w:val="00D72DA4"/>
    <w:rsid w:val="00D8636F"/>
    <w:rsid w:val="00DA40D0"/>
    <w:rsid w:val="00DD21D2"/>
    <w:rsid w:val="00DD2C87"/>
    <w:rsid w:val="00DF1CC4"/>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D1B5C"/>
    <w:rsid w:val="00ED37B3"/>
    <w:rsid w:val="00EE1DA6"/>
    <w:rsid w:val="00EE3746"/>
    <w:rsid w:val="00EE7BBB"/>
    <w:rsid w:val="00F03744"/>
    <w:rsid w:val="00F357B1"/>
    <w:rsid w:val="00F4096B"/>
    <w:rsid w:val="00F46009"/>
    <w:rsid w:val="00F50585"/>
    <w:rsid w:val="00F53CBA"/>
    <w:rsid w:val="00F57A37"/>
    <w:rsid w:val="00F9051E"/>
    <w:rsid w:val="00FA57FD"/>
    <w:rsid w:val="00FB1255"/>
    <w:rsid w:val="00FB5EFB"/>
    <w:rsid w:val="00FC0DE3"/>
    <w:rsid w:val="00FC6B8A"/>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6164DE"/>
    <w:pPr>
      <w:spacing w:after="120"/>
    </w:pPr>
    <w:rPr>
      <w:rFonts w:ascii="Arial Narrow" w:hAnsi="Arial Narrow"/>
      <w:b/>
      <w:caps/>
      <w:w w:val="94"/>
      <w:sz w:val="44"/>
      <w:szCs w:val="48"/>
    </w:rPr>
  </w:style>
  <w:style w:type="paragraph" w:customStyle="1" w:styleId="LAND14P">
    <w:name w:val="LAND (14P)"/>
    <w:autoRedefine/>
    <w:rsid w:val="006164DE"/>
    <w:rPr>
      <w:rFonts w:ascii="Arial Narrow" w:hAnsi="Arial Narrow" w:cs="Arial"/>
      <w:b/>
      <w:caps/>
      <w:sz w:val="26"/>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654FD4"/>
    <w:rPr>
      <w:szCs w:val="20"/>
    </w:rPr>
  </w:style>
  <w:style w:type="paragraph" w:customStyle="1" w:styleId="BitteschreibenSie">
    <w:name w:val="Bitte schreiben Sie ..."/>
    <w:basedOn w:val="Normal"/>
    <w:autoRedefine/>
    <w:rsid w:val="00D8636F"/>
    <w:rPr>
      <w:szCs w:val="20"/>
    </w:rPr>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993F9F"/>
    <w:rPr>
      <w:rFonts w:ascii="Arial Narrow" w:hAnsi="Arial Narrow"/>
      <w:b/>
      <w:sz w:val="24"/>
      <w:szCs w:val="24"/>
    </w:rPr>
  </w:style>
  <w:style w:type="character" w:styleId="Hyperlink">
    <w:name w:val="Hyperlink"/>
    <w:basedOn w:val="DefaultParagraphFont"/>
    <w:rsid w:val="003255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J.Moore@ice.dhs.gov" TargetMode="External"/><Relationship Id="rId13" Type="http://schemas.openxmlformats.org/officeDocument/2006/relationships/hyperlink" Target="mailto:info@embassy-southsudan.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ern-protocol@state.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BernPA@state.gov" TargetMode="External"/><Relationship Id="rId14" Type="http://schemas.openxmlformats.org/officeDocument/2006/relationships/hyperlink" Target="mailto:kcomm45@ao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D5498-0A68-482A-8BB6-2AAF3059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NEU_BgdV_TEMPLATE_F</Template>
  <TotalTime>0</TotalTime>
  <Pages>5</Pages>
  <Words>1526</Words>
  <Characters>9615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12</cp:revision>
  <cp:lastPrinted>1899-12-31T23:00:00Z</cp:lastPrinted>
  <dcterms:created xsi:type="dcterms:W3CDTF">2019-03-01T15:26:00Z</dcterms:created>
  <dcterms:modified xsi:type="dcterms:W3CDTF">2019-03-02T10:12:00Z</dcterms:modified>
</cp:coreProperties>
</file>