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963" w:type="pct"/>
        <w:tblLook w:val="01E0"/>
      </w:tblPr>
      <w:tblGrid>
        <w:gridCol w:w="3936"/>
        <w:gridCol w:w="6521"/>
      </w:tblGrid>
      <w:tr w:rsidR="00D1445A" w:rsidRPr="00533D8D">
        <w:trPr>
          <w:trHeight w:val="397"/>
        </w:trPr>
        <w:tc>
          <w:tcPr>
            <w:tcW w:w="1882" w:type="pct"/>
          </w:tcPr>
          <w:p w:rsidR="00D1445A" w:rsidRPr="00533D8D" w:rsidRDefault="00E61FCC" w:rsidP="00D13B36">
            <w:pPr>
              <w:pStyle w:val="BgdV12P"/>
            </w:pPr>
            <w:r w:rsidRPr="00533D8D">
              <w:t>Lettres contre l’oubli</w:t>
            </w:r>
            <w:r w:rsidR="00D1445A" w:rsidRPr="00533D8D">
              <w:t xml:space="preserve"> - 1/</w:t>
            </w:r>
            <w:r w:rsidR="00D13B36" w:rsidRPr="00533D8D">
              <w:t>2</w:t>
            </w:r>
          </w:p>
        </w:tc>
        <w:tc>
          <w:tcPr>
            <w:tcW w:w="3118" w:type="pct"/>
          </w:tcPr>
          <w:p w:rsidR="00D1445A" w:rsidRPr="00533D8D" w:rsidRDefault="00D13B36" w:rsidP="001877AE">
            <w:pPr>
              <w:pStyle w:val="MonatJahr12P"/>
            </w:pPr>
            <w:r w:rsidRPr="00533D8D">
              <w:t>Août 2020</w:t>
            </w:r>
          </w:p>
        </w:tc>
      </w:tr>
      <w:tr w:rsidR="008C3926" w:rsidRPr="00533D8D">
        <w:trPr>
          <w:trHeight w:val="583"/>
        </w:trPr>
        <w:tc>
          <w:tcPr>
            <w:tcW w:w="5000" w:type="pct"/>
            <w:gridSpan w:val="2"/>
            <w:vAlign w:val="bottom"/>
          </w:tcPr>
          <w:p w:rsidR="008C3926" w:rsidRPr="00533D8D" w:rsidRDefault="00185379" w:rsidP="00185379">
            <w:pPr>
              <w:pStyle w:val="TITELTHEMEN24P"/>
            </w:pPr>
            <w:r w:rsidRPr="00533D8D">
              <w:t>Des critiques du gouvernement réprimées</w:t>
            </w:r>
          </w:p>
        </w:tc>
      </w:tr>
      <w:tr w:rsidR="008C3926" w:rsidRPr="00533D8D">
        <w:trPr>
          <w:trHeight w:val="454"/>
        </w:trPr>
        <w:tc>
          <w:tcPr>
            <w:tcW w:w="5000" w:type="pct"/>
            <w:gridSpan w:val="2"/>
          </w:tcPr>
          <w:p w:rsidR="008C3926" w:rsidRPr="00533D8D" w:rsidRDefault="00D13B36" w:rsidP="0067489B">
            <w:pPr>
              <w:pStyle w:val="LAND14P"/>
            </w:pPr>
            <w:r w:rsidRPr="00533D8D">
              <w:t>Inde</w:t>
            </w:r>
          </w:p>
        </w:tc>
      </w:tr>
      <w:tr w:rsidR="008C3926" w:rsidRPr="00533D8D">
        <w:tc>
          <w:tcPr>
            <w:tcW w:w="5000" w:type="pct"/>
            <w:gridSpan w:val="2"/>
          </w:tcPr>
          <w:p w:rsidR="008C3926" w:rsidRPr="00533D8D" w:rsidRDefault="00BC2FD0" w:rsidP="008A4D9D">
            <w:pPr>
              <w:pStyle w:val="Namen9P"/>
              <w:rPr>
                <w:sz w:val="20"/>
                <w:szCs w:val="20"/>
              </w:rPr>
            </w:pPr>
            <w:r w:rsidRPr="00533D8D">
              <w:rPr>
                <w:sz w:val="20"/>
              </w:rPr>
              <w:t>«</w:t>
            </w:r>
            <w:proofErr w:type="spellStart"/>
            <w:r w:rsidRPr="00533D8D">
              <w:rPr>
                <w:sz w:val="20"/>
              </w:rPr>
              <w:t>Bhima</w:t>
            </w:r>
            <w:proofErr w:type="spellEnd"/>
            <w:r w:rsidRPr="00533D8D">
              <w:rPr>
                <w:sz w:val="20"/>
              </w:rPr>
              <w:t xml:space="preserve"> </w:t>
            </w:r>
            <w:proofErr w:type="spellStart"/>
            <w:r w:rsidRPr="00533D8D">
              <w:rPr>
                <w:sz w:val="20"/>
              </w:rPr>
              <w:t>Koregaon</w:t>
            </w:r>
            <w:proofErr w:type="spellEnd"/>
            <w:r w:rsidRPr="00533D8D">
              <w:rPr>
                <w:sz w:val="20"/>
              </w:rPr>
              <w:t xml:space="preserve"> 11» </w:t>
            </w:r>
            <w:r w:rsidRPr="00533D8D">
              <w:rPr>
                <w:b w:val="0"/>
                <w:sz w:val="16"/>
              </w:rPr>
              <w:t>(ex «</w:t>
            </w:r>
            <w:proofErr w:type="spellStart"/>
            <w:r w:rsidRPr="00533D8D">
              <w:rPr>
                <w:b w:val="0"/>
                <w:sz w:val="16"/>
              </w:rPr>
              <w:t>Bhima</w:t>
            </w:r>
            <w:proofErr w:type="spellEnd"/>
            <w:r w:rsidRPr="00533D8D">
              <w:rPr>
                <w:b w:val="0"/>
                <w:sz w:val="16"/>
              </w:rPr>
              <w:t xml:space="preserve"> </w:t>
            </w:r>
            <w:proofErr w:type="spellStart"/>
            <w:r w:rsidRPr="00533D8D">
              <w:rPr>
                <w:b w:val="0"/>
                <w:sz w:val="16"/>
              </w:rPr>
              <w:t>Koregaon</w:t>
            </w:r>
            <w:proofErr w:type="spellEnd"/>
            <w:r w:rsidRPr="00533D8D">
              <w:rPr>
                <w:b w:val="0"/>
                <w:sz w:val="16"/>
              </w:rPr>
              <w:t xml:space="preserve"> 9»)</w:t>
            </w:r>
          </w:p>
        </w:tc>
      </w:tr>
    </w:tbl>
    <w:p w:rsidR="00815711" w:rsidRPr="00533D8D" w:rsidRDefault="00815711">
      <w:pPr>
        <w:rPr>
          <w:sz w:val="20"/>
          <w:szCs w:val="20"/>
        </w:rPr>
      </w:pPr>
    </w:p>
    <w:tbl>
      <w:tblPr>
        <w:tblW w:w="4963" w:type="pct"/>
        <w:tblLayout w:type="fixed"/>
        <w:tblLook w:val="01E0"/>
      </w:tblPr>
      <w:tblGrid>
        <w:gridCol w:w="10457"/>
      </w:tblGrid>
      <w:tr w:rsidR="008C3926" w:rsidRPr="00533D8D">
        <w:trPr>
          <w:cantSplit/>
        </w:trPr>
        <w:tc>
          <w:tcPr>
            <w:tcW w:w="5000" w:type="pct"/>
            <w:noWrap/>
          </w:tcPr>
          <w:p w:rsidR="007C5868" w:rsidRPr="00533D8D" w:rsidRDefault="007C5868" w:rsidP="007C5868">
            <w:pPr>
              <w:tabs>
                <w:tab w:val="left" w:pos="6085"/>
              </w:tabs>
              <w:spacing w:after="120"/>
              <w:rPr>
                <w:sz w:val="20"/>
                <w:szCs w:val="20"/>
              </w:rPr>
            </w:pPr>
            <w:r w:rsidRPr="00533D8D">
              <w:rPr>
                <w:sz w:val="20"/>
                <w:szCs w:val="20"/>
              </w:rPr>
              <w:t xml:space="preserve">En 2018, dans le cadre de vastes mesures de répression contre les défenseurs des droits humains en Inde, neuf** militantes et militants de premier plan ont été arrêtés. </w:t>
            </w:r>
            <w:r w:rsidRPr="00533D8D">
              <w:rPr>
                <w:sz w:val="20"/>
                <w:szCs w:val="20"/>
              </w:rPr>
              <w:br/>
              <w:t>**</w:t>
            </w:r>
            <w:proofErr w:type="spellStart"/>
            <w:r w:rsidRPr="00533D8D">
              <w:rPr>
                <w:sz w:val="14"/>
                <w:szCs w:val="20"/>
              </w:rPr>
              <w:t>Sudha</w:t>
            </w:r>
            <w:proofErr w:type="spellEnd"/>
            <w:r w:rsidRPr="00533D8D">
              <w:rPr>
                <w:sz w:val="14"/>
                <w:szCs w:val="20"/>
              </w:rPr>
              <w:t xml:space="preserve"> Bharadwaj, </w:t>
            </w:r>
            <w:proofErr w:type="spellStart"/>
            <w:r w:rsidRPr="00533D8D">
              <w:rPr>
                <w:sz w:val="14"/>
                <w:szCs w:val="20"/>
              </w:rPr>
              <w:t>Shoma</w:t>
            </w:r>
            <w:proofErr w:type="spellEnd"/>
            <w:r w:rsidRPr="00533D8D">
              <w:rPr>
                <w:sz w:val="14"/>
                <w:szCs w:val="20"/>
              </w:rPr>
              <w:t xml:space="preserve"> Sen, </w:t>
            </w:r>
            <w:proofErr w:type="spellStart"/>
            <w:r w:rsidRPr="00533D8D">
              <w:rPr>
                <w:sz w:val="14"/>
                <w:szCs w:val="20"/>
              </w:rPr>
              <w:t>Surendra</w:t>
            </w:r>
            <w:proofErr w:type="spellEnd"/>
            <w:r w:rsidRPr="00533D8D">
              <w:rPr>
                <w:sz w:val="14"/>
                <w:szCs w:val="20"/>
              </w:rPr>
              <w:t xml:space="preserve"> </w:t>
            </w:r>
            <w:proofErr w:type="spellStart"/>
            <w:r w:rsidRPr="00533D8D">
              <w:rPr>
                <w:sz w:val="14"/>
                <w:szCs w:val="20"/>
              </w:rPr>
              <w:t>Gadling</w:t>
            </w:r>
            <w:proofErr w:type="spellEnd"/>
            <w:r w:rsidRPr="00533D8D">
              <w:rPr>
                <w:sz w:val="14"/>
                <w:szCs w:val="20"/>
              </w:rPr>
              <w:t xml:space="preserve">, </w:t>
            </w:r>
            <w:proofErr w:type="spellStart"/>
            <w:r w:rsidRPr="00533D8D">
              <w:rPr>
                <w:sz w:val="14"/>
                <w:szCs w:val="20"/>
              </w:rPr>
              <w:t>Mahesh</w:t>
            </w:r>
            <w:proofErr w:type="spellEnd"/>
            <w:r w:rsidRPr="00533D8D">
              <w:rPr>
                <w:sz w:val="14"/>
                <w:szCs w:val="20"/>
              </w:rPr>
              <w:t xml:space="preserve"> </w:t>
            </w:r>
            <w:proofErr w:type="spellStart"/>
            <w:r w:rsidRPr="00533D8D">
              <w:rPr>
                <w:sz w:val="14"/>
                <w:szCs w:val="20"/>
              </w:rPr>
              <w:t>Raut</w:t>
            </w:r>
            <w:proofErr w:type="spellEnd"/>
            <w:r w:rsidRPr="00533D8D">
              <w:rPr>
                <w:sz w:val="14"/>
                <w:szCs w:val="20"/>
              </w:rPr>
              <w:t xml:space="preserve">, Arun Ferreira, </w:t>
            </w:r>
            <w:proofErr w:type="spellStart"/>
            <w:r w:rsidRPr="00533D8D">
              <w:rPr>
                <w:sz w:val="14"/>
                <w:szCs w:val="20"/>
              </w:rPr>
              <w:t>Sudhir</w:t>
            </w:r>
            <w:proofErr w:type="spellEnd"/>
            <w:r w:rsidRPr="00533D8D">
              <w:rPr>
                <w:sz w:val="14"/>
                <w:szCs w:val="20"/>
              </w:rPr>
              <w:t xml:space="preserve"> </w:t>
            </w:r>
            <w:proofErr w:type="spellStart"/>
            <w:r w:rsidRPr="00533D8D">
              <w:rPr>
                <w:sz w:val="14"/>
                <w:szCs w:val="20"/>
              </w:rPr>
              <w:t>Dhawale</w:t>
            </w:r>
            <w:proofErr w:type="spellEnd"/>
            <w:r w:rsidRPr="00533D8D">
              <w:rPr>
                <w:sz w:val="14"/>
                <w:szCs w:val="20"/>
              </w:rPr>
              <w:t xml:space="preserve">, </w:t>
            </w:r>
            <w:proofErr w:type="spellStart"/>
            <w:r w:rsidRPr="00533D8D">
              <w:rPr>
                <w:sz w:val="14"/>
                <w:szCs w:val="20"/>
              </w:rPr>
              <w:t>Rona</w:t>
            </w:r>
            <w:proofErr w:type="spellEnd"/>
            <w:r w:rsidRPr="00533D8D">
              <w:rPr>
                <w:sz w:val="14"/>
                <w:szCs w:val="20"/>
              </w:rPr>
              <w:t xml:space="preserve"> Wilson, Vernon </w:t>
            </w:r>
            <w:proofErr w:type="spellStart"/>
            <w:r w:rsidRPr="00533D8D">
              <w:rPr>
                <w:sz w:val="14"/>
                <w:szCs w:val="20"/>
              </w:rPr>
              <w:t>Gonsalves</w:t>
            </w:r>
            <w:proofErr w:type="spellEnd"/>
            <w:r w:rsidRPr="00533D8D">
              <w:rPr>
                <w:sz w:val="14"/>
                <w:szCs w:val="20"/>
              </w:rPr>
              <w:t xml:space="preserve"> et </w:t>
            </w:r>
            <w:proofErr w:type="spellStart"/>
            <w:r w:rsidRPr="00533D8D">
              <w:rPr>
                <w:sz w:val="14"/>
                <w:szCs w:val="20"/>
              </w:rPr>
              <w:t>Varavara</w:t>
            </w:r>
            <w:proofErr w:type="spellEnd"/>
            <w:r w:rsidRPr="00533D8D">
              <w:rPr>
                <w:sz w:val="14"/>
                <w:szCs w:val="20"/>
              </w:rPr>
              <w:t xml:space="preserve"> Rao</w:t>
            </w:r>
          </w:p>
          <w:p w:rsidR="007C5868" w:rsidRPr="00533D8D" w:rsidRDefault="001A72BB" w:rsidP="007C5868">
            <w:pPr>
              <w:tabs>
                <w:tab w:val="left" w:pos="6085"/>
              </w:tabs>
              <w:spacing w:after="120"/>
              <w:rPr>
                <w:sz w:val="20"/>
                <w:szCs w:val="20"/>
              </w:rPr>
            </w:pPr>
            <w:r w:rsidRPr="00533D8D">
              <w:rPr>
                <w:sz w:val="20"/>
                <w:szCs w:val="20"/>
              </w:rPr>
              <w:t xml:space="preserve">La police affirme que ces neuf personnes sont impliquées dans des violences qui ont éclaté entre </w:t>
            </w:r>
            <w:proofErr w:type="spellStart"/>
            <w:r w:rsidRPr="00533D8D">
              <w:rPr>
                <w:sz w:val="20"/>
                <w:szCs w:val="20"/>
              </w:rPr>
              <w:t>dalits</w:t>
            </w:r>
            <w:proofErr w:type="spellEnd"/>
            <w:r w:rsidRPr="00533D8D">
              <w:rPr>
                <w:sz w:val="20"/>
                <w:szCs w:val="20"/>
              </w:rPr>
              <w:t xml:space="preserve"> (opprimés) et nationalistes hindous dans l’état du </w:t>
            </w:r>
            <w:proofErr w:type="spellStart"/>
            <w:r w:rsidRPr="00533D8D">
              <w:rPr>
                <w:sz w:val="20"/>
                <w:szCs w:val="20"/>
              </w:rPr>
              <w:t>Maharashtra</w:t>
            </w:r>
            <w:proofErr w:type="spellEnd"/>
            <w:r w:rsidRPr="00533D8D">
              <w:rPr>
                <w:sz w:val="20"/>
                <w:szCs w:val="20"/>
              </w:rPr>
              <w:t>, au centre de l’Inde.</w:t>
            </w:r>
          </w:p>
          <w:p w:rsidR="007C5868" w:rsidRPr="00533D8D" w:rsidRDefault="007C5868" w:rsidP="007C5868">
            <w:pPr>
              <w:tabs>
                <w:tab w:val="left" w:pos="6085"/>
              </w:tabs>
              <w:spacing w:after="120"/>
              <w:rPr>
                <w:sz w:val="20"/>
                <w:szCs w:val="20"/>
              </w:rPr>
            </w:pPr>
            <w:r w:rsidRPr="00533D8D">
              <w:rPr>
                <w:sz w:val="20"/>
                <w:szCs w:val="20"/>
              </w:rPr>
              <w:t xml:space="preserve">Après leur arrestation, une campagne de diffamation a été lancée contre ces activistes. Le gouvernement prétend qu'il s’agit d’«antinationaux» qui travaillent contre les intérêts du pays. Mais les communautés au sein desquelles ces militants mènent leurs activités sont d’un tout autre avis. Les «neuf de </w:t>
            </w:r>
            <w:proofErr w:type="spellStart"/>
            <w:r w:rsidRPr="00533D8D">
              <w:rPr>
                <w:sz w:val="20"/>
                <w:szCs w:val="20"/>
              </w:rPr>
              <w:t>Bhima</w:t>
            </w:r>
            <w:proofErr w:type="spellEnd"/>
            <w:r w:rsidRPr="00533D8D">
              <w:rPr>
                <w:sz w:val="20"/>
                <w:szCs w:val="20"/>
              </w:rPr>
              <w:t xml:space="preserve"> </w:t>
            </w:r>
            <w:proofErr w:type="spellStart"/>
            <w:r w:rsidRPr="00533D8D">
              <w:rPr>
                <w:sz w:val="20"/>
                <w:szCs w:val="20"/>
              </w:rPr>
              <w:t>Koregaon</w:t>
            </w:r>
            <w:proofErr w:type="spellEnd"/>
            <w:r w:rsidRPr="00533D8D">
              <w:rPr>
                <w:sz w:val="20"/>
                <w:szCs w:val="20"/>
              </w:rPr>
              <w:t>» sont, pour beaucoup, des héros nationaux qui luttent courageusement en faveur des droits des personnes les plus marginalisées en Inde.</w:t>
            </w:r>
          </w:p>
          <w:p w:rsidR="007C5868" w:rsidRPr="00533D8D" w:rsidRDefault="007C5868" w:rsidP="007C5868">
            <w:pPr>
              <w:tabs>
                <w:tab w:val="left" w:pos="6085"/>
              </w:tabs>
              <w:spacing w:after="120"/>
              <w:rPr>
                <w:sz w:val="20"/>
                <w:szCs w:val="20"/>
              </w:rPr>
            </w:pPr>
            <w:r w:rsidRPr="00533D8D">
              <w:rPr>
                <w:sz w:val="20"/>
                <w:szCs w:val="20"/>
              </w:rPr>
              <w:t xml:space="preserve">Le 14 avril 2020, l'Agence nationale d'enquête (NIA) </w:t>
            </w:r>
            <w:r w:rsidR="001A72BB" w:rsidRPr="00533D8D">
              <w:rPr>
                <w:sz w:val="20"/>
                <w:szCs w:val="20"/>
              </w:rPr>
              <w:t>a</w:t>
            </w:r>
            <w:r w:rsidRPr="00533D8D">
              <w:rPr>
                <w:sz w:val="20"/>
                <w:szCs w:val="20"/>
              </w:rPr>
              <w:t xml:space="preserve"> arrêté et accusé deux autres militants - Gautam </w:t>
            </w:r>
            <w:proofErr w:type="spellStart"/>
            <w:r w:rsidRPr="00533D8D">
              <w:rPr>
                <w:sz w:val="20"/>
                <w:szCs w:val="20"/>
              </w:rPr>
              <w:t>Navlakha</w:t>
            </w:r>
            <w:proofErr w:type="spellEnd"/>
            <w:r w:rsidRPr="00533D8D">
              <w:rPr>
                <w:sz w:val="20"/>
                <w:szCs w:val="20"/>
              </w:rPr>
              <w:t xml:space="preserve"> et Anand </w:t>
            </w:r>
            <w:proofErr w:type="spellStart"/>
            <w:r w:rsidRPr="00533D8D">
              <w:rPr>
                <w:sz w:val="20"/>
                <w:szCs w:val="20"/>
              </w:rPr>
              <w:t>Teltumbde</w:t>
            </w:r>
            <w:proofErr w:type="spellEnd"/>
            <w:r w:rsidRPr="00533D8D">
              <w:rPr>
                <w:sz w:val="20"/>
                <w:szCs w:val="20"/>
              </w:rPr>
              <w:t xml:space="preserve"> - en lien avec leur participation aux émeutes de </w:t>
            </w:r>
            <w:proofErr w:type="spellStart"/>
            <w:r w:rsidRPr="00533D8D">
              <w:rPr>
                <w:sz w:val="20"/>
                <w:szCs w:val="20"/>
              </w:rPr>
              <w:t>Bhima</w:t>
            </w:r>
            <w:proofErr w:type="spellEnd"/>
            <w:r w:rsidRPr="00533D8D">
              <w:rPr>
                <w:sz w:val="20"/>
                <w:szCs w:val="20"/>
              </w:rPr>
              <w:t>-</w:t>
            </w:r>
            <w:proofErr w:type="spellStart"/>
            <w:r w:rsidRPr="00533D8D">
              <w:rPr>
                <w:sz w:val="20"/>
                <w:szCs w:val="20"/>
              </w:rPr>
              <w:t>Koregaon</w:t>
            </w:r>
            <w:proofErr w:type="spellEnd"/>
            <w:r w:rsidRPr="00533D8D">
              <w:rPr>
                <w:sz w:val="20"/>
                <w:szCs w:val="20"/>
              </w:rPr>
              <w:t>.</w:t>
            </w:r>
          </w:p>
          <w:p w:rsidR="007C5868" w:rsidRPr="00533D8D" w:rsidRDefault="007C5868" w:rsidP="007C5868">
            <w:pPr>
              <w:tabs>
                <w:tab w:val="left" w:pos="6085"/>
              </w:tabs>
              <w:spacing w:after="120"/>
              <w:rPr>
                <w:sz w:val="20"/>
                <w:szCs w:val="20"/>
              </w:rPr>
            </w:pPr>
            <w:r w:rsidRPr="00533D8D">
              <w:rPr>
                <w:sz w:val="20"/>
                <w:szCs w:val="20"/>
              </w:rPr>
              <w:t>Tout comme le «</w:t>
            </w:r>
            <w:proofErr w:type="spellStart"/>
            <w:r w:rsidRPr="00533D8D">
              <w:rPr>
                <w:sz w:val="20"/>
                <w:szCs w:val="20"/>
              </w:rPr>
              <w:t>Bhima</w:t>
            </w:r>
            <w:proofErr w:type="spellEnd"/>
            <w:r w:rsidRPr="00533D8D">
              <w:rPr>
                <w:sz w:val="20"/>
                <w:szCs w:val="20"/>
              </w:rPr>
              <w:t xml:space="preserve"> </w:t>
            </w:r>
            <w:proofErr w:type="spellStart"/>
            <w:r w:rsidRPr="00533D8D">
              <w:rPr>
                <w:sz w:val="20"/>
                <w:szCs w:val="20"/>
              </w:rPr>
              <w:t>Koregaon</w:t>
            </w:r>
            <w:proofErr w:type="spellEnd"/>
            <w:r w:rsidRPr="00533D8D">
              <w:rPr>
                <w:sz w:val="20"/>
                <w:szCs w:val="20"/>
              </w:rPr>
              <w:t xml:space="preserve"> 9», Gautam </w:t>
            </w:r>
            <w:proofErr w:type="spellStart"/>
            <w:r w:rsidRPr="00533D8D">
              <w:rPr>
                <w:sz w:val="20"/>
                <w:szCs w:val="20"/>
              </w:rPr>
              <w:t>Navlakha</w:t>
            </w:r>
            <w:proofErr w:type="spellEnd"/>
            <w:r w:rsidRPr="00533D8D">
              <w:rPr>
                <w:sz w:val="20"/>
                <w:szCs w:val="20"/>
              </w:rPr>
              <w:t xml:space="preserve"> et Anand </w:t>
            </w:r>
            <w:proofErr w:type="spellStart"/>
            <w:r w:rsidRPr="00533D8D">
              <w:rPr>
                <w:sz w:val="20"/>
                <w:szCs w:val="20"/>
              </w:rPr>
              <w:t>Teltumbde</w:t>
            </w:r>
            <w:proofErr w:type="spellEnd"/>
            <w:r w:rsidRPr="00533D8D">
              <w:rPr>
                <w:sz w:val="20"/>
                <w:szCs w:val="20"/>
              </w:rPr>
              <w:t xml:space="preserve"> sont désormais inculpés en vertu de la loi sur la prévention des activités illicites (UAPA), la loi antiterroriste la plus importante de l'Inde.</w:t>
            </w:r>
          </w:p>
          <w:p w:rsidR="008C3926" w:rsidRDefault="007C5868" w:rsidP="007C5868">
            <w:pPr>
              <w:tabs>
                <w:tab w:val="left" w:pos="6085"/>
              </w:tabs>
              <w:spacing w:after="120"/>
              <w:rPr>
                <w:sz w:val="20"/>
                <w:szCs w:val="20"/>
              </w:rPr>
            </w:pPr>
            <w:r w:rsidRPr="00533D8D">
              <w:rPr>
                <w:sz w:val="20"/>
                <w:szCs w:val="20"/>
              </w:rPr>
              <w:t>Amnesty International estime que la poursuite des 11 militants (désormais «</w:t>
            </w:r>
            <w:proofErr w:type="spellStart"/>
            <w:r w:rsidRPr="00533D8D">
              <w:rPr>
                <w:sz w:val="20"/>
                <w:szCs w:val="20"/>
              </w:rPr>
              <w:t>Bhima</w:t>
            </w:r>
            <w:proofErr w:type="spellEnd"/>
            <w:r w:rsidRPr="00533D8D">
              <w:rPr>
                <w:sz w:val="20"/>
                <w:szCs w:val="20"/>
              </w:rPr>
              <w:t xml:space="preserve"> </w:t>
            </w:r>
            <w:proofErr w:type="spellStart"/>
            <w:r w:rsidRPr="00533D8D">
              <w:rPr>
                <w:sz w:val="20"/>
                <w:szCs w:val="20"/>
              </w:rPr>
              <w:t>Koregaon</w:t>
            </w:r>
            <w:proofErr w:type="spellEnd"/>
            <w:r w:rsidRPr="00533D8D">
              <w:rPr>
                <w:sz w:val="20"/>
                <w:szCs w:val="20"/>
              </w:rPr>
              <w:t xml:space="preserve"> 11») est politiquement motivée et vise à réprimer les critiques du gouvernement.</w:t>
            </w:r>
          </w:p>
          <w:p w:rsidR="008A0BB7" w:rsidRPr="00533D8D" w:rsidRDefault="008A0BB7" w:rsidP="007C5868">
            <w:pPr>
              <w:tabs>
                <w:tab w:val="left" w:pos="6085"/>
              </w:tabs>
              <w:spacing w:after="120"/>
              <w:rPr>
                <w:sz w:val="20"/>
                <w:szCs w:val="20"/>
              </w:rPr>
            </w:pPr>
            <w:proofErr w:type="spellStart"/>
            <w:r w:rsidRPr="008A0BB7">
              <w:rPr>
                <w:sz w:val="20"/>
              </w:rPr>
              <w:t>Varavara</w:t>
            </w:r>
            <w:proofErr w:type="spellEnd"/>
            <w:r w:rsidRPr="008A0BB7">
              <w:rPr>
                <w:sz w:val="20"/>
              </w:rPr>
              <w:t xml:space="preserve"> Rao, l'un des militants du BK11, a été testé positif au COVID-19 le 16 juillet.</w:t>
            </w:r>
          </w:p>
        </w:tc>
      </w:tr>
    </w:tbl>
    <w:p w:rsidR="007C5868" w:rsidRPr="00533D8D" w:rsidRDefault="007C5868" w:rsidP="007C5868">
      <w:pPr>
        <w:tabs>
          <w:tab w:val="left" w:pos="6085"/>
        </w:tabs>
        <w:rPr>
          <w:sz w:val="20"/>
          <w:szCs w:val="20"/>
        </w:rPr>
      </w:pPr>
    </w:p>
    <w:p w:rsidR="008C3926" w:rsidRPr="00533D8D" w:rsidRDefault="008C3926" w:rsidP="008C3926">
      <w:pPr>
        <w:tabs>
          <w:tab w:val="left" w:pos="6085"/>
        </w:tabs>
        <w:rPr>
          <w:sz w:val="20"/>
          <w:szCs w:val="20"/>
        </w:rPr>
      </w:pPr>
    </w:p>
    <w:tbl>
      <w:tblPr>
        <w:tblW w:w="4963" w:type="pct"/>
        <w:tblLook w:val="01E0"/>
      </w:tblPr>
      <w:tblGrid>
        <w:gridCol w:w="10457"/>
      </w:tblGrid>
      <w:tr w:rsidR="008508AA" w:rsidRPr="00533D8D" w:rsidTr="00A30605">
        <w:trPr>
          <w:trHeight w:val="340"/>
        </w:trPr>
        <w:tc>
          <w:tcPr>
            <w:tcW w:w="5000" w:type="pct"/>
          </w:tcPr>
          <w:p w:rsidR="008508AA" w:rsidRPr="00533D8D" w:rsidRDefault="00A30605" w:rsidP="00126176">
            <w:pPr>
              <w:pStyle w:val="BriefvorschlagundForderungen"/>
              <w:rPr>
                <w:sz w:val="20"/>
                <w:szCs w:val="20"/>
              </w:rPr>
            </w:pPr>
            <w:r w:rsidRPr="00533D8D">
              <w:rPr>
                <w:sz w:val="20"/>
                <w:szCs w:val="20"/>
                <w:lang w:val="fr-FR"/>
              </w:rPr>
              <w:t>Proposition et revendications en français</w:t>
            </w:r>
          </w:p>
        </w:tc>
      </w:tr>
      <w:tr w:rsidR="008508AA" w:rsidRPr="00533D8D" w:rsidTr="003E6FFE">
        <w:trPr>
          <w:trHeight w:val="149"/>
        </w:trPr>
        <w:tc>
          <w:tcPr>
            <w:tcW w:w="5000" w:type="pct"/>
          </w:tcPr>
          <w:p w:rsidR="007C5868" w:rsidRPr="00533D8D" w:rsidRDefault="007C5868" w:rsidP="007C5868">
            <w:pPr>
              <w:tabs>
                <w:tab w:val="left" w:pos="6085"/>
              </w:tabs>
              <w:rPr>
                <w:sz w:val="20"/>
                <w:szCs w:val="20"/>
              </w:rPr>
            </w:pPr>
            <w:r w:rsidRPr="00533D8D">
              <w:rPr>
                <w:sz w:val="20"/>
                <w:szCs w:val="20"/>
              </w:rPr>
              <w:t xml:space="preserve">Veuillez </w:t>
            </w:r>
            <w:r w:rsidRPr="00533D8D">
              <w:rPr>
                <w:b/>
                <w:sz w:val="20"/>
                <w:szCs w:val="20"/>
              </w:rPr>
              <w:t>écrire une lettre courtoise</w:t>
            </w:r>
            <w:r w:rsidRPr="00533D8D">
              <w:rPr>
                <w:sz w:val="20"/>
                <w:szCs w:val="20"/>
              </w:rPr>
              <w:t xml:space="preserve"> en anglais, hindi ou français </w:t>
            </w:r>
            <w:r w:rsidRPr="00533D8D">
              <w:rPr>
                <w:b/>
                <w:sz w:val="20"/>
                <w:szCs w:val="20"/>
              </w:rPr>
              <w:t>au Ministre de l’Intérieur</w:t>
            </w:r>
            <w:r w:rsidRPr="00533D8D">
              <w:rPr>
                <w:sz w:val="20"/>
                <w:szCs w:val="20"/>
              </w:rPr>
              <w:t xml:space="preserve">. Exhortez-le à libérer sans délai les 11 militantes et militants. </w:t>
            </w:r>
          </w:p>
          <w:p w:rsidR="008508AA" w:rsidRPr="00533D8D" w:rsidRDefault="007C5868" w:rsidP="007C5868">
            <w:pPr>
              <w:tabs>
                <w:tab w:val="left" w:pos="6085"/>
              </w:tabs>
              <w:rPr>
                <w:sz w:val="20"/>
                <w:szCs w:val="20"/>
              </w:rPr>
            </w:pPr>
            <w:r w:rsidRPr="00533D8D">
              <w:rPr>
                <w:sz w:val="20"/>
                <w:szCs w:val="20"/>
              </w:rPr>
              <w:t>Demandez également d’assurer que les militantes et militants, les défenseures et défenseurs des droits humains, les journalistes, les universitaires et les membres de l'opposition politique puissent exercer pacifiquement leurs droits à la liberté d'expression et d'association.</w:t>
            </w:r>
          </w:p>
        </w:tc>
      </w:tr>
      <w:tr w:rsidR="00725314" w:rsidRPr="00533D8D" w:rsidTr="003E6FFE">
        <w:trPr>
          <w:trHeight w:val="149"/>
        </w:trPr>
        <w:tc>
          <w:tcPr>
            <w:tcW w:w="5000" w:type="pct"/>
          </w:tcPr>
          <w:p w:rsidR="00725314" w:rsidRPr="00533D8D" w:rsidRDefault="00725314" w:rsidP="00D13B36">
            <w:pPr>
              <w:pStyle w:val="BitteschreibenSie"/>
            </w:pPr>
          </w:p>
        </w:tc>
      </w:tr>
      <w:tr w:rsidR="004D3F70" w:rsidRPr="00533D8D" w:rsidTr="003E6FFE">
        <w:trPr>
          <w:trHeight w:val="149"/>
        </w:trPr>
        <w:tc>
          <w:tcPr>
            <w:tcW w:w="5000" w:type="pct"/>
          </w:tcPr>
          <w:p w:rsidR="004D3F70" w:rsidRPr="00533D8D" w:rsidRDefault="004D3F70" w:rsidP="007C5868">
            <w:pPr>
              <w:pStyle w:val="BitteschreibenSie"/>
              <w:rPr>
                <w:sz w:val="20"/>
              </w:rPr>
            </w:pPr>
            <w:r w:rsidRPr="00533D8D">
              <w:rPr>
                <w:b/>
                <w:sz w:val="20"/>
              </w:rPr>
              <w:sym w:font="Wingdings" w:char="F0E0"/>
            </w:r>
            <w:r w:rsidRPr="00533D8D">
              <w:rPr>
                <w:sz w:val="20"/>
              </w:rPr>
              <w:t xml:space="preserve"> </w:t>
            </w:r>
            <w:r w:rsidRPr="00533D8D">
              <w:rPr>
                <w:b/>
                <w:sz w:val="20"/>
              </w:rPr>
              <w:t>Formule d’appel</w:t>
            </w:r>
            <w:r w:rsidRPr="00533D8D">
              <w:rPr>
                <w:sz w:val="20"/>
              </w:rPr>
              <w:t xml:space="preserve"> : </w:t>
            </w:r>
            <w:proofErr w:type="spellStart"/>
            <w:r w:rsidR="007C5868" w:rsidRPr="00533D8D">
              <w:rPr>
                <w:sz w:val="20"/>
              </w:rPr>
              <w:t>Dear</w:t>
            </w:r>
            <w:proofErr w:type="spellEnd"/>
            <w:r w:rsidR="007C5868" w:rsidRPr="00533D8D">
              <w:rPr>
                <w:sz w:val="20"/>
              </w:rPr>
              <w:t xml:space="preserve"> Home </w:t>
            </w:r>
            <w:proofErr w:type="spellStart"/>
            <w:r w:rsidR="007C5868" w:rsidRPr="00533D8D">
              <w:rPr>
                <w:sz w:val="20"/>
              </w:rPr>
              <w:t>Minister</w:t>
            </w:r>
            <w:proofErr w:type="spellEnd"/>
            <w:r w:rsidR="007C5868" w:rsidRPr="00533D8D">
              <w:rPr>
                <w:sz w:val="20"/>
              </w:rPr>
              <w:t xml:space="preserve"> / Monsieur le Ministre, </w:t>
            </w:r>
          </w:p>
        </w:tc>
      </w:tr>
      <w:tr w:rsidR="008508AA" w:rsidRPr="00533D8D" w:rsidTr="003E6FFE">
        <w:trPr>
          <w:trHeight w:val="138"/>
        </w:trPr>
        <w:tc>
          <w:tcPr>
            <w:tcW w:w="5000" w:type="pct"/>
          </w:tcPr>
          <w:p w:rsidR="008508AA" w:rsidRPr="00533D8D" w:rsidRDefault="008508AA" w:rsidP="00D13B36">
            <w:pPr>
              <w:pStyle w:val="BitteschreibenSie"/>
            </w:pPr>
          </w:p>
        </w:tc>
      </w:tr>
      <w:tr w:rsidR="00A84C25" w:rsidRPr="00533D8D" w:rsidTr="00A84C25">
        <w:tc>
          <w:tcPr>
            <w:tcW w:w="5000" w:type="pct"/>
          </w:tcPr>
          <w:p w:rsidR="00A84C25" w:rsidRPr="00533D8D" w:rsidRDefault="004D3F70" w:rsidP="00533D8D">
            <w:pPr>
              <w:pStyle w:val="BitteschreibenSie"/>
              <w:rPr>
                <w:sz w:val="20"/>
              </w:rPr>
            </w:pPr>
            <w:r w:rsidRPr="00533D8D">
              <w:rPr>
                <w:b/>
                <w:sz w:val="20"/>
              </w:rPr>
              <w:sym w:font="Wingdings" w:char="F0E0"/>
            </w:r>
            <w:r w:rsidRPr="00533D8D">
              <w:rPr>
                <w:sz w:val="20"/>
              </w:rPr>
              <w:t xml:space="preserve"> </w:t>
            </w:r>
            <w:r w:rsidR="00A84C25" w:rsidRPr="00533D8D">
              <w:rPr>
                <w:sz w:val="20"/>
              </w:rPr>
              <w:t xml:space="preserve">Vous trouverez </w:t>
            </w:r>
            <w:r w:rsidR="004E301A" w:rsidRPr="00533D8D">
              <w:rPr>
                <w:sz w:val="20"/>
              </w:rPr>
              <w:t xml:space="preserve">un </w:t>
            </w:r>
            <w:r w:rsidR="004E301A" w:rsidRPr="00533D8D">
              <w:rPr>
                <w:b/>
                <w:sz w:val="20"/>
              </w:rPr>
              <w:t>modèle de lettre</w:t>
            </w:r>
            <w:r w:rsidR="004E301A" w:rsidRPr="00533D8D">
              <w:rPr>
                <w:sz w:val="20"/>
              </w:rPr>
              <w:t xml:space="preserve"> </w:t>
            </w:r>
            <w:r w:rsidR="00A84C25" w:rsidRPr="00533D8D">
              <w:rPr>
                <w:sz w:val="20"/>
              </w:rPr>
              <w:t xml:space="preserve">en français à la </w:t>
            </w:r>
            <w:r w:rsidR="00A84C25" w:rsidRPr="00533D8D">
              <w:rPr>
                <w:b/>
                <w:sz w:val="20"/>
              </w:rPr>
              <w:t xml:space="preserve">page </w:t>
            </w:r>
            <w:r w:rsidR="00D13B36" w:rsidRPr="00533D8D">
              <w:rPr>
                <w:b/>
                <w:sz w:val="20"/>
              </w:rPr>
              <w:t>3</w:t>
            </w:r>
            <w:r w:rsidR="00A84C25" w:rsidRPr="00533D8D">
              <w:rPr>
                <w:sz w:val="20"/>
              </w:rPr>
              <w:t>.</w:t>
            </w:r>
          </w:p>
        </w:tc>
      </w:tr>
    </w:tbl>
    <w:p w:rsidR="004D3F70" w:rsidRPr="00533D8D" w:rsidRDefault="004D3F70" w:rsidP="004D3F70">
      <w:pPr>
        <w:tabs>
          <w:tab w:val="left" w:pos="6085"/>
        </w:tabs>
        <w:rPr>
          <w:sz w:val="14"/>
        </w:rPr>
      </w:pPr>
      <w:r w:rsidRPr="00533D8D">
        <w:rPr>
          <w:b/>
          <w:sz w:val="20"/>
          <w:szCs w:val="20"/>
        </w:rPr>
        <w:sym w:font="Wingdings" w:char="F0E0"/>
      </w:r>
      <w:r w:rsidRPr="00533D8D">
        <w:rPr>
          <w:sz w:val="20"/>
          <w:szCs w:val="20"/>
        </w:rPr>
        <w:t xml:space="preserve"> </w:t>
      </w:r>
      <w:r w:rsidRPr="00533D8D">
        <w:rPr>
          <w:sz w:val="14"/>
        </w:rPr>
        <w:t xml:space="preserve">Un </w:t>
      </w:r>
      <w:r w:rsidRPr="00533D8D">
        <w:rPr>
          <w:b/>
          <w:sz w:val="14"/>
        </w:rPr>
        <w:t>modèle de lettre en anglais</w:t>
      </w:r>
      <w:r w:rsidRPr="00533D8D">
        <w:rPr>
          <w:sz w:val="14"/>
        </w:rPr>
        <w:t xml:space="preserve"> est à disposition </w:t>
      </w:r>
      <w:r w:rsidRPr="00533D8D">
        <w:rPr>
          <w:b/>
          <w:sz w:val="14"/>
        </w:rPr>
        <w:t>sur notre site web</w:t>
      </w:r>
      <w:r w:rsidRPr="00533D8D">
        <w:rPr>
          <w:sz w:val="14"/>
        </w:rPr>
        <w:t xml:space="preserve"> : </w:t>
      </w:r>
      <w:hyperlink r:id="rId7" w:history="1">
        <w:r w:rsidRPr="00533D8D">
          <w:rPr>
            <w:rStyle w:val="Hyperlink"/>
            <w:sz w:val="14"/>
          </w:rPr>
          <w:t>https://www.amnesty.ch/fr/participer/ecrire-des-lettres/lettres-contre-l-oubli/docs</w:t>
        </w:r>
      </w:hyperlink>
      <w:r w:rsidRPr="00533D8D">
        <w:rPr>
          <w:sz w:val="14"/>
        </w:rPr>
        <w:t xml:space="preserve"> </w:t>
      </w:r>
    </w:p>
    <w:p w:rsidR="00D655CE" w:rsidRPr="00533D8D" w:rsidRDefault="00D655CE" w:rsidP="00D655CE">
      <w:pPr>
        <w:tabs>
          <w:tab w:val="left" w:pos="6085"/>
        </w:tabs>
        <w:rPr>
          <w:sz w:val="20"/>
          <w:szCs w:val="20"/>
        </w:rPr>
      </w:pPr>
    </w:p>
    <w:p w:rsidR="00D655CE" w:rsidRPr="00533D8D" w:rsidRDefault="00D655CE" w:rsidP="00D655CE">
      <w:pPr>
        <w:tabs>
          <w:tab w:val="left" w:pos="6085"/>
        </w:tabs>
        <w:rPr>
          <w:sz w:val="20"/>
          <w:szCs w:val="20"/>
        </w:rPr>
      </w:pPr>
    </w:p>
    <w:tbl>
      <w:tblPr>
        <w:tblW w:w="4963" w:type="pct"/>
        <w:tblLook w:val="01E0"/>
      </w:tblPr>
      <w:tblGrid>
        <w:gridCol w:w="6063"/>
        <w:gridCol w:w="4394"/>
      </w:tblGrid>
      <w:tr w:rsidR="00D655CE" w:rsidRPr="00533D8D" w:rsidTr="00BC2FD0">
        <w:trPr>
          <w:trHeight w:val="340"/>
        </w:trPr>
        <w:tc>
          <w:tcPr>
            <w:tcW w:w="2899" w:type="pct"/>
            <w:tcBorders>
              <w:left w:val="single" w:sz="2" w:space="0" w:color="auto"/>
              <w:right w:val="single" w:sz="2" w:space="0" w:color="auto"/>
            </w:tcBorders>
          </w:tcPr>
          <w:p w:rsidR="00D655CE" w:rsidRPr="00533D8D" w:rsidRDefault="00D655CE" w:rsidP="00783DCF">
            <w:pPr>
              <w:pStyle w:val="BriefvorschlagundForderungen"/>
              <w:rPr>
                <w:sz w:val="20"/>
                <w:szCs w:val="20"/>
              </w:rPr>
            </w:pPr>
            <w:r w:rsidRPr="00533D8D">
              <w:rPr>
                <w:sz w:val="20"/>
                <w:szCs w:val="20"/>
              </w:rPr>
              <w:t xml:space="preserve">Lettre courtoise </w:t>
            </w:r>
            <w:r w:rsidR="00BC2FD0" w:rsidRPr="00533D8D">
              <w:rPr>
                <w:sz w:val="20"/>
                <w:szCs w:val="20"/>
              </w:rPr>
              <w:t>AU</w:t>
            </w:r>
          </w:p>
        </w:tc>
        <w:tc>
          <w:tcPr>
            <w:tcW w:w="2101" w:type="pct"/>
            <w:tcBorders>
              <w:left w:val="single" w:sz="2" w:space="0" w:color="auto"/>
            </w:tcBorders>
          </w:tcPr>
          <w:p w:rsidR="00D655CE" w:rsidRPr="00533D8D" w:rsidRDefault="00D655CE" w:rsidP="00783DCF">
            <w:pPr>
              <w:pStyle w:val="HflichformulierterBriefan"/>
              <w:rPr>
                <w:sz w:val="20"/>
                <w:szCs w:val="20"/>
              </w:rPr>
            </w:pPr>
            <w:r w:rsidRPr="00533D8D">
              <w:rPr>
                <w:sz w:val="20"/>
                <w:szCs w:val="20"/>
              </w:rPr>
              <w:t>Copie À</w:t>
            </w:r>
          </w:p>
        </w:tc>
      </w:tr>
      <w:tr w:rsidR="00BC2FD0" w:rsidRPr="00533D8D" w:rsidTr="00BC2FD0">
        <w:tc>
          <w:tcPr>
            <w:tcW w:w="2899" w:type="pct"/>
            <w:tcBorders>
              <w:left w:val="single" w:sz="2" w:space="0" w:color="auto"/>
              <w:right w:val="single" w:sz="2" w:space="0" w:color="auto"/>
            </w:tcBorders>
          </w:tcPr>
          <w:p w:rsidR="00BC2FD0" w:rsidRPr="00533D8D" w:rsidRDefault="00BC2FD0" w:rsidP="00BC2FD0">
            <w:pPr>
              <w:pStyle w:val="Adressen1-3"/>
              <w:spacing w:after="120"/>
              <w:rPr>
                <w:sz w:val="20"/>
                <w:lang w:val="en-GB"/>
              </w:rPr>
            </w:pPr>
            <w:r w:rsidRPr="00533D8D">
              <w:rPr>
                <w:sz w:val="20"/>
                <w:lang w:val="en-GB"/>
              </w:rPr>
              <w:t>MINISTRE DE L’INTÉRIEUR:</w:t>
            </w:r>
          </w:p>
          <w:p w:rsidR="00BC2FD0" w:rsidRPr="00533D8D" w:rsidRDefault="00BC2FD0" w:rsidP="00BC2FD0">
            <w:pPr>
              <w:pStyle w:val="Adressen1-3"/>
              <w:rPr>
                <w:sz w:val="20"/>
                <w:szCs w:val="20"/>
              </w:rPr>
            </w:pPr>
            <w:r w:rsidRPr="00533D8D">
              <w:rPr>
                <w:sz w:val="20"/>
                <w:lang w:val="en-GB"/>
              </w:rPr>
              <w:t xml:space="preserve">Home Minister </w:t>
            </w:r>
            <w:proofErr w:type="spellStart"/>
            <w:r w:rsidRPr="00533D8D">
              <w:rPr>
                <w:sz w:val="20"/>
                <w:lang w:val="en-GB"/>
              </w:rPr>
              <w:t>Amit</w:t>
            </w:r>
            <w:proofErr w:type="spellEnd"/>
            <w:r w:rsidRPr="00533D8D">
              <w:rPr>
                <w:sz w:val="20"/>
                <w:lang w:val="en-GB"/>
              </w:rPr>
              <w:t xml:space="preserve"> Shah</w:t>
            </w:r>
            <w:r w:rsidRPr="00533D8D">
              <w:rPr>
                <w:sz w:val="20"/>
                <w:lang w:val="en-GB"/>
              </w:rPr>
              <w:br/>
              <w:t>Ministry of Home Affairs</w:t>
            </w:r>
            <w:r w:rsidRPr="00533D8D">
              <w:rPr>
                <w:sz w:val="20"/>
                <w:lang w:val="en-GB"/>
              </w:rPr>
              <w:br/>
              <w:t>North Block</w:t>
            </w:r>
            <w:r w:rsidRPr="00533D8D">
              <w:rPr>
                <w:sz w:val="20"/>
                <w:lang w:val="en-GB"/>
              </w:rPr>
              <w:br/>
              <w:t>New Delhi - 110001</w:t>
            </w:r>
            <w:r w:rsidRPr="00533D8D">
              <w:rPr>
                <w:sz w:val="20"/>
                <w:lang w:val="en-GB"/>
              </w:rPr>
              <w:br/>
              <w:t>India</w:t>
            </w:r>
          </w:p>
        </w:tc>
        <w:tc>
          <w:tcPr>
            <w:tcW w:w="2101" w:type="pct"/>
            <w:tcBorders>
              <w:left w:val="single" w:sz="2" w:space="0" w:color="auto"/>
            </w:tcBorders>
          </w:tcPr>
          <w:p w:rsidR="00BC2FD0" w:rsidRPr="00533D8D" w:rsidRDefault="00BC2FD0" w:rsidP="00BC2FD0">
            <w:pPr>
              <w:pStyle w:val="Adressen1-3"/>
              <w:spacing w:after="120"/>
              <w:rPr>
                <w:sz w:val="20"/>
              </w:rPr>
            </w:pPr>
            <w:r w:rsidRPr="00533D8D">
              <w:rPr>
                <w:sz w:val="20"/>
              </w:rPr>
              <w:t>Ambassade de la République de l’Inde</w:t>
            </w:r>
            <w:r w:rsidRPr="00533D8D">
              <w:rPr>
                <w:sz w:val="20"/>
              </w:rPr>
              <w:br/>
            </w:r>
            <w:proofErr w:type="spellStart"/>
            <w:r w:rsidRPr="00533D8D">
              <w:rPr>
                <w:sz w:val="20"/>
              </w:rPr>
              <w:t>Kirchenfeldstrasse</w:t>
            </w:r>
            <w:proofErr w:type="spellEnd"/>
            <w:r w:rsidRPr="00533D8D">
              <w:rPr>
                <w:sz w:val="20"/>
              </w:rPr>
              <w:t xml:space="preserve"> 28</w:t>
            </w:r>
            <w:r w:rsidRPr="00533D8D">
              <w:rPr>
                <w:sz w:val="20"/>
              </w:rPr>
              <w:br/>
              <w:t>3005 Berne</w:t>
            </w:r>
          </w:p>
          <w:p w:rsidR="00BC2FD0" w:rsidRPr="00533D8D" w:rsidRDefault="00BC2FD0" w:rsidP="00BC2FD0">
            <w:pPr>
              <w:pStyle w:val="Adressen1-3"/>
              <w:rPr>
                <w:sz w:val="20"/>
                <w:szCs w:val="20"/>
                <w:lang w:val="de-CH"/>
              </w:rPr>
            </w:pPr>
            <w:r w:rsidRPr="00533D8D">
              <w:rPr>
                <w:sz w:val="20"/>
              </w:rPr>
              <w:t>Fax: 031 351 15 57</w:t>
            </w:r>
            <w:r w:rsidRPr="00533D8D">
              <w:rPr>
                <w:sz w:val="20"/>
              </w:rPr>
              <w:br/>
              <w:t xml:space="preserve">E-mail: </w:t>
            </w:r>
            <w:hyperlink r:id="rId8" w:history="1">
              <w:r w:rsidRPr="00533D8D">
                <w:rPr>
                  <w:rStyle w:val="Hyperlink"/>
                  <w:sz w:val="20"/>
                </w:rPr>
                <w:t>hoc.berne@mea.gov.in</w:t>
              </w:r>
            </w:hyperlink>
          </w:p>
        </w:tc>
      </w:tr>
    </w:tbl>
    <w:p w:rsidR="00D655CE" w:rsidRPr="00533D8D" w:rsidRDefault="00D655CE" w:rsidP="00D655CE">
      <w:pPr>
        <w:tabs>
          <w:tab w:val="left" w:pos="6085"/>
        </w:tabs>
        <w:rPr>
          <w:sz w:val="4"/>
          <w:szCs w:val="20"/>
        </w:rPr>
      </w:pPr>
    </w:p>
    <w:p w:rsidR="00276417" w:rsidRPr="00533D8D" w:rsidRDefault="00276417" w:rsidP="00CF7638">
      <w:pPr>
        <w:rPr>
          <w:sz w:val="2"/>
          <w:szCs w:val="2"/>
        </w:rPr>
      </w:pPr>
    </w:p>
    <w:p w:rsidR="00107195" w:rsidRPr="00533D8D" w:rsidRDefault="00107195" w:rsidP="00CF7638">
      <w:pPr>
        <w:rPr>
          <w:sz w:val="2"/>
          <w:szCs w:val="2"/>
        </w:rPr>
        <w:sectPr w:rsidR="00107195" w:rsidRPr="00533D8D" w:rsidSect="000C3A18">
          <w:headerReference w:type="even" r:id="rId9"/>
          <w:footerReference w:type="default" r:id="rId10"/>
          <w:pgSz w:w="11907" w:h="16840" w:code="9"/>
          <w:pgMar w:top="794" w:right="794" w:bottom="794" w:left="794" w:header="720" w:footer="720" w:gutter="0"/>
          <w:cols w:space="708"/>
          <w:docGrid w:linePitch="360"/>
        </w:sectPr>
      </w:pPr>
    </w:p>
    <w:p w:rsidR="00387FE5" w:rsidRPr="00533D8D" w:rsidRDefault="00387FE5" w:rsidP="007B481D">
      <w:pPr>
        <w:rPr>
          <w:sz w:val="2"/>
          <w:szCs w:val="2"/>
          <w:lang w:val="de-CH"/>
        </w:rPr>
      </w:pPr>
    </w:p>
    <w:tbl>
      <w:tblPr>
        <w:tblW w:w="4963" w:type="pct"/>
        <w:tblLook w:val="01E0"/>
      </w:tblPr>
      <w:tblGrid>
        <w:gridCol w:w="3936"/>
        <w:gridCol w:w="6521"/>
      </w:tblGrid>
      <w:tr w:rsidR="00843313" w:rsidRPr="00533D8D">
        <w:trPr>
          <w:trHeight w:val="397"/>
        </w:trPr>
        <w:tc>
          <w:tcPr>
            <w:tcW w:w="1882" w:type="pct"/>
          </w:tcPr>
          <w:p w:rsidR="00843313" w:rsidRPr="00533D8D" w:rsidRDefault="00843313" w:rsidP="00D13B36">
            <w:pPr>
              <w:pStyle w:val="BgdV12P"/>
            </w:pPr>
            <w:r w:rsidRPr="00533D8D">
              <w:t>Lettres contre l’oubli -2/</w:t>
            </w:r>
            <w:r w:rsidR="00D13B36" w:rsidRPr="00533D8D">
              <w:t>2</w:t>
            </w:r>
          </w:p>
        </w:tc>
        <w:tc>
          <w:tcPr>
            <w:tcW w:w="3118" w:type="pct"/>
          </w:tcPr>
          <w:p w:rsidR="00843313" w:rsidRPr="00533D8D" w:rsidRDefault="00D13B36" w:rsidP="00816B7C">
            <w:pPr>
              <w:pStyle w:val="MonatJahr12P"/>
            </w:pPr>
            <w:r w:rsidRPr="00533D8D">
              <w:t>Août 2020</w:t>
            </w:r>
          </w:p>
        </w:tc>
      </w:tr>
      <w:tr w:rsidR="00843313" w:rsidRPr="00533D8D">
        <w:trPr>
          <w:trHeight w:val="583"/>
        </w:trPr>
        <w:tc>
          <w:tcPr>
            <w:tcW w:w="5000" w:type="pct"/>
            <w:gridSpan w:val="2"/>
            <w:vAlign w:val="bottom"/>
          </w:tcPr>
          <w:p w:rsidR="00843313" w:rsidRPr="00533D8D" w:rsidRDefault="004E6CD6" w:rsidP="004E6CD6">
            <w:pPr>
              <w:pStyle w:val="TITELTHEMEN24P"/>
            </w:pPr>
            <w:r w:rsidRPr="00533D8D">
              <w:t>Détenus arbitrairement et dans des conditions inhumaines</w:t>
            </w:r>
          </w:p>
        </w:tc>
      </w:tr>
      <w:tr w:rsidR="00843313" w:rsidRPr="00533D8D">
        <w:trPr>
          <w:trHeight w:val="454"/>
        </w:trPr>
        <w:tc>
          <w:tcPr>
            <w:tcW w:w="5000" w:type="pct"/>
            <w:gridSpan w:val="2"/>
          </w:tcPr>
          <w:p w:rsidR="00843313" w:rsidRPr="00533D8D" w:rsidRDefault="00D13B36" w:rsidP="00816B7C">
            <w:pPr>
              <w:pStyle w:val="LAND14P"/>
            </w:pPr>
            <w:r w:rsidRPr="00533D8D">
              <w:t>Mozambique</w:t>
            </w:r>
          </w:p>
        </w:tc>
      </w:tr>
      <w:tr w:rsidR="00843313" w:rsidRPr="00533D8D">
        <w:tc>
          <w:tcPr>
            <w:tcW w:w="5000" w:type="pct"/>
            <w:gridSpan w:val="2"/>
          </w:tcPr>
          <w:p w:rsidR="00843313" w:rsidRPr="00533D8D" w:rsidRDefault="00D13B36" w:rsidP="00816B7C">
            <w:pPr>
              <w:pStyle w:val="Namen9P"/>
              <w:rPr>
                <w:sz w:val="20"/>
                <w:szCs w:val="20"/>
              </w:rPr>
            </w:pPr>
            <w:r w:rsidRPr="00533D8D">
              <w:rPr>
                <w:sz w:val="20"/>
                <w:szCs w:val="20"/>
              </w:rPr>
              <w:t>16 personnes réfugiées et demandeuses d’asile détenues arbitrairement au Mozambique</w:t>
            </w:r>
          </w:p>
        </w:tc>
      </w:tr>
    </w:tbl>
    <w:p w:rsidR="00843313" w:rsidRPr="00533D8D" w:rsidRDefault="00843313" w:rsidP="00843313">
      <w:pPr>
        <w:rPr>
          <w:sz w:val="20"/>
          <w:szCs w:val="20"/>
        </w:rPr>
      </w:pPr>
    </w:p>
    <w:tbl>
      <w:tblPr>
        <w:tblW w:w="4963" w:type="pct"/>
        <w:tblLayout w:type="fixed"/>
        <w:tblLook w:val="01E0"/>
      </w:tblPr>
      <w:tblGrid>
        <w:gridCol w:w="10457"/>
      </w:tblGrid>
      <w:tr w:rsidR="00843313" w:rsidRPr="00533D8D">
        <w:trPr>
          <w:cantSplit/>
        </w:trPr>
        <w:tc>
          <w:tcPr>
            <w:tcW w:w="5000" w:type="pct"/>
            <w:noWrap/>
          </w:tcPr>
          <w:p w:rsidR="00D13B36" w:rsidRPr="00533D8D" w:rsidRDefault="00D13B36" w:rsidP="00880094">
            <w:pPr>
              <w:pStyle w:val="Fallbeschrieb"/>
            </w:pPr>
            <w:r w:rsidRPr="00533D8D">
              <w:t xml:space="preserve">Le 17 janvier 2019, des agents de police et de l’immigration ont arbitrairement placé en détention 16 personnes réfugiées et demandeuses d’asile à </w:t>
            </w:r>
            <w:proofErr w:type="spellStart"/>
            <w:r w:rsidRPr="00533D8D">
              <w:t>Maratane</w:t>
            </w:r>
            <w:proofErr w:type="spellEnd"/>
            <w:r w:rsidRPr="00533D8D">
              <w:t xml:space="preserve">, le plus grand camp de </w:t>
            </w:r>
            <w:proofErr w:type="spellStart"/>
            <w:r w:rsidRPr="00533D8D">
              <w:t>réfugié•e•s</w:t>
            </w:r>
            <w:proofErr w:type="spellEnd"/>
            <w:r w:rsidRPr="00533D8D">
              <w:t xml:space="preserve"> du Mozambique. Deux jours plus tard, elles ont été transférées de la province de Nampula à un poste de police de Pemba, dans la province de </w:t>
            </w:r>
            <w:proofErr w:type="spellStart"/>
            <w:r w:rsidRPr="00533D8D">
              <w:t>Cabo</w:t>
            </w:r>
            <w:proofErr w:type="spellEnd"/>
            <w:r w:rsidRPr="00533D8D">
              <w:t xml:space="preserve"> Delgado. Près d’un an et six mois plus tard, ces 11 personnes réfugiées et cinq personnes demandeuses d’asile (14 hommes et une femme de la République démocratique du Congo et un homme originaire d’Éthiopie) n’ont été informées ni du motif de leur arrestation, ni d’éventuelles poursuites engagées à leur encontre.</w:t>
            </w:r>
          </w:p>
          <w:p w:rsidR="00D13B36" w:rsidRPr="00533D8D" w:rsidRDefault="00D13B36" w:rsidP="00880094">
            <w:pPr>
              <w:pStyle w:val="Fallbeschrieb"/>
            </w:pPr>
            <w:r w:rsidRPr="00533D8D">
              <w:t xml:space="preserve">Ces 16 personnes sont détenues dans des conditions inhumaines. Leur cellule n’a pas de toilettes et elles ont dû creuser plusieurs trous dans la cour du poste de police pour y faire leurs besoins. Elles boivent l’eau jaunâtre du lavabo de la cellule et n’ont pas reçu de nourriture digne de ce nom. Elles n’ont pas de matelas et doivent dormir à même le sol, sur du papier. Chacune de ces 16 personnes a de la famille qui vit au camp de </w:t>
            </w:r>
            <w:proofErr w:type="spellStart"/>
            <w:r w:rsidRPr="00533D8D">
              <w:t>Maratane</w:t>
            </w:r>
            <w:proofErr w:type="spellEnd"/>
            <w:r w:rsidRPr="00533D8D">
              <w:t xml:space="preserve">, dans la province de Nampula, mais elle ne dispose pas des moyens financiers nécessaires pour faire le trajet jusqu’à Pemba et rendre visite aux personnes détenues. De plus, compte tenu des violentes attaques armées qui ont actuellement lieu dans la province de </w:t>
            </w:r>
            <w:proofErr w:type="spellStart"/>
            <w:r w:rsidRPr="00533D8D">
              <w:t>Cabo</w:t>
            </w:r>
            <w:proofErr w:type="spellEnd"/>
            <w:r w:rsidRPr="00533D8D">
              <w:t xml:space="preserve"> Delgado, rejoindre Pemba par la route peut être très risqué. Par conséquent, ces 16 </w:t>
            </w:r>
            <w:r w:rsidR="001A72BB" w:rsidRPr="00533D8D">
              <w:t>détenus</w:t>
            </w:r>
            <w:r w:rsidRPr="00533D8D">
              <w:t xml:space="preserve"> n’ont pas vu leur famille depuis leur arrestation en janvier 2019.</w:t>
            </w:r>
          </w:p>
          <w:p w:rsidR="00D13B36" w:rsidRPr="00533D8D" w:rsidRDefault="00D13B36" w:rsidP="00880094">
            <w:pPr>
              <w:pStyle w:val="Fallbeschrieb"/>
            </w:pPr>
            <w:r w:rsidRPr="00533D8D">
              <w:t>Leur détention arbitraire prolongée dans le contexte actuel de la pandémie de COVID-19 représente une grave menace suppléme</w:t>
            </w:r>
            <w:r w:rsidR="001A72BB" w:rsidRPr="00533D8D">
              <w:t xml:space="preserve">ntaire pour le droit à la santé. </w:t>
            </w:r>
            <w:r w:rsidRPr="00533D8D">
              <w:t>Les autorités carcérales n’ont mis en place aucune mesure pour éviter la propagation du COVID-19 au troisième poste de police de Pemba.</w:t>
            </w:r>
          </w:p>
          <w:p w:rsidR="00D13B36" w:rsidRPr="00533D8D" w:rsidRDefault="00D13B36" w:rsidP="00880094">
            <w:pPr>
              <w:pStyle w:val="Fallbeschrieb"/>
            </w:pPr>
            <w:r w:rsidRPr="00533D8D">
              <w:t xml:space="preserve">Amnesty International est très préoccupée par l’incapacité du gouvernement mozambicain à répondre à toutes les demandes concernant cette affaire, y compris les communiqués officiels de l’organisation, malgré des rencontres entre des représentants du gouvernement et des membres du personnel du </w:t>
            </w:r>
            <w:proofErr w:type="spellStart"/>
            <w:r w:rsidRPr="00533D8D">
              <w:t>Haut-Commissariat</w:t>
            </w:r>
            <w:proofErr w:type="spellEnd"/>
            <w:r w:rsidRPr="00533D8D">
              <w:t xml:space="preserve"> des Nations unies aux droits de l’homme et du Conseil des droits de l’homme des Nations unies basés à Maputo. Le 7 mai 2020, dans le cadre de sa 87e session, le Groupe de travail des Nations unies sur la détention arbitraire a émis un avis (en attente de publication) concernant la détention arbitraire de ces 16 personnes réfugiées et demandeuses d’asile. Il y a souligné l’absence de réponse de la part du gouvernement à la requête du Groupe de travail envoyée le 27 septembre 2019.</w:t>
            </w:r>
          </w:p>
          <w:p w:rsidR="00880094" w:rsidRPr="008A0BB7" w:rsidRDefault="00D13B36" w:rsidP="00880094">
            <w:pPr>
              <w:pStyle w:val="Fallbeschrieb"/>
            </w:pPr>
            <w:r w:rsidRPr="00533D8D">
              <w:t>Le gouvernement mozambicain est sensible à la pression de l’opinion publique, et il est donc crucial de mettre cette affaire en lumière pour garantir la libération inconditionnelle des 16 personnes réfugiées et demandeuses d’asile, car leur détention est arbitraire et contraire aux normes juridiques nationales et internationales. Cette stratégie a déjà fonctionné pour des affaires sur lesquelles Amnesty Internationa</w:t>
            </w:r>
            <w:r w:rsidR="001A72BB" w:rsidRPr="00533D8D">
              <w:t xml:space="preserve">l travaillait au Mozambique, </w:t>
            </w:r>
            <w:r w:rsidRPr="00533D8D">
              <w:t xml:space="preserve">elle a permis par exemple la libération du journaliste Amade </w:t>
            </w:r>
            <w:proofErr w:type="spellStart"/>
            <w:r w:rsidRPr="00533D8D">
              <w:t>Abubacar</w:t>
            </w:r>
            <w:proofErr w:type="spellEnd"/>
            <w:r w:rsidRPr="00533D8D">
              <w:t>.</w:t>
            </w:r>
          </w:p>
        </w:tc>
      </w:tr>
    </w:tbl>
    <w:p w:rsidR="00CF7638" w:rsidRPr="00533D8D" w:rsidRDefault="00CF7638" w:rsidP="00843313">
      <w:pPr>
        <w:tabs>
          <w:tab w:val="left" w:pos="6085"/>
        </w:tabs>
        <w:rPr>
          <w:sz w:val="20"/>
          <w:szCs w:val="20"/>
        </w:rPr>
      </w:pPr>
    </w:p>
    <w:tbl>
      <w:tblPr>
        <w:tblW w:w="4963" w:type="pct"/>
        <w:tblLook w:val="01E0"/>
      </w:tblPr>
      <w:tblGrid>
        <w:gridCol w:w="10457"/>
      </w:tblGrid>
      <w:tr w:rsidR="003E5A5A" w:rsidRPr="00533D8D" w:rsidTr="00A30605">
        <w:trPr>
          <w:trHeight w:val="340"/>
        </w:trPr>
        <w:tc>
          <w:tcPr>
            <w:tcW w:w="5000" w:type="pct"/>
          </w:tcPr>
          <w:p w:rsidR="003E5A5A" w:rsidRPr="00533D8D" w:rsidRDefault="003E5A5A" w:rsidP="003E6FFE">
            <w:pPr>
              <w:pStyle w:val="BriefvorschlagundForderungen"/>
              <w:rPr>
                <w:sz w:val="20"/>
                <w:szCs w:val="20"/>
              </w:rPr>
            </w:pPr>
            <w:r w:rsidRPr="00533D8D">
              <w:rPr>
                <w:sz w:val="20"/>
                <w:szCs w:val="20"/>
                <w:lang w:val="fr-FR"/>
              </w:rPr>
              <w:t>Proposition et revendications en français</w:t>
            </w:r>
          </w:p>
        </w:tc>
      </w:tr>
      <w:tr w:rsidR="003E5A5A" w:rsidRPr="00533D8D" w:rsidTr="003E6FFE">
        <w:trPr>
          <w:trHeight w:val="149"/>
        </w:trPr>
        <w:tc>
          <w:tcPr>
            <w:tcW w:w="5000" w:type="pct"/>
          </w:tcPr>
          <w:p w:rsidR="00D13B36" w:rsidRPr="00533D8D" w:rsidRDefault="00C33328" w:rsidP="00880094">
            <w:pPr>
              <w:pStyle w:val="Fallbeschrieb"/>
            </w:pPr>
            <w:r w:rsidRPr="00533D8D">
              <w:t xml:space="preserve">Veuillez </w:t>
            </w:r>
            <w:r w:rsidRPr="00533D8D">
              <w:rPr>
                <w:b/>
              </w:rPr>
              <w:t>écrire une lettre courtoise</w:t>
            </w:r>
            <w:r w:rsidRPr="00533D8D">
              <w:t xml:space="preserve"> en </w:t>
            </w:r>
            <w:r w:rsidR="0011485B" w:rsidRPr="00533D8D">
              <w:t>portugais</w:t>
            </w:r>
            <w:r w:rsidR="0094428E" w:rsidRPr="00533D8D">
              <w:t xml:space="preserve">, anglais ou français </w:t>
            </w:r>
            <w:r w:rsidR="0094428E" w:rsidRPr="00533D8D">
              <w:rPr>
                <w:b/>
              </w:rPr>
              <w:t>à la Ministre de la Justice</w:t>
            </w:r>
            <w:r w:rsidR="001A72BB" w:rsidRPr="00533D8D">
              <w:t xml:space="preserve"> et demandez-lui</w:t>
            </w:r>
            <w:r w:rsidR="0094428E" w:rsidRPr="00533D8D">
              <w:t xml:space="preserve"> de</w:t>
            </w:r>
            <w:r w:rsidRPr="00533D8D">
              <w:t xml:space="preserve"> </w:t>
            </w:r>
            <w:r w:rsidR="00D13B36" w:rsidRPr="00533D8D">
              <w:t xml:space="preserve">prendre des dispositions pour que ces 16 personnes réfugiées et demandeuses d’asile soient libérées dans les meilleurs délais, </w:t>
            </w:r>
            <w:r w:rsidR="001A72BB" w:rsidRPr="00533D8D">
              <w:t xml:space="preserve">de </w:t>
            </w:r>
            <w:r w:rsidR="00D13B36" w:rsidRPr="00533D8D">
              <w:t xml:space="preserve">leur permettre de retourner en toute sécurité dans le camp de </w:t>
            </w:r>
            <w:proofErr w:type="spellStart"/>
            <w:r w:rsidR="00D13B36" w:rsidRPr="00533D8D">
              <w:t>Maratane</w:t>
            </w:r>
            <w:proofErr w:type="spellEnd"/>
            <w:r w:rsidR="00D13B36" w:rsidRPr="00533D8D">
              <w:t xml:space="preserve">, dans la province de Nampula, et </w:t>
            </w:r>
            <w:r w:rsidR="001A72BB" w:rsidRPr="00533D8D">
              <w:t xml:space="preserve">de </w:t>
            </w:r>
            <w:r w:rsidR="00D13B36" w:rsidRPr="00533D8D">
              <w:t>leur accorder des compensations</w:t>
            </w:r>
            <w:r w:rsidR="0094428E" w:rsidRPr="00533D8D">
              <w:t xml:space="preserve"> et réparations en conséquence.</w:t>
            </w:r>
          </w:p>
          <w:p w:rsidR="003E5A5A" w:rsidRPr="00533D8D" w:rsidRDefault="0094428E" w:rsidP="00880094">
            <w:pPr>
              <w:pStyle w:val="Fallbeschrieb"/>
            </w:pPr>
            <w:r w:rsidRPr="00533D8D">
              <w:t>Demandez-l</w:t>
            </w:r>
            <w:r w:rsidR="001A72BB" w:rsidRPr="00533D8D">
              <w:t>ui</w:t>
            </w:r>
            <w:r w:rsidRPr="00533D8D">
              <w:t xml:space="preserve"> également de </w:t>
            </w:r>
            <w:r w:rsidR="00D13B36" w:rsidRPr="00533D8D">
              <w:t>veiller à ce qu’aucune personne ne soit contrainte à «demander» son rapatriement ou ne soit expulsée vers son pays d’origine ni vers tout autre pays dans lequel elle courrait un risque réel de subir de graves violations de ses droits fondamentaux, conformément aux obligations internationales du Mozambique en matière de droits humains.</w:t>
            </w:r>
          </w:p>
        </w:tc>
      </w:tr>
      <w:tr w:rsidR="00725314" w:rsidRPr="00533D8D" w:rsidTr="003E6FFE">
        <w:trPr>
          <w:trHeight w:val="149"/>
        </w:trPr>
        <w:tc>
          <w:tcPr>
            <w:tcW w:w="5000" w:type="pct"/>
          </w:tcPr>
          <w:p w:rsidR="00725314" w:rsidRPr="00533D8D" w:rsidRDefault="00725314" w:rsidP="00D13B36">
            <w:pPr>
              <w:pStyle w:val="BitteschreibenSie"/>
            </w:pPr>
          </w:p>
        </w:tc>
      </w:tr>
      <w:tr w:rsidR="004D3F70" w:rsidRPr="00533D8D" w:rsidTr="003E6FFE">
        <w:trPr>
          <w:trHeight w:val="149"/>
        </w:trPr>
        <w:tc>
          <w:tcPr>
            <w:tcW w:w="5000" w:type="pct"/>
          </w:tcPr>
          <w:p w:rsidR="004D3F70" w:rsidRPr="00533D8D" w:rsidRDefault="004D3F70" w:rsidP="0094428E">
            <w:pPr>
              <w:pStyle w:val="BitteschreibenSie"/>
            </w:pPr>
            <w:r w:rsidRPr="00533D8D">
              <w:rPr>
                <w:b/>
              </w:rPr>
              <w:sym w:font="Wingdings" w:char="F0E0"/>
            </w:r>
            <w:r w:rsidRPr="00533D8D">
              <w:t xml:space="preserve"> </w:t>
            </w:r>
            <w:r w:rsidRPr="00533D8D">
              <w:rPr>
                <w:b/>
              </w:rPr>
              <w:t>Formule d’appel</w:t>
            </w:r>
            <w:r w:rsidRPr="00533D8D">
              <w:t xml:space="preserve"> : </w:t>
            </w:r>
            <w:proofErr w:type="spellStart"/>
            <w:r w:rsidR="0094428E" w:rsidRPr="00533D8D">
              <w:t>Dear</w:t>
            </w:r>
            <w:proofErr w:type="spellEnd"/>
            <w:r w:rsidR="0094428E" w:rsidRPr="00533D8D">
              <w:t xml:space="preserve"> </w:t>
            </w:r>
            <w:proofErr w:type="spellStart"/>
            <w:r w:rsidR="0094428E" w:rsidRPr="00533D8D">
              <w:t>Minister</w:t>
            </w:r>
            <w:proofErr w:type="spellEnd"/>
            <w:r w:rsidR="0094428E" w:rsidRPr="00533D8D">
              <w:t xml:space="preserve"> / Madame la Ministre,</w:t>
            </w:r>
          </w:p>
        </w:tc>
      </w:tr>
      <w:tr w:rsidR="003E5A5A" w:rsidRPr="00533D8D" w:rsidTr="003E6FFE">
        <w:trPr>
          <w:trHeight w:val="138"/>
        </w:trPr>
        <w:tc>
          <w:tcPr>
            <w:tcW w:w="5000" w:type="pct"/>
          </w:tcPr>
          <w:p w:rsidR="003E5A5A" w:rsidRPr="00533D8D" w:rsidRDefault="003E5A5A" w:rsidP="00D13B36">
            <w:pPr>
              <w:pStyle w:val="BitteschreibenSie"/>
            </w:pPr>
          </w:p>
        </w:tc>
      </w:tr>
      <w:tr w:rsidR="00B745DF" w:rsidRPr="00533D8D" w:rsidTr="00C231DC">
        <w:tc>
          <w:tcPr>
            <w:tcW w:w="5000" w:type="pct"/>
          </w:tcPr>
          <w:p w:rsidR="00B745DF" w:rsidRPr="00533D8D" w:rsidRDefault="004D3F70" w:rsidP="00533D8D">
            <w:pPr>
              <w:pStyle w:val="BitteschreibenSie"/>
            </w:pPr>
            <w:r w:rsidRPr="00533D8D">
              <w:rPr>
                <w:b/>
              </w:rPr>
              <w:sym w:font="Wingdings" w:char="F0E0"/>
            </w:r>
            <w:r w:rsidRPr="00533D8D">
              <w:t xml:space="preserve"> </w:t>
            </w:r>
            <w:r w:rsidR="00B745DF" w:rsidRPr="00533D8D">
              <w:t xml:space="preserve">Vous trouverez </w:t>
            </w:r>
            <w:r w:rsidR="004E301A" w:rsidRPr="00533D8D">
              <w:t xml:space="preserve">un </w:t>
            </w:r>
            <w:r w:rsidR="004E301A" w:rsidRPr="00533D8D">
              <w:rPr>
                <w:b/>
              </w:rPr>
              <w:t>modèle de lettre</w:t>
            </w:r>
            <w:r w:rsidR="004E301A" w:rsidRPr="00533D8D">
              <w:t xml:space="preserve"> </w:t>
            </w:r>
            <w:r w:rsidR="00B745DF" w:rsidRPr="00533D8D">
              <w:t xml:space="preserve">en français à la </w:t>
            </w:r>
            <w:r w:rsidR="00B745DF" w:rsidRPr="00533D8D">
              <w:rPr>
                <w:b/>
              </w:rPr>
              <w:t xml:space="preserve">page </w:t>
            </w:r>
            <w:r w:rsidR="00D13B36" w:rsidRPr="00533D8D">
              <w:rPr>
                <w:b/>
              </w:rPr>
              <w:t>4</w:t>
            </w:r>
            <w:r w:rsidR="00533D8D" w:rsidRPr="00533D8D">
              <w:t>.</w:t>
            </w:r>
          </w:p>
        </w:tc>
      </w:tr>
    </w:tbl>
    <w:p w:rsidR="004D3F70" w:rsidRPr="00533D8D" w:rsidRDefault="004D3F70" w:rsidP="004D3F70">
      <w:pPr>
        <w:tabs>
          <w:tab w:val="left" w:pos="6085"/>
        </w:tabs>
        <w:rPr>
          <w:sz w:val="14"/>
        </w:rPr>
      </w:pPr>
      <w:r w:rsidRPr="00533D8D">
        <w:rPr>
          <w:b/>
          <w:szCs w:val="20"/>
        </w:rPr>
        <w:sym w:font="Wingdings" w:char="F0E0"/>
      </w:r>
      <w:r w:rsidRPr="00533D8D">
        <w:rPr>
          <w:sz w:val="20"/>
          <w:szCs w:val="20"/>
        </w:rPr>
        <w:t xml:space="preserve"> </w:t>
      </w:r>
      <w:r w:rsidRPr="00533D8D">
        <w:rPr>
          <w:sz w:val="14"/>
        </w:rPr>
        <w:t xml:space="preserve">Un </w:t>
      </w:r>
      <w:r w:rsidRPr="00533D8D">
        <w:rPr>
          <w:b/>
          <w:sz w:val="14"/>
        </w:rPr>
        <w:t>modèle de lettre en anglais</w:t>
      </w:r>
      <w:r w:rsidRPr="00533D8D">
        <w:rPr>
          <w:sz w:val="14"/>
        </w:rPr>
        <w:t xml:space="preserve"> est à disposition </w:t>
      </w:r>
      <w:r w:rsidRPr="00533D8D">
        <w:rPr>
          <w:b/>
          <w:sz w:val="14"/>
        </w:rPr>
        <w:t>sur notre site web</w:t>
      </w:r>
      <w:r w:rsidRPr="00533D8D">
        <w:rPr>
          <w:sz w:val="14"/>
        </w:rPr>
        <w:t xml:space="preserve"> : </w:t>
      </w:r>
      <w:hyperlink r:id="rId11" w:history="1">
        <w:r w:rsidRPr="00533D8D">
          <w:rPr>
            <w:rStyle w:val="Hyperlink"/>
            <w:sz w:val="14"/>
          </w:rPr>
          <w:t>https://www.amnesty.ch/fr/participer/ecrire-des-lettres/lettres-contre-l-oubli/docs</w:t>
        </w:r>
      </w:hyperlink>
      <w:r w:rsidRPr="00533D8D">
        <w:rPr>
          <w:sz w:val="14"/>
        </w:rPr>
        <w:t xml:space="preserve"> </w:t>
      </w:r>
    </w:p>
    <w:p w:rsidR="00D655CE" w:rsidRPr="00533D8D" w:rsidRDefault="00D655CE" w:rsidP="003E5A5A">
      <w:pPr>
        <w:tabs>
          <w:tab w:val="left" w:pos="6085"/>
        </w:tabs>
        <w:rPr>
          <w:sz w:val="20"/>
          <w:szCs w:val="20"/>
        </w:rPr>
      </w:pPr>
    </w:p>
    <w:tbl>
      <w:tblPr>
        <w:tblW w:w="4963" w:type="pct"/>
        <w:tblLook w:val="01E0"/>
      </w:tblPr>
      <w:tblGrid>
        <w:gridCol w:w="4361"/>
        <w:gridCol w:w="6096"/>
      </w:tblGrid>
      <w:tr w:rsidR="00D655CE" w:rsidRPr="00533D8D" w:rsidTr="003D5F71">
        <w:trPr>
          <w:trHeight w:val="340"/>
        </w:trPr>
        <w:tc>
          <w:tcPr>
            <w:tcW w:w="2085" w:type="pct"/>
            <w:tcBorders>
              <w:left w:val="single" w:sz="2" w:space="0" w:color="auto"/>
              <w:right w:val="single" w:sz="2" w:space="0" w:color="auto"/>
            </w:tcBorders>
          </w:tcPr>
          <w:p w:rsidR="00D655CE" w:rsidRPr="00533D8D" w:rsidRDefault="00D655CE" w:rsidP="00783DCF">
            <w:pPr>
              <w:pStyle w:val="BriefvorschlagundForderungen"/>
              <w:rPr>
                <w:sz w:val="20"/>
                <w:szCs w:val="20"/>
              </w:rPr>
            </w:pPr>
            <w:r w:rsidRPr="00533D8D">
              <w:rPr>
                <w:sz w:val="20"/>
                <w:szCs w:val="20"/>
              </w:rPr>
              <w:t>Lettre courtoise À</w:t>
            </w:r>
          </w:p>
        </w:tc>
        <w:tc>
          <w:tcPr>
            <w:tcW w:w="2915" w:type="pct"/>
            <w:tcBorders>
              <w:left w:val="single" w:sz="2" w:space="0" w:color="auto"/>
            </w:tcBorders>
          </w:tcPr>
          <w:p w:rsidR="00D655CE" w:rsidRPr="00533D8D" w:rsidRDefault="00D655CE" w:rsidP="00783DCF">
            <w:pPr>
              <w:pStyle w:val="HflichformulierterBriefan"/>
              <w:rPr>
                <w:sz w:val="20"/>
                <w:szCs w:val="20"/>
              </w:rPr>
            </w:pPr>
            <w:r w:rsidRPr="00533D8D">
              <w:rPr>
                <w:sz w:val="20"/>
                <w:szCs w:val="20"/>
              </w:rPr>
              <w:t>Copie À</w:t>
            </w:r>
          </w:p>
        </w:tc>
      </w:tr>
      <w:tr w:rsidR="00D13B36" w:rsidRPr="00533D8D" w:rsidTr="0094428E">
        <w:trPr>
          <w:trHeight w:val="1174"/>
        </w:trPr>
        <w:tc>
          <w:tcPr>
            <w:tcW w:w="2085" w:type="pct"/>
            <w:vMerge w:val="restart"/>
            <w:tcBorders>
              <w:left w:val="single" w:sz="2" w:space="0" w:color="auto"/>
              <w:right w:val="single" w:sz="2" w:space="0" w:color="auto"/>
            </w:tcBorders>
          </w:tcPr>
          <w:p w:rsidR="00D13B36" w:rsidRPr="00533D8D" w:rsidRDefault="00D13B36" w:rsidP="00D13B36">
            <w:pPr>
              <w:pStyle w:val="Adressen1-3"/>
              <w:spacing w:after="80"/>
              <w:rPr>
                <w:szCs w:val="20"/>
              </w:rPr>
            </w:pPr>
            <w:r w:rsidRPr="00533D8D">
              <w:rPr>
                <w:szCs w:val="20"/>
              </w:rPr>
              <w:t>Ministre de la Justice</w:t>
            </w:r>
            <w:r w:rsidR="004D3A1F" w:rsidRPr="00533D8D">
              <w:rPr>
                <w:szCs w:val="20"/>
              </w:rPr>
              <w:t xml:space="preserve"> / </w:t>
            </w:r>
            <w:proofErr w:type="spellStart"/>
            <w:r w:rsidR="004D3A1F" w:rsidRPr="00533D8D">
              <w:rPr>
                <w:szCs w:val="20"/>
              </w:rPr>
              <w:t>Ministra</w:t>
            </w:r>
            <w:proofErr w:type="spellEnd"/>
            <w:r w:rsidR="004D3A1F" w:rsidRPr="00533D8D">
              <w:rPr>
                <w:szCs w:val="20"/>
              </w:rPr>
              <w:t xml:space="preserve"> de </w:t>
            </w:r>
            <w:proofErr w:type="spellStart"/>
            <w:r w:rsidR="004D3A1F" w:rsidRPr="00533D8D">
              <w:rPr>
                <w:szCs w:val="20"/>
              </w:rPr>
              <w:t>Justiça</w:t>
            </w:r>
            <w:proofErr w:type="spellEnd"/>
            <w:r w:rsidR="004D3A1F" w:rsidRPr="00533D8D">
              <w:rPr>
                <w:szCs w:val="20"/>
              </w:rPr>
              <w:br/>
            </w:r>
            <w:r w:rsidRPr="00533D8D">
              <w:rPr>
                <w:szCs w:val="20"/>
              </w:rPr>
              <w:t xml:space="preserve">Helena </w:t>
            </w:r>
            <w:proofErr w:type="spellStart"/>
            <w:r w:rsidRPr="00533D8D">
              <w:rPr>
                <w:szCs w:val="20"/>
              </w:rPr>
              <w:t>Kida</w:t>
            </w:r>
            <w:proofErr w:type="spellEnd"/>
            <w:r w:rsidRPr="00533D8D">
              <w:rPr>
                <w:szCs w:val="20"/>
              </w:rPr>
              <w:br/>
              <w:t>Av. Olof Palme 46/48</w:t>
            </w:r>
            <w:r w:rsidRPr="00533D8D">
              <w:rPr>
                <w:szCs w:val="20"/>
              </w:rPr>
              <w:br/>
            </w:r>
            <w:r w:rsidR="004D3A1F" w:rsidRPr="00533D8D">
              <w:rPr>
                <w:szCs w:val="20"/>
              </w:rPr>
              <w:t>Maputo</w:t>
            </w:r>
            <w:r w:rsidR="004D3A1F" w:rsidRPr="00533D8D">
              <w:rPr>
                <w:szCs w:val="20"/>
              </w:rPr>
              <w:br/>
            </w:r>
            <w:r w:rsidRPr="00533D8D">
              <w:rPr>
                <w:szCs w:val="20"/>
              </w:rPr>
              <w:t>Mozambique</w:t>
            </w:r>
          </w:p>
          <w:p w:rsidR="00D13B36" w:rsidRPr="00533D8D" w:rsidRDefault="00D13B36" w:rsidP="00D13B36">
            <w:pPr>
              <w:pStyle w:val="Adressen1-3"/>
              <w:spacing w:after="80"/>
              <w:rPr>
                <w:szCs w:val="20"/>
              </w:rPr>
            </w:pPr>
            <w:r w:rsidRPr="00533D8D">
              <w:rPr>
                <w:szCs w:val="20"/>
              </w:rPr>
              <w:t xml:space="preserve">E-mail: </w:t>
            </w:r>
            <w:hyperlink r:id="rId12" w:history="1">
              <w:r w:rsidRPr="00533D8D">
                <w:rPr>
                  <w:rStyle w:val="Hyperlink"/>
                  <w:szCs w:val="20"/>
                </w:rPr>
                <w:t>mjcr@mjcr.gov.mz</w:t>
              </w:r>
            </w:hyperlink>
            <w:r w:rsidRPr="00533D8D">
              <w:rPr>
                <w:szCs w:val="20"/>
              </w:rPr>
              <w:t xml:space="preserve"> </w:t>
            </w:r>
          </w:p>
        </w:tc>
        <w:tc>
          <w:tcPr>
            <w:tcW w:w="2915" w:type="pct"/>
            <w:tcBorders>
              <w:left w:val="single" w:sz="2" w:space="0" w:color="auto"/>
            </w:tcBorders>
          </w:tcPr>
          <w:p w:rsidR="00D13B36" w:rsidRPr="00533D8D" w:rsidRDefault="00D13B36" w:rsidP="00D13B36">
            <w:pPr>
              <w:pStyle w:val="Adressen1-3"/>
              <w:spacing w:after="80"/>
              <w:rPr>
                <w:szCs w:val="20"/>
                <w:lang w:val="en-GB"/>
              </w:rPr>
            </w:pPr>
            <w:proofErr w:type="spellStart"/>
            <w:r w:rsidRPr="00533D8D">
              <w:rPr>
                <w:szCs w:val="20"/>
                <w:lang w:val="en-GB"/>
              </w:rPr>
              <w:t>Ministre</w:t>
            </w:r>
            <w:proofErr w:type="spellEnd"/>
            <w:r w:rsidRPr="00533D8D">
              <w:rPr>
                <w:szCs w:val="20"/>
                <w:lang w:val="en-GB"/>
              </w:rPr>
              <w:t xml:space="preserve"> de </w:t>
            </w:r>
            <w:proofErr w:type="spellStart"/>
            <w:r w:rsidRPr="00533D8D">
              <w:rPr>
                <w:szCs w:val="20"/>
                <w:lang w:val="en-GB"/>
              </w:rPr>
              <w:t>l’Intérieur</w:t>
            </w:r>
            <w:proofErr w:type="spellEnd"/>
            <w:r w:rsidRPr="00533D8D">
              <w:rPr>
                <w:szCs w:val="20"/>
                <w:lang w:val="en-GB"/>
              </w:rPr>
              <w:t xml:space="preserve"> </w:t>
            </w:r>
            <w:r w:rsidR="004D3A1F" w:rsidRPr="00533D8D">
              <w:rPr>
                <w:szCs w:val="20"/>
                <w:lang w:val="en-GB"/>
              </w:rPr>
              <w:t xml:space="preserve">/ </w:t>
            </w:r>
            <w:proofErr w:type="spellStart"/>
            <w:r w:rsidR="004D3A1F" w:rsidRPr="00533D8D">
              <w:rPr>
                <w:szCs w:val="20"/>
                <w:lang w:val="en-GB"/>
              </w:rPr>
              <w:t>Ministro</w:t>
            </w:r>
            <w:proofErr w:type="spellEnd"/>
            <w:r w:rsidR="004D3A1F" w:rsidRPr="00533D8D">
              <w:rPr>
                <w:szCs w:val="20"/>
                <w:lang w:val="en-GB"/>
              </w:rPr>
              <w:t xml:space="preserve"> </w:t>
            </w:r>
            <w:proofErr w:type="spellStart"/>
            <w:r w:rsidR="004D3A1F" w:rsidRPr="00533D8D">
              <w:rPr>
                <w:szCs w:val="20"/>
                <w:lang w:val="en-GB"/>
              </w:rPr>
              <w:t>da</w:t>
            </w:r>
            <w:proofErr w:type="spellEnd"/>
            <w:r w:rsidR="004D3A1F" w:rsidRPr="00533D8D">
              <w:rPr>
                <w:szCs w:val="20"/>
                <w:lang w:val="en-GB"/>
              </w:rPr>
              <w:t xml:space="preserve"> </w:t>
            </w:r>
            <w:proofErr w:type="spellStart"/>
            <w:r w:rsidR="004D3A1F" w:rsidRPr="00533D8D">
              <w:rPr>
                <w:szCs w:val="20"/>
                <w:lang w:val="en-GB"/>
              </w:rPr>
              <w:t>Administração</w:t>
            </w:r>
            <w:proofErr w:type="spellEnd"/>
            <w:r w:rsidR="004D3A1F" w:rsidRPr="00533D8D">
              <w:rPr>
                <w:szCs w:val="20"/>
                <w:lang w:val="en-GB"/>
              </w:rPr>
              <w:t xml:space="preserve"> </w:t>
            </w:r>
            <w:proofErr w:type="spellStart"/>
            <w:r w:rsidR="004D3A1F" w:rsidRPr="00533D8D">
              <w:rPr>
                <w:szCs w:val="20"/>
                <w:lang w:val="en-GB"/>
              </w:rPr>
              <w:t>Interna</w:t>
            </w:r>
            <w:proofErr w:type="spellEnd"/>
            <w:r w:rsidR="004D3A1F" w:rsidRPr="00533D8D">
              <w:rPr>
                <w:szCs w:val="20"/>
                <w:lang w:val="en-GB"/>
              </w:rPr>
              <w:br/>
            </w:r>
            <w:r w:rsidRPr="00533D8D">
              <w:rPr>
                <w:szCs w:val="20"/>
                <w:lang w:val="en-GB"/>
              </w:rPr>
              <w:t xml:space="preserve">Jaime </w:t>
            </w:r>
            <w:proofErr w:type="spellStart"/>
            <w:r w:rsidRPr="00533D8D">
              <w:rPr>
                <w:szCs w:val="20"/>
                <w:lang w:val="en-GB"/>
              </w:rPr>
              <w:t>Basílio</w:t>
            </w:r>
            <w:proofErr w:type="spellEnd"/>
            <w:r w:rsidRPr="00533D8D">
              <w:rPr>
                <w:szCs w:val="20"/>
                <w:lang w:val="en-GB"/>
              </w:rPr>
              <w:t xml:space="preserve"> </w:t>
            </w:r>
            <w:proofErr w:type="spellStart"/>
            <w:r w:rsidRPr="00533D8D">
              <w:rPr>
                <w:szCs w:val="20"/>
                <w:lang w:val="en-GB"/>
              </w:rPr>
              <w:t>Monteiro</w:t>
            </w:r>
            <w:proofErr w:type="spellEnd"/>
            <w:r w:rsidRPr="00533D8D">
              <w:rPr>
                <w:szCs w:val="20"/>
                <w:lang w:val="en-GB"/>
              </w:rPr>
              <w:br/>
              <w:t xml:space="preserve">Av. </w:t>
            </w:r>
            <w:proofErr w:type="spellStart"/>
            <w:r w:rsidRPr="00533D8D">
              <w:rPr>
                <w:szCs w:val="20"/>
                <w:lang w:val="en-GB"/>
              </w:rPr>
              <w:t>Olof</w:t>
            </w:r>
            <w:proofErr w:type="spellEnd"/>
            <w:r w:rsidRPr="00533D8D">
              <w:rPr>
                <w:szCs w:val="20"/>
                <w:lang w:val="en-GB"/>
              </w:rPr>
              <w:t xml:space="preserve"> Palme 46/48, Maputo, Mozambique</w:t>
            </w:r>
          </w:p>
          <w:p w:rsidR="00D13B36" w:rsidRPr="00533D8D" w:rsidRDefault="00D13B36" w:rsidP="00D13B36">
            <w:pPr>
              <w:pStyle w:val="Adressen1-3"/>
              <w:spacing w:after="80"/>
              <w:rPr>
                <w:szCs w:val="20"/>
                <w:lang w:val="de-CH"/>
              </w:rPr>
            </w:pPr>
            <w:r w:rsidRPr="00533D8D">
              <w:rPr>
                <w:szCs w:val="20"/>
                <w:lang w:val="de-CH"/>
              </w:rPr>
              <w:t xml:space="preserve">E-mail: </w:t>
            </w:r>
            <w:r w:rsidR="00CB2769" w:rsidRPr="00533D8D">
              <w:fldChar w:fldCharType="begin"/>
            </w:r>
            <w:r w:rsidR="00D031B2" w:rsidRPr="00533D8D">
              <w:instrText>HYPERLINK "mailto:departamentocomunicacao2016@gmail.com"</w:instrText>
            </w:r>
            <w:r w:rsidR="00CB2769" w:rsidRPr="00533D8D">
              <w:fldChar w:fldCharType="separate"/>
            </w:r>
            <w:r w:rsidRPr="00533D8D">
              <w:rPr>
                <w:rStyle w:val="Hyperlink"/>
                <w:sz w:val="16"/>
                <w:szCs w:val="20"/>
                <w:lang w:val="de-CH"/>
              </w:rPr>
              <w:t>departamentocomunicacao2016@gmail.com</w:t>
            </w:r>
            <w:r w:rsidR="00CB2769" w:rsidRPr="00533D8D">
              <w:fldChar w:fldCharType="end"/>
            </w:r>
            <w:r w:rsidRPr="00533D8D">
              <w:rPr>
                <w:sz w:val="16"/>
                <w:szCs w:val="20"/>
                <w:lang w:val="de-CH"/>
              </w:rPr>
              <w:t xml:space="preserve"> ; </w:t>
            </w:r>
            <w:hyperlink r:id="rId13" w:history="1">
              <w:r w:rsidRPr="00533D8D">
                <w:rPr>
                  <w:rStyle w:val="Hyperlink"/>
                  <w:sz w:val="16"/>
                  <w:szCs w:val="20"/>
                  <w:lang w:val="de-CH"/>
                </w:rPr>
                <w:t>adimoamb@yahoo.com.br</w:t>
              </w:r>
            </w:hyperlink>
            <w:r w:rsidRPr="00533D8D">
              <w:rPr>
                <w:sz w:val="16"/>
                <w:szCs w:val="20"/>
                <w:lang w:val="de-CH"/>
              </w:rPr>
              <w:t xml:space="preserve"> </w:t>
            </w:r>
          </w:p>
        </w:tc>
      </w:tr>
      <w:tr w:rsidR="00D13B36" w:rsidRPr="00533D8D" w:rsidTr="003D5F71">
        <w:tc>
          <w:tcPr>
            <w:tcW w:w="2085" w:type="pct"/>
            <w:vMerge/>
            <w:tcBorders>
              <w:left w:val="single" w:sz="2" w:space="0" w:color="auto"/>
              <w:right w:val="single" w:sz="2" w:space="0" w:color="auto"/>
            </w:tcBorders>
          </w:tcPr>
          <w:p w:rsidR="00D13B36" w:rsidRPr="00533D8D" w:rsidRDefault="00D13B36" w:rsidP="00D13B36">
            <w:pPr>
              <w:pStyle w:val="Adressen1-3"/>
              <w:spacing w:after="80"/>
              <w:rPr>
                <w:szCs w:val="20"/>
              </w:rPr>
            </w:pPr>
          </w:p>
        </w:tc>
        <w:tc>
          <w:tcPr>
            <w:tcW w:w="2915" w:type="pct"/>
            <w:tcBorders>
              <w:left w:val="single" w:sz="2" w:space="0" w:color="auto"/>
            </w:tcBorders>
          </w:tcPr>
          <w:p w:rsidR="00D13B36" w:rsidRPr="00533D8D" w:rsidRDefault="00D13B36" w:rsidP="00D13B36">
            <w:pPr>
              <w:pStyle w:val="Adressen1-3"/>
              <w:spacing w:after="80"/>
              <w:rPr>
                <w:szCs w:val="20"/>
                <w:lang w:val="en-GB"/>
              </w:rPr>
            </w:pPr>
            <w:proofErr w:type="spellStart"/>
            <w:r w:rsidRPr="00533D8D">
              <w:rPr>
                <w:szCs w:val="20"/>
                <w:lang w:val="en-GB"/>
              </w:rPr>
              <w:t>Ambassade</w:t>
            </w:r>
            <w:proofErr w:type="spellEnd"/>
            <w:r w:rsidRPr="00533D8D">
              <w:rPr>
                <w:szCs w:val="20"/>
                <w:lang w:val="en-GB"/>
              </w:rPr>
              <w:t xml:space="preserve"> de la </w:t>
            </w:r>
            <w:proofErr w:type="spellStart"/>
            <w:r w:rsidRPr="00533D8D">
              <w:rPr>
                <w:szCs w:val="20"/>
                <w:lang w:val="en-GB"/>
              </w:rPr>
              <w:t>République</w:t>
            </w:r>
            <w:proofErr w:type="spellEnd"/>
            <w:r w:rsidRPr="00533D8D">
              <w:rPr>
                <w:szCs w:val="20"/>
                <w:lang w:val="en-GB"/>
              </w:rPr>
              <w:t xml:space="preserve"> du Mozambique</w:t>
            </w:r>
            <w:r w:rsidRPr="00533D8D">
              <w:rPr>
                <w:szCs w:val="20"/>
                <w:lang w:val="en-GB"/>
              </w:rPr>
              <w:br/>
            </w:r>
            <w:proofErr w:type="spellStart"/>
            <w:r w:rsidRPr="00533D8D">
              <w:rPr>
                <w:szCs w:val="20"/>
                <w:lang w:val="en-GB"/>
              </w:rPr>
              <w:t>Chemin</w:t>
            </w:r>
            <w:proofErr w:type="spellEnd"/>
            <w:r w:rsidRPr="00533D8D">
              <w:rPr>
                <w:szCs w:val="20"/>
                <w:lang w:val="en-GB"/>
              </w:rPr>
              <w:t xml:space="preserve"> Louis-Dunant 17, 2ème </w:t>
            </w:r>
            <w:proofErr w:type="spellStart"/>
            <w:r w:rsidRPr="00533D8D">
              <w:rPr>
                <w:szCs w:val="20"/>
                <w:lang w:val="en-GB"/>
              </w:rPr>
              <w:t>étage</w:t>
            </w:r>
            <w:proofErr w:type="spellEnd"/>
            <w:r w:rsidR="003D5F71" w:rsidRPr="00533D8D">
              <w:rPr>
                <w:szCs w:val="20"/>
                <w:lang w:val="en-GB"/>
              </w:rPr>
              <w:t xml:space="preserve">, </w:t>
            </w:r>
            <w:r w:rsidRPr="00533D8D">
              <w:rPr>
                <w:szCs w:val="20"/>
                <w:lang w:val="en-GB"/>
              </w:rPr>
              <w:t>1202 Genève</w:t>
            </w:r>
          </w:p>
          <w:p w:rsidR="00D13B36" w:rsidRPr="00533D8D" w:rsidRDefault="00D13B36" w:rsidP="00D13B36">
            <w:pPr>
              <w:pStyle w:val="Adressen1-3"/>
              <w:spacing w:after="80"/>
              <w:rPr>
                <w:szCs w:val="20"/>
                <w:lang w:val="de-CH"/>
              </w:rPr>
            </w:pPr>
            <w:r w:rsidRPr="00533D8D">
              <w:rPr>
                <w:szCs w:val="20"/>
                <w:lang w:val="de-CH"/>
              </w:rPr>
              <w:t xml:space="preserve">E-mail: </w:t>
            </w:r>
            <w:r w:rsidR="00CB2769" w:rsidRPr="00533D8D">
              <w:rPr>
                <w:sz w:val="16"/>
                <w:szCs w:val="20"/>
                <w:lang w:val="de-CH"/>
              </w:rPr>
              <w:fldChar w:fldCharType="begin"/>
            </w:r>
            <w:r w:rsidRPr="00533D8D">
              <w:rPr>
                <w:sz w:val="16"/>
                <w:szCs w:val="20"/>
                <w:lang w:val="de-CH"/>
              </w:rPr>
              <w:instrText xml:space="preserve"> HYPERLINK "mailto:mission.mozambique@bluewin.ch" </w:instrText>
            </w:r>
            <w:r w:rsidR="00CB2769" w:rsidRPr="00533D8D">
              <w:rPr>
                <w:sz w:val="16"/>
                <w:szCs w:val="20"/>
                <w:lang w:val="de-CH"/>
              </w:rPr>
              <w:fldChar w:fldCharType="separate"/>
            </w:r>
            <w:r w:rsidRPr="00533D8D">
              <w:rPr>
                <w:rStyle w:val="Hyperlink"/>
                <w:sz w:val="16"/>
                <w:szCs w:val="20"/>
                <w:lang w:val="de-CH"/>
              </w:rPr>
              <w:t>mission.mozambique@bluewin.ch</w:t>
            </w:r>
            <w:r w:rsidR="00CB2769" w:rsidRPr="00533D8D">
              <w:rPr>
                <w:sz w:val="16"/>
                <w:szCs w:val="20"/>
                <w:lang w:val="de-CH"/>
              </w:rPr>
              <w:fldChar w:fldCharType="end"/>
            </w:r>
            <w:r w:rsidRPr="00533D8D">
              <w:rPr>
                <w:sz w:val="16"/>
                <w:szCs w:val="20"/>
                <w:lang w:val="de-CH"/>
              </w:rPr>
              <w:t xml:space="preserve"> </w:t>
            </w:r>
          </w:p>
        </w:tc>
      </w:tr>
    </w:tbl>
    <w:p w:rsidR="00843313" w:rsidRPr="00533D8D" w:rsidRDefault="00843313" w:rsidP="00CF7638">
      <w:pPr>
        <w:rPr>
          <w:sz w:val="2"/>
          <w:szCs w:val="2"/>
          <w:lang w:val="de-CH"/>
        </w:rPr>
      </w:pPr>
    </w:p>
    <w:p w:rsidR="00843313" w:rsidRPr="00533D8D" w:rsidRDefault="00843313" w:rsidP="00CF7638">
      <w:pPr>
        <w:rPr>
          <w:sz w:val="2"/>
          <w:szCs w:val="2"/>
          <w:lang w:val="de-CH"/>
        </w:rPr>
        <w:sectPr w:rsidR="00843313" w:rsidRPr="00533D8D" w:rsidSect="000C3A18">
          <w:headerReference w:type="even" r:id="rId14"/>
          <w:headerReference w:type="default" r:id="rId15"/>
          <w:pgSz w:w="11907" w:h="16840" w:code="9"/>
          <w:pgMar w:top="794" w:right="794" w:bottom="794" w:left="794" w:header="720" w:footer="720" w:gutter="0"/>
          <w:cols w:space="708"/>
          <w:docGrid w:linePitch="360"/>
        </w:sectPr>
      </w:pPr>
    </w:p>
    <w:p w:rsidR="00BB1671" w:rsidRPr="00533D8D" w:rsidRDefault="00BB1671" w:rsidP="00FC0DE3">
      <w:pPr>
        <w:pStyle w:val="AbschnittBriefe"/>
        <w:rPr>
          <w:sz w:val="20"/>
          <w:szCs w:val="20"/>
          <w:lang w:val="de-CH"/>
        </w:rPr>
      </w:pPr>
    </w:p>
    <w:p w:rsidR="00BB1671" w:rsidRPr="00533D8D" w:rsidRDefault="00BB1671" w:rsidP="00FC0DE3">
      <w:pPr>
        <w:pStyle w:val="AbschnittBriefe"/>
        <w:rPr>
          <w:sz w:val="20"/>
          <w:szCs w:val="20"/>
          <w:lang w:val="de-CH"/>
        </w:rPr>
      </w:pPr>
    </w:p>
    <w:p w:rsidR="00BB1671" w:rsidRPr="00533D8D" w:rsidRDefault="00BB1671" w:rsidP="00FC0DE3">
      <w:pPr>
        <w:pStyle w:val="AbschnittBriefe"/>
        <w:rPr>
          <w:sz w:val="20"/>
          <w:szCs w:val="20"/>
          <w:lang w:val="de-CH"/>
        </w:rPr>
      </w:pPr>
    </w:p>
    <w:p w:rsidR="00BB1671" w:rsidRPr="00533D8D" w:rsidRDefault="00BB1671" w:rsidP="00FC0DE3">
      <w:pPr>
        <w:pStyle w:val="AbschnittBriefe"/>
        <w:rPr>
          <w:sz w:val="20"/>
          <w:szCs w:val="20"/>
          <w:lang w:val="de-CH"/>
        </w:rPr>
      </w:pPr>
    </w:p>
    <w:p w:rsidR="00BB1671" w:rsidRPr="00533D8D" w:rsidRDefault="00BB1671" w:rsidP="00FC0DE3">
      <w:pPr>
        <w:pStyle w:val="AbschnittBriefe"/>
        <w:rPr>
          <w:sz w:val="20"/>
          <w:szCs w:val="20"/>
          <w:lang w:val="de-CH"/>
        </w:rPr>
      </w:pPr>
    </w:p>
    <w:p w:rsidR="00BB1671" w:rsidRPr="00533D8D" w:rsidRDefault="00BB1671" w:rsidP="00FC0DE3">
      <w:pPr>
        <w:pStyle w:val="AbschnittBriefe"/>
        <w:rPr>
          <w:sz w:val="20"/>
          <w:szCs w:val="20"/>
          <w:lang w:val="de-CH"/>
        </w:rPr>
      </w:pPr>
    </w:p>
    <w:p w:rsidR="00BB1671" w:rsidRPr="00533D8D" w:rsidRDefault="00CB2769" w:rsidP="00FC0DE3">
      <w:pPr>
        <w:pStyle w:val="AbschnittBriefe"/>
        <w:rPr>
          <w:sz w:val="20"/>
          <w:szCs w:val="20"/>
          <w:lang w:val="de-CH"/>
        </w:rPr>
      </w:pPr>
      <w:r w:rsidRPr="00CB2769">
        <w:rPr>
          <w:noProof/>
          <w:sz w:val="20"/>
          <w:szCs w:val="20"/>
          <w:lang w:eastAsia="de-CH"/>
        </w:rPr>
        <w:pict>
          <v:shapetype id="_x0000_t202" coordsize="21600,21600" o:spt="202" path="m,l,21600r21600,l21600,xe">
            <v:stroke joinstyle="miter"/>
            <v:path gradientshapeok="t" o:connecttype="rect"/>
          </v:shapetype>
          <v:shape id="_x0000_s1060" type="#_x0000_t202" style="position:absolute;margin-left:70.9pt;margin-top:70.9pt;width:155.9pt;height:85.05pt;z-index:251653632;mso-position-horizontal-relative:page;mso-position-vertical-relative:page" o:allowincell="f" o:allowoverlap="f" filled="f" stroked="f">
            <v:textbox style="mso-next-textbox:#_x0000_s1060" inset="0,0,0,0">
              <w:txbxContent>
                <w:p w:rsidR="00BB1671" w:rsidRPr="00546764" w:rsidRDefault="00B044C4" w:rsidP="00BB1671">
                  <w:pPr>
                    <w:rPr>
                      <w:sz w:val="20"/>
                      <w:szCs w:val="20"/>
                      <w:lang w:val="de-CH"/>
                    </w:rPr>
                  </w:pPr>
                  <w:r w:rsidRPr="00546764">
                    <w:rPr>
                      <w:sz w:val="20"/>
                      <w:szCs w:val="20"/>
                      <w:lang w:val="de-CH"/>
                    </w:rPr>
                    <w:t>Expéditeur</w:t>
                  </w:r>
                  <w:r w:rsidR="00BB1671" w:rsidRPr="00546764">
                    <w:rPr>
                      <w:sz w:val="20"/>
                      <w:szCs w:val="20"/>
                      <w:lang w:val="de-CH"/>
                    </w:rPr>
                    <w:t>:</w:t>
                  </w:r>
                </w:p>
              </w:txbxContent>
            </v:textbox>
            <w10:wrap anchorx="page" anchory="page"/>
            <w10:anchorlock/>
          </v:shape>
        </w:pict>
      </w:r>
    </w:p>
    <w:p w:rsidR="00BB1671" w:rsidRPr="00533D8D" w:rsidRDefault="00CB2769" w:rsidP="00FC0DE3">
      <w:pPr>
        <w:pStyle w:val="AbschnittBriefe"/>
        <w:rPr>
          <w:sz w:val="20"/>
          <w:szCs w:val="20"/>
          <w:lang w:val="de-CH"/>
        </w:rPr>
      </w:pPr>
      <w:r w:rsidRPr="00CB2769">
        <w:rPr>
          <w:noProof/>
          <w:sz w:val="20"/>
          <w:szCs w:val="20"/>
          <w:lang w:val="en-US" w:eastAsia="en-US"/>
        </w:rPr>
        <w:pict>
          <v:shape id="_x0000_s1067" type="#_x0000_t202" style="position:absolute;margin-left:350.2pt;margin-top:152.95pt;width:155.9pt;height:80.45pt;z-index:251654656;mso-position-horizontal-relative:page;mso-position-vertical-relative:page" o:allowincell="f" o:allowoverlap="f" filled="f" stroked="f">
            <v:textbox style="mso-next-textbox:#_x0000_s1067" inset="0,0,0,0">
              <w:txbxContent>
                <w:p w:rsidR="00245A05" w:rsidRPr="00245A05" w:rsidRDefault="00245A05" w:rsidP="00245A05">
                  <w:pPr>
                    <w:rPr>
                      <w:sz w:val="20"/>
                      <w:szCs w:val="20"/>
                      <w:lang w:val="fr-FR"/>
                    </w:rPr>
                  </w:pPr>
                  <w:r w:rsidRPr="00245A05">
                    <w:rPr>
                      <w:sz w:val="20"/>
                      <w:szCs w:val="20"/>
                      <w:lang w:val="fr-FR"/>
                    </w:rPr>
                    <w:t xml:space="preserve">Home </w:t>
                  </w:r>
                  <w:proofErr w:type="spellStart"/>
                  <w:r w:rsidRPr="00245A05">
                    <w:rPr>
                      <w:sz w:val="20"/>
                      <w:szCs w:val="20"/>
                      <w:lang w:val="fr-FR"/>
                    </w:rPr>
                    <w:t>Minister</w:t>
                  </w:r>
                  <w:proofErr w:type="spellEnd"/>
                  <w:r w:rsidRPr="00245A05">
                    <w:rPr>
                      <w:sz w:val="20"/>
                      <w:szCs w:val="20"/>
                      <w:lang w:val="fr-FR"/>
                    </w:rPr>
                    <w:t xml:space="preserve"> </w:t>
                  </w:r>
                  <w:proofErr w:type="spellStart"/>
                  <w:r w:rsidRPr="00245A05">
                    <w:rPr>
                      <w:sz w:val="20"/>
                      <w:szCs w:val="20"/>
                      <w:lang w:val="fr-FR"/>
                    </w:rPr>
                    <w:t>Amit</w:t>
                  </w:r>
                  <w:proofErr w:type="spellEnd"/>
                  <w:r w:rsidRPr="00245A05">
                    <w:rPr>
                      <w:sz w:val="20"/>
                      <w:szCs w:val="20"/>
                      <w:lang w:val="fr-FR"/>
                    </w:rPr>
                    <w:t xml:space="preserve"> Shah</w:t>
                  </w:r>
                </w:p>
                <w:p w:rsidR="00245A05" w:rsidRPr="00245A05" w:rsidRDefault="00245A05" w:rsidP="00245A05">
                  <w:pPr>
                    <w:rPr>
                      <w:sz w:val="20"/>
                      <w:szCs w:val="20"/>
                      <w:lang w:val="fr-FR"/>
                    </w:rPr>
                  </w:pPr>
                  <w:proofErr w:type="spellStart"/>
                  <w:r w:rsidRPr="00245A05">
                    <w:rPr>
                      <w:sz w:val="20"/>
                      <w:szCs w:val="20"/>
                      <w:lang w:val="fr-FR"/>
                    </w:rPr>
                    <w:t>Ministry</w:t>
                  </w:r>
                  <w:proofErr w:type="spellEnd"/>
                  <w:r w:rsidRPr="00245A05">
                    <w:rPr>
                      <w:sz w:val="20"/>
                      <w:szCs w:val="20"/>
                      <w:lang w:val="fr-FR"/>
                    </w:rPr>
                    <w:t xml:space="preserve"> of Home </w:t>
                  </w:r>
                  <w:proofErr w:type="spellStart"/>
                  <w:r w:rsidRPr="00245A05">
                    <w:rPr>
                      <w:sz w:val="20"/>
                      <w:szCs w:val="20"/>
                      <w:lang w:val="fr-FR"/>
                    </w:rPr>
                    <w:t>Affairs</w:t>
                  </w:r>
                  <w:proofErr w:type="spellEnd"/>
                </w:p>
                <w:p w:rsidR="00245A05" w:rsidRPr="00245A05" w:rsidRDefault="00245A05" w:rsidP="00245A05">
                  <w:pPr>
                    <w:rPr>
                      <w:sz w:val="20"/>
                      <w:szCs w:val="20"/>
                      <w:lang w:val="fr-FR"/>
                    </w:rPr>
                  </w:pPr>
                  <w:proofErr w:type="spellStart"/>
                  <w:r w:rsidRPr="00245A05">
                    <w:rPr>
                      <w:sz w:val="20"/>
                      <w:szCs w:val="20"/>
                      <w:lang w:val="fr-FR"/>
                    </w:rPr>
                    <w:t>North</w:t>
                  </w:r>
                  <w:proofErr w:type="spellEnd"/>
                  <w:r w:rsidRPr="00245A05">
                    <w:rPr>
                      <w:sz w:val="20"/>
                      <w:szCs w:val="20"/>
                      <w:lang w:val="fr-FR"/>
                    </w:rPr>
                    <w:t xml:space="preserve"> Block</w:t>
                  </w:r>
                </w:p>
                <w:p w:rsidR="00245A05" w:rsidRPr="00245A05" w:rsidRDefault="00245A05" w:rsidP="00245A05">
                  <w:pPr>
                    <w:rPr>
                      <w:sz w:val="20"/>
                      <w:szCs w:val="20"/>
                      <w:lang w:val="fr-FR"/>
                    </w:rPr>
                  </w:pPr>
                  <w:r w:rsidRPr="00245A05">
                    <w:rPr>
                      <w:sz w:val="20"/>
                      <w:szCs w:val="20"/>
                      <w:lang w:val="fr-FR"/>
                    </w:rPr>
                    <w:t>New Delhi - 110001</w:t>
                  </w:r>
                </w:p>
                <w:p w:rsidR="00E5703F" w:rsidRPr="00546764" w:rsidRDefault="00245A05" w:rsidP="00245A05">
                  <w:pPr>
                    <w:rPr>
                      <w:sz w:val="20"/>
                      <w:szCs w:val="20"/>
                    </w:rPr>
                  </w:pPr>
                  <w:proofErr w:type="spellStart"/>
                  <w:r w:rsidRPr="00245A05">
                    <w:rPr>
                      <w:sz w:val="20"/>
                      <w:szCs w:val="20"/>
                      <w:lang w:val="fr-FR"/>
                    </w:rPr>
                    <w:t>India</w:t>
                  </w:r>
                  <w:proofErr w:type="spellEnd"/>
                </w:p>
              </w:txbxContent>
            </v:textbox>
            <w10:wrap anchorx="page" anchory="page"/>
            <w10:anchorlock/>
          </v:shape>
        </w:pict>
      </w:r>
    </w:p>
    <w:p w:rsidR="00BB1671" w:rsidRPr="00533D8D" w:rsidRDefault="00BB1671" w:rsidP="00FC0DE3">
      <w:pPr>
        <w:pStyle w:val="AbschnittBriefe"/>
        <w:rPr>
          <w:sz w:val="20"/>
          <w:szCs w:val="20"/>
          <w:lang w:val="de-CH"/>
        </w:rPr>
      </w:pPr>
    </w:p>
    <w:p w:rsidR="00BB1671" w:rsidRPr="00533D8D" w:rsidRDefault="00BB1671" w:rsidP="00FC0DE3">
      <w:pPr>
        <w:pStyle w:val="AbschnittBriefe"/>
        <w:rPr>
          <w:sz w:val="20"/>
          <w:szCs w:val="20"/>
          <w:lang w:val="de-CH"/>
        </w:rPr>
      </w:pPr>
    </w:p>
    <w:p w:rsidR="00BB1671" w:rsidRPr="00533D8D" w:rsidRDefault="00BB1671" w:rsidP="00FC0DE3">
      <w:pPr>
        <w:pStyle w:val="AbschnittBriefe"/>
        <w:rPr>
          <w:sz w:val="20"/>
          <w:szCs w:val="20"/>
          <w:lang w:val="de-CH"/>
        </w:rPr>
      </w:pPr>
    </w:p>
    <w:p w:rsidR="00BB1671" w:rsidRPr="00533D8D" w:rsidRDefault="00BB1671" w:rsidP="00FC0DE3">
      <w:pPr>
        <w:pStyle w:val="AbschnittBriefe"/>
        <w:rPr>
          <w:sz w:val="20"/>
          <w:szCs w:val="20"/>
          <w:lang w:val="de-CH"/>
        </w:rPr>
      </w:pPr>
    </w:p>
    <w:p w:rsidR="00BB1671" w:rsidRPr="00533D8D" w:rsidRDefault="00BB1671" w:rsidP="00FC0DE3">
      <w:pPr>
        <w:pStyle w:val="AbschnittBriefe"/>
        <w:rPr>
          <w:sz w:val="20"/>
          <w:szCs w:val="20"/>
          <w:lang w:val="de-CH"/>
        </w:rPr>
      </w:pPr>
    </w:p>
    <w:p w:rsidR="00BB1671" w:rsidRPr="00533D8D" w:rsidRDefault="00BB1671" w:rsidP="00FC0DE3">
      <w:pPr>
        <w:pStyle w:val="AbschnittBriefe"/>
        <w:rPr>
          <w:sz w:val="20"/>
          <w:szCs w:val="20"/>
          <w:lang w:val="de-CH"/>
        </w:rPr>
      </w:pPr>
    </w:p>
    <w:p w:rsidR="00BB1671" w:rsidRPr="00533D8D" w:rsidRDefault="00BB1671" w:rsidP="00FC0DE3">
      <w:pPr>
        <w:pStyle w:val="AbschnittBriefe"/>
        <w:rPr>
          <w:sz w:val="20"/>
          <w:szCs w:val="20"/>
          <w:lang w:val="de-CH"/>
        </w:rPr>
      </w:pPr>
    </w:p>
    <w:p w:rsidR="00BB1671" w:rsidRPr="00533D8D" w:rsidRDefault="00BB1671" w:rsidP="00FC0DE3">
      <w:pPr>
        <w:pStyle w:val="AbschnittBriefe"/>
        <w:rPr>
          <w:sz w:val="20"/>
          <w:szCs w:val="20"/>
          <w:lang w:val="de-CH"/>
        </w:rPr>
      </w:pPr>
    </w:p>
    <w:p w:rsidR="00CA05F1" w:rsidRPr="00533D8D" w:rsidRDefault="00CA05F1" w:rsidP="00CA05F1">
      <w:pPr>
        <w:pStyle w:val="AbschnittBriefe"/>
        <w:rPr>
          <w:sz w:val="20"/>
          <w:szCs w:val="20"/>
          <w:lang w:val="fr-CH"/>
        </w:rPr>
      </w:pPr>
      <w:r w:rsidRPr="00533D8D">
        <w:rPr>
          <w:sz w:val="20"/>
          <w:szCs w:val="20"/>
        </w:rPr>
        <w:t xml:space="preserve">                                                                                        </w:t>
      </w:r>
      <w:r w:rsidR="00546764" w:rsidRPr="00533D8D">
        <w:rPr>
          <w:sz w:val="20"/>
          <w:szCs w:val="20"/>
        </w:rPr>
        <w:t xml:space="preserve">    </w:t>
      </w:r>
      <w:r w:rsidRPr="00533D8D">
        <w:rPr>
          <w:sz w:val="20"/>
          <w:szCs w:val="20"/>
        </w:rPr>
        <w:t xml:space="preserve">        Lieu et date :</w:t>
      </w:r>
    </w:p>
    <w:p w:rsidR="00BB1671" w:rsidRPr="00533D8D" w:rsidRDefault="00BB1671" w:rsidP="00FC0DE3">
      <w:pPr>
        <w:pStyle w:val="AbschnittBriefe"/>
        <w:rPr>
          <w:sz w:val="20"/>
          <w:szCs w:val="20"/>
        </w:rPr>
      </w:pPr>
    </w:p>
    <w:p w:rsidR="00E71267" w:rsidRPr="00533D8D" w:rsidRDefault="00E71267" w:rsidP="00FC0DE3">
      <w:pPr>
        <w:pStyle w:val="AbschnittBriefe"/>
        <w:rPr>
          <w:sz w:val="20"/>
          <w:szCs w:val="20"/>
        </w:rPr>
      </w:pPr>
    </w:p>
    <w:p w:rsidR="00224644" w:rsidRPr="00533D8D" w:rsidRDefault="00224644" w:rsidP="00FC0DE3">
      <w:pPr>
        <w:pStyle w:val="AbschnittBriefe"/>
        <w:rPr>
          <w:sz w:val="20"/>
          <w:szCs w:val="20"/>
        </w:rPr>
      </w:pPr>
    </w:p>
    <w:p w:rsidR="00367A23" w:rsidRPr="00533D8D" w:rsidRDefault="00367A23" w:rsidP="00FC0DE3">
      <w:pPr>
        <w:pStyle w:val="AbschnittBriefe"/>
        <w:rPr>
          <w:sz w:val="20"/>
          <w:szCs w:val="20"/>
        </w:rPr>
      </w:pPr>
    </w:p>
    <w:p w:rsidR="00B044C4" w:rsidRPr="00533D8D" w:rsidRDefault="00C52895" w:rsidP="004D3F70">
      <w:pPr>
        <w:pStyle w:val="UEBERSCHRIFTIMBRIEF"/>
      </w:pPr>
      <w:r w:rsidRPr="00533D8D">
        <w:t xml:space="preserve">Concerne : </w:t>
      </w:r>
      <w:r w:rsidR="00245A05" w:rsidRPr="00533D8D">
        <w:t>«</w:t>
      </w:r>
      <w:proofErr w:type="spellStart"/>
      <w:r w:rsidR="00245A05" w:rsidRPr="00533D8D">
        <w:t>Bhima</w:t>
      </w:r>
      <w:proofErr w:type="spellEnd"/>
      <w:r w:rsidR="00245A05" w:rsidRPr="00533D8D">
        <w:t xml:space="preserve"> </w:t>
      </w:r>
      <w:proofErr w:type="spellStart"/>
      <w:r w:rsidR="00245A05" w:rsidRPr="00533D8D">
        <w:t>Koregaon</w:t>
      </w:r>
      <w:proofErr w:type="spellEnd"/>
      <w:r w:rsidR="00245A05" w:rsidRPr="00533D8D">
        <w:t xml:space="preserve"> 11»</w:t>
      </w:r>
    </w:p>
    <w:p w:rsidR="00BB1671" w:rsidRPr="00533D8D" w:rsidRDefault="00BB1671" w:rsidP="00FC0DE3">
      <w:pPr>
        <w:pStyle w:val="AbschnittBriefe"/>
        <w:rPr>
          <w:sz w:val="20"/>
          <w:szCs w:val="20"/>
        </w:rPr>
      </w:pPr>
    </w:p>
    <w:p w:rsidR="00E71267" w:rsidRPr="00533D8D" w:rsidRDefault="00E71267" w:rsidP="00FC0DE3">
      <w:pPr>
        <w:pStyle w:val="AbschnittBriefe"/>
        <w:rPr>
          <w:sz w:val="20"/>
          <w:szCs w:val="20"/>
        </w:rPr>
      </w:pPr>
    </w:p>
    <w:p w:rsidR="00B044C4" w:rsidRPr="00533D8D" w:rsidRDefault="00245A05" w:rsidP="00FC0DE3">
      <w:pPr>
        <w:pStyle w:val="AbschnittBriefe"/>
        <w:rPr>
          <w:sz w:val="20"/>
          <w:szCs w:val="20"/>
        </w:rPr>
      </w:pPr>
      <w:r w:rsidRPr="00533D8D">
        <w:rPr>
          <w:sz w:val="20"/>
          <w:szCs w:val="20"/>
        </w:rPr>
        <w:t>Monsieur le Ministre,</w:t>
      </w:r>
    </w:p>
    <w:p w:rsidR="00BB1671" w:rsidRPr="00533D8D" w:rsidRDefault="00BB1671" w:rsidP="00FC0DE3">
      <w:pPr>
        <w:pStyle w:val="AbschnittBriefe"/>
        <w:rPr>
          <w:sz w:val="20"/>
          <w:szCs w:val="20"/>
        </w:rPr>
      </w:pPr>
    </w:p>
    <w:p w:rsidR="00F97DB7" w:rsidRPr="00533D8D" w:rsidRDefault="00F97DB7" w:rsidP="00F97DB7">
      <w:pPr>
        <w:pStyle w:val="AbschnittBriefe"/>
        <w:rPr>
          <w:sz w:val="20"/>
          <w:szCs w:val="20"/>
        </w:rPr>
      </w:pPr>
      <w:r w:rsidRPr="00533D8D">
        <w:rPr>
          <w:sz w:val="20"/>
          <w:szCs w:val="20"/>
        </w:rPr>
        <w:t>C’est avec une grande inquiétude que j’observe la situation des onze militantes et militants connus sous le nom de «</w:t>
      </w:r>
      <w:proofErr w:type="spellStart"/>
      <w:r w:rsidRPr="00533D8D">
        <w:rPr>
          <w:sz w:val="20"/>
          <w:szCs w:val="20"/>
        </w:rPr>
        <w:t>Bhima</w:t>
      </w:r>
      <w:proofErr w:type="spellEnd"/>
      <w:r w:rsidRPr="00533D8D">
        <w:rPr>
          <w:sz w:val="20"/>
          <w:szCs w:val="20"/>
        </w:rPr>
        <w:t xml:space="preserve"> </w:t>
      </w:r>
      <w:proofErr w:type="spellStart"/>
      <w:r w:rsidRPr="00533D8D">
        <w:rPr>
          <w:sz w:val="20"/>
          <w:szCs w:val="20"/>
        </w:rPr>
        <w:t>Koregaon</w:t>
      </w:r>
      <w:proofErr w:type="spellEnd"/>
      <w:r w:rsidRPr="00533D8D">
        <w:rPr>
          <w:sz w:val="20"/>
          <w:szCs w:val="20"/>
        </w:rPr>
        <w:t xml:space="preserve"> 11» - </w:t>
      </w:r>
      <w:proofErr w:type="spellStart"/>
      <w:r w:rsidRPr="00533D8D">
        <w:rPr>
          <w:sz w:val="20"/>
          <w:szCs w:val="20"/>
        </w:rPr>
        <w:t>Sudha</w:t>
      </w:r>
      <w:proofErr w:type="spellEnd"/>
      <w:r w:rsidRPr="00533D8D">
        <w:rPr>
          <w:sz w:val="20"/>
          <w:szCs w:val="20"/>
        </w:rPr>
        <w:t xml:space="preserve"> Bharadwaj, </w:t>
      </w:r>
      <w:proofErr w:type="spellStart"/>
      <w:r w:rsidRPr="00533D8D">
        <w:rPr>
          <w:sz w:val="20"/>
          <w:szCs w:val="20"/>
        </w:rPr>
        <w:t>Shoma</w:t>
      </w:r>
      <w:proofErr w:type="spellEnd"/>
      <w:r w:rsidRPr="00533D8D">
        <w:rPr>
          <w:sz w:val="20"/>
          <w:szCs w:val="20"/>
        </w:rPr>
        <w:t xml:space="preserve"> Sen, </w:t>
      </w:r>
      <w:proofErr w:type="spellStart"/>
      <w:r w:rsidRPr="00533D8D">
        <w:rPr>
          <w:sz w:val="20"/>
          <w:szCs w:val="20"/>
        </w:rPr>
        <w:t>Surendra</w:t>
      </w:r>
      <w:proofErr w:type="spellEnd"/>
      <w:r w:rsidRPr="00533D8D">
        <w:rPr>
          <w:sz w:val="20"/>
          <w:szCs w:val="20"/>
        </w:rPr>
        <w:t xml:space="preserve"> </w:t>
      </w:r>
      <w:proofErr w:type="spellStart"/>
      <w:r w:rsidRPr="00533D8D">
        <w:rPr>
          <w:sz w:val="20"/>
          <w:szCs w:val="20"/>
        </w:rPr>
        <w:t>Gadling</w:t>
      </w:r>
      <w:proofErr w:type="spellEnd"/>
      <w:r w:rsidRPr="00533D8D">
        <w:rPr>
          <w:sz w:val="20"/>
          <w:szCs w:val="20"/>
        </w:rPr>
        <w:t xml:space="preserve">, </w:t>
      </w:r>
      <w:proofErr w:type="spellStart"/>
      <w:r w:rsidRPr="00533D8D">
        <w:rPr>
          <w:sz w:val="20"/>
          <w:szCs w:val="20"/>
        </w:rPr>
        <w:t>Mahesh</w:t>
      </w:r>
      <w:proofErr w:type="spellEnd"/>
      <w:r w:rsidRPr="00533D8D">
        <w:rPr>
          <w:sz w:val="20"/>
          <w:szCs w:val="20"/>
        </w:rPr>
        <w:t xml:space="preserve"> </w:t>
      </w:r>
      <w:proofErr w:type="spellStart"/>
      <w:r w:rsidRPr="00533D8D">
        <w:rPr>
          <w:sz w:val="20"/>
          <w:szCs w:val="20"/>
        </w:rPr>
        <w:t>Raut</w:t>
      </w:r>
      <w:proofErr w:type="spellEnd"/>
      <w:r w:rsidRPr="00533D8D">
        <w:rPr>
          <w:sz w:val="20"/>
          <w:szCs w:val="20"/>
        </w:rPr>
        <w:t xml:space="preserve">, Arun Ferreira, </w:t>
      </w:r>
      <w:proofErr w:type="spellStart"/>
      <w:r w:rsidRPr="00533D8D">
        <w:rPr>
          <w:sz w:val="20"/>
          <w:szCs w:val="20"/>
        </w:rPr>
        <w:t>Sudhir</w:t>
      </w:r>
      <w:proofErr w:type="spellEnd"/>
      <w:r w:rsidRPr="00533D8D">
        <w:rPr>
          <w:sz w:val="20"/>
          <w:szCs w:val="20"/>
        </w:rPr>
        <w:t xml:space="preserve"> </w:t>
      </w:r>
      <w:proofErr w:type="spellStart"/>
      <w:r w:rsidRPr="00533D8D">
        <w:rPr>
          <w:sz w:val="20"/>
          <w:szCs w:val="20"/>
        </w:rPr>
        <w:t>Dhawale</w:t>
      </w:r>
      <w:proofErr w:type="spellEnd"/>
      <w:r w:rsidRPr="00533D8D">
        <w:rPr>
          <w:sz w:val="20"/>
          <w:szCs w:val="20"/>
        </w:rPr>
        <w:t xml:space="preserve">, </w:t>
      </w:r>
      <w:proofErr w:type="spellStart"/>
      <w:r w:rsidRPr="00533D8D">
        <w:rPr>
          <w:sz w:val="20"/>
          <w:szCs w:val="20"/>
        </w:rPr>
        <w:t>Rona</w:t>
      </w:r>
      <w:proofErr w:type="spellEnd"/>
      <w:r w:rsidRPr="00533D8D">
        <w:rPr>
          <w:sz w:val="20"/>
          <w:szCs w:val="20"/>
        </w:rPr>
        <w:t xml:space="preserve"> Wilson, Vernon </w:t>
      </w:r>
      <w:proofErr w:type="spellStart"/>
      <w:r w:rsidRPr="00533D8D">
        <w:rPr>
          <w:sz w:val="20"/>
          <w:szCs w:val="20"/>
        </w:rPr>
        <w:t>Gonsalves</w:t>
      </w:r>
      <w:proofErr w:type="spellEnd"/>
      <w:r w:rsidRPr="00533D8D">
        <w:rPr>
          <w:sz w:val="20"/>
          <w:szCs w:val="20"/>
        </w:rPr>
        <w:t xml:space="preserve">, </w:t>
      </w:r>
      <w:proofErr w:type="spellStart"/>
      <w:r w:rsidRPr="00533D8D">
        <w:rPr>
          <w:sz w:val="20"/>
          <w:szCs w:val="20"/>
        </w:rPr>
        <w:t>Varavara</w:t>
      </w:r>
      <w:proofErr w:type="spellEnd"/>
      <w:r w:rsidRPr="00533D8D">
        <w:rPr>
          <w:sz w:val="20"/>
          <w:szCs w:val="20"/>
        </w:rPr>
        <w:t xml:space="preserve"> Rao, Anand </w:t>
      </w:r>
      <w:proofErr w:type="spellStart"/>
      <w:r w:rsidRPr="00533D8D">
        <w:rPr>
          <w:sz w:val="20"/>
          <w:szCs w:val="20"/>
        </w:rPr>
        <w:t>Teltumbde</w:t>
      </w:r>
      <w:proofErr w:type="spellEnd"/>
      <w:r w:rsidRPr="00533D8D">
        <w:rPr>
          <w:sz w:val="20"/>
          <w:szCs w:val="20"/>
        </w:rPr>
        <w:t xml:space="preserve"> et Gautam </w:t>
      </w:r>
      <w:proofErr w:type="spellStart"/>
      <w:r w:rsidRPr="00533D8D">
        <w:rPr>
          <w:sz w:val="20"/>
          <w:szCs w:val="20"/>
        </w:rPr>
        <w:t>Navlakha</w:t>
      </w:r>
      <w:proofErr w:type="spellEnd"/>
      <w:r w:rsidRPr="00533D8D">
        <w:rPr>
          <w:sz w:val="20"/>
          <w:szCs w:val="20"/>
        </w:rPr>
        <w:t>.</w:t>
      </w:r>
      <w:r w:rsidR="00880094">
        <w:rPr>
          <w:sz w:val="20"/>
          <w:szCs w:val="20"/>
        </w:rPr>
        <w:t xml:space="preserve"> Ils n'ont été arrêtés</w:t>
      </w:r>
      <w:r w:rsidR="00880094" w:rsidRPr="00880094">
        <w:rPr>
          <w:sz w:val="20"/>
          <w:szCs w:val="20"/>
        </w:rPr>
        <w:t xml:space="preserve"> pour avoir exercé leur droit à la liberté d'expression.</w:t>
      </w:r>
    </w:p>
    <w:p w:rsidR="00F97DB7" w:rsidRPr="00533D8D" w:rsidRDefault="00F97DB7" w:rsidP="00F97DB7">
      <w:pPr>
        <w:pStyle w:val="AbschnittBriefe"/>
        <w:rPr>
          <w:sz w:val="20"/>
          <w:szCs w:val="20"/>
        </w:rPr>
      </w:pPr>
    </w:p>
    <w:p w:rsidR="00F97DB7" w:rsidRPr="00533D8D" w:rsidRDefault="00F97DB7" w:rsidP="00F97DB7">
      <w:pPr>
        <w:pStyle w:val="AbschnittBriefe"/>
        <w:rPr>
          <w:sz w:val="20"/>
          <w:szCs w:val="20"/>
        </w:rPr>
      </w:pPr>
      <w:r w:rsidRPr="00533D8D">
        <w:rPr>
          <w:sz w:val="20"/>
          <w:szCs w:val="20"/>
        </w:rPr>
        <w:t xml:space="preserve">J’engage votre gouvernement à </w:t>
      </w:r>
      <w:r w:rsidR="001A72BB" w:rsidRPr="00533D8D">
        <w:rPr>
          <w:sz w:val="20"/>
          <w:szCs w:val="20"/>
        </w:rPr>
        <w:t xml:space="preserve">les </w:t>
      </w:r>
      <w:r w:rsidRPr="00533D8D">
        <w:rPr>
          <w:sz w:val="20"/>
          <w:szCs w:val="20"/>
        </w:rPr>
        <w:t>libérer immédiatement.</w:t>
      </w:r>
    </w:p>
    <w:p w:rsidR="00F97DB7" w:rsidRPr="00533D8D" w:rsidRDefault="00F97DB7" w:rsidP="00F97DB7">
      <w:pPr>
        <w:pStyle w:val="AbschnittBriefe"/>
        <w:rPr>
          <w:sz w:val="20"/>
          <w:szCs w:val="20"/>
        </w:rPr>
      </w:pPr>
    </w:p>
    <w:p w:rsidR="00F97DB7" w:rsidRPr="00533D8D" w:rsidRDefault="00F97DB7" w:rsidP="00F97DB7">
      <w:pPr>
        <w:pStyle w:val="AbschnittBriefe"/>
        <w:rPr>
          <w:sz w:val="20"/>
          <w:szCs w:val="20"/>
        </w:rPr>
      </w:pPr>
      <w:r w:rsidRPr="00533D8D">
        <w:rPr>
          <w:sz w:val="20"/>
          <w:szCs w:val="20"/>
        </w:rPr>
        <w:t>De plus, je vous demande d’assurer que les militantes et militants, les défenseures et défenseurs des droits humains, les journalistes, les universitaires et les membres de l'opposition politique puissent exercer pacifiquement leurs droits à la liberté d'expression et d'association.</w:t>
      </w:r>
    </w:p>
    <w:p w:rsidR="00B044C4" w:rsidRPr="00533D8D" w:rsidRDefault="00B044C4" w:rsidP="00FC0DE3">
      <w:pPr>
        <w:pStyle w:val="AbschnittBriefe"/>
        <w:rPr>
          <w:sz w:val="20"/>
          <w:szCs w:val="20"/>
        </w:rPr>
      </w:pPr>
    </w:p>
    <w:p w:rsidR="005E49AB" w:rsidRPr="00533D8D" w:rsidRDefault="005E49AB" w:rsidP="00FC0DE3">
      <w:pPr>
        <w:pStyle w:val="AbschnittBriefe"/>
        <w:rPr>
          <w:sz w:val="20"/>
          <w:szCs w:val="20"/>
        </w:rPr>
      </w:pPr>
    </w:p>
    <w:p w:rsidR="00C91ED6" w:rsidRPr="00533D8D" w:rsidRDefault="00C91ED6" w:rsidP="00E71267">
      <w:pPr>
        <w:pStyle w:val="AbschnittBriefe"/>
        <w:rPr>
          <w:sz w:val="20"/>
          <w:szCs w:val="20"/>
        </w:rPr>
      </w:pPr>
      <w:r w:rsidRPr="00533D8D">
        <w:rPr>
          <w:sz w:val="20"/>
          <w:szCs w:val="20"/>
        </w:rPr>
        <w:t>Dans cette attente, je vous prie de croire, Monsieur</w:t>
      </w:r>
      <w:r w:rsidR="00245A05" w:rsidRPr="00533D8D">
        <w:rPr>
          <w:sz w:val="20"/>
          <w:szCs w:val="20"/>
        </w:rPr>
        <w:t xml:space="preserve"> le Ministre</w:t>
      </w:r>
      <w:r w:rsidRPr="00533D8D">
        <w:rPr>
          <w:sz w:val="20"/>
          <w:szCs w:val="20"/>
        </w:rPr>
        <w:t>, à l’expression de ma haute considération.</w:t>
      </w:r>
    </w:p>
    <w:p w:rsidR="004D3F70" w:rsidRPr="00533D8D" w:rsidRDefault="004D3F70" w:rsidP="00E71267">
      <w:pPr>
        <w:pStyle w:val="AbschnittBriefe"/>
        <w:rPr>
          <w:sz w:val="20"/>
          <w:szCs w:val="20"/>
        </w:rPr>
      </w:pPr>
    </w:p>
    <w:p w:rsidR="00546764" w:rsidRPr="00533D8D" w:rsidRDefault="00546764" w:rsidP="00E71267">
      <w:pPr>
        <w:pStyle w:val="AbschnittBriefe"/>
        <w:rPr>
          <w:sz w:val="20"/>
          <w:szCs w:val="20"/>
        </w:rPr>
      </w:pPr>
    </w:p>
    <w:p w:rsidR="00E71267" w:rsidRPr="00533D8D" w:rsidRDefault="00CB2769" w:rsidP="00E71267">
      <w:pPr>
        <w:pStyle w:val="AbschnittBriefe"/>
      </w:pPr>
      <w:r>
        <w:rPr>
          <w:noProof/>
          <w:lang w:val="de-CH" w:eastAsia="de-CH"/>
        </w:rPr>
        <w:pict>
          <v:shape id="_x0000_s1078" type="#_x0000_t202" style="position:absolute;margin-left:70.45pt;margin-top:767.15pt;width:481.9pt;height:33.45pt;z-index:251660800;mso-position-horizontal-relative:page;mso-position-vertical-relative:page" o:allowincell="f" o:allowoverlap="f" filled="f" stroked="f">
            <v:textbox style="mso-next-textbox:#_x0000_s1078" inset="0,0,0,0">
              <w:txbxContent>
                <w:p w:rsidR="0099311C" w:rsidRPr="00245A05" w:rsidRDefault="00367A23" w:rsidP="0099311C">
                  <w:pPr>
                    <w:rPr>
                      <w:b/>
                      <w:lang w:val="de-CH"/>
                    </w:rPr>
                  </w:pPr>
                  <w:r w:rsidRPr="00245A05">
                    <w:rPr>
                      <w:b/>
                      <w:lang w:val="de-CH"/>
                    </w:rPr>
                    <w:t>C</w:t>
                  </w:r>
                  <w:r w:rsidR="0099311C" w:rsidRPr="00245A05">
                    <w:rPr>
                      <w:b/>
                      <w:lang w:val="de-CH"/>
                    </w:rPr>
                    <w:t>opie:</w:t>
                  </w:r>
                </w:p>
                <w:p w:rsidR="00245A05" w:rsidRPr="00245A05" w:rsidRDefault="00245A05" w:rsidP="00245A05">
                  <w:pPr>
                    <w:rPr>
                      <w:lang w:val="de-CH"/>
                    </w:rPr>
                  </w:pPr>
                  <w:r w:rsidRPr="00245A05">
                    <w:rPr>
                      <w:lang w:val="de-CH"/>
                    </w:rPr>
                    <w:t>Ambassade de la République de l’Inde, Kirchenfeldstrasse 28, 3005 Berne</w:t>
                  </w:r>
                </w:p>
                <w:p w:rsidR="0099311C" w:rsidRPr="00A331A8" w:rsidRDefault="00245A05" w:rsidP="00245A05">
                  <w:pPr>
                    <w:rPr>
                      <w:lang w:val="de-CH"/>
                    </w:rPr>
                  </w:pPr>
                  <w:r w:rsidRPr="00245A05">
                    <w:rPr>
                      <w:lang w:val="de-CH"/>
                    </w:rPr>
                    <w:t>Fax: 031 351 15 57 / E-mail: hoc.berne@mea.gov.in</w:t>
                  </w:r>
                </w:p>
              </w:txbxContent>
            </v:textbox>
            <w10:wrap anchorx="page" anchory="page"/>
            <w10:anchorlock/>
          </v:shape>
        </w:pict>
      </w:r>
      <w:r w:rsidR="00BB1671" w:rsidRPr="00533D8D">
        <w:br w:type="page"/>
      </w:r>
    </w:p>
    <w:p w:rsidR="00E71267" w:rsidRPr="00533D8D" w:rsidRDefault="00E71267" w:rsidP="00E71267">
      <w:pPr>
        <w:pStyle w:val="AbschnittBriefe"/>
        <w:rPr>
          <w:sz w:val="20"/>
          <w:szCs w:val="20"/>
        </w:rPr>
      </w:pPr>
    </w:p>
    <w:p w:rsidR="00E71267" w:rsidRPr="00533D8D" w:rsidRDefault="00E71267" w:rsidP="00E71267">
      <w:pPr>
        <w:pStyle w:val="AbschnittBriefe"/>
        <w:rPr>
          <w:sz w:val="20"/>
          <w:szCs w:val="20"/>
        </w:rPr>
      </w:pPr>
    </w:p>
    <w:p w:rsidR="00E71267" w:rsidRPr="00533D8D" w:rsidRDefault="00E71267" w:rsidP="00E71267">
      <w:pPr>
        <w:pStyle w:val="AbschnittBriefe"/>
        <w:rPr>
          <w:sz w:val="20"/>
          <w:szCs w:val="20"/>
        </w:rPr>
      </w:pPr>
    </w:p>
    <w:p w:rsidR="00E71267" w:rsidRPr="00533D8D" w:rsidRDefault="00E71267" w:rsidP="00E71267">
      <w:pPr>
        <w:pStyle w:val="AbschnittBriefe"/>
        <w:rPr>
          <w:sz w:val="20"/>
          <w:szCs w:val="20"/>
        </w:rPr>
      </w:pPr>
    </w:p>
    <w:p w:rsidR="00E71267" w:rsidRPr="00533D8D" w:rsidRDefault="00CB2769" w:rsidP="00E71267">
      <w:pPr>
        <w:pStyle w:val="AbschnittBriefe"/>
        <w:rPr>
          <w:sz w:val="20"/>
          <w:szCs w:val="20"/>
        </w:rPr>
      </w:pPr>
      <w:r w:rsidRPr="00CB2769">
        <w:rPr>
          <w:noProof/>
          <w:sz w:val="20"/>
          <w:szCs w:val="20"/>
          <w:lang w:eastAsia="de-CH"/>
        </w:rPr>
        <w:pict>
          <v:shape id="_x0000_s1068" type="#_x0000_t202" style="position:absolute;margin-left:70.9pt;margin-top:70.9pt;width:155.9pt;height:85.05pt;z-index:251655680;mso-position-horizontal-relative:page;mso-position-vertical-relative:page" o:allowincell="f" o:allowoverlap="f" filled="f" stroked="f">
            <v:textbox style="mso-next-textbox:#_x0000_s1068" inset="0,0,0,0">
              <w:txbxContent>
                <w:p w:rsidR="00E71267" w:rsidRPr="00546764" w:rsidRDefault="00E71267" w:rsidP="00E71267">
                  <w:pPr>
                    <w:rPr>
                      <w:sz w:val="20"/>
                      <w:szCs w:val="20"/>
                      <w:lang w:val="de-CH"/>
                    </w:rPr>
                  </w:pPr>
                  <w:r w:rsidRPr="00546764">
                    <w:rPr>
                      <w:sz w:val="20"/>
                      <w:szCs w:val="20"/>
                      <w:lang w:val="de-CH"/>
                    </w:rPr>
                    <w:t>Expéditeur:</w:t>
                  </w:r>
                </w:p>
              </w:txbxContent>
            </v:textbox>
            <w10:wrap anchorx="page" anchory="page"/>
            <w10:anchorlock/>
          </v:shape>
        </w:pict>
      </w:r>
    </w:p>
    <w:p w:rsidR="00E71267" w:rsidRPr="00533D8D" w:rsidRDefault="00E71267" w:rsidP="00E71267">
      <w:pPr>
        <w:pStyle w:val="AbschnittBriefe"/>
        <w:rPr>
          <w:sz w:val="20"/>
          <w:szCs w:val="20"/>
        </w:rPr>
      </w:pPr>
    </w:p>
    <w:p w:rsidR="00E71267" w:rsidRPr="00533D8D" w:rsidRDefault="00CB2769" w:rsidP="00E71267">
      <w:pPr>
        <w:pStyle w:val="AbschnittBriefe"/>
        <w:rPr>
          <w:sz w:val="20"/>
          <w:szCs w:val="20"/>
        </w:rPr>
      </w:pPr>
      <w:r w:rsidRPr="00CB2769">
        <w:rPr>
          <w:noProof/>
          <w:sz w:val="20"/>
          <w:szCs w:val="20"/>
          <w:lang w:val="en-US" w:eastAsia="en-US"/>
        </w:rPr>
        <w:pict>
          <v:shape id="_x0000_s1070" type="#_x0000_t202" style="position:absolute;margin-left:350.2pt;margin-top:152.95pt;width:211.4pt;height:85.75pt;z-index:251656704;mso-position-horizontal-relative:page;mso-position-vertical-relative:page" o:allowincell="f" o:allowoverlap="f" filled="f" stroked="f">
            <v:textbox style="mso-next-textbox:#_x0000_s1070" inset="0,0,0,0">
              <w:txbxContent>
                <w:p w:rsidR="00986619" w:rsidRPr="00986619" w:rsidRDefault="00986619" w:rsidP="00986619">
                  <w:pPr>
                    <w:spacing w:after="120"/>
                    <w:rPr>
                      <w:sz w:val="20"/>
                      <w:szCs w:val="20"/>
                      <w:lang w:val="fr-FR"/>
                    </w:rPr>
                  </w:pPr>
                  <w:r w:rsidRPr="00986619">
                    <w:rPr>
                      <w:sz w:val="20"/>
                      <w:szCs w:val="20"/>
                      <w:lang w:val="fr-FR"/>
                    </w:rPr>
                    <w:t>Ministre de la Justice</w:t>
                  </w:r>
                  <w:r>
                    <w:rPr>
                      <w:sz w:val="20"/>
                      <w:szCs w:val="20"/>
                      <w:lang w:val="fr-FR"/>
                    </w:rPr>
                    <w:t xml:space="preserve"> / </w:t>
                  </w:r>
                  <w:proofErr w:type="spellStart"/>
                  <w:r w:rsidRPr="00986619">
                    <w:rPr>
                      <w:sz w:val="20"/>
                      <w:szCs w:val="20"/>
                      <w:lang w:val="fr-FR"/>
                    </w:rPr>
                    <w:t>Ministra</w:t>
                  </w:r>
                  <w:proofErr w:type="spellEnd"/>
                  <w:r w:rsidRPr="00986619">
                    <w:rPr>
                      <w:sz w:val="20"/>
                      <w:szCs w:val="20"/>
                      <w:lang w:val="fr-FR"/>
                    </w:rPr>
                    <w:t xml:space="preserve"> de </w:t>
                  </w:r>
                  <w:proofErr w:type="spellStart"/>
                  <w:r w:rsidRPr="00986619">
                    <w:rPr>
                      <w:sz w:val="20"/>
                      <w:szCs w:val="20"/>
                      <w:lang w:val="fr-FR"/>
                    </w:rPr>
                    <w:t>Justiça</w:t>
                  </w:r>
                  <w:proofErr w:type="spellEnd"/>
                </w:p>
                <w:p w:rsidR="00E71267" w:rsidRPr="00986619" w:rsidRDefault="00986619" w:rsidP="00986619">
                  <w:pPr>
                    <w:spacing w:after="120"/>
                    <w:rPr>
                      <w:sz w:val="20"/>
                      <w:szCs w:val="20"/>
                      <w:lang w:val="fr-FR"/>
                    </w:rPr>
                  </w:pPr>
                  <w:r>
                    <w:rPr>
                      <w:sz w:val="20"/>
                      <w:szCs w:val="20"/>
                      <w:lang w:val="fr-FR"/>
                    </w:rPr>
                    <w:t xml:space="preserve">Helena </w:t>
                  </w:r>
                  <w:proofErr w:type="spellStart"/>
                  <w:r>
                    <w:rPr>
                      <w:sz w:val="20"/>
                      <w:szCs w:val="20"/>
                      <w:lang w:val="fr-FR"/>
                    </w:rPr>
                    <w:t>Kida</w:t>
                  </w:r>
                  <w:proofErr w:type="spellEnd"/>
                  <w:r>
                    <w:rPr>
                      <w:sz w:val="20"/>
                      <w:szCs w:val="20"/>
                      <w:lang w:val="fr-FR"/>
                    </w:rPr>
                    <w:br/>
                    <w:t>Av. Olof Palme 46/48</w:t>
                  </w:r>
                  <w:r>
                    <w:rPr>
                      <w:sz w:val="20"/>
                      <w:szCs w:val="20"/>
                      <w:lang w:val="fr-FR"/>
                    </w:rPr>
                    <w:br/>
                    <w:t>Maputo</w:t>
                  </w:r>
                  <w:r>
                    <w:rPr>
                      <w:sz w:val="20"/>
                      <w:szCs w:val="20"/>
                      <w:lang w:val="fr-FR"/>
                    </w:rPr>
                    <w:br/>
                  </w:r>
                  <w:r w:rsidRPr="00986619">
                    <w:rPr>
                      <w:sz w:val="20"/>
                      <w:szCs w:val="20"/>
                      <w:lang w:val="fr-FR"/>
                    </w:rPr>
                    <w:t>Mozambique</w:t>
                  </w:r>
                </w:p>
              </w:txbxContent>
            </v:textbox>
            <w10:wrap anchorx="page" anchory="page"/>
            <w10:anchorlock/>
          </v:shape>
        </w:pict>
      </w:r>
    </w:p>
    <w:p w:rsidR="00E71267" w:rsidRPr="00533D8D" w:rsidRDefault="00E71267" w:rsidP="00E71267">
      <w:pPr>
        <w:pStyle w:val="AbschnittBriefe"/>
        <w:rPr>
          <w:sz w:val="20"/>
          <w:szCs w:val="20"/>
        </w:rPr>
      </w:pPr>
    </w:p>
    <w:p w:rsidR="00E71267" w:rsidRPr="00533D8D" w:rsidRDefault="00E71267" w:rsidP="00E71267">
      <w:pPr>
        <w:pStyle w:val="AbschnittBriefe"/>
        <w:rPr>
          <w:sz w:val="20"/>
          <w:szCs w:val="20"/>
        </w:rPr>
      </w:pPr>
    </w:p>
    <w:p w:rsidR="00E71267" w:rsidRPr="00533D8D" w:rsidRDefault="00E71267" w:rsidP="00E71267">
      <w:pPr>
        <w:pStyle w:val="AbschnittBriefe"/>
        <w:rPr>
          <w:sz w:val="20"/>
          <w:szCs w:val="20"/>
        </w:rPr>
      </w:pPr>
    </w:p>
    <w:p w:rsidR="00E71267" w:rsidRPr="00533D8D" w:rsidRDefault="00E71267" w:rsidP="00E71267">
      <w:pPr>
        <w:pStyle w:val="AbschnittBriefe"/>
        <w:rPr>
          <w:sz w:val="20"/>
          <w:szCs w:val="20"/>
        </w:rPr>
      </w:pPr>
    </w:p>
    <w:p w:rsidR="00E71267" w:rsidRPr="00533D8D" w:rsidRDefault="00E71267" w:rsidP="00E71267">
      <w:pPr>
        <w:pStyle w:val="AbschnittBriefe"/>
        <w:rPr>
          <w:sz w:val="20"/>
          <w:szCs w:val="20"/>
        </w:rPr>
      </w:pPr>
    </w:p>
    <w:p w:rsidR="00E71267" w:rsidRPr="00533D8D" w:rsidRDefault="00E71267" w:rsidP="00E71267">
      <w:pPr>
        <w:pStyle w:val="AbschnittBriefe"/>
        <w:rPr>
          <w:sz w:val="20"/>
          <w:szCs w:val="20"/>
        </w:rPr>
      </w:pPr>
    </w:p>
    <w:p w:rsidR="00E71267" w:rsidRPr="00533D8D" w:rsidRDefault="00E71267" w:rsidP="00E71267">
      <w:pPr>
        <w:pStyle w:val="AbschnittBriefe"/>
        <w:rPr>
          <w:sz w:val="20"/>
          <w:szCs w:val="20"/>
        </w:rPr>
      </w:pPr>
    </w:p>
    <w:p w:rsidR="00E71267" w:rsidRPr="00533D8D" w:rsidRDefault="00E71267" w:rsidP="00E71267">
      <w:pPr>
        <w:pStyle w:val="AbschnittBriefe"/>
        <w:rPr>
          <w:sz w:val="20"/>
          <w:szCs w:val="20"/>
        </w:rPr>
      </w:pPr>
    </w:p>
    <w:p w:rsidR="00464624" w:rsidRPr="00533D8D" w:rsidRDefault="00464624" w:rsidP="00E71267">
      <w:pPr>
        <w:pStyle w:val="AbschnittBriefe"/>
        <w:rPr>
          <w:sz w:val="20"/>
          <w:szCs w:val="20"/>
        </w:rPr>
      </w:pPr>
    </w:p>
    <w:p w:rsidR="00CA05F1" w:rsidRPr="00533D8D" w:rsidRDefault="00CA05F1" w:rsidP="00CA05F1">
      <w:pPr>
        <w:pStyle w:val="AbschnittBriefe"/>
        <w:rPr>
          <w:sz w:val="20"/>
          <w:szCs w:val="20"/>
          <w:lang w:val="fr-CH"/>
        </w:rPr>
      </w:pPr>
      <w:r w:rsidRPr="00533D8D">
        <w:rPr>
          <w:sz w:val="20"/>
          <w:szCs w:val="20"/>
        </w:rPr>
        <w:t xml:space="preserve">                                                                                        </w:t>
      </w:r>
      <w:r w:rsidR="00546764" w:rsidRPr="00533D8D">
        <w:rPr>
          <w:sz w:val="20"/>
          <w:szCs w:val="20"/>
        </w:rPr>
        <w:t xml:space="preserve">    </w:t>
      </w:r>
      <w:r w:rsidRPr="00533D8D">
        <w:rPr>
          <w:sz w:val="20"/>
          <w:szCs w:val="20"/>
        </w:rPr>
        <w:t xml:space="preserve">        Lieu et date :</w:t>
      </w:r>
    </w:p>
    <w:p w:rsidR="00E71267" w:rsidRPr="00533D8D" w:rsidRDefault="00E71267" w:rsidP="00E71267">
      <w:pPr>
        <w:pStyle w:val="AbschnittBriefe"/>
        <w:rPr>
          <w:sz w:val="20"/>
          <w:szCs w:val="20"/>
        </w:rPr>
      </w:pPr>
    </w:p>
    <w:p w:rsidR="00E71267" w:rsidRPr="00533D8D" w:rsidRDefault="00E71267" w:rsidP="00E71267">
      <w:pPr>
        <w:pStyle w:val="AbschnittBriefe"/>
        <w:rPr>
          <w:sz w:val="20"/>
          <w:szCs w:val="20"/>
        </w:rPr>
      </w:pPr>
    </w:p>
    <w:p w:rsidR="00224644" w:rsidRPr="00533D8D" w:rsidRDefault="00224644" w:rsidP="00E71267">
      <w:pPr>
        <w:pStyle w:val="AbschnittBriefe"/>
        <w:rPr>
          <w:sz w:val="20"/>
          <w:szCs w:val="20"/>
        </w:rPr>
      </w:pPr>
    </w:p>
    <w:p w:rsidR="00367A23" w:rsidRPr="00533D8D" w:rsidRDefault="00367A23" w:rsidP="00E71267">
      <w:pPr>
        <w:pStyle w:val="AbschnittBriefe"/>
        <w:rPr>
          <w:sz w:val="20"/>
          <w:szCs w:val="20"/>
        </w:rPr>
      </w:pPr>
    </w:p>
    <w:p w:rsidR="00546764" w:rsidRPr="00533D8D" w:rsidRDefault="00546764" w:rsidP="00546764">
      <w:pPr>
        <w:pStyle w:val="UEBERSCHRIFTIMBRIEF"/>
      </w:pPr>
      <w:r w:rsidRPr="00533D8D">
        <w:t xml:space="preserve">Concerne : </w:t>
      </w:r>
      <w:r w:rsidR="00245A05" w:rsidRPr="00533D8D">
        <w:t>16 personnes réfugiées et demandeuses d’asile détenues</w:t>
      </w:r>
    </w:p>
    <w:p w:rsidR="00546764" w:rsidRPr="00533D8D" w:rsidRDefault="00546764" w:rsidP="00546764">
      <w:pPr>
        <w:pStyle w:val="AbschnittBriefe"/>
        <w:rPr>
          <w:sz w:val="20"/>
          <w:szCs w:val="20"/>
        </w:rPr>
      </w:pPr>
    </w:p>
    <w:p w:rsidR="00546764" w:rsidRPr="00533D8D" w:rsidRDefault="00546764" w:rsidP="00546764">
      <w:pPr>
        <w:pStyle w:val="AbschnittBriefe"/>
        <w:rPr>
          <w:sz w:val="20"/>
          <w:szCs w:val="20"/>
        </w:rPr>
      </w:pPr>
    </w:p>
    <w:p w:rsidR="00546764" w:rsidRPr="00533D8D" w:rsidRDefault="000E1322" w:rsidP="00546764">
      <w:pPr>
        <w:pStyle w:val="AbschnittBriefe"/>
        <w:rPr>
          <w:sz w:val="20"/>
          <w:szCs w:val="20"/>
        </w:rPr>
      </w:pPr>
      <w:r w:rsidRPr="00533D8D">
        <w:rPr>
          <w:sz w:val="20"/>
          <w:szCs w:val="20"/>
        </w:rPr>
        <w:t>Madame la Ministre,</w:t>
      </w:r>
    </w:p>
    <w:p w:rsidR="00546764" w:rsidRPr="00533D8D" w:rsidRDefault="00546764" w:rsidP="00546764">
      <w:pPr>
        <w:pStyle w:val="AbschnittBriefe"/>
        <w:rPr>
          <w:sz w:val="20"/>
          <w:szCs w:val="20"/>
        </w:rPr>
      </w:pPr>
    </w:p>
    <w:p w:rsidR="00464624" w:rsidRPr="00533D8D" w:rsidRDefault="00464624" w:rsidP="00464624">
      <w:pPr>
        <w:pStyle w:val="AbschnittBriefe"/>
        <w:rPr>
          <w:sz w:val="20"/>
          <w:szCs w:val="20"/>
        </w:rPr>
      </w:pPr>
      <w:r w:rsidRPr="00533D8D">
        <w:rPr>
          <w:sz w:val="20"/>
          <w:szCs w:val="20"/>
        </w:rPr>
        <w:t xml:space="preserve">Permettez-moi d’attirer votre attention sur le sort de 16 réfugiés et demandeurs d'asile qui ont été arrêtés dans le camp de réfugiés de </w:t>
      </w:r>
      <w:proofErr w:type="spellStart"/>
      <w:r w:rsidRPr="00533D8D">
        <w:rPr>
          <w:sz w:val="20"/>
          <w:szCs w:val="20"/>
        </w:rPr>
        <w:t>Maratane</w:t>
      </w:r>
      <w:proofErr w:type="spellEnd"/>
      <w:r w:rsidR="001A72BB" w:rsidRPr="00533D8D">
        <w:rPr>
          <w:sz w:val="20"/>
          <w:szCs w:val="20"/>
        </w:rPr>
        <w:t xml:space="preserve"> dans la province de Nampula </w:t>
      </w:r>
      <w:r w:rsidRPr="00533D8D">
        <w:rPr>
          <w:sz w:val="20"/>
          <w:szCs w:val="20"/>
        </w:rPr>
        <w:t>débu</w:t>
      </w:r>
      <w:r w:rsidR="001A72BB" w:rsidRPr="00533D8D">
        <w:rPr>
          <w:sz w:val="20"/>
          <w:szCs w:val="20"/>
        </w:rPr>
        <w:t xml:space="preserve">t </w:t>
      </w:r>
      <w:r w:rsidRPr="00533D8D">
        <w:rPr>
          <w:sz w:val="20"/>
          <w:szCs w:val="20"/>
        </w:rPr>
        <w:t>2019.</w:t>
      </w:r>
    </w:p>
    <w:p w:rsidR="00464624" w:rsidRPr="00533D8D" w:rsidRDefault="00464624" w:rsidP="00464624">
      <w:pPr>
        <w:pStyle w:val="AbschnittBriefe"/>
        <w:rPr>
          <w:sz w:val="20"/>
          <w:szCs w:val="20"/>
        </w:rPr>
      </w:pPr>
    </w:p>
    <w:p w:rsidR="00464624" w:rsidRPr="00533D8D" w:rsidRDefault="00464624" w:rsidP="00464624">
      <w:pPr>
        <w:pStyle w:val="AbschnittBriefe"/>
        <w:rPr>
          <w:sz w:val="20"/>
          <w:szCs w:val="20"/>
        </w:rPr>
      </w:pPr>
      <w:r w:rsidRPr="00533D8D">
        <w:rPr>
          <w:sz w:val="20"/>
          <w:szCs w:val="20"/>
        </w:rPr>
        <w:t xml:space="preserve">Ces 16 personnes sont détenues dans des conditions inhumaines, sans toilettes, sans matelas, sans nourriture digne de ce nom etc. Leur détention arbitraire prolongée dans le contexte actuel de la pandémie de COVID-19 représente une grave menace supplémentaire pour le droit à la santé de ces 16 personnes réfugiées et demandeuses d’asile. </w:t>
      </w:r>
    </w:p>
    <w:p w:rsidR="00464624" w:rsidRPr="00533D8D" w:rsidRDefault="00464624" w:rsidP="00464624">
      <w:pPr>
        <w:pStyle w:val="AbschnittBriefe"/>
        <w:rPr>
          <w:sz w:val="20"/>
          <w:szCs w:val="20"/>
        </w:rPr>
      </w:pPr>
    </w:p>
    <w:p w:rsidR="00464624" w:rsidRPr="00533D8D" w:rsidRDefault="00464624" w:rsidP="00464624">
      <w:pPr>
        <w:pStyle w:val="AbschnittBriefe"/>
        <w:rPr>
          <w:sz w:val="20"/>
          <w:szCs w:val="20"/>
        </w:rPr>
      </w:pPr>
      <w:r w:rsidRPr="00533D8D">
        <w:rPr>
          <w:sz w:val="20"/>
          <w:szCs w:val="20"/>
        </w:rPr>
        <w:t xml:space="preserve">Cette situation me préoccupe beaucoup, et je vous demande, Madame la Ministre, de prendre des dispositions pour que ces 16 personnes réfugiées et demandeuses d’asile soient libérées dans les meilleurs délais, </w:t>
      </w:r>
      <w:r w:rsidR="001A72BB" w:rsidRPr="00533D8D">
        <w:rPr>
          <w:sz w:val="20"/>
          <w:szCs w:val="20"/>
        </w:rPr>
        <w:t xml:space="preserve">de </w:t>
      </w:r>
      <w:r w:rsidRPr="00533D8D">
        <w:rPr>
          <w:sz w:val="20"/>
          <w:szCs w:val="20"/>
        </w:rPr>
        <w:t xml:space="preserve">leur permettre de retourner en toute sécurité dans le camp de </w:t>
      </w:r>
      <w:proofErr w:type="spellStart"/>
      <w:r w:rsidRPr="00533D8D">
        <w:rPr>
          <w:sz w:val="20"/>
          <w:szCs w:val="20"/>
        </w:rPr>
        <w:t>Maratane</w:t>
      </w:r>
      <w:proofErr w:type="spellEnd"/>
      <w:r w:rsidRPr="00533D8D">
        <w:rPr>
          <w:sz w:val="20"/>
          <w:szCs w:val="20"/>
        </w:rPr>
        <w:t xml:space="preserve">, dans la province de Nampula, et </w:t>
      </w:r>
      <w:r w:rsidR="001A72BB" w:rsidRPr="00533D8D">
        <w:rPr>
          <w:sz w:val="20"/>
          <w:szCs w:val="20"/>
        </w:rPr>
        <w:t xml:space="preserve">de </w:t>
      </w:r>
      <w:r w:rsidRPr="00533D8D">
        <w:rPr>
          <w:sz w:val="20"/>
          <w:szCs w:val="20"/>
        </w:rPr>
        <w:t>leur accorder des compensations et réparations en conséquence.</w:t>
      </w:r>
    </w:p>
    <w:p w:rsidR="00546764" w:rsidRPr="00533D8D" w:rsidRDefault="00464624" w:rsidP="00464624">
      <w:pPr>
        <w:pStyle w:val="AbschnittBriefe"/>
        <w:rPr>
          <w:sz w:val="20"/>
          <w:szCs w:val="20"/>
        </w:rPr>
      </w:pPr>
      <w:r w:rsidRPr="00533D8D">
        <w:rPr>
          <w:sz w:val="20"/>
          <w:szCs w:val="20"/>
        </w:rPr>
        <w:t>De plus, je vous demande de veiller à ce qu’aucune personne ne soit contrainte à «demander» son rapatriement ou ne soit expulsée vers son pays d’origine ni vers tout autre pays dans lequel elle courrait un risque réel de subir de graves violations de ses droits fondamentaux, conformément aux obligations internationales du Mozambique en matière de droits humains.</w:t>
      </w:r>
    </w:p>
    <w:p w:rsidR="00546764" w:rsidRPr="00533D8D" w:rsidRDefault="00546764" w:rsidP="00546764">
      <w:pPr>
        <w:pStyle w:val="AbschnittBriefe"/>
        <w:rPr>
          <w:sz w:val="20"/>
          <w:szCs w:val="20"/>
        </w:rPr>
      </w:pPr>
    </w:p>
    <w:p w:rsidR="00546764" w:rsidRPr="00533D8D" w:rsidRDefault="00546764" w:rsidP="00546764">
      <w:pPr>
        <w:pStyle w:val="AbschnittBriefe"/>
        <w:rPr>
          <w:sz w:val="20"/>
          <w:szCs w:val="20"/>
        </w:rPr>
      </w:pPr>
      <w:r w:rsidRPr="00533D8D">
        <w:rPr>
          <w:sz w:val="20"/>
          <w:szCs w:val="20"/>
        </w:rPr>
        <w:t xml:space="preserve">Dans cette attente, je vous prie de croire, </w:t>
      </w:r>
      <w:r w:rsidR="000E1322" w:rsidRPr="00533D8D">
        <w:rPr>
          <w:sz w:val="20"/>
          <w:szCs w:val="20"/>
        </w:rPr>
        <w:t>Madame la Ministre</w:t>
      </w:r>
      <w:r w:rsidRPr="00533D8D">
        <w:rPr>
          <w:sz w:val="20"/>
          <w:szCs w:val="20"/>
        </w:rPr>
        <w:t>, à l’expression de ma haute considération.</w:t>
      </w:r>
    </w:p>
    <w:p w:rsidR="000E1322" w:rsidRPr="00533D8D" w:rsidRDefault="000E1322" w:rsidP="00B745DF">
      <w:pPr>
        <w:pStyle w:val="AbschnittBriefe"/>
        <w:rPr>
          <w:sz w:val="20"/>
          <w:szCs w:val="20"/>
        </w:rPr>
      </w:pPr>
    </w:p>
    <w:p w:rsidR="00546764" w:rsidRPr="00476115" w:rsidRDefault="00CB2769" w:rsidP="00476115">
      <w:pPr>
        <w:pStyle w:val="AbschnittBriefe"/>
      </w:pPr>
      <w:r>
        <w:rPr>
          <w:noProof/>
          <w:lang w:val="de-CH" w:eastAsia="de-CH"/>
        </w:rPr>
        <w:pict>
          <v:shape id="_x0000_s1076" type="#_x0000_t202" style="position:absolute;margin-left:70.45pt;margin-top:736.4pt;width:481.9pt;height:65.05pt;z-index:251659776;mso-position-horizontal-relative:page;mso-position-vertical-relative:page" o:allowincell="f" o:allowoverlap="f" filled="f" stroked="f">
            <v:textbox style="mso-next-textbox:#_x0000_s1076" inset="0,0,0,0">
              <w:txbxContent>
                <w:p w:rsidR="0099311C" w:rsidRPr="00986619" w:rsidRDefault="00367A23" w:rsidP="00986619">
                  <w:pPr>
                    <w:spacing w:after="80"/>
                    <w:rPr>
                      <w:b/>
                      <w:lang w:val="en-GB"/>
                    </w:rPr>
                  </w:pPr>
                  <w:proofErr w:type="spellStart"/>
                  <w:r w:rsidRPr="00986619">
                    <w:rPr>
                      <w:b/>
                      <w:lang w:val="en-GB"/>
                    </w:rPr>
                    <w:t>C</w:t>
                  </w:r>
                  <w:r w:rsidR="0099311C" w:rsidRPr="00986619">
                    <w:rPr>
                      <w:b/>
                      <w:lang w:val="en-GB"/>
                    </w:rPr>
                    <w:t>opie</w:t>
                  </w:r>
                  <w:proofErr w:type="spellEnd"/>
                  <w:r w:rsidR="0099311C" w:rsidRPr="00986619">
                    <w:rPr>
                      <w:b/>
                      <w:lang w:val="en-GB"/>
                    </w:rPr>
                    <w:t>:</w:t>
                  </w:r>
                </w:p>
                <w:p w:rsidR="00986619" w:rsidRPr="00986619" w:rsidRDefault="00986619" w:rsidP="00986619">
                  <w:pPr>
                    <w:spacing w:after="80"/>
                    <w:rPr>
                      <w:lang w:val="en-GB"/>
                    </w:rPr>
                  </w:pPr>
                  <w:proofErr w:type="spellStart"/>
                  <w:r w:rsidRPr="00986619">
                    <w:rPr>
                      <w:lang w:val="en-GB"/>
                    </w:rPr>
                    <w:t>Ministre</w:t>
                  </w:r>
                  <w:proofErr w:type="spellEnd"/>
                  <w:r w:rsidRPr="00986619">
                    <w:rPr>
                      <w:lang w:val="en-GB"/>
                    </w:rPr>
                    <w:t xml:space="preserve"> de </w:t>
                  </w:r>
                  <w:proofErr w:type="spellStart"/>
                  <w:r w:rsidRPr="00986619">
                    <w:rPr>
                      <w:lang w:val="en-GB"/>
                    </w:rPr>
                    <w:t>l’Intérieur</w:t>
                  </w:r>
                  <w:proofErr w:type="spellEnd"/>
                  <w:r w:rsidRPr="00986619">
                    <w:rPr>
                      <w:lang w:val="en-GB"/>
                    </w:rPr>
                    <w:t xml:space="preserve">, Jaime </w:t>
                  </w:r>
                  <w:proofErr w:type="spellStart"/>
                  <w:r w:rsidRPr="00986619">
                    <w:rPr>
                      <w:lang w:val="en-GB"/>
                    </w:rPr>
                    <w:t>Basílio</w:t>
                  </w:r>
                  <w:proofErr w:type="spellEnd"/>
                  <w:r w:rsidRPr="00986619">
                    <w:rPr>
                      <w:lang w:val="en-GB"/>
                    </w:rPr>
                    <w:t xml:space="preserve"> </w:t>
                  </w:r>
                  <w:proofErr w:type="spellStart"/>
                  <w:r w:rsidRPr="00986619">
                    <w:rPr>
                      <w:lang w:val="en-GB"/>
                    </w:rPr>
                    <w:t>Monteiro</w:t>
                  </w:r>
                  <w:proofErr w:type="spellEnd"/>
                  <w:r w:rsidRPr="00986619">
                    <w:rPr>
                      <w:lang w:val="en-GB"/>
                    </w:rPr>
                    <w:t xml:space="preserve">, Av. </w:t>
                  </w:r>
                  <w:proofErr w:type="spellStart"/>
                  <w:r w:rsidRPr="00986619">
                    <w:rPr>
                      <w:lang w:val="en-GB"/>
                    </w:rPr>
                    <w:t>Olof</w:t>
                  </w:r>
                  <w:proofErr w:type="spellEnd"/>
                  <w:r w:rsidRPr="00986619">
                    <w:rPr>
                      <w:lang w:val="en-GB"/>
                    </w:rPr>
                    <w:t xml:space="preserve"> Palme 46/48, Maputo, Mozambique</w:t>
                  </w:r>
                  <w:r w:rsidRPr="00986619">
                    <w:rPr>
                      <w:lang w:val="en-GB"/>
                    </w:rPr>
                    <w:br/>
                    <w:t xml:space="preserve">E-mail: </w:t>
                  </w:r>
                  <w:hyperlink r:id="rId16" w:history="1">
                    <w:r w:rsidRPr="00986619">
                      <w:rPr>
                        <w:rStyle w:val="Hyperlink"/>
                        <w:lang w:val="en-GB"/>
                      </w:rPr>
                      <w:t>departamentocomunicacao2016@gmail.com</w:t>
                    </w:r>
                  </w:hyperlink>
                  <w:r w:rsidRPr="00986619">
                    <w:rPr>
                      <w:lang w:val="en-GB"/>
                    </w:rPr>
                    <w:t xml:space="preserve"> ; </w:t>
                  </w:r>
                  <w:hyperlink r:id="rId17" w:history="1">
                    <w:r w:rsidRPr="00986619">
                      <w:rPr>
                        <w:rStyle w:val="Hyperlink"/>
                        <w:lang w:val="en-GB"/>
                      </w:rPr>
                      <w:t>adimoamb@yahoo.com.br</w:t>
                    </w:r>
                  </w:hyperlink>
                  <w:r w:rsidRPr="00986619">
                    <w:rPr>
                      <w:lang w:val="en-GB"/>
                    </w:rPr>
                    <w:t xml:space="preserve"> </w:t>
                  </w:r>
                </w:p>
                <w:p w:rsidR="0099311C" w:rsidRPr="00986619" w:rsidRDefault="00986619" w:rsidP="00986619">
                  <w:pPr>
                    <w:spacing w:after="80"/>
                    <w:rPr>
                      <w:lang w:val="en-GB"/>
                    </w:rPr>
                  </w:pPr>
                  <w:proofErr w:type="spellStart"/>
                  <w:r w:rsidRPr="00986619">
                    <w:rPr>
                      <w:lang w:val="en-GB"/>
                    </w:rPr>
                    <w:t>Ambassade</w:t>
                  </w:r>
                  <w:proofErr w:type="spellEnd"/>
                  <w:r w:rsidRPr="00986619">
                    <w:rPr>
                      <w:lang w:val="en-GB"/>
                    </w:rPr>
                    <w:t xml:space="preserve"> de la </w:t>
                  </w:r>
                  <w:proofErr w:type="spellStart"/>
                  <w:r w:rsidRPr="00986619">
                    <w:rPr>
                      <w:lang w:val="en-GB"/>
                    </w:rPr>
                    <w:t>République</w:t>
                  </w:r>
                  <w:proofErr w:type="spellEnd"/>
                  <w:r w:rsidRPr="00986619">
                    <w:rPr>
                      <w:lang w:val="en-GB"/>
                    </w:rPr>
                    <w:t xml:space="preserve"> du Mozambique, </w:t>
                  </w:r>
                  <w:proofErr w:type="spellStart"/>
                  <w:r w:rsidRPr="00986619">
                    <w:rPr>
                      <w:lang w:val="en-GB"/>
                    </w:rPr>
                    <w:t>Chemin</w:t>
                  </w:r>
                  <w:proofErr w:type="spellEnd"/>
                  <w:r w:rsidRPr="00986619">
                    <w:rPr>
                      <w:lang w:val="en-GB"/>
                    </w:rPr>
                    <w:t xml:space="preserve"> Louis-Dunant 17, 2ème </w:t>
                  </w:r>
                  <w:proofErr w:type="spellStart"/>
                  <w:r w:rsidRPr="00986619">
                    <w:rPr>
                      <w:lang w:val="en-GB"/>
                    </w:rPr>
                    <w:t>étage</w:t>
                  </w:r>
                  <w:proofErr w:type="spellEnd"/>
                  <w:r w:rsidRPr="00986619">
                    <w:rPr>
                      <w:lang w:val="en-GB"/>
                    </w:rPr>
                    <w:t>, 1202 Genève</w:t>
                  </w:r>
                  <w:r w:rsidRPr="00986619">
                    <w:rPr>
                      <w:lang w:val="en-GB"/>
                    </w:rPr>
                    <w:br/>
                    <w:t xml:space="preserve">E-mail: </w:t>
                  </w:r>
                  <w:hyperlink r:id="rId18" w:history="1">
                    <w:r w:rsidRPr="00986619">
                      <w:rPr>
                        <w:rStyle w:val="Hyperlink"/>
                        <w:lang w:val="en-GB"/>
                      </w:rPr>
                      <w:t>mission.mozambique@bluewin.ch</w:t>
                    </w:r>
                  </w:hyperlink>
                  <w:r w:rsidRPr="00986619">
                    <w:rPr>
                      <w:lang w:val="en-GB"/>
                    </w:rPr>
                    <w:t xml:space="preserve"> </w:t>
                  </w:r>
                </w:p>
              </w:txbxContent>
            </v:textbox>
            <w10:wrap anchorx="page" anchory="page"/>
            <w10:anchorlock/>
          </v:shape>
        </w:pict>
      </w:r>
    </w:p>
    <w:sectPr w:rsidR="00546764" w:rsidRPr="00476115" w:rsidSect="005944A1">
      <w:headerReference w:type="default" r:id="rId19"/>
      <w:footerReference w:type="default" r:id="rId20"/>
      <w:headerReference w:type="first" r:id="rId21"/>
      <w:footerReference w:type="first" r:id="rId22"/>
      <w:pgSz w:w="11907" w:h="16840" w:code="9"/>
      <w:pgMar w:top="1418" w:right="1134"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114E" w:rsidRPr="008702FA" w:rsidRDefault="00E4114E" w:rsidP="00553907">
      <w:r w:rsidRPr="008702FA">
        <w:separator/>
      </w:r>
    </w:p>
  </w:endnote>
  <w:endnote w:type="continuationSeparator" w:id="0">
    <w:p w:rsidR="00E4114E" w:rsidRPr="008702FA" w:rsidRDefault="00E4114E" w:rsidP="00553907">
      <w:r w:rsidRPr="008702FA">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age Italic">
    <w:altName w:val="Arial"/>
    <w:charset w:val="00"/>
    <w:family w:val="script"/>
    <w:pitch w:val="variable"/>
    <w:sig w:usb0="00000003" w:usb1="00000000" w:usb2="00000000" w:usb3="00000000" w:csb0="00000001" w:csb1="00000000"/>
  </w:font>
  <w:font w:name="Arial Narrow">
    <w:altName w:val="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mnesty Trade Gothic">
    <w:altName w:val="Corbel"/>
    <w:charset w:val="00"/>
    <w:family w:val="swiss"/>
    <w:pitch w:val="variable"/>
    <w:sig w:usb0="00000001"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468" w:rsidRPr="00320343" w:rsidRDefault="00CB2769" w:rsidP="004F05CC">
    <w:pPr>
      <w:pStyle w:val="AmnestyAdressblock"/>
      <w:rPr>
        <w:lang w:val="de-CH"/>
      </w:rPr>
    </w:pPr>
    <w:r w:rsidRPr="00CB2769">
      <w:rPr>
        <w:b/>
        <w:noProof/>
        <w:lang w:val="de-CH" w:eastAsia="de-CH"/>
      </w:rPr>
      <w:pict>
        <v:shapetype id="_x0000_t202" coordsize="21600,21600" o:spt="202" path="m,l,21600r21600,l21600,xe">
          <v:stroke joinstyle="miter"/>
          <v:path gradientshapeok="t" o:connecttype="rect"/>
        </v:shapetype>
        <v:shape id="_x0000_s2082" type="#_x0000_t202" style="position:absolute;margin-left:432.5pt;margin-top:296.2pt;width:90.45pt;height:44.55pt;z-index:251654144" filled="f" stroked="f">
          <v:textbox style="mso-next-textbox:#_x0000_s2082">
            <w:txbxContent>
              <w:p w:rsidR="002F0468" w:rsidRDefault="00FE36BF" w:rsidP="00BA3141">
                <w:r>
                  <w:rPr>
                    <w:rFonts w:ascii="Amnesty Trade Gothic" w:hAnsi="Amnesty Trade Gothic"/>
                    <w:noProof/>
                    <w:sz w:val="36"/>
                    <w:lang w:val="de-CH" w:eastAsia="de-CH"/>
                  </w:rPr>
                  <w:drawing>
                    <wp:inline distT="0" distB="0" distL="0" distR="0">
                      <wp:extent cx="959485" cy="34480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59485" cy="344805"/>
                              </a:xfrm>
                              <a:prstGeom prst="rect">
                                <a:avLst/>
                              </a:prstGeom>
                              <a:noFill/>
                              <a:ln w="9525">
                                <a:noFill/>
                                <a:miter lim="800000"/>
                                <a:headEnd/>
                                <a:tailEnd/>
                              </a:ln>
                            </pic:spPr>
                          </pic:pic>
                        </a:graphicData>
                      </a:graphic>
                    </wp:inline>
                  </w:drawing>
                </w:r>
              </w:p>
            </w:txbxContent>
          </v:textbox>
        </v:shape>
      </w:pict>
    </w:r>
    <w:r w:rsidR="002F0468" w:rsidRPr="00320343">
      <w:rPr>
        <w:b/>
        <w:lang w:val="de-CH"/>
      </w:rPr>
      <w:t>AMNESTY INTERNATIONAL</w:t>
    </w:r>
    <w:r w:rsidR="002F0468" w:rsidRPr="00320343">
      <w:rPr>
        <w:lang w:val="de-CH"/>
      </w:rPr>
      <w:t xml:space="preserve">  Schweizer Sektion . Section Suisse . Sezione Svizzera . Speichergasse 33 . Postfach . 3001 Bern</w:t>
    </w:r>
  </w:p>
  <w:p w:rsidR="002F0468" w:rsidRPr="004D3A1F" w:rsidRDefault="00FE36BF" w:rsidP="004F05CC">
    <w:pPr>
      <w:pStyle w:val="AmnestyAdressblock"/>
      <w:rPr>
        <w:lang w:val="en-GB"/>
      </w:rPr>
    </w:pPr>
    <w:r>
      <w:rPr>
        <w:noProof/>
        <w:lang w:val="de-CH" w:eastAsia="de-CH"/>
      </w:rPr>
      <w:drawing>
        <wp:anchor distT="0" distB="0" distL="114300" distR="114300" simplePos="0" relativeHeight="251655168" behindDoc="0" locked="1" layoutInCell="1" allowOverlap="1">
          <wp:simplePos x="0" y="0"/>
          <wp:positionH relativeFrom="page">
            <wp:posOffset>6265545</wp:posOffset>
          </wp:positionH>
          <wp:positionV relativeFrom="page">
            <wp:posOffset>9933305</wp:posOffset>
          </wp:positionV>
          <wp:extent cx="807085" cy="312420"/>
          <wp:effectExtent l="19050" t="0" r="0" b="0"/>
          <wp:wrapTopAndBottom/>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
                  <a:srcRect/>
                  <a:stretch>
                    <a:fillRect/>
                  </a:stretch>
                </pic:blipFill>
                <pic:spPr bwMode="auto">
                  <a:xfrm>
                    <a:off x="0" y="0"/>
                    <a:ext cx="807085" cy="312420"/>
                  </a:xfrm>
                  <a:prstGeom prst="rect">
                    <a:avLst/>
                  </a:prstGeom>
                  <a:noFill/>
                  <a:ln w="9525">
                    <a:noFill/>
                    <a:miter lim="800000"/>
                    <a:headEnd/>
                    <a:tailEnd/>
                  </a:ln>
                </pic:spPr>
              </pic:pic>
            </a:graphicData>
          </a:graphic>
        </wp:anchor>
      </w:drawing>
    </w:r>
    <w:r w:rsidR="002F0468" w:rsidRPr="00320343">
      <w:rPr>
        <w:lang w:val="de-CH"/>
      </w:rPr>
      <w:t xml:space="preserve">T: +41 31 307 22 22 . </w:t>
    </w:r>
    <w:r w:rsidR="002F0468" w:rsidRPr="004D3A1F">
      <w:rPr>
        <w:lang w:val="en-GB"/>
      </w:rPr>
      <w:t xml:space="preserve">F: +41 31 307 22 33 . </w:t>
    </w:r>
    <w:r w:rsidR="00815711" w:rsidRPr="004D3A1F">
      <w:rPr>
        <w:lang w:val="en-GB"/>
      </w:rPr>
      <w:t>info@amnesty.ch . www.amnesty</w:t>
    </w:r>
    <w:r w:rsidR="002F0468" w:rsidRPr="004D3A1F">
      <w:rPr>
        <w:lang w:val="en-GB"/>
      </w:rPr>
      <w:t>.ch</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4A1" w:rsidRPr="00EC6E9F" w:rsidRDefault="005944A1" w:rsidP="005944A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468" w:rsidRPr="00AE4BD1" w:rsidRDefault="005944A1" w:rsidP="005944A1">
    <w:pPr>
      <w:pStyle w:val="Footer"/>
    </w:pPr>
    <w:proofErr w:type="spellStart"/>
    <w:r w:rsidRPr="00AE4BD1">
      <w:t>Kopie</w:t>
    </w:r>
    <w:proofErr w:type="spellEnd"/>
    <w:r w:rsidRPr="00AE4BD1">
      <w:t xml:space="preserve"> an: </w:t>
    </w:r>
  </w:p>
  <w:p w:rsidR="005944A1" w:rsidRPr="00AE4BD1" w:rsidRDefault="005944A1" w:rsidP="005944A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114E" w:rsidRPr="008702FA" w:rsidRDefault="00E4114E" w:rsidP="00553907">
      <w:r w:rsidRPr="008702FA">
        <w:separator/>
      </w:r>
    </w:p>
  </w:footnote>
  <w:footnote w:type="continuationSeparator" w:id="0">
    <w:p w:rsidR="00E4114E" w:rsidRPr="008702FA" w:rsidRDefault="00E4114E" w:rsidP="00553907">
      <w:r w:rsidRPr="008702FA">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ED9" w:rsidRDefault="00CB2769" w:rsidP="00CC6921">
    <w:pPr>
      <w:pStyle w:val="Header"/>
      <w:framePr w:wrap="around" w:vAnchor="text" w:hAnchor="margin" w:xAlign="right" w:y="1"/>
      <w:rPr>
        <w:rStyle w:val="PageNumber"/>
      </w:rPr>
    </w:pPr>
    <w:r>
      <w:rPr>
        <w:rStyle w:val="PageNumber"/>
      </w:rPr>
      <w:fldChar w:fldCharType="begin"/>
    </w:r>
    <w:r w:rsidR="00241ED9">
      <w:rPr>
        <w:rStyle w:val="PageNumber"/>
      </w:rPr>
      <w:instrText xml:space="preserve">PAGE  </w:instrText>
    </w:r>
    <w:r>
      <w:rPr>
        <w:rStyle w:val="PageNumber"/>
      </w:rPr>
      <w:fldChar w:fldCharType="end"/>
    </w:r>
  </w:p>
  <w:p w:rsidR="00241ED9" w:rsidRDefault="00241ED9" w:rsidP="00241ED9">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313" w:rsidRDefault="00CB2769" w:rsidP="00CC6921">
    <w:pPr>
      <w:pStyle w:val="Header"/>
      <w:framePr w:wrap="around" w:vAnchor="text" w:hAnchor="margin" w:xAlign="right" w:y="1"/>
      <w:rPr>
        <w:rStyle w:val="PageNumber"/>
      </w:rPr>
    </w:pPr>
    <w:r>
      <w:rPr>
        <w:rStyle w:val="PageNumber"/>
      </w:rPr>
      <w:fldChar w:fldCharType="begin"/>
    </w:r>
    <w:r w:rsidR="00843313">
      <w:rPr>
        <w:rStyle w:val="PageNumber"/>
      </w:rPr>
      <w:instrText xml:space="preserve">PAGE  </w:instrText>
    </w:r>
    <w:r>
      <w:rPr>
        <w:rStyle w:val="PageNumber"/>
      </w:rPr>
      <w:fldChar w:fldCharType="end"/>
    </w:r>
  </w:p>
  <w:p w:rsidR="00843313" w:rsidRDefault="00843313" w:rsidP="00241ED9">
    <w:pPr>
      <w:pStyle w:val="Header"/>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313" w:rsidRPr="00C562D4" w:rsidRDefault="00843313" w:rsidP="00B71CB1">
    <w:pPr>
      <w:rPr>
        <w:sz w:val="2"/>
        <w:szCs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468" w:rsidRPr="008F5CC4" w:rsidRDefault="00CB2769" w:rsidP="005944A1">
    <w:pPr>
      <w:pStyle w:val="Header"/>
      <w:jc w:val="center"/>
      <w:rPr>
        <w:noProof/>
        <w:sz w:val="16"/>
        <w:szCs w:val="16"/>
        <w:lang w:val="de-CH" w:eastAsia="de-CH"/>
      </w:rPr>
    </w:pPr>
    <w:r>
      <w:rPr>
        <w:noProof/>
        <w:sz w:val="16"/>
        <w:szCs w:val="16"/>
        <w:lang w:val="de-CH" w:eastAsia="de-CH"/>
      </w:rPr>
      <w:pict>
        <v:line id="_x0000_s2105" style="position:absolute;left:0;text-align:left;z-index:251661312;mso-position-horizontal-relative:page;mso-position-vertical-relative:page" from="17pt,419.6pt" to="38.25pt,419.6pt" o:allowincell="f" o:allowoverlap="f">
          <w10:wrap anchorx="page" anchory="page"/>
          <w10:anchorlock/>
        </v:line>
      </w:pict>
    </w:r>
    <w:r>
      <w:rPr>
        <w:noProof/>
        <w:sz w:val="16"/>
        <w:szCs w:val="16"/>
        <w:lang w:val="de-CH" w:eastAsia="de-CH"/>
      </w:rPr>
      <w:pict>
        <v:line id="_x0000_s2104" style="position:absolute;left:0;text-align:left;z-index:251660288;mso-position-horizontal-relative:page;mso-position-vertical-relative:page" from="17pt,595.35pt" to="34pt,595.35pt" o:allowincell="f" o:allowoverlap="f">
          <w10:wrap anchorx="page" anchory="page"/>
          <w10:anchorlock/>
        </v:line>
      </w:pict>
    </w:r>
    <w:r>
      <w:rPr>
        <w:noProof/>
        <w:sz w:val="16"/>
        <w:szCs w:val="16"/>
        <w:lang w:val="de-CH" w:eastAsia="de-CH"/>
      </w:rPr>
      <w:pict>
        <v:line id="_x0000_s2103" style="position:absolute;left:0;text-align:left;z-index:251659264;mso-position-horizontal-relative:page;mso-position-vertical-relative:page" from="17pt,297.7pt" to="34pt,297.8pt" o:allowincell="f" o:allowoverlap="f">
          <w10:wrap anchorx="page" anchory="page"/>
          <w10:anchorlock/>
        </v:lin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468" w:rsidRPr="008B30EC" w:rsidRDefault="00CB2769" w:rsidP="005944A1">
    <w:pPr>
      <w:pStyle w:val="Header"/>
      <w:jc w:val="center"/>
      <w:rPr>
        <w:b/>
        <w:sz w:val="28"/>
        <w:szCs w:val="28"/>
        <w:lang w:val="de-CH"/>
      </w:rPr>
    </w:pPr>
    <w:r>
      <w:rPr>
        <w:b/>
        <w:noProof/>
        <w:sz w:val="28"/>
        <w:szCs w:val="28"/>
        <w:lang w:val="de-CH" w:eastAsia="de-CH"/>
      </w:rPr>
      <w:pict>
        <v:line id="_x0000_s2100" style="position:absolute;left:0;text-align:left;z-index:251656192;mso-position-horizontal-relative:page;mso-position-vertical-relative:page" from="17pt,297.7pt" to="34pt,297.8pt" o:allowincell="f" o:allowoverlap="f">
          <w10:wrap anchorx="page" anchory="page"/>
          <w10:anchorlock/>
        </v:line>
      </w:pict>
    </w:r>
    <w:r w:rsidR="005944A1">
      <w:rPr>
        <w:b/>
        <w:noProof/>
        <w:sz w:val="28"/>
        <w:szCs w:val="28"/>
        <w:lang w:val="de-CH" w:eastAsia="de-CH"/>
      </w:rPr>
      <w:t>Maja Musterfrau</w:t>
    </w:r>
  </w:p>
  <w:p w:rsidR="005944A1" w:rsidRPr="008B30EC" w:rsidRDefault="00CB2769" w:rsidP="005944A1">
    <w:pPr>
      <w:pStyle w:val="Header"/>
      <w:jc w:val="center"/>
      <w:rPr>
        <w:sz w:val="28"/>
        <w:szCs w:val="28"/>
        <w:lang w:val="de-CH"/>
      </w:rPr>
    </w:pPr>
    <w:r w:rsidRPr="00CB2769">
      <w:rPr>
        <w:b/>
        <w:noProof/>
        <w:sz w:val="28"/>
        <w:szCs w:val="28"/>
        <w:lang w:val="de-CH" w:eastAsia="de-CH"/>
      </w:rPr>
      <w:pict>
        <v:line id="_x0000_s2102" style="position:absolute;left:0;text-align:left;z-index:251658240;mso-position-horizontal-relative:page" from="17pt,419.6pt" to="38.25pt,419.6pt" o:allowincell="f" o:allowoverlap="f">
          <w10:wrap anchorx="page"/>
        </v:line>
      </w:pict>
    </w:r>
    <w:r w:rsidRPr="00CB2769">
      <w:rPr>
        <w:b/>
        <w:noProof/>
        <w:sz w:val="28"/>
        <w:szCs w:val="28"/>
        <w:lang w:val="de-CH" w:eastAsia="de-CH"/>
      </w:rPr>
      <w:pict>
        <v:line id="_x0000_s2101" style="position:absolute;left:0;text-align:left;z-index:251657216;mso-position-horizontal-relative:page;mso-position-vertical-relative:page" from="17pt,595.35pt" to="34pt,595.4pt" o:allowincell="f" o:allowoverlap="f">
          <w10:wrap anchorx="page" anchory="page"/>
          <w10:anchorlock/>
        </v:line>
      </w:pict>
    </w:r>
    <w:r w:rsidR="005944A1" w:rsidRPr="008B30EC">
      <w:rPr>
        <w:sz w:val="28"/>
        <w:szCs w:val="28"/>
        <w:lang w:val="de-CH"/>
      </w:rPr>
      <w:t>Beispielstrasse 666</w:t>
    </w:r>
  </w:p>
  <w:p w:rsidR="005944A1" w:rsidRPr="008B30EC" w:rsidRDefault="005944A1" w:rsidP="005944A1">
    <w:pPr>
      <w:pStyle w:val="Header"/>
      <w:jc w:val="center"/>
      <w:rPr>
        <w:sz w:val="28"/>
        <w:szCs w:val="28"/>
        <w:lang w:val="de-CH"/>
      </w:rPr>
    </w:pPr>
    <w:r w:rsidRPr="008B30EC">
      <w:rPr>
        <w:sz w:val="28"/>
        <w:szCs w:val="28"/>
        <w:lang w:val="de-CH"/>
      </w:rPr>
      <w:t>6666 Teststadt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CE72A0FA"/>
    <w:lvl w:ilvl="0">
      <w:start w:val="1"/>
      <w:numFmt w:val="bullet"/>
      <w:lvlText w:val=""/>
      <w:lvlJc w:val="left"/>
      <w:pPr>
        <w:tabs>
          <w:tab w:val="num" w:pos="1492"/>
        </w:tabs>
        <w:ind w:left="1492" w:hanging="360"/>
      </w:pPr>
      <w:rPr>
        <w:rFonts w:ascii="Symbol" w:hAnsi="Symbol" w:hint="default"/>
      </w:rPr>
    </w:lvl>
  </w:abstractNum>
  <w:abstractNum w:abstractNumId="1">
    <w:nsid w:val="FFFFFF81"/>
    <w:multiLevelType w:val="singleLevel"/>
    <w:tmpl w:val="48846284"/>
    <w:lvl w:ilvl="0">
      <w:start w:val="1"/>
      <w:numFmt w:val="bullet"/>
      <w:lvlText w:val=""/>
      <w:lvlJc w:val="left"/>
      <w:pPr>
        <w:tabs>
          <w:tab w:val="num" w:pos="1209"/>
        </w:tabs>
        <w:ind w:left="1209" w:hanging="360"/>
      </w:pPr>
      <w:rPr>
        <w:rFonts w:ascii="Symbol" w:hAnsi="Symbol" w:hint="default"/>
      </w:rPr>
    </w:lvl>
  </w:abstractNum>
  <w:abstractNum w:abstractNumId="2">
    <w:nsid w:val="FFFFFF82"/>
    <w:multiLevelType w:val="singleLevel"/>
    <w:tmpl w:val="9A4496CA"/>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CC16DDAC"/>
    <w:lvl w:ilvl="0">
      <w:start w:val="1"/>
      <w:numFmt w:val="bullet"/>
      <w:lvlText w:val=""/>
      <w:lvlJc w:val="left"/>
      <w:pPr>
        <w:tabs>
          <w:tab w:val="num" w:pos="643"/>
        </w:tabs>
        <w:ind w:left="643" w:hanging="360"/>
      </w:pPr>
      <w:rPr>
        <w:rFonts w:ascii="Symbol" w:hAnsi="Symbol" w:hint="default"/>
      </w:rPr>
    </w:lvl>
  </w:abstractNum>
  <w:abstractNum w:abstractNumId="4">
    <w:nsid w:val="FFFFFF89"/>
    <w:multiLevelType w:val="singleLevel"/>
    <w:tmpl w:val="279CFFF4"/>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1"/>
  <w:proofState w:spelling="clean" w:grammar="clean"/>
  <w:attachedTemplate r:id="rId1"/>
  <w:stylePaneFormatFilter w:val="0002"/>
  <w:defaultTabStop w:val="709"/>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9458"/>
    <o:shapelayout v:ext="edit">
      <o:idmap v:ext="edit" data="2"/>
    </o:shapelayout>
  </w:hdrShapeDefaults>
  <w:footnotePr>
    <w:footnote w:id="-1"/>
    <w:footnote w:id="0"/>
  </w:footnotePr>
  <w:endnotePr>
    <w:endnote w:id="-1"/>
    <w:endnote w:id="0"/>
  </w:endnotePr>
  <w:compat/>
  <w:rsids>
    <w:rsidRoot w:val="00C33328"/>
    <w:rsid w:val="00025C14"/>
    <w:rsid w:val="00040CB3"/>
    <w:rsid w:val="00052667"/>
    <w:rsid w:val="00057E0D"/>
    <w:rsid w:val="000A33C9"/>
    <w:rsid w:val="000A52DC"/>
    <w:rsid w:val="000C3A18"/>
    <w:rsid w:val="000D05AF"/>
    <w:rsid w:val="000D1E1A"/>
    <w:rsid w:val="000D63CF"/>
    <w:rsid w:val="000D7A6D"/>
    <w:rsid w:val="000E1322"/>
    <w:rsid w:val="000E7B00"/>
    <w:rsid w:val="00107195"/>
    <w:rsid w:val="0011485B"/>
    <w:rsid w:val="00124057"/>
    <w:rsid w:val="00126176"/>
    <w:rsid w:val="001518DF"/>
    <w:rsid w:val="0015194A"/>
    <w:rsid w:val="001613BE"/>
    <w:rsid w:val="00185379"/>
    <w:rsid w:val="00186C2E"/>
    <w:rsid w:val="001877AE"/>
    <w:rsid w:val="00197F0C"/>
    <w:rsid w:val="001A72BB"/>
    <w:rsid w:val="001B3614"/>
    <w:rsid w:val="001B661B"/>
    <w:rsid w:val="001C19D1"/>
    <w:rsid w:val="001C45B4"/>
    <w:rsid w:val="001D501A"/>
    <w:rsid w:val="00224644"/>
    <w:rsid w:val="0023159C"/>
    <w:rsid w:val="002336E5"/>
    <w:rsid w:val="00241ED9"/>
    <w:rsid w:val="00245A05"/>
    <w:rsid w:val="00256D0B"/>
    <w:rsid w:val="002609C7"/>
    <w:rsid w:val="00262EEF"/>
    <w:rsid w:val="002713BA"/>
    <w:rsid w:val="00275983"/>
    <w:rsid w:val="00276417"/>
    <w:rsid w:val="0028076B"/>
    <w:rsid w:val="002954BA"/>
    <w:rsid w:val="002C3D08"/>
    <w:rsid w:val="002E751E"/>
    <w:rsid w:val="002F0468"/>
    <w:rsid w:val="00320343"/>
    <w:rsid w:val="00321C4E"/>
    <w:rsid w:val="00367A23"/>
    <w:rsid w:val="00370680"/>
    <w:rsid w:val="00387FE5"/>
    <w:rsid w:val="00396E52"/>
    <w:rsid w:val="003A54D8"/>
    <w:rsid w:val="003B48C0"/>
    <w:rsid w:val="003C09E1"/>
    <w:rsid w:val="003D5F71"/>
    <w:rsid w:val="003E5A5A"/>
    <w:rsid w:val="003E6FFE"/>
    <w:rsid w:val="003E77CB"/>
    <w:rsid w:val="003F2034"/>
    <w:rsid w:val="004003E1"/>
    <w:rsid w:val="0041222D"/>
    <w:rsid w:val="00422305"/>
    <w:rsid w:val="00424B20"/>
    <w:rsid w:val="00445193"/>
    <w:rsid w:val="00446E7B"/>
    <w:rsid w:val="00452C2E"/>
    <w:rsid w:val="00464624"/>
    <w:rsid w:val="00476115"/>
    <w:rsid w:val="00477E1F"/>
    <w:rsid w:val="00495EA2"/>
    <w:rsid w:val="004B15D3"/>
    <w:rsid w:val="004B2C97"/>
    <w:rsid w:val="004B7173"/>
    <w:rsid w:val="004C1E0D"/>
    <w:rsid w:val="004D3A1F"/>
    <w:rsid w:val="004D3F70"/>
    <w:rsid w:val="004D53AB"/>
    <w:rsid w:val="004E301A"/>
    <w:rsid w:val="004E6CD6"/>
    <w:rsid w:val="004F05CC"/>
    <w:rsid w:val="004F3441"/>
    <w:rsid w:val="004F55AD"/>
    <w:rsid w:val="004F5BB4"/>
    <w:rsid w:val="004F6ED0"/>
    <w:rsid w:val="0050504D"/>
    <w:rsid w:val="00506E6C"/>
    <w:rsid w:val="00510A02"/>
    <w:rsid w:val="00510FEC"/>
    <w:rsid w:val="0052649A"/>
    <w:rsid w:val="00526988"/>
    <w:rsid w:val="005274CE"/>
    <w:rsid w:val="00533D8D"/>
    <w:rsid w:val="00534AE5"/>
    <w:rsid w:val="00540269"/>
    <w:rsid w:val="00546764"/>
    <w:rsid w:val="00552E5F"/>
    <w:rsid w:val="00553907"/>
    <w:rsid w:val="005828C2"/>
    <w:rsid w:val="005864A0"/>
    <w:rsid w:val="005944A1"/>
    <w:rsid w:val="00594C6B"/>
    <w:rsid w:val="00595256"/>
    <w:rsid w:val="005C0044"/>
    <w:rsid w:val="005C4E18"/>
    <w:rsid w:val="005D6620"/>
    <w:rsid w:val="005E49AB"/>
    <w:rsid w:val="005E584A"/>
    <w:rsid w:val="00600B0C"/>
    <w:rsid w:val="006058AB"/>
    <w:rsid w:val="00631B61"/>
    <w:rsid w:val="00641F77"/>
    <w:rsid w:val="00650263"/>
    <w:rsid w:val="006634A1"/>
    <w:rsid w:val="006672F2"/>
    <w:rsid w:val="00673C40"/>
    <w:rsid w:val="0067489B"/>
    <w:rsid w:val="0067639B"/>
    <w:rsid w:val="006973E5"/>
    <w:rsid w:val="006B566F"/>
    <w:rsid w:val="006B7A40"/>
    <w:rsid w:val="006C4A39"/>
    <w:rsid w:val="006D0165"/>
    <w:rsid w:val="006F04E8"/>
    <w:rsid w:val="006F5C8D"/>
    <w:rsid w:val="00720F40"/>
    <w:rsid w:val="007210EC"/>
    <w:rsid w:val="00723B23"/>
    <w:rsid w:val="00725314"/>
    <w:rsid w:val="00725708"/>
    <w:rsid w:val="00735E44"/>
    <w:rsid w:val="00744757"/>
    <w:rsid w:val="0076311A"/>
    <w:rsid w:val="00781539"/>
    <w:rsid w:val="00791E4A"/>
    <w:rsid w:val="007A3A48"/>
    <w:rsid w:val="007A6568"/>
    <w:rsid w:val="007B16EB"/>
    <w:rsid w:val="007B481D"/>
    <w:rsid w:val="007C0588"/>
    <w:rsid w:val="007C5868"/>
    <w:rsid w:val="007C7DA1"/>
    <w:rsid w:val="007E6F4F"/>
    <w:rsid w:val="007F53E4"/>
    <w:rsid w:val="00802998"/>
    <w:rsid w:val="00815711"/>
    <w:rsid w:val="00816B7C"/>
    <w:rsid w:val="00817939"/>
    <w:rsid w:val="00830B38"/>
    <w:rsid w:val="00843313"/>
    <w:rsid w:val="0084680F"/>
    <w:rsid w:val="008508AA"/>
    <w:rsid w:val="00860EAD"/>
    <w:rsid w:val="00864C07"/>
    <w:rsid w:val="008702FA"/>
    <w:rsid w:val="00880094"/>
    <w:rsid w:val="008872D2"/>
    <w:rsid w:val="00894BFA"/>
    <w:rsid w:val="008A0BB7"/>
    <w:rsid w:val="008A4D9D"/>
    <w:rsid w:val="008B2FC9"/>
    <w:rsid w:val="008C3926"/>
    <w:rsid w:val="008D1C31"/>
    <w:rsid w:val="008D67A4"/>
    <w:rsid w:val="008E6C86"/>
    <w:rsid w:val="0092363B"/>
    <w:rsid w:val="00927CA1"/>
    <w:rsid w:val="00935696"/>
    <w:rsid w:val="009421DF"/>
    <w:rsid w:val="00943146"/>
    <w:rsid w:val="0094428E"/>
    <w:rsid w:val="00947320"/>
    <w:rsid w:val="00953FA4"/>
    <w:rsid w:val="00960361"/>
    <w:rsid w:val="00961DE3"/>
    <w:rsid w:val="00975687"/>
    <w:rsid w:val="00976CEE"/>
    <w:rsid w:val="0098582C"/>
    <w:rsid w:val="00986619"/>
    <w:rsid w:val="00991877"/>
    <w:rsid w:val="0099311C"/>
    <w:rsid w:val="009A20A2"/>
    <w:rsid w:val="009B27B5"/>
    <w:rsid w:val="009B6BDE"/>
    <w:rsid w:val="009E43B3"/>
    <w:rsid w:val="009F3A50"/>
    <w:rsid w:val="009F71F4"/>
    <w:rsid w:val="00A1547F"/>
    <w:rsid w:val="00A2298E"/>
    <w:rsid w:val="00A30605"/>
    <w:rsid w:val="00A3454C"/>
    <w:rsid w:val="00A403DD"/>
    <w:rsid w:val="00A417C8"/>
    <w:rsid w:val="00A473A9"/>
    <w:rsid w:val="00A84C25"/>
    <w:rsid w:val="00AC6D60"/>
    <w:rsid w:val="00AD2920"/>
    <w:rsid w:val="00AD78E5"/>
    <w:rsid w:val="00AE2629"/>
    <w:rsid w:val="00AE7279"/>
    <w:rsid w:val="00B01A70"/>
    <w:rsid w:val="00B044C4"/>
    <w:rsid w:val="00B07E14"/>
    <w:rsid w:val="00B1349E"/>
    <w:rsid w:val="00B2036D"/>
    <w:rsid w:val="00B2506E"/>
    <w:rsid w:val="00B27E64"/>
    <w:rsid w:val="00B55F5A"/>
    <w:rsid w:val="00B6623D"/>
    <w:rsid w:val="00B711F1"/>
    <w:rsid w:val="00B71CB1"/>
    <w:rsid w:val="00B73E40"/>
    <w:rsid w:val="00B745DF"/>
    <w:rsid w:val="00B81247"/>
    <w:rsid w:val="00B813D5"/>
    <w:rsid w:val="00B842F2"/>
    <w:rsid w:val="00B91FED"/>
    <w:rsid w:val="00B963A5"/>
    <w:rsid w:val="00B96C57"/>
    <w:rsid w:val="00BA18F2"/>
    <w:rsid w:val="00BA3141"/>
    <w:rsid w:val="00BB1671"/>
    <w:rsid w:val="00BB71E3"/>
    <w:rsid w:val="00BB7F1D"/>
    <w:rsid w:val="00BC2FD0"/>
    <w:rsid w:val="00BE012A"/>
    <w:rsid w:val="00BE3223"/>
    <w:rsid w:val="00BE5032"/>
    <w:rsid w:val="00BE6D05"/>
    <w:rsid w:val="00BF1A9B"/>
    <w:rsid w:val="00C03BB2"/>
    <w:rsid w:val="00C15293"/>
    <w:rsid w:val="00C16265"/>
    <w:rsid w:val="00C20F20"/>
    <w:rsid w:val="00C231DC"/>
    <w:rsid w:val="00C25283"/>
    <w:rsid w:val="00C2774F"/>
    <w:rsid w:val="00C33328"/>
    <w:rsid w:val="00C333F9"/>
    <w:rsid w:val="00C41534"/>
    <w:rsid w:val="00C46CA4"/>
    <w:rsid w:val="00C52895"/>
    <w:rsid w:val="00C5556A"/>
    <w:rsid w:val="00C562D4"/>
    <w:rsid w:val="00C71FD1"/>
    <w:rsid w:val="00C91ED6"/>
    <w:rsid w:val="00CA05F1"/>
    <w:rsid w:val="00CA2B0D"/>
    <w:rsid w:val="00CB13D8"/>
    <w:rsid w:val="00CB2769"/>
    <w:rsid w:val="00CB333C"/>
    <w:rsid w:val="00CC49E1"/>
    <w:rsid w:val="00CC6921"/>
    <w:rsid w:val="00CE0936"/>
    <w:rsid w:val="00CE4855"/>
    <w:rsid w:val="00CF102A"/>
    <w:rsid w:val="00CF5765"/>
    <w:rsid w:val="00CF7638"/>
    <w:rsid w:val="00D031B2"/>
    <w:rsid w:val="00D045EB"/>
    <w:rsid w:val="00D13B36"/>
    <w:rsid w:val="00D1445A"/>
    <w:rsid w:val="00D16E83"/>
    <w:rsid w:val="00D2055E"/>
    <w:rsid w:val="00D26ECA"/>
    <w:rsid w:val="00D37A73"/>
    <w:rsid w:val="00D44BDF"/>
    <w:rsid w:val="00D51088"/>
    <w:rsid w:val="00D655CE"/>
    <w:rsid w:val="00D72DA4"/>
    <w:rsid w:val="00DA40D0"/>
    <w:rsid w:val="00DD21D2"/>
    <w:rsid w:val="00DD2C87"/>
    <w:rsid w:val="00DF5E3F"/>
    <w:rsid w:val="00DF632B"/>
    <w:rsid w:val="00E05602"/>
    <w:rsid w:val="00E210BF"/>
    <w:rsid w:val="00E4114E"/>
    <w:rsid w:val="00E5703F"/>
    <w:rsid w:val="00E61FCC"/>
    <w:rsid w:val="00E66C2C"/>
    <w:rsid w:val="00E71267"/>
    <w:rsid w:val="00E75FBF"/>
    <w:rsid w:val="00E85EF1"/>
    <w:rsid w:val="00E90310"/>
    <w:rsid w:val="00E93105"/>
    <w:rsid w:val="00E94E47"/>
    <w:rsid w:val="00E9716E"/>
    <w:rsid w:val="00EA0B8B"/>
    <w:rsid w:val="00EA59DB"/>
    <w:rsid w:val="00EB0746"/>
    <w:rsid w:val="00EB1CE1"/>
    <w:rsid w:val="00EB23F6"/>
    <w:rsid w:val="00EB3B4B"/>
    <w:rsid w:val="00EE1DA6"/>
    <w:rsid w:val="00EE3746"/>
    <w:rsid w:val="00EE7BBB"/>
    <w:rsid w:val="00F02ECD"/>
    <w:rsid w:val="00F03744"/>
    <w:rsid w:val="00F357B1"/>
    <w:rsid w:val="00F46009"/>
    <w:rsid w:val="00F50585"/>
    <w:rsid w:val="00F53CBA"/>
    <w:rsid w:val="00F9051E"/>
    <w:rsid w:val="00F97DB7"/>
    <w:rsid w:val="00FA57FD"/>
    <w:rsid w:val="00FB0EE9"/>
    <w:rsid w:val="00FB1255"/>
    <w:rsid w:val="00FC0DE3"/>
    <w:rsid w:val="00FC6B8A"/>
    <w:rsid w:val="00FD430C"/>
    <w:rsid w:val="00FE02E7"/>
    <w:rsid w:val="00FE36BF"/>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43313"/>
    <w:rPr>
      <w:rFonts w:ascii="Arial" w:hAnsi="Arial" w:cs="Arial"/>
      <w:sz w:val="18"/>
      <w:szCs w:val="18"/>
      <w:lang w:val="fr-CH" w:eastAsia="de-DE"/>
    </w:rPr>
  </w:style>
  <w:style w:type="paragraph" w:styleId="Heading1">
    <w:name w:val="heading 1"/>
    <w:basedOn w:val="Normal"/>
    <w:next w:val="Normal"/>
    <w:qFormat/>
    <w:rsid w:val="00EE7BBB"/>
    <w:pPr>
      <w:keepNext/>
      <w:suppressAutoHyphens/>
      <w:outlineLvl w:val="0"/>
    </w:pPr>
    <w:rPr>
      <w:rFonts w:ascii="Rage Italic" w:hAnsi="Rage Italic"/>
      <w:sz w:val="16"/>
    </w:rPr>
  </w:style>
  <w:style w:type="paragraph" w:styleId="Heading2">
    <w:name w:val="heading 2"/>
    <w:basedOn w:val="Normal"/>
    <w:next w:val="Normal"/>
    <w:qFormat/>
    <w:rsid w:val="00EE7BBB"/>
    <w:pPr>
      <w:keepNext/>
      <w:spacing w:before="240" w:after="60"/>
      <w:outlineLvl w:val="1"/>
    </w:pPr>
    <w:rPr>
      <w:rFonts w:ascii="Rage Italic" w:hAnsi="Rage Italic"/>
      <w:bCs/>
      <w:iCs/>
      <w:sz w:val="16"/>
      <w:szCs w:val="28"/>
    </w:rPr>
  </w:style>
  <w:style w:type="paragraph" w:styleId="Heading3">
    <w:name w:val="heading 3"/>
    <w:basedOn w:val="Normal"/>
    <w:next w:val="Normal"/>
    <w:qFormat/>
    <w:rsid w:val="00EE7BBB"/>
    <w:pPr>
      <w:keepNext/>
      <w:spacing w:before="240" w:after="60"/>
      <w:outlineLvl w:val="2"/>
    </w:pPr>
    <w:rPr>
      <w:rFonts w:ascii="Rage Italic" w:hAnsi="Rage Italic"/>
      <w:bCs/>
      <w:sz w:val="1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EE3746"/>
    <w:pPr>
      <w:tabs>
        <w:tab w:val="center" w:pos="4536"/>
        <w:tab w:val="right" w:pos="9072"/>
      </w:tabs>
    </w:pPr>
  </w:style>
  <w:style w:type="paragraph" w:styleId="Footer">
    <w:name w:val="footer"/>
    <w:aliases w:val="Adresse Amnesty (8P)"/>
    <w:basedOn w:val="Normal"/>
    <w:autoRedefine/>
    <w:rsid w:val="00BA3141"/>
    <w:pPr>
      <w:tabs>
        <w:tab w:val="center" w:pos="4536"/>
        <w:tab w:val="right" w:pos="9072"/>
      </w:tabs>
      <w:jc w:val="both"/>
    </w:pPr>
    <w:rPr>
      <w:rFonts w:ascii="Arial Narrow" w:hAnsi="Arial Narrow"/>
      <w:sz w:val="16"/>
    </w:rPr>
  </w:style>
  <w:style w:type="paragraph" w:customStyle="1" w:styleId="BriefvorschlagundForderungen">
    <w:name w:val="Briefvorschlag und Forderungen"/>
    <w:basedOn w:val="Normal"/>
    <w:rsid w:val="004B15D3"/>
    <w:pPr>
      <w:tabs>
        <w:tab w:val="left" w:pos="6085"/>
      </w:tabs>
    </w:pPr>
    <w:rPr>
      <w:b/>
      <w:caps/>
    </w:rPr>
  </w:style>
  <w:style w:type="paragraph" w:customStyle="1" w:styleId="BgdV12P">
    <w:name w:val="BgdV (12P)"/>
    <w:basedOn w:val="Normal"/>
    <w:autoRedefine/>
    <w:rsid w:val="00186C2E"/>
    <w:pPr>
      <w:keepLines/>
    </w:pPr>
    <w:rPr>
      <w:rFonts w:ascii="Arial Narrow" w:hAnsi="Arial Narrow"/>
      <w:b/>
      <w:caps/>
      <w:sz w:val="24"/>
      <w:lang w:val="de-CH"/>
    </w:rPr>
  </w:style>
  <w:style w:type="paragraph" w:customStyle="1" w:styleId="TITELTHEMEN24P">
    <w:name w:val="TITEL/THEMEN (24P)"/>
    <w:basedOn w:val="Normal"/>
    <w:autoRedefine/>
    <w:rsid w:val="00E71267"/>
    <w:pPr>
      <w:spacing w:after="120"/>
    </w:pPr>
    <w:rPr>
      <w:rFonts w:ascii="Arial Narrow" w:hAnsi="Arial Narrow"/>
      <w:b/>
      <w:caps/>
      <w:w w:val="99"/>
      <w:sz w:val="48"/>
      <w:szCs w:val="48"/>
    </w:rPr>
  </w:style>
  <w:style w:type="paragraph" w:customStyle="1" w:styleId="LAND14P">
    <w:name w:val="LAND (14P)"/>
    <w:autoRedefine/>
    <w:rsid w:val="0067489B"/>
    <w:rPr>
      <w:rFonts w:ascii="Arial Narrow" w:hAnsi="Arial Narrow" w:cs="Arial"/>
      <w:b/>
      <w:caps/>
      <w:sz w:val="28"/>
      <w:szCs w:val="28"/>
      <w:lang w:val="en-US" w:eastAsia="de-DE"/>
    </w:rPr>
  </w:style>
  <w:style w:type="paragraph" w:customStyle="1" w:styleId="MonatJahr12P">
    <w:name w:val="Monat &amp; Jahr (12P)"/>
    <w:autoRedefine/>
    <w:rsid w:val="00186C2E"/>
    <w:pPr>
      <w:ind w:left="-108"/>
    </w:pPr>
    <w:rPr>
      <w:rFonts w:ascii="Arial Narrow" w:hAnsi="Arial Narrow"/>
      <w:caps/>
      <w:color w:val="000000"/>
      <w:sz w:val="24"/>
      <w:szCs w:val="28"/>
      <w:lang w:eastAsia="de-DE"/>
    </w:rPr>
  </w:style>
  <w:style w:type="paragraph" w:customStyle="1" w:styleId="Namen9P">
    <w:name w:val="Namen (9P)"/>
    <w:basedOn w:val="Normal"/>
    <w:autoRedefine/>
    <w:rsid w:val="008A4D9D"/>
    <w:rPr>
      <w:b/>
    </w:rPr>
  </w:style>
  <w:style w:type="character" w:styleId="CommentReference">
    <w:name w:val="annotation reference"/>
    <w:semiHidden/>
    <w:rsid w:val="00276417"/>
    <w:rPr>
      <w:sz w:val="16"/>
      <w:szCs w:val="16"/>
    </w:rPr>
  </w:style>
  <w:style w:type="paragraph" w:styleId="CommentText">
    <w:name w:val="annotation text"/>
    <w:basedOn w:val="Normal"/>
    <w:semiHidden/>
    <w:rsid w:val="00276417"/>
    <w:rPr>
      <w:sz w:val="20"/>
      <w:szCs w:val="20"/>
    </w:rPr>
  </w:style>
  <w:style w:type="paragraph" w:styleId="CommentSubject">
    <w:name w:val="annotation subject"/>
    <w:basedOn w:val="CommentText"/>
    <w:next w:val="CommentText"/>
    <w:semiHidden/>
    <w:rsid w:val="00276417"/>
    <w:rPr>
      <w:b/>
      <w:bCs/>
    </w:rPr>
  </w:style>
  <w:style w:type="paragraph" w:styleId="BalloonText">
    <w:name w:val="Balloon Text"/>
    <w:basedOn w:val="Normal"/>
    <w:semiHidden/>
    <w:rsid w:val="00276417"/>
    <w:rPr>
      <w:rFonts w:ascii="Tahoma" w:hAnsi="Tahoma" w:cs="Tahoma"/>
      <w:sz w:val="16"/>
      <w:szCs w:val="16"/>
    </w:rPr>
  </w:style>
  <w:style w:type="paragraph" w:customStyle="1" w:styleId="Seitenwechsel">
    <w:name w:val="Seitenwechsel"/>
    <w:basedOn w:val="Normal"/>
    <w:next w:val="DocumentMap"/>
    <w:rsid w:val="00276417"/>
    <w:pPr>
      <w:spacing w:after="140" w:line="280" w:lineRule="exact"/>
      <w:jc w:val="both"/>
    </w:pPr>
    <w:rPr>
      <w:color w:val="000000"/>
      <w:szCs w:val="24"/>
      <w:lang w:val="fr-FR" w:eastAsia="fr-FR"/>
    </w:rPr>
  </w:style>
  <w:style w:type="character" w:styleId="PageNumber">
    <w:name w:val="page number"/>
    <w:basedOn w:val="DefaultParagraphFont"/>
    <w:rsid w:val="00241ED9"/>
  </w:style>
  <w:style w:type="paragraph" w:styleId="DocumentMap">
    <w:name w:val="Document Map"/>
    <w:basedOn w:val="Normal"/>
    <w:semiHidden/>
    <w:rsid w:val="00276417"/>
    <w:pPr>
      <w:shd w:val="clear" w:color="auto" w:fill="000080"/>
    </w:pPr>
    <w:rPr>
      <w:rFonts w:ascii="Tahoma" w:hAnsi="Tahoma" w:cs="Tahoma"/>
      <w:sz w:val="20"/>
      <w:szCs w:val="20"/>
    </w:rPr>
  </w:style>
  <w:style w:type="paragraph" w:customStyle="1" w:styleId="Fallbeschrieb">
    <w:name w:val="Fallbeschrieb ..."/>
    <w:basedOn w:val="Normal"/>
    <w:autoRedefine/>
    <w:rsid w:val="00880094"/>
    <w:pPr>
      <w:spacing w:after="80"/>
    </w:pPr>
    <w:rPr>
      <w:szCs w:val="20"/>
    </w:rPr>
  </w:style>
  <w:style w:type="paragraph" w:customStyle="1" w:styleId="BitteschreibenSie">
    <w:name w:val="Bitte schreiben Sie ..."/>
    <w:basedOn w:val="Normal"/>
    <w:autoRedefine/>
    <w:rsid w:val="00D13B36"/>
    <w:rPr>
      <w:szCs w:val="20"/>
    </w:rPr>
  </w:style>
  <w:style w:type="paragraph" w:customStyle="1" w:styleId="AmnestyAdressblock">
    <w:name w:val="Amnesty Adressblock"/>
    <w:basedOn w:val="Normal"/>
    <w:autoRedefine/>
    <w:rsid w:val="004F05CC"/>
    <w:pPr>
      <w:tabs>
        <w:tab w:val="left" w:pos="6085"/>
      </w:tabs>
    </w:pPr>
    <w:rPr>
      <w:rFonts w:ascii="Arial Narrow" w:hAnsi="Arial Narrow"/>
      <w:sz w:val="16"/>
      <w:szCs w:val="16"/>
    </w:rPr>
  </w:style>
  <w:style w:type="paragraph" w:customStyle="1" w:styleId="Adressen1-3">
    <w:name w:val="Adressen 1-3"/>
    <w:basedOn w:val="AmnestyAdressblock"/>
    <w:rsid w:val="00E90310"/>
    <w:rPr>
      <w:rFonts w:ascii="Arial" w:hAnsi="Arial"/>
      <w:sz w:val="18"/>
    </w:rPr>
  </w:style>
  <w:style w:type="table" w:styleId="TableGrid">
    <w:name w:val="Table Grid"/>
    <w:basedOn w:val="TableNormal"/>
    <w:rsid w:val="002F04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flichformulierterBriefan">
    <w:name w:val="Höflich formulierter Brief an"/>
    <w:basedOn w:val="BriefvorschlagundForderungen"/>
    <w:autoRedefine/>
    <w:rsid w:val="004B15D3"/>
  </w:style>
  <w:style w:type="paragraph" w:customStyle="1" w:styleId="AbschnittBriefe">
    <w:name w:val="Abschnitt Briefe"/>
    <w:basedOn w:val="Normal"/>
    <w:rsid w:val="00594C6B"/>
    <w:pPr>
      <w:tabs>
        <w:tab w:val="right" w:pos="7088"/>
      </w:tabs>
    </w:pPr>
    <w:rPr>
      <w:sz w:val="21"/>
      <w:lang w:val="fr-FR"/>
    </w:rPr>
  </w:style>
  <w:style w:type="paragraph" w:customStyle="1" w:styleId="UEBERSCHRIFTIMBRIEF">
    <w:name w:val="UEBERSCHRIFT IM BRIEF"/>
    <w:basedOn w:val="AbschnittBriefe"/>
    <w:autoRedefine/>
    <w:rsid w:val="004D3F70"/>
    <w:rPr>
      <w:rFonts w:ascii="Arial Narrow" w:hAnsi="Arial Narrow"/>
      <w:b/>
      <w:sz w:val="24"/>
      <w:szCs w:val="24"/>
    </w:rPr>
  </w:style>
  <w:style w:type="character" w:styleId="Hyperlink">
    <w:name w:val="Hyperlink"/>
    <w:basedOn w:val="DefaultParagraphFont"/>
    <w:rsid w:val="004D3F7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51364190">
      <w:bodyDiv w:val="1"/>
      <w:marLeft w:val="0"/>
      <w:marRight w:val="0"/>
      <w:marTop w:val="0"/>
      <w:marBottom w:val="0"/>
      <w:divBdr>
        <w:top w:val="none" w:sz="0" w:space="0" w:color="auto"/>
        <w:left w:val="none" w:sz="0" w:space="0" w:color="auto"/>
        <w:bottom w:val="none" w:sz="0" w:space="0" w:color="auto"/>
        <w:right w:val="none" w:sz="0" w:space="0" w:color="auto"/>
      </w:divBdr>
    </w:div>
    <w:div w:id="921913777">
      <w:bodyDiv w:val="1"/>
      <w:marLeft w:val="0"/>
      <w:marRight w:val="0"/>
      <w:marTop w:val="0"/>
      <w:marBottom w:val="0"/>
      <w:divBdr>
        <w:top w:val="none" w:sz="0" w:space="0" w:color="auto"/>
        <w:left w:val="none" w:sz="0" w:space="0" w:color="auto"/>
        <w:bottom w:val="none" w:sz="0" w:space="0" w:color="auto"/>
        <w:right w:val="none" w:sz="0" w:space="0" w:color="auto"/>
      </w:divBdr>
    </w:div>
    <w:div w:id="948390622">
      <w:bodyDiv w:val="1"/>
      <w:marLeft w:val="0"/>
      <w:marRight w:val="0"/>
      <w:marTop w:val="0"/>
      <w:marBottom w:val="0"/>
      <w:divBdr>
        <w:top w:val="none" w:sz="0" w:space="0" w:color="auto"/>
        <w:left w:val="none" w:sz="0" w:space="0" w:color="auto"/>
        <w:bottom w:val="none" w:sz="0" w:space="0" w:color="auto"/>
        <w:right w:val="none" w:sz="0" w:space="0" w:color="auto"/>
      </w:divBdr>
    </w:div>
    <w:div w:id="1206986008">
      <w:bodyDiv w:val="1"/>
      <w:marLeft w:val="0"/>
      <w:marRight w:val="0"/>
      <w:marTop w:val="0"/>
      <w:marBottom w:val="0"/>
      <w:divBdr>
        <w:top w:val="none" w:sz="0" w:space="0" w:color="auto"/>
        <w:left w:val="none" w:sz="0" w:space="0" w:color="auto"/>
        <w:bottom w:val="none" w:sz="0" w:space="0" w:color="auto"/>
        <w:right w:val="none" w:sz="0" w:space="0" w:color="auto"/>
      </w:divBdr>
    </w:div>
    <w:div w:id="1681396999">
      <w:bodyDiv w:val="1"/>
      <w:marLeft w:val="0"/>
      <w:marRight w:val="0"/>
      <w:marTop w:val="0"/>
      <w:marBottom w:val="0"/>
      <w:divBdr>
        <w:top w:val="none" w:sz="0" w:space="0" w:color="auto"/>
        <w:left w:val="none" w:sz="0" w:space="0" w:color="auto"/>
        <w:bottom w:val="none" w:sz="0" w:space="0" w:color="auto"/>
        <w:right w:val="none" w:sz="0" w:space="0" w:color="auto"/>
      </w:divBdr>
    </w:div>
    <w:div w:id="1710110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oc.berne@mea.gov.in" TargetMode="External"/><Relationship Id="rId13" Type="http://schemas.openxmlformats.org/officeDocument/2006/relationships/hyperlink" Target="mailto:adimoamb@yahoo.com.br" TargetMode="External"/><Relationship Id="rId18" Type="http://schemas.openxmlformats.org/officeDocument/2006/relationships/hyperlink" Target="mailto:mission.mozambique@bluewin.ch" TargetMode="External"/><Relationship Id="rId3" Type="http://schemas.openxmlformats.org/officeDocument/2006/relationships/settings" Target="settings.xml"/><Relationship Id="rId21" Type="http://schemas.openxmlformats.org/officeDocument/2006/relationships/header" Target="header5.xml"/><Relationship Id="rId7" Type="http://schemas.openxmlformats.org/officeDocument/2006/relationships/hyperlink" Target="https://www.amnesty.ch/fr/participer/ecrire-des-lettres/lettres-contre-l-oubli/docs" TargetMode="External"/><Relationship Id="rId12" Type="http://schemas.openxmlformats.org/officeDocument/2006/relationships/hyperlink" Target="mailto:mjcr@mjcr.gov.mz" TargetMode="External"/><Relationship Id="rId17" Type="http://schemas.openxmlformats.org/officeDocument/2006/relationships/hyperlink" Target="mailto:adimoamb@yahoo.com.br" TargetMode="External"/><Relationship Id="rId2" Type="http://schemas.openxmlformats.org/officeDocument/2006/relationships/styles" Target="styles.xml"/><Relationship Id="rId16" Type="http://schemas.openxmlformats.org/officeDocument/2006/relationships/hyperlink" Target="mailto:departamentocomunicacao2016@gmail.com"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mnesty.ch/fr/participer/ecrire-des-lettres/lettres-contre-l-oubli/docs"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2.xml"/><Relationship Id="rId22" Type="http://schemas.openxmlformats.org/officeDocument/2006/relationships/footer" Target="footer3.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rnelia\Desktop\BgdV\BgdV_TEMPLATE_F.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BgdV_TEMPLATE_F</Template>
  <TotalTime>0</TotalTime>
  <Pages>4</Pages>
  <Words>1477</Words>
  <Characters>9311</Characters>
  <Application>Microsoft Office Word</Application>
  <DocSecurity>0</DocSecurity>
  <Lines>77</Lines>
  <Paragraphs>21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URGENT ACTION                             Amnesty International</vt:lpstr>
      <vt:lpstr>URGENT ACTION                             Amnesty International</vt:lpstr>
    </vt:vector>
  </TitlesOfParts>
  <Company>Amnesty International, Schweizer Sektion</Company>
  <LinksUpToDate>false</LinksUpToDate>
  <CharactersWithSpaces>10767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                             Amnesty International</dc:title>
  <dc:creator>cornelia</dc:creator>
  <cp:lastModifiedBy>cornelia</cp:lastModifiedBy>
  <cp:revision>3</cp:revision>
  <cp:lastPrinted>1601-01-01T00:00:00Z</cp:lastPrinted>
  <dcterms:created xsi:type="dcterms:W3CDTF">2020-08-06T04:51:00Z</dcterms:created>
  <dcterms:modified xsi:type="dcterms:W3CDTF">2020-08-06T06:27:00Z</dcterms:modified>
</cp:coreProperties>
</file>