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3936"/>
        <w:gridCol w:w="6521"/>
      </w:tblGrid>
      <w:tr w:rsidR="00D1445A" w:rsidRPr="001D0B7E">
        <w:trPr>
          <w:trHeight w:val="397"/>
        </w:trPr>
        <w:tc>
          <w:tcPr>
            <w:tcW w:w="1882" w:type="pct"/>
          </w:tcPr>
          <w:p w:rsidR="00D1445A" w:rsidRPr="001D0B7E" w:rsidRDefault="00E61FCC" w:rsidP="001600C6">
            <w:pPr>
              <w:pStyle w:val="BgdV12P"/>
            </w:pPr>
            <w:r w:rsidRPr="001D0B7E">
              <w:t>Lettres contre l’oubli</w:t>
            </w:r>
            <w:r w:rsidR="00D1445A" w:rsidRPr="001D0B7E">
              <w:t xml:space="preserve"> - 1/</w:t>
            </w:r>
            <w:r w:rsidR="001600C6" w:rsidRPr="001D0B7E">
              <w:t>2</w:t>
            </w:r>
          </w:p>
        </w:tc>
        <w:tc>
          <w:tcPr>
            <w:tcW w:w="3118" w:type="pct"/>
          </w:tcPr>
          <w:p w:rsidR="00D1445A" w:rsidRPr="001D0B7E" w:rsidRDefault="001600C6" w:rsidP="001877AE">
            <w:pPr>
              <w:pStyle w:val="MonatJahr12P"/>
            </w:pPr>
            <w:r w:rsidRPr="001D0B7E">
              <w:t>Mars 2020</w:t>
            </w:r>
          </w:p>
        </w:tc>
      </w:tr>
      <w:tr w:rsidR="008C3926" w:rsidRPr="001D0B7E">
        <w:trPr>
          <w:trHeight w:val="583"/>
        </w:trPr>
        <w:tc>
          <w:tcPr>
            <w:tcW w:w="5000" w:type="pct"/>
            <w:gridSpan w:val="2"/>
            <w:vAlign w:val="bottom"/>
          </w:tcPr>
          <w:p w:rsidR="008C3926" w:rsidRPr="001D0B7E" w:rsidRDefault="003F0D26" w:rsidP="00214384">
            <w:pPr>
              <w:pStyle w:val="TITELTHEMEN24P"/>
            </w:pPr>
            <w:r w:rsidRPr="001D0B7E">
              <w:t xml:space="preserve">Prisonnier d’opinion en </w:t>
            </w:r>
            <w:r w:rsidR="00214384" w:rsidRPr="001D0B7E">
              <w:t>détention</w:t>
            </w:r>
            <w:r w:rsidRPr="001D0B7E">
              <w:t xml:space="preserve"> depuis des années</w:t>
            </w:r>
          </w:p>
        </w:tc>
      </w:tr>
      <w:tr w:rsidR="008C3926" w:rsidRPr="001D0B7E">
        <w:trPr>
          <w:trHeight w:val="454"/>
        </w:trPr>
        <w:tc>
          <w:tcPr>
            <w:tcW w:w="5000" w:type="pct"/>
            <w:gridSpan w:val="2"/>
          </w:tcPr>
          <w:p w:rsidR="008C3926" w:rsidRPr="001D0B7E" w:rsidRDefault="001600C6" w:rsidP="0067489B">
            <w:pPr>
              <w:pStyle w:val="LAND14P"/>
            </w:pPr>
            <w:r w:rsidRPr="001D0B7E">
              <w:t>Chine</w:t>
            </w:r>
          </w:p>
        </w:tc>
      </w:tr>
      <w:tr w:rsidR="008C3926" w:rsidRPr="001D0B7E">
        <w:tc>
          <w:tcPr>
            <w:tcW w:w="5000" w:type="pct"/>
            <w:gridSpan w:val="2"/>
          </w:tcPr>
          <w:p w:rsidR="008C3926" w:rsidRPr="001D0B7E" w:rsidRDefault="001600C6" w:rsidP="008A4D9D">
            <w:pPr>
              <w:pStyle w:val="Namen9P"/>
              <w:rPr>
                <w:sz w:val="20"/>
                <w:szCs w:val="20"/>
              </w:rPr>
            </w:pPr>
            <w:r w:rsidRPr="001D0B7E">
              <w:rPr>
                <w:sz w:val="20"/>
              </w:rPr>
              <w:t xml:space="preserve">Ilham </w:t>
            </w:r>
            <w:proofErr w:type="spellStart"/>
            <w:r w:rsidRPr="001D0B7E">
              <w:rPr>
                <w:sz w:val="20"/>
              </w:rPr>
              <w:t>Tohti</w:t>
            </w:r>
            <w:proofErr w:type="spellEnd"/>
          </w:p>
        </w:tc>
      </w:tr>
    </w:tbl>
    <w:p w:rsidR="00815711" w:rsidRPr="001D0B7E" w:rsidRDefault="00815711">
      <w:pPr>
        <w:rPr>
          <w:sz w:val="20"/>
          <w:szCs w:val="20"/>
        </w:rPr>
      </w:pPr>
    </w:p>
    <w:p w:rsidR="004A024F" w:rsidRPr="001D0B7E" w:rsidRDefault="004A024F">
      <w:pPr>
        <w:rPr>
          <w:sz w:val="20"/>
          <w:szCs w:val="20"/>
        </w:rPr>
      </w:pPr>
    </w:p>
    <w:tbl>
      <w:tblPr>
        <w:tblW w:w="4963" w:type="pct"/>
        <w:tblLayout w:type="fixed"/>
        <w:tblLook w:val="01E0"/>
      </w:tblPr>
      <w:tblGrid>
        <w:gridCol w:w="10457"/>
      </w:tblGrid>
      <w:tr w:rsidR="008C3926" w:rsidRPr="001D0B7E">
        <w:trPr>
          <w:cantSplit/>
        </w:trPr>
        <w:tc>
          <w:tcPr>
            <w:tcW w:w="5000" w:type="pct"/>
            <w:noWrap/>
          </w:tcPr>
          <w:p w:rsidR="00455BA8" w:rsidRPr="001D0B7E" w:rsidRDefault="00455BA8" w:rsidP="00455BA8">
            <w:pPr>
              <w:pStyle w:val="Fallbeschrieb"/>
              <w:rPr>
                <w:sz w:val="20"/>
                <w:szCs w:val="20"/>
              </w:rPr>
            </w:pPr>
            <w:r w:rsidRPr="001D0B7E">
              <w:rPr>
                <w:sz w:val="20"/>
                <w:szCs w:val="20"/>
              </w:rPr>
              <w:t xml:space="preserve">Ilham </w:t>
            </w:r>
            <w:proofErr w:type="spellStart"/>
            <w:r w:rsidRPr="001D0B7E">
              <w:rPr>
                <w:sz w:val="20"/>
                <w:szCs w:val="20"/>
              </w:rPr>
              <w:t>Tohti</w:t>
            </w:r>
            <w:proofErr w:type="spellEnd"/>
            <w:r w:rsidRPr="001D0B7E">
              <w:rPr>
                <w:sz w:val="20"/>
                <w:szCs w:val="20"/>
              </w:rPr>
              <w:t xml:space="preserve"> est en détention depuis 2014. Le professeur d'économie critique depuis des années les relations du gouvernement chinois avec la minorité musulmane </w:t>
            </w:r>
            <w:proofErr w:type="spellStart"/>
            <w:r w:rsidRPr="001D0B7E">
              <w:rPr>
                <w:sz w:val="20"/>
                <w:szCs w:val="20"/>
              </w:rPr>
              <w:t>ouïghoure</w:t>
            </w:r>
            <w:proofErr w:type="spellEnd"/>
            <w:r w:rsidRPr="001D0B7E">
              <w:rPr>
                <w:sz w:val="20"/>
                <w:szCs w:val="20"/>
              </w:rPr>
              <w:t xml:space="preserve"> à laquelle il appartient. Les Ouïghours sont régulièrement exposés à de graves violations des droits humains et de</w:t>
            </w:r>
            <w:r w:rsidR="005966C8" w:rsidRPr="001D0B7E">
              <w:rPr>
                <w:sz w:val="20"/>
                <w:szCs w:val="20"/>
              </w:rPr>
              <w:t>s</w:t>
            </w:r>
            <w:r w:rsidRPr="001D0B7E">
              <w:rPr>
                <w:sz w:val="20"/>
                <w:szCs w:val="20"/>
              </w:rPr>
              <w:t xml:space="preserve"> discrimination</w:t>
            </w:r>
            <w:r w:rsidR="005966C8" w:rsidRPr="001D0B7E">
              <w:rPr>
                <w:sz w:val="20"/>
                <w:szCs w:val="20"/>
              </w:rPr>
              <w:t>s</w:t>
            </w:r>
            <w:r w:rsidRPr="001D0B7E">
              <w:rPr>
                <w:sz w:val="20"/>
                <w:szCs w:val="20"/>
              </w:rPr>
              <w:t xml:space="preserve"> en Chine. Ilham </w:t>
            </w:r>
            <w:proofErr w:type="spellStart"/>
            <w:r w:rsidRPr="001D0B7E">
              <w:rPr>
                <w:sz w:val="20"/>
                <w:szCs w:val="20"/>
              </w:rPr>
              <w:t>Tohti</w:t>
            </w:r>
            <w:proofErr w:type="spellEnd"/>
            <w:r w:rsidRPr="001D0B7E">
              <w:rPr>
                <w:sz w:val="20"/>
                <w:szCs w:val="20"/>
              </w:rPr>
              <w:t xml:space="preserve"> a fait campagne pour un dialogue pacifique avec la société majoritaire et a fondé le portail Internet «</w:t>
            </w:r>
            <w:proofErr w:type="spellStart"/>
            <w:r w:rsidRPr="001D0B7E">
              <w:rPr>
                <w:sz w:val="20"/>
                <w:szCs w:val="20"/>
              </w:rPr>
              <w:t>Uighur</w:t>
            </w:r>
            <w:proofErr w:type="spellEnd"/>
            <w:r w:rsidRPr="001D0B7E">
              <w:rPr>
                <w:sz w:val="20"/>
                <w:szCs w:val="20"/>
              </w:rPr>
              <w:t xml:space="preserve"> Online».</w:t>
            </w:r>
          </w:p>
          <w:p w:rsidR="00455BA8" w:rsidRPr="001D0B7E" w:rsidRDefault="00455BA8" w:rsidP="00455BA8">
            <w:pPr>
              <w:pStyle w:val="Fallbeschrieb"/>
              <w:rPr>
                <w:sz w:val="20"/>
                <w:szCs w:val="20"/>
              </w:rPr>
            </w:pPr>
          </w:p>
          <w:p w:rsidR="00455BA8" w:rsidRPr="001D0B7E" w:rsidRDefault="005966C8" w:rsidP="00455BA8">
            <w:pPr>
              <w:pStyle w:val="Fallbeschrieb"/>
              <w:rPr>
                <w:sz w:val="20"/>
                <w:szCs w:val="20"/>
              </w:rPr>
            </w:pPr>
            <w:r w:rsidRPr="001D0B7E">
              <w:rPr>
                <w:sz w:val="20"/>
                <w:szCs w:val="20"/>
              </w:rPr>
              <w:t>D</w:t>
            </w:r>
            <w:r w:rsidR="00455BA8" w:rsidRPr="001D0B7E">
              <w:rPr>
                <w:sz w:val="20"/>
                <w:szCs w:val="20"/>
              </w:rPr>
              <w:t xml:space="preserve">ébut 2014, Ilham </w:t>
            </w:r>
            <w:proofErr w:type="spellStart"/>
            <w:r w:rsidR="00455BA8" w:rsidRPr="001D0B7E">
              <w:rPr>
                <w:sz w:val="20"/>
                <w:szCs w:val="20"/>
              </w:rPr>
              <w:t>Tohti</w:t>
            </w:r>
            <w:proofErr w:type="spellEnd"/>
            <w:r w:rsidR="00455BA8" w:rsidRPr="001D0B7E">
              <w:rPr>
                <w:sz w:val="20"/>
                <w:szCs w:val="20"/>
              </w:rPr>
              <w:t xml:space="preserve"> a été enlevé et détenu au secret pendant environ six mois et, selon ses avocats, il a été victime de mauvais traitement et de torture. </w:t>
            </w:r>
          </w:p>
          <w:p w:rsidR="00455BA8" w:rsidRPr="001D0B7E" w:rsidRDefault="00455BA8" w:rsidP="00455BA8">
            <w:pPr>
              <w:pStyle w:val="Fallbeschrieb"/>
              <w:rPr>
                <w:sz w:val="20"/>
                <w:szCs w:val="20"/>
              </w:rPr>
            </w:pPr>
            <w:r w:rsidRPr="001D0B7E">
              <w:rPr>
                <w:sz w:val="20"/>
                <w:szCs w:val="20"/>
              </w:rPr>
              <w:t xml:space="preserve">En septembre de la même année, il a été condamné à la réclusion à perpétuité. Depuis décembre 2014, Ilham </w:t>
            </w:r>
            <w:proofErr w:type="spellStart"/>
            <w:r w:rsidRPr="001D0B7E">
              <w:rPr>
                <w:sz w:val="20"/>
                <w:szCs w:val="20"/>
              </w:rPr>
              <w:t>Tohti</w:t>
            </w:r>
            <w:proofErr w:type="spellEnd"/>
            <w:r w:rsidRPr="001D0B7E">
              <w:rPr>
                <w:sz w:val="20"/>
                <w:szCs w:val="20"/>
              </w:rPr>
              <w:t xml:space="preserve"> est détenu dans la prison n° 1 de la région du Xinjiang.</w:t>
            </w:r>
          </w:p>
          <w:p w:rsidR="00455BA8" w:rsidRPr="001D0B7E" w:rsidRDefault="00455BA8" w:rsidP="00455BA8">
            <w:pPr>
              <w:pStyle w:val="Fallbeschrieb"/>
              <w:rPr>
                <w:sz w:val="20"/>
                <w:szCs w:val="20"/>
              </w:rPr>
            </w:pPr>
          </w:p>
          <w:p w:rsidR="008C3926" w:rsidRPr="001D0B7E" w:rsidRDefault="005966C8" w:rsidP="004C2160">
            <w:pPr>
              <w:pStyle w:val="Fallbeschrieb"/>
              <w:rPr>
                <w:sz w:val="20"/>
                <w:szCs w:val="20"/>
              </w:rPr>
            </w:pPr>
            <w:r w:rsidRPr="001D0B7E">
              <w:rPr>
                <w:sz w:val="20"/>
                <w:szCs w:val="20"/>
              </w:rPr>
              <w:t xml:space="preserve">Le Parlement européen a annoncé en octobre 2019 que le prix Sakharov des droits humains de cette année serait décerné à Ilham </w:t>
            </w:r>
            <w:proofErr w:type="spellStart"/>
            <w:r w:rsidRPr="001D0B7E">
              <w:rPr>
                <w:sz w:val="20"/>
                <w:szCs w:val="20"/>
              </w:rPr>
              <w:t>Tohti</w:t>
            </w:r>
            <w:proofErr w:type="spellEnd"/>
            <w:r w:rsidRPr="001D0B7E">
              <w:rPr>
                <w:sz w:val="20"/>
                <w:szCs w:val="20"/>
              </w:rPr>
              <w:t>. La remise des prix a eu lieu le 18 décembre au Parlement européen à Strasbourg.</w:t>
            </w:r>
          </w:p>
        </w:tc>
      </w:tr>
    </w:tbl>
    <w:p w:rsidR="008C3926" w:rsidRPr="001D0B7E" w:rsidRDefault="008C3926" w:rsidP="008C3926">
      <w:pPr>
        <w:tabs>
          <w:tab w:val="left" w:pos="6085"/>
        </w:tabs>
        <w:rPr>
          <w:sz w:val="20"/>
          <w:szCs w:val="20"/>
        </w:rPr>
      </w:pPr>
    </w:p>
    <w:p w:rsidR="008C3926" w:rsidRPr="001D0B7E" w:rsidRDefault="008C3926" w:rsidP="008C3926">
      <w:pPr>
        <w:tabs>
          <w:tab w:val="left" w:pos="6085"/>
        </w:tabs>
        <w:rPr>
          <w:sz w:val="20"/>
          <w:szCs w:val="20"/>
        </w:rPr>
      </w:pPr>
    </w:p>
    <w:tbl>
      <w:tblPr>
        <w:tblW w:w="4963" w:type="pct"/>
        <w:tblLook w:val="01E0"/>
      </w:tblPr>
      <w:tblGrid>
        <w:gridCol w:w="10457"/>
      </w:tblGrid>
      <w:tr w:rsidR="008508AA" w:rsidRPr="001D0B7E" w:rsidTr="00A30605">
        <w:trPr>
          <w:trHeight w:val="340"/>
        </w:trPr>
        <w:tc>
          <w:tcPr>
            <w:tcW w:w="5000" w:type="pct"/>
          </w:tcPr>
          <w:p w:rsidR="008508AA" w:rsidRPr="001D0B7E" w:rsidRDefault="00A30605" w:rsidP="00126176">
            <w:pPr>
              <w:pStyle w:val="BriefvorschlagundForderungen"/>
              <w:rPr>
                <w:sz w:val="20"/>
                <w:szCs w:val="20"/>
              </w:rPr>
            </w:pPr>
            <w:r w:rsidRPr="001D0B7E">
              <w:rPr>
                <w:sz w:val="20"/>
                <w:szCs w:val="20"/>
                <w:lang w:val="fr-FR"/>
              </w:rPr>
              <w:t>Proposition et revendications en français</w:t>
            </w:r>
          </w:p>
        </w:tc>
      </w:tr>
      <w:tr w:rsidR="008508AA" w:rsidRPr="001D0B7E" w:rsidTr="003E6FFE">
        <w:trPr>
          <w:trHeight w:val="149"/>
        </w:trPr>
        <w:tc>
          <w:tcPr>
            <w:tcW w:w="5000" w:type="pct"/>
          </w:tcPr>
          <w:p w:rsidR="00455BA8" w:rsidRPr="001D0B7E" w:rsidRDefault="00455BA8" w:rsidP="00455BA8">
            <w:pPr>
              <w:pStyle w:val="BitteschreibenSie"/>
              <w:rPr>
                <w:sz w:val="20"/>
                <w:szCs w:val="20"/>
              </w:rPr>
            </w:pPr>
            <w:r w:rsidRPr="001D0B7E">
              <w:rPr>
                <w:b/>
                <w:sz w:val="20"/>
                <w:szCs w:val="20"/>
              </w:rPr>
              <w:t>Veuillez écrire des lettres</w:t>
            </w:r>
            <w:r w:rsidRPr="001D0B7E">
              <w:rPr>
                <w:sz w:val="20"/>
                <w:szCs w:val="20"/>
              </w:rPr>
              <w:t xml:space="preserve"> courtoises en chinois, anglais ou français </w:t>
            </w:r>
            <w:r w:rsidRPr="001D0B7E">
              <w:rPr>
                <w:b/>
                <w:sz w:val="20"/>
                <w:szCs w:val="20"/>
              </w:rPr>
              <w:t>au directeur de la prison</w:t>
            </w:r>
            <w:r w:rsidR="00CE176D" w:rsidRPr="001D0B7E">
              <w:rPr>
                <w:sz w:val="20"/>
                <w:szCs w:val="20"/>
              </w:rPr>
              <w:t xml:space="preserve"> n</w:t>
            </w:r>
            <w:r w:rsidRPr="001D0B7E">
              <w:rPr>
                <w:sz w:val="20"/>
                <w:szCs w:val="20"/>
              </w:rPr>
              <w:t xml:space="preserve">° 1 de la région autonome </w:t>
            </w:r>
            <w:proofErr w:type="spellStart"/>
            <w:r w:rsidRPr="001D0B7E">
              <w:rPr>
                <w:sz w:val="20"/>
                <w:szCs w:val="20"/>
              </w:rPr>
              <w:t>ouïghoure</w:t>
            </w:r>
            <w:proofErr w:type="spellEnd"/>
            <w:r w:rsidRPr="001D0B7E">
              <w:rPr>
                <w:sz w:val="20"/>
                <w:szCs w:val="20"/>
              </w:rPr>
              <w:t xml:space="preserve"> du Xinjiang:</w:t>
            </w:r>
          </w:p>
          <w:p w:rsidR="006E0119" w:rsidRPr="001D0B7E" w:rsidRDefault="006E0119" w:rsidP="001E6D06">
            <w:pPr>
              <w:pStyle w:val="BitteschreibenSie"/>
              <w:rPr>
                <w:sz w:val="20"/>
                <w:szCs w:val="20"/>
              </w:rPr>
            </w:pPr>
            <w:r w:rsidRPr="001D0B7E">
              <w:rPr>
                <w:sz w:val="20"/>
                <w:szCs w:val="20"/>
              </w:rPr>
              <w:t xml:space="preserve">Appelez-le à s’engager pour la libération immédiate et sans condition d’Ilham </w:t>
            </w:r>
            <w:proofErr w:type="spellStart"/>
            <w:r w:rsidRPr="001D0B7E">
              <w:rPr>
                <w:sz w:val="20"/>
                <w:szCs w:val="20"/>
              </w:rPr>
              <w:t>Tohti</w:t>
            </w:r>
            <w:proofErr w:type="spellEnd"/>
            <w:r w:rsidRPr="001D0B7E">
              <w:rPr>
                <w:sz w:val="20"/>
                <w:szCs w:val="20"/>
              </w:rPr>
              <w:t>, car il s’agit d’un prisonnier d’opinion détenu seulement pour avoir exercé pacifiquement son droit à la liberté d’expression.</w:t>
            </w:r>
          </w:p>
          <w:p w:rsidR="001E6D06" w:rsidRPr="001D0B7E" w:rsidRDefault="00455BA8" w:rsidP="005966C8">
            <w:pPr>
              <w:pStyle w:val="BitteschreibenSie"/>
              <w:rPr>
                <w:sz w:val="20"/>
                <w:szCs w:val="20"/>
              </w:rPr>
            </w:pPr>
            <w:r w:rsidRPr="001D0B7E">
              <w:rPr>
                <w:sz w:val="20"/>
                <w:szCs w:val="20"/>
              </w:rPr>
              <w:t xml:space="preserve">Demandez-lui également de veiller </w:t>
            </w:r>
            <w:r w:rsidR="001E6D06" w:rsidRPr="001D0B7E">
              <w:rPr>
                <w:sz w:val="20"/>
                <w:szCs w:val="20"/>
              </w:rPr>
              <w:t xml:space="preserve">- dans l’attente de sa libération – à ce </w:t>
            </w:r>
            <w:r w:rsidRPr="001D0B7E">
              <w:rPr>
                <w:sz w:val="20"/>
                <w:szCs w:val="20"/>
              </w:rPr>
              <w:t xml:space="preserve">qu'Ilham </w:t>
            </w:r>
            <w:proofErr w:type="spellStart"/>
            <w:r w:rsidRPr="001D0B7E">
              <w:rPr>
                <w:sz w:val="20"/>
                <w:szCs w:val="20"/>
              </w:rPr>
              <w:t>Tohti</w:t>
            </w:r>
            <w:proofErr w:type="spellEnd"/>
            <w:r w:rsidRPr="001D0B7E">
              <w:rPr>
                <w:sz w:val="20"/>
                <w:szCs w:val="20"/>
              </w:rPr>
              <w:t xml:space="preserve"> soi</w:t>
            </w:r>
            <w:r w:rsidR="001E6D06" w:rsidRPr="001D0B7E">
              <w:rPr>
                <w:sz w:val="20"/>
                <w:szCs w:val="20"/>
              </w:rPr>
              <w:t xml:space="preserve">t protégé contre la torture et </w:t>
            </w:r>
            <w:r w:rsidR="005966C8" w:rsidRPr="001D0B7E">
              <w:rPr>
                <w:sz w:val="20"/>
                <w:szCs w:val="20"/>
              </w:rPr>
              <w:t>les</w:t>
            </w:r>
            <w:r w:rsidR="001E6D06" w:rsidRPr="001D0B7E">
              <w:rPr>
                <w:sz w:val="20"/>
                <w:szCs w:val="20"/>
              </w:rPr>
              <w:t xml:space="preserve"> mauvais traitements, qu’il reçoive</w:t>
            </w:r>
            <w:r w:rsidRPr="001D0B7E">
              <w:rPr>
                <w:sz w:val="20"/>
                <w:szCs w:val="20"/>
              </w:rPr>
              <w:t xml:space="preserve"> tous les soins médicaux nécessaires et </w:t>
            </w:r>
            <w:r w:rsidR="001E6D06" w:rsidRPr="001D0B7E">
              <w:rPr>
                <w:sz w:val="20"/>
                <w:szCs w:val="20"/>
              </w:rPr>
              <w:t xml:space="preserve">qu’il </w:t>
            </w:r>
            <w:r w:rsidRPr="001D0B7E">
              <w:rPr>
                <w:sz w:val="20"/>
                <w:szCs w:val="20"/>
              </w:rPr>
              <w:t>soit en contact régulier avec sa famille et ses avocats.</w:t>
            </w:r>
          </w:p>
        </w:tc>
      </w:tr>
      <w:tr w:rsidR="00725314" w:rsidRPr="001D0B7E" w:rsidTr="003E6FFE">
        <w:trPr>
          <w:trHeight w:val="149"/>
        </w:trPr>
        <w:tc>
          <w:tcPr>
            <w:tcW w:w="5000" w:type="pct"/>
          </w:tcPr>
          <w:p w:rsidR="00725314" w:rsidRPr="001D0B7E" w:rsidRDefault="00725314" w:rsidP="003E6FFE">
            <w:pPr>
              <w:pStyle w:val="BitteschreibenSie"/>
              <w:rPr>
                <w:sz w:val="20"/>
                <w:szCs w:val="20"/>
              </w:rPr>
            </w:pPr>
          </w:p>
        </w:tc>
      </w:tr>
      <w:tr w:rsidR="004D3F70" w:rsidRPr="001D0B7E" w:rsidTr="003E6FFE">
        <w:trPr>
          <w:trHeight w:val="149"/>
        </w:trPr>
        <w:tc>
          <w:tcPr>
            <w:tcW w:w="5000" w:type="pct"/>
          </w:tcPr>
          <w:p w:rsidR="004D3F70" w:rsidRPr="001D0B7E" w:rsidRDefault="004D3F70" w:rsidP="003F0D26">
            <w:pPr>
              <w:pStyle w:val="BitteschreibenSie"/>
              <w:rPr>
                <w:sz w:val="20"/>
                <w:szCs w:val="20"/>
              </w:rPr>
            </w:pPr>
            <w:r w:rsidRPr="001D0B7E">
              <w:rPr>
                <w:b/>
                <w:sz w:val="20"/>
                <w:szCs w:val="20"/>
              </w:rPr>
              <w:sym w:font="Wingdings" w:char="F0E0"/>
            </w:r>
            <w:r w:rsidRPr="001D0B7E">
              <w:rPr>
                <w:b/>
                <w:sz w:val="20"/>
                <w:szCs w:val="20"/>
              </w:rPr>
              <w:t xml:space="preserve"> Formule d’appel</w:t>
            </w:r>
            <w:r w:rsidRPr="001D0B7E">
              <w:rPr>
                <w:sz w:val="20"/>
                <w:szCs w:val="20"/>
              </w:rPr>
              <w:t xml:space="preserve"> : </w:t>
            </w:r>
            <w:proofErr w:type="spellStart"/>
            <w:r w:rsidR="003F0D26" w:rsidRPr="001D0B7E">
              <w:rPr>
                <w:sz w:val="20"/>
              </w:rPr>
              <w:t>Dear</w:t>
            </w:r>
            <w:proofErr w:type="spellEnd"/>
            <w:r w:rsidR="003F0D26" w:rsidRPr="001D0B7E">
              <w:rPr>
                <w:sz w:val="20"/>
              </w:rPr>
              <w:t xml:space="preserve"> </w:t>
            </w:r>
            <w:proofErr w:type="spellStart"/>
            <w:r w:rsidR="003F0D26" w:rsidRPr="001D0B7E">
              <w:rPr>
                <w:sz w:val="20"/>
              </w:rPr>
              <w:t>Director</w:t>
            </w:r>
            <w:proofErr w:type="spellEnd"/>
            <w:r w:rsidR="003F0D26" w:rsidRPr="001D0B7E">
              <w:rPr>
                <w:sz w:val="20"/>
              </w:rPr>
              <w:t xml:space="preserve"> / Monsieur le Directeur,</w:t>
            </w:r>
          </w:p>
        </w:tc>
      </w:tr>
      <w:tr w:rsidR="008508AA" w:rsidRPr="001D0B7E" w:rsidTr="003E6FFE">
        <w:trPr>
          <w:trHeight w:val="138"/>
        </w:trPr>
        <w:tc>
          <w:tcPr>
            <w:tcW w:w="5000" w:type="pct"/>
          </w:tcPr>
          <w:p w:rsidR="008508AA" w:rsidRPr="001D0B7E" w:rsidRDefault="008508AA" w:rsidP="003E6FFE">
            <w:pPr>
              <w:pStyle w:val="BitteschreibenSie"/>
              <w:rPr>
                <w:sz w:val="20"/>
                <w:szCs w:val="20"/>
              </w:rPr>
            </w:pPr>
          </w:p>
        </w:tc>
      </w:tr>
      <w:tr w:rsidR="00A84C25" w:rsidRPr="001D0B7E" w:rsidTr="00A84C25">
        <w:tc>
          <w:tcPr>
            <w:tcW w:w="5000" w:type="pct"/>
          </w:tcPr>
          <w:p w:rsidR="00A84C25" w:rsidRPr="001D0B7E" w:rsidRDefault="004D3F70" w:rsidP="001D0B7E">
            <w:pPr>
              <w:pStyle w:val="BitteschreibenSie"/>
              <w:rPr>
                <w:color w:val="000000" w:themeColor="text1"/>
                <w:sz w:val="20"/>
                <w:szCs w:val="20"/>
              </w:rPr>
            </w:pPr>
            <w:r w:rsidRPr="001D0B7E">
              <w:rPr>
                <w:b/>
                <w:color w:val="000000" w:themeColor="text1"/>
                <w:sz w:val="20"/>
                <w:szCs w:val="20"/>
              </w:rPr>
              <w:sym w:font="Wingdings" w:char="F0E0"/>
            </w:r>
            <w:r w:rsidRPr="001D0B7E">
              <w:rPr>
                <w:color w:val="000000" w:themeColor="text1"/>
                <w:sz w:val="20"/>
                <w:szCs w:val="20"/>
              </w:rPr>
              <w:t xml:space="preserve"> </w:t>
            </w:r>
            <w:r w:rsidR="00A84C25" w:rsidRPr="001D0B7E">
              <w:rPr>
                <w:color w:val="000000" w:themeColor="text1"/>
                <w:sz w:val="20"/>
                <w:szCs w:val="20"/>
              </w:rPr>
              <w:t xml:space="preserve">Vous trouverez </w:t>
            </w:r>
            <w:r w:rsidR="004E301A" w:rsidRPr="001D0B7E">
              <w:rPr>
                <w:color w:val="000000" w:themeColor="text1"/>
                <w:sz w:val="20"/>
                <w:szCs w:val="20"/>
              </w:rPr>
              <w:t xml:space="preserve">un </w:t>
            </w:r>
            <w:r w:rsidR="004E301A" w:rsidRPr="001D0B7E">
              <w:rPr>
                <w:b/>
                <w:color w:val="000000" w:themeColor="text1"/>
                <w:sz w:val="20"/>
                <w:szCs w:val="20"/>
              </w:rPr>
              <w:t xml:space="preserve">modèle de lettre </w:t>
            </w:r>
            <w:r w:rsidR="00A84C25" w:rsidRPr="001D0B7E">
              <w:rPr>
                <w:b/>
                <w:color w:val="000000" w:themeColor="text1"/>
                <w:sz w:val="20"/>
                <w:szCs w:val="20"/>
              </w:rPr>
              <w:t>en français</w:t>
            </w:r>
            <w:r w:rsidR="00A84C25" w:rsidRPr="001D0B7E">
              <w:rPr>
                <w:color w:val="000000" w:themeColor="text1"/>
                <w:sz w:val="20"/>
                <w:szCs w:val="20"/>
              </w:rPr>
              <w:t xml:space="preserve"> </w:t>
            </w:r>
            <w:r w:rsidR="00A84C25" w:rsidRPr="001D0B7E">
              <w:rPr>
                <w:b/>
                <w:color w:val="000000" w:themeColor="text1"/>
                <w:sz w:val="20"/>
                <w:szCs w:val="20"/>
              </w:rPr>
              <w:t xml:space="preserve">à la page </w:t>
            </w:r>
            <w:r w:rsidR="004A024F" w:rsidRPr="001D0B7E">
              <w:rPr>
                <w:b/>
                <w:color w:val="000000" w:themeColor="text1"/>
                <w:sz w:val="20"/>
                <w:szCs w:val="20"/>
              </w:rPr>
              <w:t>3</w:t>
            </w:r>
            <w:r w:rsidR="001D0B7E" w:rsidRPr="001D0B7E">
              <w:rPr>
                <w:b/>
                <w:color w:val="000000" w:themeColor="text1"/>
                <w:sz w:val="20"/>
                <w:szCs w:val="20"/>
              </w:rPr>
              <w:t>.</w:t>
            </w:r>
          </w:p>
        </w:tc>
      </w:tr>
    </w:tbl>
    <w:p w:rsidR="004D3F70" w:rsidRPr="001D0B7E" w:rsidRDefault="004D3F70" w:rsidP="004D3F70">
      <w:pPr>
        <w:tabs>
          <w:tab w:val="left" w:pos="6085"/>
        </w:tabs>
        <w:rPr>
          <w:sz w:val="14"/>
        </w:rPr>
      </w:pPr>
      <w:r w:rsidRPr="001D0B7E">
        <w:rPr>
          <w:b/>
          <w:sz w:val="20"/>
          <w:szCs w:val="20"/>
        </w:rPr>
        <w:sym w:font="Wingdings" w:char="F0E0"/>
      </w:r>
      <w:r w:rsidRPr="001D0B7E">
        <w:rPr>
          <w:sz w:val="20"/>
          <w:szCs w:val="20"/>
        </w:rPr>
        <w:t xml:space="preserve"> </w:t>
      </w:r>
      <w:r w:rsidRPr="001D0B7E">
        <w:rPr>
          <w:sz w:val="14"/>
        </w:rPr>
        <w:t xml:space="preserve">Un </w:t>
      </w:r>
      <w:r w:rsidRPr="001D0B7E">
        <w:rPr>
          <w:b/>
          <w:sz w:val="14"/>
        </w:rPr>
        <w:t>modèle de lettre en anglais</w:t>
      </w:r>
      <w:r w:rsidRPr="001D0B7E">
        <w:rPr>
          <w:sz w:val="14"/>
        </w:rPr>
        <w:t xml:space="preserve"> est à disposition </w:t>
      </w:r>
      <w:r w:rsidRPr="001D0B7E">
        <w:rPr>
          <w:b/>
          <w:sz w:val="14"/>
        </w:rPr>
        <w:t>sur notre site web</w:t>
      </w:r>
      <w:r w:rsidRPr="001D0B7E">
        <w:rPr>
          <w:sz w:val="14"/>
        </w:rPr>
        <w:t xml:space="preserve"> : </w:t>
      </w:r>
      <w:hyperlink r:id="rId7" w:history="1">
        <w:r w:rsidRPr="001D0B7E">
          <w:rPr>
            <w:rStyle w:val="Hyperlink"/>
            <w:sz w:val="14"/>
          </w:rPr>
          <w:t>https://www.amnesty.ch/fr/participer/ecrire-des-lettres/lettres-contre-l-oubli/docs</w:t>
        </w:r>
      </w:hyperlink>
      <w:r w:rsidRPr="001D0B7E">
        <w:rPr>
          <w:sz w:val="14"/>
        </w:rPr>
        <w:t xml:space="preserve"> </w:t>
      </w:r>
    </w:p>
    <w:p w:rsidR="008508AA" w:rsidRPr="001D0B7E" w:rsidRDefault="008508AA" w:rsidP="008508AA">
      <w:pPr>
        <w:tabs>
          <w:tab w:val="left" w:pos="6085"/>
        </w:tabs>
        <w:rPr>
          <w:sz w:val="20"/>
          <w:szCs w:val="20"/>
        </w:rPr>
      </w:pPr>
    </w:p>
    <w:p w:rsidR="00477E1F" w:rsidRPr="001D0B7E" w:rsidRDefault="004D3F70" w:rsidP="00477E1F">
      <w:pPr>
        <w:rPr>
          <w:b/>
          <w:sz w:val="20"/>
          <w:szCs w:val="20"/>
          <w:lang w:eastAsia="zh-CN"/>
        </w:rPr>
      </w:pPr>
      <w:r w:rsidRPr="001D0B7E">
        <w:rPr>
          <w:b/>
          <w:sz w:val="20"/>
          <w:szCs w:val="20"/>
        </w:rPr>
        <w:sym w:font="Wingdings" w:char="F0E0"/>
      </w:r>
      <w:r w:rsidRPr="001D0B7E">
        <w:rPr>
          <w:sz w:val="20"/>
          <w:szCs w:val="20"/>
        </w:rPr>
        <w:t xml:space="preserve"> </w:t>
      </w:r>
      <w:r w:rsidR="00477E1F" w:rsidRPr="001D0B7E">
        <w:rPr>
          <w:b/>
          <w:sz w:val="20"/>
          <w:szCs w:val="20"/>
        </w:rPr>
        <w:t xml:space="preserve">Taxe postale: </w:t>
      </w:r>
      <w:r w:rsidR="00477E1F" w:rsidRPr="001D0B7E">
        <w:rPr>
          <w:sz w:val="20"/>
          <w:szCs w:val="20"/>
        </w:rPr>
        <w:t>Europe: CHF 1.50 / autres pays: CHF 2.00</w:t>
      </w:r>
    </w:p>
    <w:p w:rsidR="00D655CE" w:rsidRPr="001D0B7E" w:rsidRDefault="00D655CE" w:rsidP="00D655CE">
      <w:pPr>
        <w:tabs>
          <w:tab w:val="left" w:pos="6085"/>
        </w:tabs>
        <w:rPr>
          <w:sz w:val="20"/>
          <w:szCs w:val="20"/>
        </w:rPr>
      </w:pPr>
    </w:p>
    <w:p w:rsidR="00D655CE" w:rsidRPr="001D0B7E" w:rsidRDefault="00D655CE" w:rsidP="00D655CE">
      <w:pPr>
        <w:tabs>
          <w:tab w:val="left" w:pos="6085"/>
        </w:tabs>
        <w:rPr>
          <w:sz w:val="20"/>
          <w:szCs w:val="20"/>
        </w:rPr>
      </w:pPr>
    </w:p>
    <w:tbl>
      <w:tblPr>
        <w:tblW w:w="4963" w:type="pct"/>
        <w:tblLook w:val="01E0"/>
      </w:tblPr>
      <w:tblGrid>
        <w:gridCol w:w="5779"/>
        <w:gridCol w:w="4678"/>
      </w:tblGrid>
      <w:tr w:rsidR="00D655CE" w:rsidRPr="001D0B7E" w:rsidTr="004A024F">
        <w:trPr>
          <w:trHeight w:val="340"/>
        </w:trPr>
        <w:tc>
          <w:tcPr>
            <w:tcW w:w="2763" w:type="pct"/>
            <w:tcBorders>
              <w:left w:val="single" w:sz="2" w:space="0" w:color="auto"/>
              <w:right w:val="single" w:sz="2" w:space="0" w:color="auto"/>
            </w:tcBorders>
          </w:tcPr>
          <w:p w:rsidR="00D655CE" w:rsidRPr="001D0B7E" w:rsidRDefault="00D655CE" w:rsidP="00783DCF">
            <w:pPr>
              <w:pStyle w:val="BriefvorschlagundForderungen"/>
              <w:rPr>
                <w:sz w:val="20"/>
                <w:szCs w:val="20"/>
              </w:rPr>
            </w:pPr>
            <w:r w:rsidRPr="001D0B7E">
              <w:rPr>
                <w:sz w:val="20"/>
                <w:szCs w:val="20"/>
              </w:rPr>
              <w:t>Lettre courtoise À</w:t>
            </w:r>
          </w:p>
        </w:tc>
        <w:tc>
          <w:tcPr>
            <w:tcW w:w="2237" w:type="pct"/>
            <w:tcBorders>
              <w:left w:val="single" w:sz="2" w:space="0" w:color="auto"/>
            </w:tcBorders>
          </w:tcPr>
          <w:p w:rsidR="00D655CE" w:rsidRPr="001D0B7E" w:rsidRDefault="00D655CE" w:rsidP="00783DCF">
            <w:pPr>
              <w:pStyle w:val="HflichformulierterBriefan"/>
              <w:rPr>
                <w:sz w:val="20"/>
                <w:szCs w:val="20"/>
              </w:rPr>
            </w:pPr>
            <w:r w:rsidRPr="001D0B7E">
              <w:rPr>
                <w:sz w:val="20"/>
                <w:szCs w:val="20"/>
              </w:rPr>
              <w:t>Copie À</w:t>
            </w:r>
          </w:p>
        </w:tc>
      </w:tr>
      <w:tr w:rsidR="001600C6" w:rsidRPr="001D0B7E" w:rsidTr="004A024F">
        <w:tc>
          <w:tcPr>
            <w:tcW w:w="2763" w:type="pct"/>
            <w:tcBorders>
              <w:left w:val="single" w:sz="2" w:space="0" w:color="auto"/>
              <w:right w:val="single" w:sz="2" w:space="0" w:color="auto"/>
            </w:tcBorders>
          </w:tcPr>
          <w:p w:rsidR="001600C6" w:rsidRPr="001D0B7E" w:rsidRDefault="00F36F64" w:rsidP="00F36F64">
            <w:pPr>
              <w:pStyle w:val="Adressen1-3"/>
              <w:rPr>
                <w:sz w:val="20"/>
                <w:szCs w:val="20"/>
              </w:rPr>
            </w:pPr>
            <w:proofErr w:type="spellStart"/>
            <w:r w:rsidRPr="001D0B7E">
              <w:rPr>
                <w:sz w:val="20"/>
                <w:lang w:val="en-GB"/>
              </w:rPr>
              <w:t>Directeur</w:t>
            </w:r>
            <w:proofErr w:type="spellEnd"/>
            <w:r w:rsidR="001E6D06" w:rsidRPr="001D0B7E">
              <w:rPr>
                <w:sz w:val="20"/>
                <w:lang w:val="en-GB"/>
              </w:rPr>
              <w:br/>
            </w:r>
            <w:r w:rsidRPr="001D0B7E">
              <w:rPr>
                <w:sz w:val="20"/>
                <w:lang w:val="en-GB"/>
              </w:rPr>
              <w:t>Xinjiang Uighur Autonomous Region No. 1 Prison</w:t>
            </w:r>
            <w:r w:rsidR="001E6D06" w:rsidRPr="001D0B7E">
              <w:rPr>
                <w:sz w:val="20"/>
                <w:lang w:val="en-GB"/>
              </w:rPr>
              <w:br/>
            </w:r>
            <w:r w:rsidRPr="001D0B7E">
              <w:rPr>
                <w:sz w:val="20"/>
                <w:lang w:val="en-GB"/>
              </w:rPr>
              <w:t xml:space="preserve">215 </w:t>
            </w:r>
            <w:proofErr w:type="spellStart"/>
            <w:r w:rsidRPr="001D0B7E">
              <w:rPr>
                <w:sz w:val="20"/>
                <w:lang w:val="en-GB"/>
              </w:rPr>
              <w:t>Hebeidonglu</w:t>
            </w:r>
            <w:proofErr w:type="spellEnd"/>
            <w:r w:rsidR="001E6D06" w:rsidRPr="001D0B7E">
              <w:rPr>
                <w:sz w:val="20"/>
                <w:lang w:val="en-GB"/>
              </w:rPr>
              <w:br/>
            </w:r>
            <w:r w:rsidRPr="001D0B7E">
              <w:rPr>
                <w:sz w:val="20"/>
                <w:lang w:val="en-GB"/>
              </w:rPr>
              <w:t>Urumqi 830013</w:t>
            </w:r>
            <w:r w:rsidR="001E6D06" w:rsidRPr="001D0B7E">
              <w:rPr>
                <w:sz w:val="20"/>
                <w:lang w:val="en-GB"/>
              </w:rPr>
              <w:br/>
            </w:r>
            <w:r w:rsidRPr="001D0B7E">
              <w:rPr>
                <w:sz w:val="20"/>
                <w:lang w:val="en-GB"/>
              </w:rPr>
              <w:t xml:space="preserve">Xinjiang </w:t>
            </w:r>
            <w:proofErr w:type="spellStart"/>
            <w:r w:rsidRPr="001D0B7E">
              <w:rPr>
                <w:sz w:val="20"/>
                <w:lang w:val="en-GB"/>
              </w:rPr>
              <w:t>Weiwuer</w:t>
            </w:r>
            <w:proofErr w:type="spellEnd"/>
            <w:r w:rsidRPr="001D0B7E">
              <w:rPr>
                <w:sz w:val="20"/>
                <w:lang w:val="en-GB"/>
              </w:rPr>
              <w:t xml:space="preserve"> </w:t>
            </w:r>
            <w:proofErr w:type="spellStart"/>
            <w:r w:rsidRPr="001D0B7E">
              <w:rPr>
                <w:sz w:val="20"/>
                <w:lang w:val="en-GB"/>
              </w:rPr>
              <w:t>Zizhiqu</w:t>
            </w:r>
            <w:proofErr w:type="spellEnd"/>
            <w:r w:rsidR="001E6D06" w:rsidRPr="001D0B7E">
              <w:rPr>
                <w:sz w:val="20"/>
                <w:lang w:val="en-GB"/>
              </w:rPr>
              <w:br/>
            </w:r>
            <w:r w:rsidRPr="001D0B7E">
              <w:rPr>
                <w:sz w:val="20"/>
              </w:rPr>
              <w:t>République Populaire de Chine</w:t>
            </w:r>
          </w:p>
        </w:tc>
        <w:tc>
          <w:tcPr>
            <w:tcW w:w="2237" w:type="pct"/>
            <w:tcBorders>
              <w:left w:val="single" w:sz="2" w:space="0" w:color="auto"/>
            </w:tcBorders>
          </w:tcPr>
          <w:p w:rsidR="001E6D06" w:rsidRPr="001D0B7E" w:rsidRDefault="00F36F64" w:rsidP="00F36F64">
            <w:pPr>
              <w:pStyle w:val="Adressen1-3"/>
              <w:rPr>
                <w:sz w:val="20"/>
              </w:rPr>
            </w:pPr>
            <w:r w:rsidRPr="001D0B7E">
              <w:rPr>
                <w:sz w:val="20"/>
              </w:rPr>
              <w:t>Ambassade de la République Populaire de Chine</w:t>
            </w:r>
            <w:r w:rsidR="001E6D06" w:rsidRPr="001D0B7E">
              <w:rPr>
                <w:sz w:val="20"/>
              </w:rPr>
              <w:br/>
            </w:r>
            <w:proofErr w:type="spellStart"/>
            <w:r w:rsidRPr="001D0B7E">
              <w:rPr>
                <w:sz w:val="20"/>
              </w:rPr>
              <w:t>Kalcheggweg</w:t>
            </w:r>
            <w:proofErr w:type="spellEnd"/>
            <w:r w:rsidRPr="001D0B7E">
              <w:rPr>
                <w:sz w:val="20"/>
              </w:rPr>
              <w:t xml:space="preserve"> 10</w:t>
            </w:r>
            <w:r w:rsidR="001E6D06" w:rsidRPr="001D0B7E">
              <w:rPr>
                <w:sz w:val="20"/>
              </w:rPr>
              <w:br/>
            </w:r>
            <w:r w:rsidRPr="001D0B7E">
              <w:rPr>
                <w:sz w:val="20"/>
              </w:rPr>
              <w:t>3006 Berne</w:t>
            </w:r>
          </w:p>
          <w:p w:rsidR="001600C6" w:rsidRPr="001D0B7E" w:rsidRDefault="00F36F64" w:rsidP="001E6D06">
            <w:pPr>
              <w:pStyle w:val="Adressen1-3"/>
              <w:spacing w:before="120"/>
              <w:rPr>
                <w:sz w:val="20"/>
                <w:szCs w:val="20"/>
                <w:lang w:val="de-CH"/>
              </w:rPr>
            </w:pPr>
            <w:r w:rsidRPr="001D0B7E">
              <w:rPr>
                <w:sz w:val="20"/>
              </w:rPr>
              <w:t>Fax: 031 351 45 73</w:t>
            </w:r>
            <w:r w:rsidR="001E6D06" w:rsidRPr="001D0B7E">
              <w:rPr>
                <w:sz w:val="20"/>
              </w:rPr>
              <w:br/>
            </w:r>
            <w:r w:rsidRPr="001D0B7E">
              <w:rPr>
                <w:sz w:val="20"/>
              </w:rPr>
              <w:t xml:space="preserve">E-mail: </w:t>
            </w:r>
            <w:hyperlink r:id="rId8" w:history="1">
              <w:r w:rsidRPr="001D0B7E">
                <w:rPr>
                  <w:rStyle w:val="Hyperlink"/>
                  <w:sz w:val="20"/>
                </w:rPr>
                <w:t>dashmishu@hotmail.com</w:t>
              </w:r>
            </w:hyperlink>
            <w:r w:rsidRPr="001D0B7E">
              <w:rPr>
                <w:sz w:val="20"/>
              </w:rPr>
              <w:t xml:space="preserve"> </w:t>
            </w:r>
          </w:p>
        </w:tc>
      </w:tr>
    </w:tbl>
    <w:p w:rsidR="008C3926" w:rsidRPr="001D0B7E" w:rsidRDefault="008C3926" w:rsidP="008C3926">
      <w:pPr>
        <w:tabs>
          <w:tab w:val="left" w:pos="6085"/>
        </w:tabs>
        <w:rPr>
          <w:sz w:val="8"/>
          <w:szCs w:val="20"/>
          <w:lang w:val="de-CH"/>
        </w:rPr>
      </w:pPr>
    </w:p>
    <w:p w:rsidR="00276417" w:rsidRPr="001D0B7E" w:rsidRDefault="00276417" w:rsidP="00CF7638">
      <w:pPr>
        <w:rPr>
          <w:sz w:val="2"/>
          <w:szCs w:val="2"/>
        </w:rPr>
      </w:pPr>
    </w:p>
    <w:p w:rsidR="00107195" w:rsidRPr="001D0B7E" w:rsidRDefault="00107195" w:rsidP="00CF7638">
      <w:pPr>
        <w:rPr>
          <w:sz w:val="2"/>
          <w:szCs w:val="2"/>
        </w:rPr>
        <w:sectPr w:rsidR="00107195" w:rsidRPr="001D0B7E" w:rsidSect="000C3A18">
          <w:headerReference w:type="even" r:id="rId9"/>
          <w:footerReference w:type="default" r:id="rId10"/>
          <w:pgSz w:w="11907" w:h="16840" w:code="9"/>
          <w:pgMar w:top="794" w:right="794" w:bottom="794" w:left="794" w:header="720" w:footer="720" w:gutter="0"/>
          <w:cols w:space="708"/>
          <w:docGrid w:linePitch="360"/>
        </w:sectPr>
      </w:pPr>
    </w:p>
    <w:p w:rsidR="00387FE5" w:rsidRPr="001D0B7E" w:rsidRDefault="00387FE5" w:rsidP="007B481D">
      <w:pPr>
        <w:rPr>
          <w:sz w:val="2"/>
          <w:szCs w:val="2"/>
          <w:lang w:val="de-CH"/>
        </w:rPr>
      </w:pPr>
    </w:p>
    <w:tbl>
      <w:tblPr>
        <w:tblW w:w="4963" w:type="pct"/>
        <w:tblLook w:val="01E0"/>
      </w:tblPr>
      <w:tblGrid>
        <w:gridCol w:w="3936"/>
        <w:gridCol w:w="6521"/>
      </w:tblGrid>
      <w:tr w:rsidR="00843313" w:rsidRPr="001D0B7E">
        <w:trPr>
          <w:trHeight w:val="397"/>
        </w:trPr>
        <w:tc>
          <w:tcPr>
            <w:tcW w:w="1882" w:type="pct"/>
          </w:tcPr>
          <w:p w:rsidR="00843313" w:rsidRPr="001D0B7E" w:rsidRDefault="00843313" w:rsidP="001600C6">
            <w:pPr>
              <w:pStyle w:val="BgdV12P"/>
            </w:pPr>
            <w:r w:rsidRPr="001D0B7E">
              <w:t>Lettres contre l’oubli -2/</w:t>
            </w:r>
            <w:r w:rsidR="001600C6" w:rsidRPr="001D0B7E">
              <w:t>2</w:t>
            </w:r>
          </w:p>
        </w:tc>
        <w:tc>
          <w:tcPr>
            <w:tcW w:w="3118" w:type="pct"/>
          </w:tcPr>
          <w:p w:rsidR="00843313" w:rsidRPr="001D0B7E" w:rsidRDefault="001600C6" w:rsidP="00816B7C">
            <w:pPr>
              <w:pStyle w:val="MonatJahr12P"/>
            </w:pPr>
            <w:r w:rsidRPr="001D0B7E">
              <w:t>Mars 2020</w:t>
            </w:r>
          </w:p>
        </w:tc>
      </w:tr>
      <w:tr w:rsidR="00843313" w:rsidRPr="001D0B7E">
        <w:trPr>
          <w:trHeight w:val="583"/>
        </w:trPr>
        <w:tc>
          <w:tcPr>
            <w:tcW w:w="5000" w:type="pct"/>
            <w:gridSpan w:val="2"/>
            <w:vAlign w:val="bottom"/>
          </w:tcPr>
          <w:p w:rsidR="00843313" w:rsidRPr="001D0B7E" w:rsidRDefault="003F0D26" w:rsidP="00214384">
            <w:pPr>
              <w:pStyle w:val="TITELTHEMEN24P"/>
            </w:pPr>
            <w:r w:rsidRPr="001D0B7E">
              <w:t>Défenseur des droits humains toujours en prison</w:t>
            </w:r>
          </w:p>
        </w:tc>
      </w:tr>
      <w:tr w:rsidR="00843313" w:rsidRPr="001D0B7E">
        <w:trPr>
          <w:trHeight w:val="454"/>
        </w:trPr>
        <w:tc>
          <w:tcPr>
            <w:tcW w:w="5000" w:type="pct"/>
            <w:gridSpan w:val="2"/>
          </w:tcPr>
          <w:p w:rsidR="00843313" w:rsidRPr="001D0B7E" w:rsidRDefault="001600C6" w:rsidP="00816B7C">
            <w:pPr>
              <w:pStyle w:val="LAND14P"/>
            </w:pPr>
            <w:r w:rsidRPr="001D0B7E">
              <w:t>Burundi</w:t>
            </w:r>
          </w:p>
        </w:tc>
      </w:tr>
      <w:tr w:rsidR="00843313" w:rsidRPr="001D0B7E">
        <w:tc>
          <w:tcPr>
            <w:tcW w:w="5000" w:type="pct"/>
            <w:gridSpan w:val="2"/>
          </w:tcPr>
          <w:p w:rsidR="00843313" w:rsidRPr="001D0B7E" w:rsidRDefault="001600C6" w:rsidP="00816B7C">
            <w:pPr>
              <w:pStyle w:val="Namen9P"/>
              <w:rPr>
                <w:sz w:val="20"/>
                <w:szCs w:val="20"/>
              </w:rPr>
            </w:pPr>
            <w:r w:rsidRPr="001D0B7E">
              <w:rPr>
                <w:sz w:val="20"/>
              </w:rPr>
              <w:t xml:space="preserve">Germain </w:t>
            </w:r>
            <w:proofErr w:type="spellStart"/>
            <w:r w:rsidRPr="001D0B7E">
              <w:rPr>
                <w:sz w:val="20"/>
              </w:rPr>
              <w:t>Rukuki</w:t>
            </w:r>
            <w:proofErr w:type="spellEnd"/>
          </w:p>
        </w:tc>
      </w:tr>
    </w:tbl>
    <w:p w:rsidR="00843313" w:rsidRPr="001D0B7E" w:rsidRDefault="00843313" w:rsidP="00843313">
      <w:pPr>
        <w:rPr>
          <w:sz w:val="20"/>
          <w:szCs w:val="20"/>
        </w:rPr>
      </w:pPr>
    </w:p>
    <w:p w:rsidR="004A024F" w:rsidRPr="001D0B7E" w:rsidRDefault="004A024F" w:rsidP="00843313">
      <w:pPr>
        <w:rPr>
          <w:sz w:val="20"/>
          <w:szCs w:val="20"/>
        </w:rPr>
      </w:pPr>
    </w:p>
    <w:tbl>
      <w:tblPr>
        <w:tblW w:w="4963" w:type="pct"/>
        <w:tblLayout w:type="fixed"/>
        <w:tblLook w:val="01E0"/>
      </w:tblPr>
      <w:tblGrid>
        <w:gridCol w:w="10457"/>
      </w:tblGrid>
      <w:tr w:rsidR="00843313" w:rsidRPr="001D0B7E">
        <w:trPr>
          <w:cantSplit/>
        </w:trPr>
        <w:tc>
          <w:tcPr>
            <w:tcW w:w="5000" w:type="pct"/>
            <w:noWrap/>
          </w:tcPr>
          <w:p w:rsidR="005966C8" w:rsidRPr="001D0B7E" w:rsidRDefault="005966C8" w:rsidP="005966C8">
            <w:pPr>
              <w:pStyle w:val="Fallbeschrieb"/>
              <w:rPr>
                <w:sz w:val="20"/>
                <w:szCs w:val="20"/>
              </w:rPr>
            </w:pPr>
            <w:r w:rsidRPr="001D0B7E">
              <w:rPr>
                <w:sz w:val="20"/>
                <w:szCs w:val="20"/>
              </w:rPr>
              <w:t xml:space="preserve">Le défenseur des droits humains burundais Germain </w:t>
            </w:r>
            <w:proofErr w:type="spellStart"/>
            <w:r w:rsidRPr="001D0B7E">
              <w:rPr>
                <w:sz w:val="20"/>
                <w:szCs w:val="20"/>
              </w:rPr>
              <w:t>Rukuki</w:t>
            </w:r>
            <w:proofErr w:type="spellEnd"/>
            <w:r w:rsidRPr="001D0B7E">
              <w:rPr>
                <w:sz w:val="20"/>
                <w:szCs w:val="20"/>
              </w:rPr>
              <w:t xml:space="preserve"> a été arrêté le 13 juillet 2017 à Bujumbura et condamné, en l’absence d’assistance juridique, à une peine de 32 ans d’emprisonnement le 26 avril 2018</w:t>
            </w:r>
            <w:proofErr w:type="gramStart"/>
            <w:r w:rsidRPr="001D0B7E">
              <w:rPr>
                <w:sz w:val="20"/>
                <w:szCs w:val="20"/>
              </w:rPr>
              <w:t>..</w:t>
            </w:r>
            <w:proofErr w:type="gramEnd"/>
            <w:r w:rsidRPr="001D0B7E">
              <w:rPr>
                <w:sz w:val="20"/>
                <w:szCs w:val="20"/>
              </w:rPr>
              <w:t xml:space="preserve"> Cette décision a été confirmée par la Cour d’appel de </w:t>
            </w:r>
            <w:proofErr w:type="spellStart"/>
            <w:r w:rsidRPr="001D0B7E">
              <w:rPr>
                <w:sz w:val="20"/>
                <w:szCs w:val="20"/>
              </w:rPr>
              <w:t>Ntahangwa</w:t>
            </w:r>
            <w:proofErr w:type="spellEnd"/>
            <w:r w:rsidRPr="001D0B7E">
              <w:rPr>
                <w:sz w:val="20"/>
                <w:szCs w:val="20"/>
              </w:rPr>
              <w:t xml:space="preserve"> (Bujumbura) le 17 juillet 2019.</w:t>
            </w:r>
          </w:p>
          <w:p w:rsidR="005966C8" w:rsidRPr="001D0B7E" w:rsidRDefault="005966C8" w:rsidP="005966C8">
            <w:pPr>
              <w:pStyle w:val="Fallbeschrieb"/>
              <w:rPr>
                <w:sz w:val="20"/>
                <w:szCs w:val="20"/>
              </w:rPr>
            </w:pPr>
            <w:r w:rsidRPr="001D0B7E">
              <w:rPr>
                <w:sz w:val="20"/>
                <w:szCs w:val="20"/>
              </w:rPr>
              <w:t xml:space="preserve">Déclaré coupable de «rébellion», de «menace à la sûreté de l’État», de «participation à un mouvement insurrectionnel» et «d’atteinte à l’autorité de l’État», Germain </w:t>
            </w:r>
            <w:proofErr w:type="spellStart"/>
            <w:r w:rsidRPr="001D0B7E">
              <w:rPr>
                <w:sz w:val="20"/>
                <w:szCs w:val="20"/>
              </w:rPr>
              <w:t>Rukuki</w:t>
            </w:r>
            <w:proofErr w:type="spellEnd"/>
            <w:r w:rsidRPr="001D0B7E">
              <w:rPr>
                <w:sz w:val="20"/>
                <w:szCs w:val="20"/>
              </w:rPr>
              <w:t xml:space="preserve"> se pourvoit en cassation devant la Cour suprême.</w:t>
            </w:r>
          </w:p>
          <w:p w:rsidR="005966C8" w:rsidRPr="001D0B7E" w:rsidRDefault="005966C8" w:rsidP="005966C8">
            <w:pPr>
              <w:pStyle w:val="Fallbeschrieb"/>
              <w:rPr>
                <w:sz w:val="20"/>
                <w:szCs w:val="20"/>
              </w:rPr>
            </w:pPr>
          </w:p>
          <w:p w:rsidR="005966C8" w:rsidRPr="001D0B7E" w:rsidRDefault="005966C8" w:rsidP="005966C8">
            <w:pPr>
              <w:pStyle w:val="Fallbeschrieb"/>
              <w:rPr>
                <w:sz w:val="20"/>
                <w:szCs w:val="20"/>
              </w:rPr>
            </w:pPr>
            <w:r w:rsidRPr="001D0B7E">
              <w:rPr>
                <w:sz w:val="20"/>
                <w:szCs w:val="20"/>
              </w:rPr>
              <w:t xml:space="preserve">Germain </w:t>
            </w:r>
            <w:proofErr w:type="spellStart"/>
            <w:r w:rsidRPr="001D0B7E">
              <w:rPr>
                <w:sz w:val="20"/>
                <w:szCs w:val="20"/>
              </w:rPr>
              <w:t>Rukuki</w:t>
            </w:r>
            <w:proofErr w:type="spellEnd"/>
            <w:r w:rsidRPr="001D0B7E">
              <w:rPr>
                <w:sz w:val="20"/>
                <w:szCs w:val="20"/>
              </w:rPr>
              <w:t xml:space="preserve"> était membre de l’Action des chrétiens pour l’abolition de la torture (ACAT-Burundi) avant interdiction de cette organisation. L’ACAT-Burundi a été contrainte à la fermeture et radiée définitivement par le ministre de l’Intérieur en octobre 2016, à l’instar de plusieurs autres groupes indépendants de défense des droits humains. Elle était accusée de «ternir l’image du pays» et de «semer la haine et la division dans la population burundaise».</w:t>
            </w:r>
          </w:p>
          <w:p w:rsidR="005966C8" w:rsidRPr="001D0B7E" w:rsidRDefault="005966C8" w:rsidP="005966C8">
            <w:pPr>
              <w:pStyle w:val="Fallbeschrieb"/>
              <w:rPr>
                <w:sz w:val="20"/>
                <w:szCs w:val="20"/>
              </w:rPr>
            </w:pPr>
            <w:r w:rsidRPr="001D0B7E">
              <w:rPr>
                <w:sz w:val="20"/>
                <w:szCs w:val="20"/>
              </w:rPr>
              <w:t xml:space="preserve">Germain </w:t>
            </w:r>
            <w:proofErr w:type="spellStart"/>
            <w:r w:rsidRPr="001D0B7E">
              <w:rPr>
                <w:sz w:val="20"/>
                <w:szCs w:val="20"/>
              </w:rPr>
              <w:t>Rukuki</w:t>
            </w:r>
            <w:proofErr w:type="spellEnd"/>
            <w:r w:rsidRPr="001D0B7E">
              <w:rPr>
                <w:sz w:val="20"/>
                <w:szCs w:val="20"/>
              </w:rPr>
              <w:t xml:space="preserve"> a été inculpé officiellement d’«atteinte à la sûreté intérieure de l’État» et de «rébellion» en raison de sa collaboration avec l’ACAT-Burundi. Des courriels échangés à l’époque où l’ACAT-Burundi disposait de son agrément au Burundi ont été présentés comme preuves à charge contre lui.</w:t>
            </w:r>
          </w:p>
          <w:p w:rsidR="005966C8" w:rsidRPr="001D0B7E" w:rsidRDefault="005966C8" w:rsidP="005966C8">
            <w:pPr>
              <w:pStyle w:val="Fallbeschrieb"/>
              <w:rPr>
                <w:sz w:val="20"/>
                <w:szCs w:val="20"/>
              </w:rPr>
            </w:pPr>
          </w:p>
          <w:p w:rsidR="004A024F" w:rsidRPr="001D0B7E" w:rsidRDefault="005966C8" w:rsidP="005966C8">
            <w:pPr>
              <w:pStyle w:val="Fallbeschrieb"/>
              <w:rPr>
                <w:sz w:val="20"/>
                <w:szCs w:val="20"/>
              </w:rPr>
            </w:pPr>
            <w:r w:rsidRPr="001D0B7E">
              <w:rPr>
                <w:sz w:val="20"/>
                <w:szCs w:val="20"/>
              </w:rPr>
              <w:t xml:space="preserve">Amnesty International considère Germain </w:t>
            </w:r>
            <w:proofErr w:type="spellStart"/>
            <w:r w:rsidRPr="001D0B7E">
              <w:rPr>
                <w:sz w:val="20"/>
                <w:szCs w:val="20"/>
              </w:rPr>
              <w:t>Rukuki</w:t>
            </w:r>
            <w:proofErr w:type="spellEnd"/>
            <w:r w:rsidRPr="001D0B7E">
              <w:rPr>
                <w:sz w:val="20"/>
                <w:szCs w:val="20"/>
              </w:rPr>
              <w:t xml:space="preserve"> comme un prisonnier d’opinion, détenu uniquement en raison de ses activités pacifiques en faveur des droits humains.</w:t>
            </w:r>
          </w:p>
        </w:tc>
      </w:tr>
    </w:tbl>
    <w:p w:rsidR="00843313" w:rsidRPr="001D0B7E" w:rsidRDefault="00843313" w:rsidP="00843313">
      <w:pPr>
        <w:tabs>
          <w:tab w:val="left" w:pos="6085"/>
        </w:tabs>
        <w:rPr>
          <w:sz w:val="20"/>
          <w:szCs w:val="20"/>
        </w:rPr>
      </w:pPr>
    </w:p>
    <w:p w:rsidR="00CF7638" w:rsidRPr="001D0B7E" w:rsidRDefault="00CF7638" w:rsidP="00843313">
      <w:pPr>
        <w:tabs>
          <w:tab w:val="left" w:pos="6085"/>
        </w:tabs>
        <w:rPr>
          <w:sz w:val="20"/>
          <w:szCs w:val="20"/>
        </w:rPr>
      </w:pPr>
    </w:p>
    <w:tbl>
      <w:tblPr>
        <w:tblW w:w="4963" w:type="pct"/>
        <w:tblLook w:val="01E0"/>
      </w:tblPr>
      <w:tblGrid>
        <w:gridCol w:w="10457"/>
      </w:tblGrid>
      <w:tr w:rsidR="003E5A5A" w:rsidRPr="001D0B7E" w:rsidTr="00A30605">
        <w:trPr>
          <w:trHeight w:val="340"/>
        </w:trPr>
        <w:tc>
          <w:tcPr>
            <w:tcW w:w="5000" w:type="pct"/>
          </w:tcPr>
          <w:p w:rsidR="003E5A5A" w:rsidRPr="001D0B7E" w:rsidRDefault="003E5A5A" w:rsidP="003E6FFE">
            <w:pPr>
              <w:pStyle w:val="BriefvorschlagundForderungen"/>
              <w:rPr>
                <w:sz w:val="20"/>
                <w:szCs w:val="20"/>
              </w:rPr>
            </w:pPr>
            <w:r w:rsidRPr="001D0B7E">
              <w:rPr>
                <w:sz w:val="20"/>
                <w:szCs w:val="20"/>
                <w:lang w:val="fr-FR"/>
              </w:rPr>
              <w:t>Proposition et revendications en français</w:t>
            </w:r>
          </w:p>
        </w:tc>
      </w:tr>
      <w:tr w:rsidR="003E5A5A" w:rsidRPr="001D0B7E" w:rsidTr="00224644">
        <w:trPr>
          <w:trHeight w:val="340"/>
        </w:trPr>
        <w:tc>
          <w:tcPr>
            <w:tcW w:w="5000" w:type="pct"/>
          </w:tcPr>
          <w:p w:rsidR="00A50D66" w:rsidRPr="001D0B7E" w:rsidRDefault="00FE02E7" w:rsidP="001600C6">
            <w:pPr>
              <w:pStyle w:val="BitteschreibenSie"/>
              <w:rPr>
                <w:sz w:val="20"/>
                <w:szCs w:val="20"/>
              </w:rPr>
            </w:pPr>
            <w:r w:rsidRPr="001D0B7E">
              <w:rPr>
                <w:sz w:val="20"/>
                <w:szCs w:val="20"/>
              </w:rPr>
              <w:t xml:space="preserve">Veuillez </w:t>
            </w:r>
            <w:r w:rsidRPr="001D0B7E">
              <w:rPr>
                <w:b/>
                <w:sz w:val="20"/>
                <w:szCs w:val="20"/>
              </w:rPr>
              <w:t>écrire une lettre courtoise</w:t>
            </w:r>
            <w:r w:rsidRPr="001D0B7E">
              <w:rPr>
                <w:sz w:val="20"/>
                <w:szCs w:val="20"/>
              </w:rPr>
              <w:t xml:space="preserve"> en français </w:t>
            </w:r>
            <w:r w:rsidR="001600C6" w:rsidRPr="001D0B7E">
              <w:rPr>
                <w:sz w:val="20"/>
                <w:szCs w:val="20"/>
              </w:rPr>
              <w:t xml:space="preserve">ou anglais </w:t>
            </w:r>
            <w:r w:rsidRPr="001D0B7E">
              <w:rPr>
                <w:b/>
                <w:sz w:val="20"/>
                <w:szCs w:val="20"/>
              </w:rPr>
              <w:t xml:space="preserve">au </w:t>
            </w:r>
            <w:r w:rsidR="00A50D66" w:rsidRPr="001D0B7E">
              <w:rPr>
                <w:b/>
                <w:sz w:val="20"/>
                <w:szCs w:val="20"/>
              </w:rPr>
              <w:t>Président de la République</w:t>
            </w:r>
            <w:r w:rsidR="001600C6" w:rsidRPr="001D0B7E">
              <w:rPr>
                <w:sz w:val="20"/>
                <w:szCs w:val="20"/>
              </w:rPr>
              <w:t xml:space="preserve"> </w:t>
            </w:r>
            <w:r w:rsidR="001600C6" w:rsidRPr="001D0B7E">
              <w:rPr>
                <w:b/>
                <w:sz w:val="20"/>
                <w:szCs w:val="20"/>
              </w:rPr>
              <w:t>et à la Ministre de la Justice</w:t>
            </w:r>
            <w:r w:rsidR="001600C6" w:rsidRPr="001D0B7E">
              <w:rPr>
                <w:sz w:val="20"/>
                <w:szCs w:val="20"/>
              </w:rPr>
              <w:t>.</w:t>
            </w:r>
          </w:p>
          <w:p w:rsidR="003E5A5A" w:rsidRPr="001D0B7E" w:rsidRDefault="00A50D66" w:rsidP="005966C8">
            <w:pPr>
              <w:pStyle w:val="BitteschreibenSie"/>
              <w:rPr>
                <w:sz w:val="20"/>
                <w:szCs w:val="20"/>
              </w:rPr>
            </w:pPr>
            <w:r w:rsidRPr="001D0B7E">
              <w:rPr>
                <w:sz w:val="20"/>
                <w:szCs w:val="20"/>
              </w:rPr>
              <w:t>Demandez-le</w:t>
            </w:r>
            <w:r w:rsidR="005966C8" w:rsidRPr="001D0B7E">
              <w:rPr>
                <w:sz w:val="20"/>
                <w:szCs w:val="20"/>
              </w:rPr>
              <w:t>ur</w:t>
            </w:r>
            <w:r w:rsidRPr="001D0B7E">
              <w:rPr>
                <w:sz w:val="20"/>
                <w:szCs w:val="20"/>
              </w:rPr>
              <w:t xml:space="preserve"> d’ordonner la libération immédiate et inconditionnelle de Germain </w:t>
            </w:r>
            <w:proofErr w:type="spellStart"/>
            <w:r w:rsidRPr="001D0B7E">
              <w:rPr>
                <w:sz w:val="20"/>
                <w:szCs w:val="20"/>
              </w:rPr>
              <w:t>Rukuki</w:t>
            </w:r>
            <w:proofErr w:type="spellEnd"/>
            <w:r w:rsidRPr="001D0B7E">
              <w:rPr>
                <w:sz w:val="20"/>
                <w:szCs w:val="20"/>
              </w:rPr>
              <w:t>, qui est un prisonnier d’opinion, détenu uniquement en raison de ses activités pacifiques en faveur des droits humains.</w:t>
            </w:r>
          </w:p>
        </w:tc>
      </w:tr>
      <w:tr w:rsidR="00725314" w:rsidRPr="001D0B7E" w:rsidTr="003E6FFE">
        <w:trPr>
          <w:trHeight w:val="149"/>
        </w:trPr>
        <w:tc>
          <w:tcPr>
            <w:tcW w:w="5000" w:type="pct"/>
          </w:tcPr>
          <w:p w:rsidR="00725314" w:rsidRPr="001D0B7E" w:rsidRDefault="00725314" w:rsidP="003E6FFE">
            <w:pPr>
              <w:pStyle w:val="BitteschreibenSie"/>
              <w:rPr>
                <w:sz w:val="20"/>
                <w:szCs w:val="20"/>
              </w:rPr>
            </w:pPr>
          </w:p>
        </w:tc>
      </w:tr>
      <w:tr w:rsidR="004D3F70" w:rsidRPr="001D0B7E" w:rsidTr="003E6FFE">
        <w:trPr>
          <w:trHeight w:val="149"/>
        </w:trPr>
        <w:tc>
          <w:tcPr>
            <w:tcW w:w="5000" w:type="pct"/>
          </w:tcPr>
          <w:p w:rsidR="004D3F70" w:rsidRPr="001D0B7E" w:rsidRDefault="004D3F70" w:rsidP="00783DCF">
            <w:pPr>
              <w:pStyle w:val="BitteschreibenSie"/>
              <w:rPr>
                <w:sz w:val="20"/>
                <w:szCs w:val="20"/>
              </w:rPr>
            </w:pPr>
            <w:r w:rsidRPr="001D0B7E">
              <w:rPr>
                <w:b/>
                <w:sz w:val="20"/>
                <w:szCs w:val="20"/>
              </w:rPr>
              <w:sym w:font="Wingdings" w:char="F0E0"/>
            </w:r>
            <w:r w:rsidRPr="001D0B7E">
              <w:rPr>
                <w:b/>
                <w:sz w:val="20"/>
                <w:szCs w:val="20"/>
              </w:rPr>
              <w:t xml:space="preserve"> </w:t>
            </w:r>
            <w:r w:rsidRPr="001D0B7E">
              <w:rPr>
                <w:sz w:val="20"/>
                <w:szCs w:val="20"/>
              </w:rPr>
              <w:t>Formule d’appel</w:t>
            </w:r>
            <w:r w:rsidR="001600C6" w:rsidRPr="001D0B7E">
              <w:rPr>
                <w:sz w:val="20"/>
                <w:szCs w:val="20"/>
              </w:rPr>
              <w:t xml:space="preserve">, </w:t>
            </w:r>
            <w:r w:rsidR="001600C6" w:rsidRPr="001D0B7E">
              <w:rPr>
                <w:b/>
                <w:sz w:val="20"/>
                <w:szCs w:val="20"/>
              </w:rPr>
              <w:t>Président</w:t>
            </w:r>
            <w:r w:rsidRPr="001D0B7E">
              <w:rPr>
                <w:sz w:val="20"/>
                <w:szCs w:val="20"/>
              </w:rPr>
              <w:t xml:space="preserve">: </w:t>
            </w:r>
            <w:proofErr w:type="spellStart"/>
            <w:r w:rsidR="001600C6" w:rsidRPr="001D0B7E">
              <w:rPr>
                <w:sz w:val="20"/>
                <w:szCs w:val="20"/>
              </w:rPr>
              <w:t>Dear</w:t>
            </w:r>
            <w:proofErr w:type="spellEnd"/>
            <w:r w:rsidR="001600C6" w:rsidRPr="001D0B7E">
              <w:rPr>
                <w:sz w:val="20"/>
                <w:szCs w:val="20"/>
              </w:rPr>
              <w:t xml:space="preserve"> Mr </w:t>
            </w:r>
            <w:proofErr w:type="spellStart"/>
            <w:r w:rsidR="001600C6" w:rsidRPr="001D0B7E">
              <w:rPr>
                <w:sz w:val="20"/>
                <w:szCs w:val="20"/>
              </w:rPr>
              <w:t>President</w:t>
            </w:r>
            <w:proofErr w:type="spellEnd"/>
            <w:r w:rsidR="001600C6" w:rsidRPr="001D0B7E">
              <w:rPr>
                <w:sz w:val="20"/>
                <w:szCs w:val="20"/>
              </w:rPr>
              <w:t>, / Monsieur le Président,</w:t>
            </w:r>
          </w:p>
        </w:tc>
      </w:tr>
      <w:tr w:rsidR="001600C6" w:rsidRPr="001D0B7E" w:rsidTr="00632739">
        <w:trPr>
          <w:trHeight w:val="149"/>
        </w:trPr>
        <w:tc>
          <w:tcPr>
            <w:tcW w:w="5000" w:type="pct"/>
          </w:tcPr>
          <w:p w:rsidR="001600C6" w:rsidRPr="001D0B7E" w:rsidRDefault="001600C6" w:rsidP="001600C6">
            <w:pPr>
              <w:pStyle w:val="BitteschreibenSie"/>
              <w:rPr>
                <w:sz w:val="20"/>
                <w:szCs w:val="20"/>
              </w:rPr>
            </w:pPr>
            <w:r w:rsidRPr="001D0B7E">
              <w:rPr>
                <w:b/>
                <w:sz w:val="20"/>
                <w:szCs w:val="20"/>
              </w:rPr>
              <w:sym w:font="Wingdings" w:char="F0E0"/>
            </w:r>
            <w:r w:rsidRPr="001D0B7E">
              <w:rPr>
                <w:b/>
                <w:sz w:val="20"/>
                <w:szCs w:val="20"/>
              </w:rPr>
              <w:t xml:space="preserve"> </w:t>
            </w:r>
            <w:r w:rsidRPr="001D0B7E">
              <w:rPr>
                <w:sz w:val="20"/>
                <w:szCs w:val="20"/>
              </w:rPr>
              <w:t xml:space="preserve">Formule d’appel, </w:t>
            </w:r>
            <w:r w:rsidRPr="001D0B7E">
              <w:rPr>
                <w:b/>
                <w:sz w:val="20"/>
                <w:szCs w:val="20"/>
              </w:rPr>
              <w:t>Ministre de la Justice</w:t>
            </w:r>
            <w:r w:rsidRPr="001D0B7E">
              <w:rPr>
                <w:sz w:val="20"/>
                <w:szCs w:val="20"/>
              </w:rPr>
              <w:t xml:space="preserve">: </w:t>
            </w:r>
            <w:proofErr w:type="spellStart"/>
            <w:r w:rsidRPr="001D0B7E">
              <w:rPr>
                <w:sz w:val="20"/>
                <w:szCs w:val="20"/>
              </w:rPr>
              <w:t>Dear</w:t>
            </w:r>
            <w:proofErr w:type="spellEnd"/>
            <w:r w:rsidRPr="001D0B7E">
              <w:rPr>
                <w:sz w:val="20"/>
                <w:szCs w:val="20"/>
              </w:rPr>
              <w:t xml:space="preserve"> </w:t>
            </w:r>
            <w:proofErr w:type="spellStart"/>
            <w:r w:rsidRPr="001D0B7E">
              <w:rPr>
                <w:sz w:val="20"/>
                <w:szCs w:val="20"/>
              </w:rPr>
              <w:t>Minister</w:t>
            </w:r>
            <w:proofErr w:type="spellEnd"/>
            <w:r w:rsidRPr="001D0B7E">
              <w:rPr>
                <w:sz w:val="20"/>
                <w:szCs w:val="20"/>
              </w:rPr>
              <w:t>, / Madame la Ministre,</w:t>
            </w:r>
          </w:p>
        </w:tc>
      </w:tr>
      <w:tr w:rsidR="003E5A5A" w:rsidRPr="001D0B7E" w:rsidTr="003E6FFE">
        <w:trPr>
          <w:trHeight w:val="138"/>
        </w:trPr>
        <w:tc>
          <w:tcPr>
            <w:tcW w:w="5000" w:type="pct"/>
          </w:tcPr>
          <w:p w:rsidR="003E5A5A" w:rsidRPr="001D0B7E" w:rsidRDefault="003E5A5A" w:rsidP="003E6FFE">
            <w:pPr>
              <w:pStyle w:val="BitteschreibenSie"/>
              <w:rPr>
                <w:sz w:val="20"/>
                <w:szCs w:val="20"/>
              </w:rPr>
            </w:pPr>
          </w:p>
        </w:tc>
      </w:tr>
      <w:tr w:rsidR="00B745DF" w:rsidRPr="001D0B7E" w:rsidTr="00C231DC">
        <w:tc>
          <w:tcPr>
            <w:tcW w:w="5000" w:type="pct"/>
          </w:tcPr>
          <w:p w:rsidR="00B745DF" w:rsidRPr="001D0B7E" w:rsidRDefault="004D3F70" w:rsidP="001D0B7E">
            <w:pPr>
              <w:pStyle w:val="BitteschreibenSie"/>
              <w:rPr>
                <w:color w:val="000000" w:themeColor="text1"/>
                <w:sz w:val="20"/>
                <w:szCs w:val="20"/>
              </w:rPr>
            </w:pPr>
            <w:r w:rsidRPr="001D0B7E">
              <w:rPr>
                <w:b/>
                <w:color w:val="000000" w:themeColor="text1"/>
                <w:sz w:val="20"/>
                <w:szCs w:val="20"/>
              </w:rPr>
              <w:sym w:font="Wingdings" w:char="F0E0"/>
            </w:r>
            <w:r w:rsidRPr="001D0B7E">
              <w:rPr>
                <w:b/>
                <w:color w:val="000000" w:themeColor="text1"/>
                <w:sz w:val="20"/>
                <w:szCs w:val="20"/>
              </w:rPr>
              <w:t xml:space="preserve"> </w:t>
            </w:r>
            <w:r w:rsidR="00B745DF" w:rsidRPr="001D0B7E">
              <w:rPr>
                <w:color w:val="000000" w:themeColor="text1"/>
                <w:sz w:val="20"/>
                <w:szCs w:val="20"/>
              </w:rPr>
              <w:t xml:space="preserve">Vous trouverez </w:t>
            </w:r>
            <w:r w:rsidR="004A024F" w:rsidRPr="001D0B7E">
              <w:rPr>
                <w:color w:val="000000" w:themeColor="text1"/>
                <w:sz w:val="20"/>
                <w:szCs w:val="20"/>
              </w:rPr>
              <w:t>deux</w:t>
            </w:r>
            <w:r w:rsidR="004E301A" w:rsidRPr="001D0B7E">
              <w:rPr>
                <w:color w:val="000000" w:themeColor="text1"/>
                <w:sz w:val="20"/>
                <w:szCs w:val="20"/>
              </w:rPr>
              <w:t xml:space="preserve"> </w:t>
            </w:r>
            <w:r w:rsidR="004E301A" w:rsidRPr="001D0B7E">
              <w:rPr>
                <w:b/>
                <w:color w:val="000000" w:themeColor="text1"/>
                <w:sz w:val="20"/>
                <w:szCs w:val="20"/>
              </w:rPr>
              <w:t>modèle</w:t>
            </w:r>
            <w:r w:rsidR="004A024F" w:rsidRPr="001D0B7E">
              <w:rPr>
                <w:b/>
                <w:color w:val="000000" w:themeColor="text1"/>
                <w:sz w:val="20"/>
                <w:szCs w:val="20"/>
              </w:rPr>
              <w:t>s</w:t>
            </w:r>
            <w:r w:rsidR="004E301A" w:rsidRPr="001D0B7E">
              <w:rPr>
                <w:b/>
                <w:color w:val="000000" w:themeColor="text1"/>
                <w:sz w:val="20"/>
                <w:szCs w:val="20"/>
              </w:rPr>
              <w:t xml:space="preserve"> de lettre </w:t>
            </w:r>
            <w:r w:rsidR="00B745DF" w:rsidRPr="001D0B7E">
              <w:rPr>
                <w:b/>
                <w:color w:val="000000" w:themeColor="text1"/>
                <w:sz w:val="20"/>
                <w:szCs w:val="20"/>
              </w:rPr>
              <w:t>en français</w:t>
            </w:r>
            <w:r w:rsidR="00B745DF" w:rsidRPr="001D0B7E">
              <w:rPr>
                <w:color w:val="000000" w:themeColor="text1"/>
                <w:sz w:val="20"/>
                <w:szCs w:val="20"/>
              </w:rPr>
              <w:t xml:space="preserve"> </w:t>
            </w:r>
            <w:r w:rsidR="004A024F" w:rsidRPr="001D0B7E">
              <w:rPr>
                <w:b/>
                <w:color w:val="000000" w:themeColor="text1"/>
                <w:sz w:val="20"/>
                <w:szCs w:val="20"/>
              </w:rPr>
              <w:t>aux</w:t>
            </w:r>
            <w:r w:rsidR="00B745DF" w:rsidRPr="001D0B7E">
              <w:rPr>
                <w:b/>
                <w:color w:val="000000" w:themeColor="text1"/>
                <w:sz w:val="20"/>
                <w:szCs w:val="20"/>
              </w:rPr>
              <w:t xml:space="preserve"> page</w:t>
            </w:r>
            <w:r w:rsidR="004A024F" w:rsidRPr="001D0B7E">
              <w:rPr>
                <w:b/>
                <w:color w:val="000000" w:themeColor="text1"/>
                <w:sz w:val="20"/>
                <w:szCs w:val="20"/>
              </w:rPr>
              <w:t>s</w:t>
            </w:r>
            <w:r w:rsidR="00B745DF" w:rsidRPr="001D0B7E">
              <w:rPr>
                <w:b/>
                <w:color w:val="000000" w:themeColor="text1"/>
                <w:sz w:val="20"/>
                <w:szCs w:val="20"/>
              </w:rPr>
              <w:t xml:space="preserve"> 4</w:t>
            </w:r>
            <w:r w:rsidR="004A024F" w:rsidRPr="001D0B7E">
              <w:rPr>
                <w:b/>
                <w:color w:val="000000" w:themeColor="text1"/>
                <w:sz w:val="20"/>
                <w:szCs w:val="20"/>
              </w:rPr>
              <w:t xml:space="preserve"> et 5</w:t>
            </w:r>
            <w:r w:rsidR="001D0B7E" w:rsidRPr="001D0B7E">
              <w:rPr>
                <w:b/>
                <w:color w:val="000000" w:themeColor="text1"/>
                <w:sz w:val="20"/>
                <w:szCs w:val="20"/>
              </w:rPr>
              <w:t>.</w:t>
            </w:r>
          </w:p>
        </w:tc>
      </w:tr>
    </w:tbl>
    <w:p w:rsidR="004D3F70" w:rsidRPr="001D0B7E" w:rsidRDefault="004D3F70" w:rsidP="004D3F70">
      <w:pPr>
        <w:tabs>
          <w:tab w:val="left" w:pos="6085"/>
        </w:tabs>
        <w:rPr>
          <w:sz w:val="14"/>
        </w:rPr>
      </w:pPr>
      <w:r w:rsidRPr="001D0B7E">
        <w:rPr>
          <w:b/>
          <w:sz w:val="20"/>
          <w:szCs w:val="20"/>
        </w:rPr>
        <w:sym w:font="Wingdings" w:char="F0E0"/>
      </w:r>
      <w:r w:rsidRPr="001D0B7E">
        <w:rPr>
          <w:sz w:val="20"/>
          <w:szCs w:val="20"/>
        </w:rPr>
        <w:t xml:space="preserve"> </w:t>
      </w:r>
      <w:r w:rsidRPr="001D0B7E">
        <w:rPr>
          <w:sz w:val="14"/>
        </w:rPr>
        <w:t xml:space="preserve">Un </w:t>
      </w:r>
      <w:r w:rsidRPr="001D0B7E">
        <w:rPr>
          <w:b/>
          <w:sz w:val="14"/>
        </w:rPr>
        <w:t>modèle de lettre en anglais</w:t>
      </w:r>
      <w:r w:rsidRPr="001D0B7E">
        <w:rPr>
          <w:sz w:val="14"/>
        </w:rPr>
        <w:t xml:space="preserve"> est à disposition </w:t>
      </w:r>
      <w:r w:rsidRPr="001D0B7E">
        <w:rPr>
          <w:b/>
          <w:sz w:val="14"/>
        </w:rPr>
        <w:t>sur notre site web</w:t>
      </w:r>
      <w:r w:rsidRPr="001D0B7E">
        <w:rPr>
          <w:sz w:val="14"/>
        </w:rPr>
        <w:t xml:space="preserve"> : </w:t>
      </w:r>
      <w:hyperlink r:id="rId11" w:history="1">
        <w:r w:rsidRPr="001D0B7E">
          <w:rPr>
            <w:rStyle w:val="Hyperlink"/>
            <w:sz w:val="14"/>
          </w:rPr>
          <w:t>https://www.amnesty.ch/fr/participer/ecrire-des-lettres/lettres-contre-l-oubli/docs</w:t>
        </w:r>
      </w:hyperlink>
      <w:r w:rsidRPr="001D0B7E">
        <w:rPr>
          <w:sz w:val="14"/>
        </w:rPr>
        <w:t xml:space="preserve"> </w:t>
      </w:r>
    </w:p>
    <w:p w:rsidR="003E5A5A" w:rsidRPr="001D0B7E" w:rsidRDefault="003E5A5A" w:rsidP="003E5A5A">
      <w:pPr>
        <w:tabs>
          <w:tab w:val="left" w:pos="6085"/>
        </w:tabs>
        <w:rPr>
          <w:sz w:val="20"/>
          <w:szCs w:val="20"/>
        </w:rPr>
      </w:pPr>
    </w:p>
    <w:p w:rsidR="00477E1F" w:rsidRPr="001D0B7E" w:rsidRDefault="004D3F70" w:rsidP="00477E1F">
      <w:pPr>
        <w:rPr>
          <w:b/>
          <w:sz w:val="20"/>
          <w:szCs w:val="20"/>
          <w:lang w:eastAsia="zh-CN"/>
        </w:rPr>
      </w:pPr>
      <w:r w:rsidRPr="001D0B7E">
        <w:rPr>
          <w:b/>
          <w:sz w:val="20"/>
          <w:szCs w:val="20"/>
        </w:rPr>
        <w:sym w:font="Wingdings" w:char="F0E0"/>
      </w:r>
      <w:r w:rsidRPr="001D0B7E">
        <w:rPr>
          <w:b/>
          <w:sz w:val="20"/>
          <w:szCs w:val="20"/>
        </w:rPr>
        <w:t xml:space="preserve"> </w:t>
      </w:r>
      <w:r w:rsidR="00477E1F" w:rsidRPr="001D0B7E">
        <w:rPr>
          <w:b/>
          <w:sz w:val="20"/>
          <w:szCs w:val="20"/>
        </w:rPr>
        <w:t xml:space="preserve">Taxe postale: </w:t>
      </w:r>
      <w:r w:rsidR="00477E1F" w:rsidRPr="001D0B7E">
        <w:rPr>
          <w:sz w:val="20"/>
          <w:szCs w:val="20"/>
        </w:rPr>
        <w:t>Europe: CHF 1.50 / autres pays: CHF 2.00</w:t>
      </w:r>
    </w:p>
    <w:p w:rsidR="00D655CE" w:rsidRPr="001D0B7E" w:rsidRDefault="00D655CE" w:rsidP="00D655CE">
      <w:pPr>
        <w:tabs>
          <w:tab w:val="left" w:pos="6085"/>
        </w:tabs>
        <w:rPr>
          <w:sz w:val="20"/>
          <w:szCs w:val="20"/>
        </w:rPr>
      </w:pPr>
    </w:p>
    <w:p w:rsidR="001600C6" w:rsidRPr="001D0B7E" w:rsidRDefault="001600C6" w:rsidP="00D655CE">
      <w:pPr>
        <w:tabs>
          <w:tab w:val="left" w:pos="6085"/>
        </w:tabs>
        <w:rPr>
          <w:sz w:val="20"/>
          <w:szCs w:val="20"/>
        </w:rPr>
      </w:pPr>
    </w:p>
    <w:tbl>
      <w:tblPr>
        <w:tblW w:w="4963" w:type="pct"/>
        <w:tblLook w:val="01E0"/>
      </w:tblPr>
      <w:tblGrid>
        <w:gridCol w:w="6488"/>
        <w:gridCol w:w="3969"/>
      </w:tblGrid>
      <w:tr w:rsidR="00D655CE" w:rsidRPr="001D0B7E" w:rsidTr="001600C6">
        <w:trPr>
          <w:trHeight w:val="340"/>
        </w:trPr>
        <w:tc>
          <w:tcPr>
            <w:tcW w:w="3102" w:type="pct"/>
            <w:tcBorders>
              <w:left w:val="single" w:sz="2" w:space="0" w:color="auto"/>
              <w:right w:val="single" w:sz="2" w:space="0" w:color="auto"/>
            </w:tcBorders>
          </w:tcPr>
          <w:p w:rsidR="00D655CE" w:rsidRPr="001D0B7E" w:rsidRDefault="00D655CE" w:rsidP="00783DCF">
            <w:pPr>
              <w:pStyle w:val="BriefvorschlagundForderungen"/>
              <w:rPr>
                <w:sz w:val="20"/>
                <w:szCs w:val="20"/>
              </w:rPr>
            </w:pPr>
            <w:r w:rsidRPr="001D0B7E">
              <w:rPr>
                <w:sz w:val="20"/>
                <w:szCs w:val="20"/>
              </w:rPr>
              <w:t>Lettre courtoise À</w:t>
            </w:r>
          </w:p>
        </w:tc>
        <w:tc>
          <w:tcPr>
            <w:tcW w:w="1898" w:type="pct"/>
            <w:tcBorders>
              <w:left w:val="single" w:sz="2" w:space="0" w:color="auto"/>
            </w:tcBorders>
          </w:tcPr>
          <w:p w:rsidR="00D655CE" w:rsidRPr="001D0B7E" w:rsidRDefault="00D655CE" w:rsidP="00783DCF">
            <w:pPr>
              <w:pStyle w:val="HflichformulierterBriefan"/>
              <w:rPr>
                <w:sz w:val="20"/>
                <w:szCs w:val="20"/>
              </w:rPr>
            </w:pPr>
            <w:r w:rsidRPr="001D0B7E">
              <w:rPr>
                <w:sz w:val="20"/>
                <w:szCs w:val="20"/>
              </w:rPr>
              <w:t>Copie</w:t>
            </w:r>
            <w:r w:rsidR="001600C6" w:rsidRPr="001D0B7E">
              <w:rPr>
                <w:sz w:val="20"/>
                <w:szCs w:val="20"/>
              </w:rPr>
              <w:t>S</w:t>
            </w:r>
            <w:r w:rsidRPr="001D0B7E">
              <w:rPr>
                <w:sz w:val="20"/>
                <w:szCs w:val="20"/>
              </w:rPr>
              <w:t xml:space="preserve"> À</w:t>
            </w:r>
          </w:p>
        </w:tc>
      </w:tr>
      <w:tr w:rsidR="00D655CE" w:rsidRPr="001D0B7E" w:rsidTr="001600C6">
        <w:tc>
          <w:tcPr>
            <w:tcW w:w="3102" w:type="pct"/>
            <w:tcBorders>
              <w:left w:val="single" w:sz="2" w:space="0" w:color="auto"/>
              <w:right w:val="single" w:sz="2" w:space="0" w:color="auto"/>
            </w:tcBorders>
          </w:tcPr>
          <w:p w:rsidR="001E6D06" w:rsidRPr="001D0B7E" w:rsidRDefault="001600C6" w:rsidP="001600C6">
            <w:pPr>
              <w:pStyle w:val="Adressen1-3"/>
              <w:rPr>
                <w:sz w:val="20"/>
                <w:szCs w:val="20"/>
              </w:rPr>
            </w:pPr>
            <w:r w:rsidRPr="001D0B7E">
              <w:rPr>
                <w:sz w:val="20"/>
                <w:szCs w:val="20"/>
              </w:rPr>
              <w:t>Président de la République du Burundi</w:t>
            </w:r>
            <w:r w:rsidR="001E6D06" w:rsidRPr="001D0B7E">
              <w:rPr>
                <w:sz w:val="20"/>
                <w:szCs w:val="20"/>
              </w:rPr>
              <w:br/>
            </w:r>
            <w:r w:rsidRPr="001D0B7E">
              <w:rPr>
                <w:sz w:val="20"/>
                <w:szCs w:val="20"/>
              </w:rPr>
              <w:t xml:space="preserve">Monsieur Pierre </w:t>
            </w:r>
            <w:proofErr w:type="spellStart"/>
            <w:r w:rsidRPr="001D0B7E">
              <w:rPr>
                <w:sz w:val="20"/>
                <w:szCs w:val="20"/>
              </w:rPr>
              <w:t>Nkurunziza</w:t>
            </w:r>
            <w:proofErr w:type="spellEnd"/>
            <w:r w:rsidR="001E6D06" w:rsidRPr="001D0B7E">
              <w:rPr>
                <w:sz w:val="20"/>
                <w:szCs w:val="20"/>
              </w:rPr>
              <w:br/>
            </w:r>
            <w:r w:rsidRPr="001D0B7E">
              <w:rPr>
                <w:sz w:val="20"/>
                <w:szCs w:val="20"/>
              </w:rPr>
              <w:t>P.O. Box: 1870 Bujumbura</w:t>
            </w:r>
            <w:r w:rsidR="001E6D06" w:rsidRPr="001D0B7E">
              <w:rPr>
                <w:sz w:val="20"/>
                <w:szCs w:val="20"/>
              </w:rPr>
              <w:br/>
            </w:r>
            <w:r w:rsidRPr="001D0B7E">
              <w:rPr>
                <w:sz w:val="20"/>
                <w:szCs w:val="20"/>
              </w:rPr>
              <w:t>Burundi</w:t>
            </w:r>
          </w:p>
          <w:p w:rsidR="001E6D06" w:rsidRPr="001D0B7E" w:rsidRDefault="001600C6" w:rsidP="001E6D06">
            <w:pPr>
              <w:pStyle w:val="Adressen1-3"/>
              <w:spacing w:before="120"/>
              <w:rPr>
                <w:sz w:val="20"/>
                <w:szCs w:val="20"/>
              </w:rPr>
            </w:pPr>
            <w:r w:rsidRPr="001D0B7E">
              <w:rPr>
                <w:sz w:val="20"/>
                <w:szCs w:val="20"/>
              </w:rPr>
              <w:t xml:space="preserve">E-mail: </w:t>
            </w:r>
            <w:hyperlink r:id="rId12" w:history="1">
              <w:r w:rsidRPr="001D0B7E">
                <w:rPr>
                  <w:rStyle w:val="Hyperlink"/>
                  <w:sz w:val="20"/>
                  <w:szCs w:val="20"/>
                </w:rPr>
                <w:t>pierre.nkurunziza@burundi.gov.bi</w:t>
              </w:r>
            </w:hyperlink>
            <w:r w:rsidRPr="001D0B7E">
              <w:rPr>
                <w:sz w:val="20"/>
                <w:szCs w:val="20"/>
              </w:rPr>
              <w:t xml:space="preserve"> </w:t>
            </w:r>
          </w:p>
          <w:p w:rsidR="00D655CE" w:rsidRPr="001D0B7E" w:rsidRDefault="001600C6" w:rsidP="001E6D06">
            <w:pPr>
              <w:pStyle w:val="Adressen1-3"/>
              <w:spacing w:before="120"/>
              <w:rPr>
                <w:sz w:val="20"/>
                <w:szCs w:val="20"/>
              </w:rPr>
            </w:pPr>
            <w:r w:rsidRPr="001D0B7E">
              <w:rPr>
                <w:sz w:val="16"/>
                <w:szCs w:val="20"/>
              </w:rPr>
              <w:t xml:space="preserve">Formule d’appel: </w:t>
            </w:r>
            <w:proofErr w:type="spellStart"/>
            <w:r w:rsidRPr="001D0B7E">
              <w:rPr>
                <w:sz w:val="16"/>
                <w:szCs w:val="20"/>
              </w:rPr>
              <w:t>Dear</w:t>
            </w:r>
            <w:proofErr w:type="spellEnd"/>
            <w:r w:rsidRPr="001D0B7E">
              <w:rPr>
                <w:sz w:val="16"/>
                <w:szCs w:val="20"/>
              </w:rPr>
              <w:t xml:space="preserve"> Mr </w:t>
            </w:r>
            <w:proofErr w:type="spellStart"/>
            <w:r w:rsidRPr="001D0B7E">
              <w:rPr>
                <w:sz w:val="16"/>
                <w:szCs w:val="20"/>
              </w:rPr>
              <w:t>President</w:t>
            </w:r>
            <w:proofErr w:type="spellEnd"/>
            <w:r w:rsidRPr="001D0B7E">
              <w:rPr>
                <w:sz w:val="16"/>
                <w:szCs w:val="20"/>
              </w:rPr>
              <w:t>, / Monsieur le Président,</w:t>
            </w:r>
          </w:p>
        </w:tc>
        <w:tc>
          <w:tcPr>
            <w:tcW w:w="1898" w:type="pct"/>
            <w:vMerge w:val="restart"/>
            <w:tcBorders>
              <w:left w:val="single" w:sz="2" w:space="0" w:color="auto"/>
            </w:tcBorders>
          </w:tcPr>
          <w:p w:rsidR="001600C6" w:rsidRPr="001D0B7E" w:rsidRDefault="001600C6" w:rsidP="001600C6">
            <w:pPr>
              <w:pStyle w:val="Adressen1-3"/>
              <w:rPr>
                <w:sz w:val="20"/>
                <w:szCs w:val="20"/>
              </w:rPr>
            </w:pPr>
            <w:proofErr w:type="spellStart"/>
            <w:r w:rsidRPr="001D0B7E">
              <w:rPr>
                <w:sz w:val="20"/>
                <w:szCs w:val="20"/>
                <w:lang w:val="en-GB"/>
              </w:rPr>
              <w:t>Ambassade</w:t>
            </w:r>
            <w:proofErr w:type="spellEnd"/>
            <w:r w:rsidRPr="001D0B7E">
              <w:rPr>
                <w:sz w:val="20"/>
                <w:szCs w:val="20"/>
                <w:lang w:val="en-GB"/>
              </w:rPr>
              <w:t xml:space="preserve"> de la </w:t>
            </w:r>
            <w:proofErr w:type="spellStart"/>
            <w:r w:rsidRPr="001D0B7E">
              <w:rPr>
                <w:sz w:val="20"/>
                <w:szCs w:val="20"/>
                <w:lang w:val="en-GB"/>
              </w:rPr>
              <w:t>République</w:t>
            </w:r>
            <w:proofErr w:type="spellEnd"/>
            <w:r w:rsidRPr="001D0B7E">
              <w:rPr>
                <w:sz w:val="20"/>
                <w:szCs w:val="20"/>
                <w:lang w:val="en-GB"/>
              </w:rPr>
              <w:t xml:space="preserve"> du Burundi</w:t>
            </w:r>
            <w:r w:rsidRPr="001D0B7E">
              <w:rPr>
                <w:sz w:val="20"/>
                <w:szCs w:val="20"/>
                <w:lang w:val="en-GB"/>
              </w:rPr>
              <w:br/>
            </w:r>
            <w:r w:rsidRPr="001D0B7E">
              <w:rPr>
                <w:sz w:val="20"/>
                <w:szCs w:val="20"/>
              </w:rPr>
              <w:t>Rue de Lausanne 44</w:t>
            </w:r>
            <w:r w:rsidRPr="001D0B7E">
              <w:rPr>
                <w:sz w:val="20"/>
                <w:szCs w:val="20"/>
              </w:rPr>
              <w:br/>
              <w:t>1201 Genève</w:t>
            </w:r>
          </w:p>
          <w:p w:rsidR="00D655CE" w:rsidRPr="001D0B7E" w:rsidRDefault="001600C6" w:rsidP="001E6D06">
            <w:pPr>
              <w:pStyle w:val="Adressen1-3"/>
              <w:spacing w:before="120"/>
              <w:rPr>
                <w:sz w:val="20"/>
                <w:szCs w:val="20"/>
                <w:lang w:val="de-CH"/>
              </w:rPr>
            </w:pPr>
            <w:r w:rsidRPr="001D0B7E">
              <w:rPr>
                <w:sz w:val="20"/>
                <w:szCs w:val="20"/>
              </w:rPr>
              <w:t>Fax: 022 732 77 34</w:t>
            </w:r>
            <w:r w:rsidRPr="001D0B7E">
              <w:rPr>
                <w:sz w:val="20"/>
                <w:szCs w:val="20"/>
              </w:rPr>
              <w:br/>
              <w:t xml:space="preserve">E-mail: </w:t>
            </w:r>
            <w:hyperlink r:id="rId13" w:history="1">
              <w:r w:rsidRPr="001D0B7E">
                <w:rPr>
                  <w:rStyle w:val="Hyperlink"/>
                  <w:sz w:val="20"/>
                  <w:szCs w:val="20"/>
                </w:rPr>
                <w:t>mission.burundi217@gmail.com</w:t>
              </w:r>
            </w:hyperlink>
          </w:p>
        </w:tc>
      </w:tr>
      <w:tr w:rsidR="00D655CE" w:rsidRPr="001D0B7E" w:rsidTr="004A024F">
        <w:trPr>
          <w:trHeight w:val="346"/>
        </w:trPr>
        <w:tc>
          <w:tcPr>
            <w:tcW w:w="3102" w:type="pct"/>
            <w:tcBorders>
              <w:left w:val="single" w:sz="2" w:space="0" w:color="auto"/>
              <w:right w:val="single" w:sz="2" w:space="0" w:color="auto"/>
            </w:tcBorders>
          </w:tcPr>
          <w:p w:rsidR="00D655CE" w:rsidRPr="001D0B7E" w:rsidRDefault="00D655CE" w:rsidP="00783DCF">
            <w:pPr>
              <w:pStyle w:val="Adressen1-3"/>
              <w:rPr>
                <w:sz w:val="20"/>
                <w:szCs w:val="20"/>
              </w:rPr>
            </w:pPr>
          </w:p>
        </w:tc>
        <w:tc>
          <w:tcPr>
            <w:tcW w:w="1898" w:type="pct"/>
            <w:vMerge/>
            <w:tcBorders>
              <w:left w:val="single" w:sz="2" w:space="0" w:color="auto"/>
            </w:tcBorders>
          </w:tcPr>
          <w:p w:rsidR="00D655CE" w:rsidRPr="001D0B7E" w:rsidRDefault="00D655CE" w:rsidP="00783DCF">
            <w:pPr>
              <w:pStyle w:val="Adressen1-3"/>
              <w:rPr>
                <w:sz w:val="20"/>
                <w:szCs w:val="20"/>
                <w:lang w:val="de-CH"/>
              </w:rPr>
            </w:pPr>
          </w:p>
        </w:tc>
      </w:tr>
      <w:tr w:rsidR="00D655CE" w:rsidRPr="001D0B7E" w:rsidTr="001600C6">
        <w:tc>
          <w:tcPr>
            <w:tcW w:w="3102" w:type="pct"/>
            <w:tcBorders>
              <w:left w:val="single" w:sz="2" w:space="0" w:color="auto"/>
              <w:right w:val="single" w:sz="2" w:space="0" w:color="auto"/>
            </w:tcBorders>
          </w:tcPr>
          <w:p w:rsidR="001E6D06" w:rsidRPr="001D0B7E" w:rsidRDefault="001600C6" w:rsidP="001E6D06">
            <w:pPr>
              <w:pStyle w:val="Adressen1-3"/>
              <w:rPr>
                <w:sz w:val="20"/>
                <w:szCs w:val="20"/>
              </w:rPr>
            </w:pPr>
            <w:r w:rsidRPr="001D0B7E">
              <w:rPr>
                <w:sz w:val="20"/>
                <w:szCs w:val="20"/>
              </w:rPr>
              <w:t>Ministre de la Justice de la République du Burundi</w:t>
            </w:r>
            <w:r w:rsidR="001E6D06" w:rsidRPr="001D0B7E">
              <w:rPr>
                <w:sz w:val="20"/>
                <w:szCs w:val="20"/>
              </w:rPr>
              <w:br/>
            </w:r>
            <w:r w:rsidRPr="001D0B7E">
              <w:rPr>
                <w:sz w:val="20"/>
                <w:szCs w:val="20"/>
              </w:rPr>
              <w:t xml:space="preserve">Madame Aimée Laurentine </w:t>
            </w:r>
            <w:proofErr w:type="spellStart"/>
            <w:r w:rsidRPr="001D0B7E">
              <w:rPr>
                <w:sz w:val="20"/>
                <w:szCs w:val="20"/>
              </w:rPr>
              <w:t>Kanyana</w:t>
            </w:r>
            <w:proofErr w:type="spellEnd"/>
            <w:r w:rsidR="001E6D06" w:rsidRPr="001D0B7E">
              <w:rPr>
                <w:sz w:val="20"/>
                <w:szCs w:val="20"/>
              </w:rPr>
              <w:br/>
            </w:r>
            <w:r w:rsidRPr="001D0B7E">
              <w:rPr>
                <w:sz w:val="20"/>
                <w:szCs w:val="20"/>
              </w:rPr>
              <w:t>P.O. Box: 1305 Bujumbura</w:t>
            </w:r>
            <w:r w:rsidR="001E6D06" w:rsidRPr="001D0B7E">
              <w:rPr>
                <w:sz w:val="20"/>
                <w:szCs w:val="20"/>
              </w:rPr>
              <w:br/>
            </w:r>
            <w:r w:rsidRPr="001D0B7E">
              <w:rPr>
                <w:sz w:val="20"/>
                <w:szCs w:val="20"/>
              </w:rPr>
              <w:t>Burundi</w:t>
            </w:r>
          </w:p>
          <w:p w:rsidR="00D655CE" w:rsidRPr="001D0B7E" w:rsidRDefault="001E6D06" w:rsidP="001E6D06">
            <w:pPr>
              <w:pStyle w:val="Adressen1-3"/>
              <w:spacing w:before="120"/>
              <w:rPr>
                <w:sz w:val="20"/>
                <w:szCs w:val="20"/>
              </w:rPr>
            </w:pPr>
            <w:r w:rsidRPr="001D0B7E">
              <w:rPr>
                <w:sz w:val="16"/>
                <w:szCs w:val="20"/>
              </w:rPr>
              <w:t>F</w:t>
            </w:r>
            <w:r w:rsidR="001600C6" w:rsidRPr="001D0B7E">
              <w:rPr>
                <w:sz w:val="16"/>
                <w:szCs w:val="20"/>
              </w:rPr>
              <w:t xml:space="preserve">ormule d’appel : </w:t>
            </w:r>
            <w:proofErr w:type="spellStart"/>
            <w:r w:rsidR="001600C6" w:rsidRPr="001D0B7E">
              <w:rPr>
                <w:sz w:val="16"/>
                <w:szCs w:val="20"/>
              </w:rPr>
              <w:t>Dear</w:t>
            </w:r>
            <w:proofErr w:type="spellEnd"/>
            <w:r w:rsidR="001600C6" w:rsidRPr="001D0B7E">
              <w:rPr>
                <w:sz w:val="16"/>
                <w:szCs w:val="20"/>
              </w:rPr>
              <w:t xml:space="preserve"> </w:t>
            </w:r>
            <w:proofErr w:type="spellStart"/>
            <w:r w:rsidR="001600C6" w:rsidRPr="001D0B7E">
              <w:rPr>
                <w:sz w:val="16"/>
                <w:szCs w:val="20"/>
              </w:rPr>
              <w:t>Minister</w:t>
            </w:r>
            <w:proofErr w:type="spellEnd"/>
            <w:r w:rsidR="001600C6" w:rsidRPr="001D0B7E">
              <w:rPr>
                <w:sz w:val="16"/>
                <w:szCs w:val="20"/>
              </w:rPr>
              <w:t>, / Madame la Ministre,</w:t>
            </w:r>
          </w:p>
        </w:tc>
        <w:tc>
          <w:tcPr>
            <w:tcW w:w="1898" w:type="pct"/>
            <w:vMerge/>
            <w:tcBorders>
              <w:left w:val="single" w:sz="2" w:space="0" w:color="auto"/>
            </w:tcBorders>
          </w:tcPr>
          <w:p w:rsidR="00D655CE" w:rsidRPr="001D0B7E" w:rsidRDefault="00D655CE" w:rsidP="00783DCF">
            <w:pPr>
              <w:pStyle w:val="Adressen1-3"/>
              <w:rPr>
                <w:sz w:val="20"/>
                <w:szCs w:val="20"/>
                <w:lang w:val="en-GB"/>
              </w:rPr>
            </w:pPr>
          </w:p>
        </w:tc>
      </w:tr>
    </w:tbl>
    <w:p w:rsidR="00843313" w:rsidRPr="001D0B7E" w:rsidRDefault="00843313" w:rsidP="00CF7638">
      <w:pPr>
        <w:rPr>
          <w:sz w:val="2"/>
          <w:szCs w:val="2"/>
          <w:lang w:val="en-GB"/>
        </w:rPr>
      </w:pPr>
    </w:p>
    <w:p w:rsidR="00843313" w:rsidRPr="001D0B7E" w:rsidRDefault="00843313" w:rsidP="00CF7638">
      <w:pPr>
        <w:rPr>
          <w:sz w:val="2"/>
          <w:szCs w:val="2"/>
          <w:lang w:val="en-GB"/>
        </w:rPr>
        <w:sectPr w:rsidR="00843313" w:rsidRPr="001D0B7E" w:rsidSect="000C3A18">
          <w:headerReference w:type="even" r:id="rId14"/>
          <w:headerReference w:type="default" r:id="rId15"/>
          <w:pgSz w:w="11907" w:h="16840" w:code="9"/>
          <w:pgMar w:top="794" w:right="794" w:bottom="794" w:left="794" w:header="720" w:footer="720" w:gutter="0"/>
          <w:cols w:space="708"/>
          <w:docGrid w:linePitch="360"/>
        </w:sectPr>
      </w:pPr>
    </w:p>
    <w:p w:rsidR="00843313" w:rsidRPr="001D0B7E" w:rsidRDefault="00843313" w:rsidP="007B481D">
      <w:pPr>
        <w:rPr>
          <w:sz w:val="4"/>
          <w:szCs w:val="4"/>
          <w:lang w:val="en-GB"/>
        </w:rPr>
      </w:pPr>
    </w:p>
    <w:p w:rsidR="00BB1671" w:rsidRPr="001D0B7E" w:rsidRDefault="00BB1671" w:rsidP="00FC0DE3">
      <w:pPr>
        <w:pStyle w:val="AbschnittBriefe"/>
        <w:rPr>
          <w:sz w:val="20"/>
          <w:szCs w:val="20"/>
          <w:lang w:val="en-GB"/>
        </w:rPr>
      </w:pPr>
    </w:p>
    <w:p w:rsidR="00BB1671" w:rsidRPr="001D0B7E" w:rsidRDefault="00BB1671" w:rsidP="00FC0DE3">
      <w:pPr>
        <w:pStyle w:val="AbschnittBriefe"/>
        <w:rPr>
          <w:sz w:val="20"/>
          <w:szCs w:val="20"/>
          <w:lang w:val="en-GB"/>
        </w:rPr>
      </w:pPr>
    </w:p>
    <w:p w:rsidR="00BB1671" w:rsidRPr="001D0B7E" w:rsidRDefault="00BB1671" w:rsidP="00FC0DE3">
      <w:pPr>
        <w:pStyle w:val="AbschnittBriefe"/>
        <w:rPr>
          <w:sz w:val="20"/>
          <w:szCs w:val="20"/>
          <w:lang w:val="en-GB"/>
        </w:rPr>
      </w:pPr>
    </w:p>
    <w:p w:rsidR="00BB1671" w:rsidRPr="001D0B7E" w:rsidRDefault="00BB1671" w:rsidP="00FC0DE3">
      <w:pPr>
        <w:pStyle w:val="AbschnittBriefe"/>
        <w:rPr>
          <w:sz w:val="20"/>
          <w:szCs w:val="20"/>
          <w:lang w:val="en-GB"/>
        </w:rPr>
      </w:pPr>
    </w:p>
    <w:p w:rsidR="00BB1671" w:rsidRPr="001D0B7E" w:rsidRDefault="00BB1671" w:rsidP="00FC0DE3">
      <w:pPr>
        <w:pStyle w:val="AbschnittBriefe"/>
        <w:rPr>
          <w:sz w:val="20"/>
          <w:szCs w:val="20"/>
          <w:lang w:val="en-GB"/>
        </w:rPr>
      </w:pPr>
    </w:p>
    <w:p w:rsidR="00BB1671" w:rsidRPr="001D0B7E" w:rsidRDefault="00BB1671" w:rsidP="00FC0DE3">
      <w:pPr>
        <w:pStyle w:val="AbschnittBriefe"/>
        <w:rPr>
          <w:sz w:val="20"/>
          <w:szCs w:val="20"/>
          <w:lang w:val="en-GB"/>
        </w:rPr>
      </w:pPr>
    </w:p>
    <w:p w:rsidR="00BB1671" w:rsidRPr="001D0B7E" w:rsidRDefault="000B410D" w:rsidP="00FC0DE3">
      <w:pPr>
        <w:pStyle w:val="AbschnittBriefe"/>
        <w:rPr>
          <w:sz w:val="20"/>
          <w:szCs w:val="20"/>
          <w:lang w:val="en-GB"/>
        </w:rPr>
      </w:pPr>
      <w:r w:rsidRPr="001D0B7E">
        <w:rPr>
          <w:noProof/>
          <w:sz w:val="20"/>
          <w:szCs w:val="20"/>
          <w:lang w:eastAsia="de-CH"/>
        </w:rPr>
        <w:pict>
          <v:shapetype id="_x0000_t202" coordsize="21600,21600" o:spt="202" path="m,l,21600r21600,l21600,xe">
            <v:stroke joinstyle="miter"/>
            <v:path gradientshapeok="t" o:connecttype="rect"/>
          </v:shapetype>
          <v:shape id="_x0000_s1060" type="#_x0000_t202" style="position:absolute;margin-left:70.9pt;margin-top:70.9pt;width:155.9pt;height:85.05pt;z-index:251653632;mso-position-horizontal-relative:page;mso-position-vertical-relative:page" o:allowincell="f" o:allowoverlap="f" filled="f" stroked="f">
            <v:textbox style="mso-next-textbox:#_x0000_s1060" inset="0,0,0,0">
              <w:txbxContent>
                <w:p w:rsidR="00BB1671" w:rsidRPr="00546764" w:rsidRDefault="00B044C4" w:rsidP="00BB1671">
                  <w:pPr>
                    <w:rPr>
                      <w:sz w:val="20"/>
                      <w:szCs w:val="20"/>
                      <w:lang w:val="de-CH"/>
                    </w:rPr>
                  </w:pPr>
                  <w:r w:rsidRPr="00546764">
                    <w:rPr>
                      <w:sz w:val="20"/>
                      <w:szCs w:val="20"/>
                      <w:lang w:val="de-CH"/>
                    </w:rPr>
                    <w:t>Expéditeur</w:t>
                  </w:r>
                  <w:r w:rsidR="00BB1671" w:rsidRPr="00546764">
                    <w:rPr>
                      <w:sz w:val="20"/>
                      <w:szCs w:val="20"/>
                      <w:lang w:val="de-CH"/>
                    </w:rPr>
                    <w:t>:</w:t>
                  </w:r>
                </w:p>
              </w:txbxContent>
            </v:textbox>
            <w10:wrap anchorx="page" anchory="page"/>
            <w10:anchorlock/>
          </v:shape>
        </w:pict>
      </w:r>
    </w:p>
    <w:p w:rsidR="00BB1671" w:rsidRPr="001D0B7E" w:rsidRDefault="000B410D" w:rsidP="00FC0DE3">
      <w:pPr>
        <w:pStyle w:val="AbschnittBriefe"/>
        <w:rPr>
          <w:sz w:val="20"/>
          <w:szCs w:val="20"/>
          <w:lang w:val="en-GB"/>
        </w:rPr>
      </w:pPr>
      <w:r w:rsidRPr="001D0B7E">
        <w:rPr>
          <w:noProof/>
          <w:sz w:val="20"/>
          <w:szCs w:val="20"/>
          <w:lang w:val="en-US" w:eastAsia="en-US"/>
        </w:rPr>
        <w:pict>
          <v:shape id="_x0000_s1067" type="#_x0000_t202" style="position:absolute;margin-left:350.2pt;margin-top:152.95pt;width:155.9pt;height:103.85pt;z-index:251654656;mso-position-horizontal-relative:page;mso-position-vertical-relative:page" o:allowincell="f" o:allowoverlap="f" filled="f" stroked="f">
            <v:textbox style="mso-next-textbox:#_x0000_s1067" inset="0,0,0,0">
              <w:txbxContent>
                <w:p w:rsidR="000E62CE" w:rsidRPr="000E62CE" w:rsidRDefault="000E62CE" w:rsidP="000E62CE">
                  <w:pPr>
                    <w:rPr>
                      <w:sz w:val="20"/>
                      <w:szCs w:val="20"/>
                      <w:lang w:val="fr-FR"/>
                    </w:rPr>
                  </w:pPr>
                  <w:r w:rsidRPr="000E62CE">
                    <w:rPr>
                      <w:sz w:val="20"/>
                      <w:szCs w:val="20"/>
                      <w:lang w:val="fr-FR"/>
                    </w:rPr>
                    <w:t>Directeur</w:t>
                  </w:r>
                </w:p>
                <w:p w:rsidR="000E62CE" w:rsidRPr="000E62CE" w:rsidRDefault="000E62CE" w:rsidP="000E62CE">
                  <w:pPr>
                    <w:rPr>
                      <w:sz w:val="20"/>
                      <w:szCs w:val="20"/>
                      <w:lang w:val="fr-FR"/>
                    </w:rPr>
                  </w:pPr>
                  <w:r w:rsidRPr="000E62CE">
                    <w:rPr>
                      <w:sz w:val="20"/>
                      <w:szCs w:val="20"/>
                      <w:lang w:val="fr-FR"/>
                    </w:rPr>
                    <w:t xml:space="preserve">Xinjiang </w:t>
                  </w:r>
                  <w:proofErr w:type="spellStart"/>
                  <w:r w:rsidRPr="000E62CE">
                    <w:rPr>
                      <w:sz w:val="20"/>
                      <w:szCs w:val="20"/>
                      <w:lang w:val="fr-FR"/>
                    </w:rPr>
                    <w:t>Uighur</w:t>
                  </w:r>
                  <w:proofErr w:type="spellEnd"/>
                  <w:r w:rsidRPr="000E62CE">
                    <w:rPr>
                      <w:sz w:val="20"/>
                      <w:szCs w:val="20"/>
                      <w:lang w:val="fr-FR"/>
                    </w:rPr>
                    <w:t xml:space="preserve"> </w:t>
                  </w:r>
                  <w:proofErr w:type="spellStart"/>
                  <w:r w:rsidRPr="000E62CE">
                    <w:rPr>
                      <w:sz w:val="20"/>
                      <w:szCs w:val="20"/>
                      <w:lang w:val="fr-FR"/>
                    </w:rPr>
                    <w:t>Autonomous</w:t>
                  </w:r>
                  <w:proofErr w:type="spellEnd"/>
                  <w:r w:rsidRPr="000E62CE">
                    <w:rPr>
                      <w:sz w:val="20"/>
                      <w:szCs w:val="20"/>
                      <w:lang w:val="fr-FR"/>
                    </w:rPr>
                    <w:t xml:space="preserve"> </w:t>
                  </w:r>
                  <w:proofErr w:type="spellStart"/>
                  <w:r w:rsidRPr="000E62CE">
                    <w:rPr>
                      <w:sz w:val="20"/>
                      <w:szCs w:val="20"/>
                      <w:lang w:val="fr-FR"/>
                    </w:rPr>
                    <w:t>Region</w:t>
                  </w:r>
                  <w:proofErr w:type="spellEnd"/>
                  <w:r w:rsidRPr="000E62CE">
                    <w:rPr>
                      <w:sz w:val="20"/>
                      <w:szCs w:val="20"/>
                      <w:lang w:val="fr-FR"/>
                    </w:rPr>
                    <w:t xml:space="preserve"> No. 1 Prison</w:t>
                  </w:r>
                </w:p>
                <w:p w:rsidR="000E62CE" w:rsidRPr="000E62CE" w:rsidRDefault="000E62CE" w:rsidP="000E62CE">
                  <w:pPr>
                    <w:rPr>
                      <w:sz w:val="20"/>
                      <w:szCs w:val="20"/>
                      <w:lang w:val="fr-FR"/>
                    </w:rPr>
                  </w:pPr>
                  <w:r w:rsidRPr="000E62CE">
                    <w:rPr>
                      <w:sz w:val="20"/>
                      <w:szCs w:val="20"/>
                      <w:lang w:val="fr-FR"/>
                    </w:rPr>
                    <w:t xml:space="preserve">215 </w:t>
                  </w:r>
                  <w:proofErr w:type="spellStart"/>
                  <w:r w:rsidRPr="000E62CE">
                    <w:rPr>
                      <w:sz w:val="20"/>
                      <w:szCs w:val="20"/>
                      <w:lang w:val="fr-FR"/>
                    </w:rPr>
                    <w:t>Hebeidonglu</w:t>
                  </w:r>
                  <w:proofErr w:type="spellEnd"/>
                </w:p>
                <w:p w:rsidR="000E62CE" w:rsidRPr="000E62CE" w:rsidRDefault="000E62CE" w:rsidP="000E62CE">
                  <w:pPr>
                    <w:rPr>
                      <w:sz w:val="20"/>
                      <w:szCs w:val="20"/>
                      <w:lang w:val="fr-FR"/>
                    </w:rPr>
                  </w:pPr>
                  <w:r w:rsidRPr="000E62CE">
                    <w:rPr>
                      <w:sz w:val="20"/>
                      <w:szCs w:val="20"/>
                      <w:lang w:val="fr-FR"/>
                    </w:rPr>
                    <w:t>Urumqi 830013</w:t>
                  </w:r>
                </w:p>
                <w:p w:rsidR="000E62CE" w:rsidRPr="000E62CE" w:rsidRDefault="000E62CE" w:rsidP="000E62CE">
                  <w:pPr>
                    <w:rPr>
                      <w:sz w:val="20"/>
                      <w:szCs w:val="20"/>
                      <w:lang w:val="fr-FR"/>
                    </w:rPr>
                  </w:pPr>
                  <w:r w:rsidRPr="000E62CE">
                    <w:rPr>
                      <w:sz w:val="20"/>
                      <w:szCs w:val="20"/>
                      <w:lang w:val="fr-FR"/>
                    </w:rPr>
                    <w:t xml:space="preserve">Xinjiang </w:t>
                  </w:r>
                  <w:proofErr w:type="spellStart"/>
                  <w:r w:rsidRPr="000E62CE">
                    <w:rPr>
                      <w:sz w:val="20"/>
                      <w:szCs w:val="20"/>
                      <w:lang w:val="fr-FR"/>
                    </w:rPr>
                    <w:t>Weiwuer</w:t>
                  </w:r>
                  <w:proofErr w:type="spellEnd"/>
                  <w:r w:rsidRPr="000E62CE">
                    <w:rPr>
                      <w:sz w:val="20"/>
                      <w:szCs w:val="20"/>
                      <w:lang w:val="fr-FR"/>
                    </w:rPr>
                    <w:t xml:space="preserve"> </w:t>
                  </w:r>
                  <w:proofErr w:type="spellStart"/>
                  <w:r w:rsidRPr="000E62CE">
                    <w:rPr>
                      <w:sz w:val="20"/>
                      <w:szCs w:val="20"/>
                      <w:lang w:val="fr-FR"/>
                    </w:rPr>
                    <w:t>Zizhiqu</w:t>
                  </w:r>
                  <w:proofErr w:type="spellEnd"/>
                </w:p>
                <w:p w:rsidR="00E5703F" w:rsidRPr="00546764" w:rsidRDefault="000E62CE" w:rsidP="000E62CE">
                  <w:pPr>
                    <w:rPr>
                      <w:sz w:val="20"/>
                      <w:szCs w:val="20"/>
                    </w:rPr>
                  </w:pPr>
                  <w:r w:rsidRPr="000E62CE">
                    <w:rPr>
                      <w:sz w:val="20"/>
                      <w:szCs w:val="20"/>
                      <w:lang w:val="fr-FR"/>
                    </w:rPr>
                    <w:t>République Populaire de Chine</w:t>
                  </w:r>
                </w:p>
              </w:txbxContent>
            </v:textbox>
            <w10:wrap anchorx="page" anchory="page"/>
            <w10:anchorlock/>
          </v:shape>
        </w:pict>
      </w:r>
    </w:p>
    <w:p w:rsidR="00BB1671" w:rsidRPr="001D0B7E" w:rsidRDefault="00BB1671" w:rsidP="00FC0DE3">
      <w:pPr>
        <w:pStyle w:val="AbschnittBriefe"/>
        <w:rPr>
          <w:sz w:val="20"/>
          <w:szCs w:val="20"/>
          <w:lang w:val="en-GB"/>
        </w:rPr>
      </w:pPr>
    </w:p>
    <w:p w:rsidR="00BB1671" w:rsidRPr="001D0B7E" w:rsidRDefault="00BB1671" w:rsidP="00FC0DE3">
      <w:pPr>
        <w:pStyle w:val="AbschnittBriefe"/>
        <w:rPr>
          <w:sz w:val="20"/>
          <w:szCs w:val="20"/>
          <w:lang w:val="en-GB"/>
        </w:rPr>
      </w:pPr>
    </w:p>
    <w:p w:rsidR="00BB1671" w:rsidRPr="001D0B7E" w:rsidRDefault="00BB1671" w:rsidP="00FC0DE3">
      <w:pPr>
        <w:pStyle w:val="AbschnittBriefe"/>
        <w:rPr>
          <w:sz w:val="20"/>
          <w:szCs w:val="20"/>
          <w:lang w:val="en-GB"/>
        </w:rPr>
      </w:pPr>
    </w:p>
    <w:p w:rsidR="00BB1671" w:rsidRPr="001D0B7E" w:rsidRDefault="00BB1671" w:rsidP="00FC0DE3">
      <w:pPr>
        <w:pStyle w:val="AbschnittBriefe"/>
        <w:rPr>
          <w:sz w:val="20"/>
          <w:szCs w:val="20"/>
          <w:lang w:val="en-GB"/>
        </w:rPr>
      </w:pPr>
    </w:p>
    <w:p w:rsidR="00BB1671" w:rsidRPr="001D0B7E" w:rsidRDefault="00BB1671" w:rsidP="00FC0DE3">
      <w:pPr>
        <w:pStyle w:val="AbschnittBriefe"/>
        <w:rPr>
          <w:sz w:val="20"/>
          <w:szCs w:val="20"/>
          <w:lang w:val="en-GB"/>
        </w:rPr>
      </w:pPr>
    </w:p>
    <w:p w:rsidR="00BB1671" w:rsidRPr="001D0B7E" w:rsidRDefault="00BB1671" w:rsidP="00FC0DE3">
      <w:pPr>
        <w:pStyle w:val="AbschnittBriefe"/>
        <w:rPr>
          <w:sz w:val="20"/>
          <w:szCs w:val="20"/>
          <w:lang w:val="en-GB"/>
        </w:rPr>
      </w:pPr>
    </w:p>
    <w:p w:rsidR="00BB1671" w:rsidRPr="001D0B7E" w:rsidRDefault="00BB1671" w:rsidP="00FC0DE3">
      <w:pPr>
        <w:pStyle w:val="AbschnittBriefe"/>
        <w:rPr>
          <w:sz w:val="20"/>
          <w:szCs w:val="20"/>
          <w:lang w:val="en-GB"/>
        </w:rPr>
      </w:pPr>
    </w:p>
    <w:p w:rsidR="00BB1671" w:rsidRPr="001D0B7E" w:rsidRDefault="00BB1671" w:rsidP="00FC0DE3">
      <w:pPr>
        <w:pStyle w:val="AbschnittBriefe"/>
        <w:rPr>
          <w:sz w:val="20"/>
          <w:szCs w:val="20"/>
          <w:lang w:val="en-GB"/>
        </w:rPr>
      </w:pPr>
    </w:p>
    <w:p w:rsidR="00CA05F1" w:rsidRPr="001D0B7E" w:rsidRDefault="00CA05F1" w:rsidP="00CA05F1">
      <w:pPr>
        <w:pStyle w:val="AbschnittBriefe"/>
        <w:rPr>
          <w:sz w:val="20"/>
          <w:szCs w:val="20"/>
          <w:lang w:val="fr-CH"/>
        </w:rPr>
      </w:pPr>
      <w:r w:rsidRPr="001D0B7E">
        <w:rPr>
          <w:sz w:val="20"/>
          <w:szCs w:val="20"/>
        </w:rPr>
        <w:t xml:space="preserve">                                                                                        </w:t>
      </w:r>
      <w:r w:rsidR="00546764" w:rsidRPr="001D0B7E">
        <w:rPr>
          <w:sz w:val="20"/>
          <w:szCs w:val="20"/>
        </w:rPr>
        <w:t xml:space="preserve">    </w:t>
      </w:r>
      <w:r w:rsidRPr="001D0B7E">
        <w:rPr>
          <w:sz w:val="20"/>
          <w:szCs w:val="20"/>
        </w:rPr>
        <w:t xml:space="preserve">        Lieu et date :</w:t>
      </w:r>
    </w:p>
    <w:p w:rsidR="00BB1671" w:rsidRPr="001D0B7E" w:rsidRDefault="00BB1671" w:rsidP="00FC0DE3">
      <w:pPr>
        <w:pStyle w:val="AbschnittBriefe"/>
        <w:rPr>
          <w:sz w:val="20"/>
          <w:szCs w:val="20"/>
        </w:rPr>
      </w:pPr>
    </w:p>
    <w:p w:rsidR="00E71267" w:rsidRPr="001D0B7E" w:rsidRDefault="00E71267" w:rsidP="00FC0DE3">
      <w:pPr>
        <w:pStyle w:val="AbschnittBriefe"/>
        <w:rPr>
          <w:sz w:val="20"/>
          <w:szCs w:val="20"/>
        </w:rPr>
      </w:pPr>
    </w:p>
    <w:p w:rsidR="00224644" w:rsidRPr="001D0B7E" w:rsidRDefault="00224644" w:rsidP="00FC0DE3">
      <w:pPr>
        <w:pStyle w:val="AbschnittBriefe"/>
        <w:rPr>
          <w:sz w:val="20"/>
          <w:szCs w:val="20"/>
        </w:rPr>
      </w:pPr>
    </w:p>
    <w:p w:rsidR="00367A23" w:rsidRPr="001D0B7E" w:rsidRDefault="00367A23" w:rsidP="00FC0DE3">
      <w:pPr>
        <w:pStyle w:val="AbschnittBriefe"/>
        <w:rPr>
          <w:sz w:val="20"/>
          <w:szCs w:val="20"/>
        </w:rPr>
      </w:pPr>
    </w:p>
    <w:p w:rsidR="00B044C4" w:rsidRPr="001D0B7E" w:rsidRDefault="00C52895" w:rsidP="004D3F70">
      <w:pPr>
        <w:pStyle w:val="UEBERSCHRIFTIMBRIEF"/>
      </w:pPr>
      <w:r w:rsidRPr="001D0B7E">
        <w:t xml:space="preserve">Concerne : </w:t>
      </w:r>
      <w:r w:rsidR="000E62CE" w:rsidRPr="001D0B7E">
        <w:t xml:space="preserve">Ilham </w:t>
      </w:r>
      <w:proofErr w:type="spellStart"/>
      <w:r w:rsidR="000E62CE" w:rsidRPr="001D0B7E">
        <w:t>Tohti</w:t>
      </w:r>
      <w:proofErr w:type="spellEnd"/>
    </w:p>
    <w:p w:rsidR="00BB1671" w:rsidRPr="001D0B7E" w:rsidRDefault="00BB1671" w:rsidP="00FC0DE3">
      <w:pPr>
        <w:pStyle w:val="AbschnittBriefe"/>
        <w:rPr>
          <w:sz w:val="20"/>
          <w:szCs w:val="20"/>
        </w:rPr>
      </w:pPr>
    </w:p>
    <w:p w:rsidR="00E71267" w:rsidRPr="001D0B7E" w:rsidRDefault="00E71267" w:rsidP="00FC0DE3">
      <w:pPr>
        <w:pStyle w:val="AbschnittBriefe"/>
        <w:rPr>
          <w:sz w:val="20"/>
          <w:szCs w:val="20"/>
        </w:rPr>
      </w:pPr>
    </w:p>
    <w:p w:rsidR="006E0119" w:rsidRPr="001D0B7E" w:rsidRDefault="006E0119" w:rsidP="006E0119">
      <w:pPr>
        <w:pStyle w:val="AbschnittBriefe"/>
        <w:rPr>
          <w:sz w:val="20"/>
          <w:szCs w:val="20"/>
        </w:rPr>
      </w:pPr>
      <w:r w:rsidRPr="001D0B7E">
        <w:rPr>
          <w:sz w:val="20"/>
          <w:szCs w:val="20"/>
        </w:rPr>
        <w:t>Monsieur le Directeur,</w:t>
      </w:r>
    </w:p>
    <w:p w:rsidR="006E0119" w:rsidRPr="001D0B7E" w:rsidRDefault="006E0119" w:rsidP="006E0119">
      <w:pPr>
        <w:pStyle w:val="AbschnittBriefe"/>
        <w:rPr>
          <w:sz w:val="20"/>
          <w:szCs w:val="20"/>
        </w:rPr>
      </w:pPr>
    </w:p>
    <w:p w:rsidR="006E0119" w:rsidRPr="001D0B7E" w:rsidRDefault="006E0119" w:rsidP="006E0119">
      <w:pPr>
        <w:pStyle w:val="AbschnittBriefe"/>
        <w:rPr>
          <w:sz w:val="20"/>
          <w:szCs w:val="20"/>
        </w:rPr>
      </w:pPr>
      <w:r w:rsidRPr="001D0B7E">
        <w:rPr>
          <w:sz w:val="20"/>
          <w:szCs w:val="20"/>
        </w:rPr>
        <w:t xml:space="preserve">Le sort du prisonnier d’opinion Ilham </w:t>
      </w:r>
      <w:proofErr w:type="spellStart"/>
      <w:r w:rsidRPr="001D0B7E">
        <w:rPr>
          <w:sz w:val="20"/>
          <w:szCs w:val="20"/>
        </w:rPr>
        <w:t>Tohti</w:t>
      </w:r>
      <w:proofErr w:type="spellEnd"/>
      <w:r w:rsidRPr="001D0B7E">
        <w:rPr>
          <w:sz w:val="20"/>
          <w:szCs w:val="20"/>
        </w:rPr>
        <w:t xml:space="preserve"> me préoccupe beaucoup.</w:t>
      </w:r>
    </w:p>
    <w:p w:rsidR="006E0119" w:rsidRPr="001D0B7E" w:rsidRDefault="006E0119" w:rsidP="006E0119">
      <w:pPr>
        <w:pStyle w:val="AbschnittBriefe"/>
        <w:rPr>
          <w:sz w:val="20"/>
          <w:szCs w:val="20"/>
        </w:rPr>
      </w:pPr>
      <w:r w:rsidRPr="001D0B7E">
        <w:rPr>
          <w:sz w:val="20"/>
          <w:szCs w:val="20"/>
        </w:rPr>
        <w:t xml:space="preserve">Le professeur d'économie est en détention depuis 2014. </w:t>
      </w:r>
    </w:p>
    <w:p w:rsidR="006E0119" w:rsidRPr="001D0B7E" w:rsidRDefault="006E0119" w:rsidP="006E0119">
      <w:pPr>
        <w:pStyle w:val="AbschnittBriefe"/>
        <w:rPr>
          <w:sz w:val="20"/>
          <w:szCs w:val="20"/>
        </w:rPr>
      </w:pPr>
    </w:p>
    <w:p w:rsidR="006E0119" w:rsidRPr="001D0B7E" w:rsidRDefault="006E0119" w:rsidP="006E0119">
      <w:pPr>
        <w:pStyle w:val="AbschnittBriefe"/>
        <w:rPr>
          <w:sz w:val="20"/>
          <w:szCs w:val="20"/>
        </w:rPr>
      </w:pPr>
      <w:r w:rsidRPr="001D0B7E">
        <w:rPr>
          <w:sz w:val="20"/>
          <w:szCs w:val="20"/>
        </w:rPr>
        <w:t xml:space="preserve">Je vous demande, Monsieur le Directeur, </w:t>
      </w:r>
      <w:r w:rsidR="005966C8" w:rsidRPr="001D0B7E">
        <w:rPr>
          <w:sz w:val="20"/>
          <w:szCs w:val="20"/>
        </w:rPr>
        <w:t>de</w:t>
      </w:r>
      <w:r w:rsidRPr="001D0B7E">
        <w:rPr>
          <w:sz w:val="20"/>
          <w:szCs w:val="20"/>
        </w:rPr>
        <w:t xml:space="preserve"> </w:t>
      </w:r>
      <w:r w:rsidRPr="001D0B7E">
        <w:rPr>
          <w:b/>
          <w:sz w:val="20"/>
          <w:szCs w:val="20"/>
        </w:rPr>
        <w:t xml:space="preserve">vous engager pour la libération immédiate et sans condition d’Ilham </w:t>
      </w:r>
      <w:proofErr w:type="spellStart"/>
      <w:r w:rsidRPr="001D0B7E">
        <w:rPr>
          <w:b/>
          <w:sz w:val="20"/>
          <w:szCs w:val="20"/>
        </w:rPr>
        <w:t>Tohti</w:t>
      </w:r>
      <w:proofErr w:type="spellEnd"/>
      <w:r w:rsidRPr="001D0B7E">
        <w:rPr>
          <w:sz w:val="20"/>
          <w:szCs w:val="20"/>
        </w:rPr>
        <w:t xml:space="preserve">, car </w:t>
      </w:r>
      <w:r w:rsidRPr="001D0B7E">
        <w:rPr>
          <w:b/>
          <w:sz w:val="20"/>
          <w:szCs w:val="20"/>
        </w:rPr>
        <w:t>il s’agit d’un prisonnier d’opinion</w:t>
      </w:r>
      <w:r w:rsidRPr="001D0B7E">
        <w:rPr>
          <w:sz w:val="20"/>
          <w:szCs w:val="20"/>
        </w:rPr>
        <w:t xml:space="preserve"> détenu seulement pour avoir exercé pacifiquement son droit à la liberté d’expression.</w:t>
      </w:r>
    </w:p>
    <w:p w:rsidR="006E0119" w:rsidRPr="001D0B7E" w:rsidRDefault="006E0119" w:rsidP="006E0119">
      <w:pPr>
        <w:pStyle w:val="AbschnittBriefe"/>
        <w:rPr>
          <w:sz w:val="20"/>
          <w:szCs w:val="20"/>
        </w:rPr>
      </w:pPr>
    </w:p>
    <w:p w:rsidR="006E0119" w:rsidRPr="001D0B7E" w:rsidRDefault="006E0119" w:rsidP="006E0119">
      <w:pPr>
        <w:pStyle w:val="AbschnittBriefe"/>
        <w:rPr>
          <w:sz w:val="20"/>
          <w:szCs w:val="20"/>
        </w:rPr>
      </w:pPr>
      <w:r w:rsidRPr="001D0B7E">
        <w:rPr>
          <w:sz w:val="20"/>
          <w:szCs w:val="20"/>
        </w:rPr>
        <w:t xml:space="preserve">Dans l’attente de sa libération, je vous demande de veiller </w:t>
      </w:r>
      <w:r w:rsidRPr="001D0B7E">
        <w:rPr>
          <w:b/>
          <w:sz w:val="20"/>
          <w:szCs w:val="20"/>
        </w:rPr>
        <w:t xml:space="preserve">à ce qu'Ilham </w:t>
      </w:r>
      <w:proofErr w:type="spellStart"/>
      <w:r w:rsidRPr="001D0B7E">
        <w:rPr>
          <w:b/>
          <w:sz w:val="20"/>
          <w:szCs w:val="20"/>
        </w:rPr>
        <w:t>Tohti</w:t>
      </w:r>
      <w:proofErr w:type="spellEnd"/>
      <w:r w:rsidRPr="001D0B7E">
        <w:rPr>
          <w:b/>
          <w:sz w:val="20"/>
          <w:szCs w:val="20"/>
        </w:rPr>
        <w:t xml:space="preserve"> soit protégé contre la torture et </w:t>
      </w:r>
      <w:r w:rsidR="005966C8" w:rsidRPr="001D0B7E">
        <w:rPr>
          <w:b/>
          <w:sz w:val="20"/>
          <w:szCs w:val="20"/>
        </w:rPr>
        <w:t>les</w:t>
      </w:r>
      <w:r w:rsidRPr="001D0B7E">
        <w:rPr>
          <w:b/>
          <w:sz w:val="20"/>
          <w:szCs w:val="20"/>
        </w:rPr>
        <w:t xml:space="preserve"> mauvais traitements</w:t>
      </w:r>
      <w:r w:rsidRPr="001D0B7E">
        <w:rPr>
          <w:sz w:val="20"/>
          <w:szCs w:val="20"/>
        </w:rPr>
        <w:t xml:space="preserve">, </w:t>
      </w:r>
      <w:r w:rsidRPr="001D0B7E">
        <w:rPr>
          <w:b/>
          <w:sz w:val="20"/>
          <w:szCs w:val="20"/>
        </w:rPr>
        <w:t xml:space="preserve">qu’il reçoive tous les soins médicaux </w:t>
      </w:r>
      <w:r w:rsidRPr="001D0B7E">
        <w:rPr>
          <w:sz w:val="20"/>
          <w:szCs w:val="20"/>
        </w:rPr>
        <w:t xml:space="preserve">nécessaires et qu’il soit </w:t>
      </w:r>
      <w:r w:rsidRPr="001D0B7E">
        <w:rPr>
          <w:b/>
          <w:sz w:val="20"/>
          <w:szCs w:val="20"/>
        </w:rPr>
        <w:t>en contact régulier avec sa famille et ses avocats</w:t>
      </w:r>
      <w:r w:rsidRPr="001D0B7E">
        <w:rPr>
          <w:sz w:val="20"/>
          <w:szCs w:val="20"/>
        </w:rPr>
        <w:t>.</w:t>
      </w:r>
    </w:p>
    <w:p w:rsidR="00B044C4" w:rsidRPr="001D0B7E" w:rsidRDefault="00B044C4" w:rsidP="00FC0DE3">
      <w:pPr>
        <w:pStyle w:val="AbschnittBriefe"/>
        <w:rPr>
          <w:sz w:val="20"/>
          <w:szCs w:val="20"/>
        </w:rPr>
      </w:pPr>
    </w:p>
    <w:p w:rsidR="005E49AB" w:rsidRPr="001D0B7E" w:rsidRDefault="005E49AB" w:rsidP="00FC0DE3">
      <w:pPr>
        <w:pStyle w:val="AbschnittBriefe"/>
        <w:rPr>
          <w:sz w:val="20"/>
          <w:szCs w:val="20"/>
        </w:rPr>
      </w:pPr>
    </w:p>
    <w:p w:rsidR="004D3F70" w:rsidRPr="001D0B7E" w:rsidRDefault="005966C8" w:rsidP="00E71267">
      <w:pPr>
        <w:pStyle w:val="AbschnittBriefe"/>
        <w:rPr>
          <w:sz w:val="20"/>
          <w:szCs w:val="20"/>
        </w:rPr>
      </w:pPr>
      <w:r w:rsidRPr="001D0B7E">
        <w:rPr>
          <w:sz w:val="20"/>
          <w:szCs w:val="20"/>
        </w:rPr>
        <w:t>Dans l’attente de votre réponse, je vous prie de croire, Monsieur le Directeur, à l’expression de ma haute considération.</w:t>
      </w:r>
    </w:p>
    <w:p w:rsidR="005966C8" w:rsidRPr="001D0B7E" w:rsidRDefault="005966C8" w:rsidP="00E71267">
      <w:pPr>
        <w:pStyle w:val="AbschnittBriefe"/>
        <w:rPr>
          <w:sz w:val="20"/>
          <w:szCs w:val="20"/>
        </w:rPr>
      </w:pPr>
    </w:p>
    <w:p w:rsidR="00546764" w:rsidRPr="001D0B7E" w:rsidRDefault="00546764" w:rsidP="00E71267">
      <w:pPr>
        <w:pStyle w:val="AbschnittBriefe"/>
        <w:rPr>
          <w:sz w:val="20"/>
          <w:szCs w:val="20"/>
        </w:rPr>
      </w:pPr>
    </w:p>
    <w:p w:rsidR="001D0B7E" w:rsidRPr="001D0B7E" w:rsidRDefault="001D0B7E" w:rsidP="00E71267">
      <w:pPr>
        <w:pStyle w:val="AbschnittBriefe"/>
        <w:rPr>
          <w:sz w:val="20"/>
          <w:szCs w:val="20"/>
        </w:rPr>
      </w:pPr>
    </w:p>
    <w:p w:rsidR="00E71267" w:rsidRPr="001D0B7E" w:rsidRDefault="000B410D" w:rsidP="00E71267">
      <w:pPr>
        <w:pStyle w:val="AbschnittBriefe"/>
      </w:pPr>
      <w:r w:rsidRPr="001D0B7E">
        <w:rPr>
          <w:noProof/>
          <w:lang w:val="de-CH" w:eastAsia="de-CH"/>
        </w:rPr>
        <w:pict>
          <v:shape id="_x0000_s1078" type="#_x0000_t202" style="position:absolute;margin-left:70.45pt;margin-top:766.75pt;width:481.9pt;height:33.45pt;z-index:251660800;mso-position-horizontal-relative:page;mso-position-vertical-relative:page" o:allowincell="f" o:allowoverlap="f" filled="f" stroked="f">
            <v:textbox style="mso-next-textbox:#_x0000_s1078" inset="0,0,0,0">
              <w:txbxContent>
                <w:p w:rsidR="0099311C" w:rsidRPr="000E62CE" w:rsidRDefault="00367A23" w:rsidP="0099311C">
                  <w:pPr>
                    <w:rPr>
                      <w:b/>
                      <w:lang w:val="en-GB"/>
                    </w:rPr>
                  </w:pPr>
                  <w:proofErr w:type="spellStart"/>
                  <w:r w:rsidRPr="000E62CE">
                    <w:rPr>
                      <w:b/>
                      <w:lang w:val="en-GB"/>
                    </w:rPr>
                    <w:t>C</w:t>
                  </w:r>
                  <w:r w:rsidR="0099311C" w:rsidRPr="000E62CE">
                    <w:rPr>
                      <w:b/>
                      <w:lang w:val="en-GB"/>
                    </w:rPr>
                    <w:t>opie</w:t>
                  </w:r>
                  <w:proofErr w:type="spellEnd"/>
                  <w:r w:rsidR="0099311C" w:rsidRPr="000E62CE">
                    <w:rPr>
                      <w:b/>
                      <w:lang w:val="en-GB"/>
                    </w:rPr>
                    <w:t>:</w:t>
                  </w:r>
                </w:p>
                <w:p w:rsidR="000E62CE" w:rsidRPr="000E62CE" w:rsidRDefault="000E62CE" w:rsidP="000E62CE">
                  <w:pPr>
                    <w:rPr>
                      <w:lang w:val="de-CH"/>
                    </w:rPr>
                  </w:pPr>
                  <w:r w:rsidRPr="000E62CE">
                    <w:rPr>
                      <w:lang w:val="de-CH"/>
                    </w:rPr>
                    <w:t>Ambassade de la République Populaire de Chine, Kalcheggweg 10, 3006 Berne</w:t>
                  </w:r>
                </w:p>
                <w:p w:rsidR="0099311C" w:rsidRPr="00A331A8" w:rsidRDefault="000E62CE" w:rsidP="000E62CE">
                  <w:pPr>
                    <w:rPr>
                      <w:lang w:val="de-CH"/>
                    </w:rPr>
                  </w:pPr>
                  <w:r w:rsidRPr="000E62CE">
                    <w:rPr>
                      <w:lang w:val="de-CH"/>
                    </w:rPr>
                    <w:t>Fax: 031 351 45 73 / E-mail: dashmishu@hotmail.com</w:t>
                  </w:r>
                </w:p>
              </w:txbxContent>
            </v:textbox>
            <w10:wrap anchorx="page" anchory="page"/>
            <w10:anchorlock/>
          </v:shape>
        </w:pict>
      </w:r>
      <w:r w:rsidR="00BB1671" w:rsidRPr="001D0B7E">
        <w:br w:type="page"/>
      </w:r>
    </w:p>
    <w:p w:rsidR="00E71267" w:rsidRPr="001D0B7E" w:rsidRDefault="00E71267" w:rsidP="00E71267">
      <w:pPr>
        <w:pStyle w:val="AbschnittBriefe"/>
        <w:rPr>
          <w:sz w:val="20"/>
          <w:szCs w:val="20"/>
        </w:rPr>
      </w:pPr>
    </w:p>
    <w:p w:rsidR="00E71267" w:rsidRPr="001D0B7E" w:rsidRDefault="00E71267" w:rsidP="00E71267">
      <w:pPr>
        <w:pStyle w:val="AbschnittBriefe"/>
        <w:rPr>
          <w:sz w:val="20"/>
          <w:szCs w:val="20"/>
        </w:rPr>
      </w:pPr>
    </w:p>
    <w:p w:rsidR="00E71267" w:rsidRPr="001D0B7E" w:rsidRDefault="00E71267" w:rsidP="00E71267">
      <w:pPr>
        <w:pStyle w:val="AbschnittBriefe"/>
        <w:rPr>
          <w:sz w:val="20"/>
          <w:szCs w:val="20"/>
        </w:rPr>
      </w:pPr>
    </w:p>
    <w:p w:rsidR="00E71267" w:rsidRPr="001D0B7E" w:rsidRDefault="00E71267" w:rsidP="00E71267">
      <w:pPr>
        <w:pStyle w:val="AbschnittBriefe"/>
        <w:rPr>
          <w:sz w:val="20"/>
          <w:szCs w:val="20"/>
        </w:rPr>
      </w:pPr>
    </w:p>
    <w:p w:rsidR="00E71267" w:rsidRPr="001D0B7E" w:rsidRDefault="000B410D" w:rsidP="00E71267">
      <w:pPr>
        <w:pStyle w:val="AbschnittBriefe"/>
        <w:rPr>
          <w:sz w:val="20"/>
          <w:szCs w:val="20"/>
        </w:rPr>
      </w:pPr>
      <w:r w:rsidRPr="001D0B7E">
        <w:rPr>
          <w:noProof/>
          <w:sz w:val="20"/>
          <w:szCs w:val="20"/>
          <w:lang w:eastAsia="de-CH"/>
        </w:rPr>
        <w:pict>
          <v:shape id="_x0000_s1068" type="#_x0000_t202" style="position:absolute;margin-left:70.9pt;margin-top:70.9pt;width:155.9pt;height:85.05pt;z-index:251655680;mso-position-horizontal-relative:page;mso-position-vertical-relative:page" o:allowincell="f" o:allowoverlap="f" filled="f" stroked="f">
            <v:textbox style="mso-next-textbox:#_x0000_s1068" inset="0,0,0,0">
              <w:txbxContent>
                <w:p w:rsidR="00E71267" w:rsidRPr="00546764" w:rsidRDefault="00E71267" w:rsidP="00E71267">
                  <w:pPr>
                    <w:rPr>
                      <w:sz w:val="20"/>
                      <w:szCs w:val="20"/>
                      <w:lang w:val="de-CH"/>
                    </w:rPr>
                  </w:pPr>
                  <w:r w:rsidRPr="00546764">
                    <w:rPr>
                      <w:sz w:val="20"/>
                      <w:szCs w:val="20"/>
                      <w:lang w:val="de-CH"/>
                    </w:rPr>
                    <w:t>Expéditeur:</w:t>
                  </w:r>
                </w:p>
              </w:txbxContent>
            </v:textbox>
            <w10:wrap anchorx="page" anchory="page"/>
            <w10:anchorlock/>
          </v:shape>
        </w:pict>
      </w:r>
    </w:p>
    <w:p w:rsidR="00E71267" w:rsidRPr="001D0B7E" w:rsidRDefault="00E71267" w:rsidP="00E71267">
      <w:pPr>
        <w:pStyle w:val="AbschnittBriefe"/>
        <w:rPr>
          <w:sz w:val="20"/>
          <w:szCs w:val="20"/>
        </w:rPr>
      </w:pPr>
    </w:p>
    <w:p w:rsidR="00E71267" w:rsidRPr="001D0B7E" w:rsidRDefault="000B410D" w:rsidP="00E71267">
      <w:pPr>
        <w:pStyle w:val="AbschnittBriefe"/>
        <w:rPr>
          <w:sz w:val="20"/>
          <w:szCs w:val="20"/>
        </w:rPr>
      </w:pPr>
      <w:r w:rsidRPr="001D0B7E">
        <w:rPr>
          <w:noProof/>
          <w:sz w:val="20"/>
          <w:szCs w:val="20"/>
          <w:lang w:val="en-US" w:eastAsia="en-US"/>
        </w:rPr>
        <w:pict>
          <v:shape id="_x0000_s1070" type="#_x0000_t202" style="position:absolute;margin-left:350.2pt;margin-top:152.95pt;width:155.9pt;height:102.65pt;z-index:251656704;mso-position-horizontal-relative:page;mso-position-vertical-relative:page" o:allowincell="f" o:allowoverlap="f" filled="f" stroked="f">
            <v:textbox style="mso-next-textbox:#_x0000_s1070" inset="0,0,0,0">
              <w:txbxContent>
                <w:p w:rsidR="000E62CE" w:rsidRPr="000E62CE" w:rsidRDefault="000E62CE" w:rsidP="000E62CE">
                  <w:pPr>
                    <w:rPr>
                      <w:sz w:val="20"/>
                      <w:szCs w:val="20"/>
                      <w:lang w:val="fr-FR"/>
                    </w:rPr>
                  </w:pPr>
                  <w:r w:rsidRPr="000E62CE">
                    <w:rPr>
                      <w:sz w:val="20"/>
                      <w:szCs w:val="20"/>
                      <w:lang w:val="fr-FR"/>
                    </w:rPr>
                    <w:t>Président de la République du Burundi</w:t>
                  </w:r>
                </w:p>
                <w:p w:rsidR="000E62CE" w:rsidRPr="000E62CE" w:rsidRDefault="000E62CE" w:rsidP="000E62CE">
                  <w:pPr>
                    <w:rPr>
                      <w:sz w:val="20"/>
                      <w:szCs w:val="20"/>
                      <w:lang w:val="fr-FR"/>
                    </w:rPr>
                  </w:pPr>
                  <w:r w:rsidRPr="000E62CE">
                    <w:rPr>
                      <w:sz w:val="20"/>
                      <w:szCs w:val="20"/>
                      <w:lang w:val="fr-FR"/>
                    </w:rPr>
                    <w:t xml:space="preserve">Monsieur Pierre </w:t>
                  </w:r>
                  <w:proofErr w:type="spellStart"/>
                  <w:r w:rsidRPr="000E62CE">
                    <w:rPr>
                      <w:sz w:val="20"/>
                      <w:szCs w:val="20"/>
                      <w:lang w:val="fr-FR"/>
                    </w:rPr>
                    <w:t>Nkurunziza</w:t>
                  </w:r>
                  <w:proofErr w:type="spellEnd"/>
                </w:p>
                <w:p w:rsidR="000E62CE" w:rsidRPr="000E62CE" w:rsidRDefault="000E62CE" w:rsidP="000E62CE">
                  <w:pPr>
                    <w:rPr>
                      <w:sz w:val="20"/>
                      <w:szCs w:val="20"/>
                      <w:lang w:val="fr-FR"/>
                    </w:rPr>
                  </w:pPr>
                  <w:r w:rsidRPr="000E62CE">
                    <w:rPr>
                      <w:sz w:val="20"/>
                      <w:szCs w:val="20"/>
                      <w:lang w:val="fr-FR"/>
                    </w:rPr>
                    <w:t>P.O. Box: 1870 Bujumbura</w:t>
                  </w:r>
                </w:p>
                <w:p w:rsidR="00E71267" w:rsidRPr="00546764" w:rsidRDefault="000E62CE" w:rsidP="000E62CE">
                  <w:pPr>
                    <w:rPr>
                      <w:sz w:val="20"/>
                      <w:szCs w:val="20"/>
                    </w:rPr>
                  </w:pPr>
                  <w:r w:rsidRPr="000E62CE">
                    <w:rPr>
                      <w:sz w:val="20"/>
                      <w:szCs w:val="20"/>
                      <w:lang w:val="fr-FR"/>
                    </w:rPr>
                    <w:t>Burundi</w:t>
                  </w:r>
                </w:p>
              </w:txbxContent>
            </v:textbox>
            <w10:wrap anchorx="page" anchory="page"/>
            <w10:anchorlock/>
          </v:shape>
        </w:pict>
      </w:r>
    </w:p>
    <w:p w:rsidR="00E71267" w:rsidRPr="001D0B7E" w:rsidRDefault="00E71267" w:rsidP="00E71267">
      <w:pPr>
        <w:pStyle w:val="AbschnittBriefe"/>
        <w:rPr>
          <w:sz w:val="20"/>
          <w:szCs w:val="20"/>
        </w:rPr>
      </w:pPr>
    </w:p>
    <w:p w:rsidR="00E71267" w:rsidRPr="001D0B7E" w:rsidRDefault="00E71267" w:rsidP="00E71267">
      <w:pPr>
        <w:pStyle w:val="AbschnittBriefe"/>
        <w:rPr>
          <w:sz w:val="20"/>
          <w:szCs w:val="20"/>
        </w:rPr>
      </w:pPr>
    </w:p>
    <w:p w:rsidR="00E71267" w:rsidRPr="001D0B7E" w:rsidRDefault="00E71267" w:rsidP="00E71267">
      <w:pPr>
        <w:pStyle w:val="AbschnittBriefe"/>
        <w:rPr>
          <w:sz w:val="20"/>
          <w:szCs w:val="20"/>
        </w:rPr>
      </w:pPr>
    </w:p>
    <w:p w:rsidR="00E71267" w:rsidRPr="001D0B7E" w:rsidRDefault="00E71267" w:rsidP="00E71267">
      <w:pPr>
        <w:pStyle w:val="AbschnittBriefe"/>
        <w:rPr>
          <w:sz w:val="20"/>
          <w:szCs w:val="20"/>
        </w:rPr>
      </w:pPr>
    </w:p>
    <w:p w:rsidR="00E71267" w:rsidRPr="001D0B7E" w:rsidRDefault="00E71267" w:rsidP="00E71267">
      <w:pPr>
        <w:pStyle w:val="AbschnittBriefe"/>
        <w:rPr>
          <w:sz w:val="20"/>
          <w:szCs w:val="20"/>
        </w:rPr>
      </w:pPr>
    </w:p>
    <w:p w:rsidR="00E71267" w:rsidRPr="001D0B7E" w:rsidRDefault="00E71267" w:rsidP="00E71267">
      <w:pPr>
        <w:pStyle w:val="AbschnittBriefe"/>
        <w:rPr>
          <w:sz w:val="20"/>
          <w:szCs w:val="20"/>
        </w:rPr>
      </w:pPr>
    </w:p>
    <w:p w:rsidR="00E71267" w:rsidRPr="001D0B7E" w:rsidRDefault="00E71267" w:rsidP="00E71267">
      <w:pPr>
        <w:pStyle w:val="AbschnittBriefe"/>
        <w:rPr>
          <w:sz w:val="20"/>
          <w:szCs w:val="20"/>
        </w:rPr>
      </w:pPr>
    </w:p>
    <w:p w:rsidR="00E71267" w:rsidRPr="001D0B7E" w:rsidRDefault="00E71267" w:rsidP="00E71267">
      <w:pPr>
        <w:pStyle w:val="AbschnittBriefe"/>
        <w:rPr>
          <w:sz w:val="20"/>
          <w:szCs w:val="20"/>
        </w:rPr>
      </w:pPr>
    </w:p>
    <w:p w:rsidR="00CA05F1" w:rsidRPr="001D0B7E" w:rsidRDefault="00CA05F1" w:rsidP="00CA05F1">
      <w:pPr>
        <w:pStyle w:val="AbschnittBriefe"/>
        <w:rPr>
          <w:sz w:val="20"/>
          <w:szCs w:val="20"/>
          <w:lang w:val="fr-CH"/>
        </w:rPr>
      </w:pPr>
      <w:r w:rsidRPr="001D0B7E">
        <w:rPr>
          <w:sz w:val="20"/>
          <w:szCs w:val="20"/>
        </w:rPr>
        <w:t xml:space="preserve">                                                                                        </w:t>
      </w:r>
      <w:r w:rsidR="00546764" w:rsidRPr="001D0B7E">
        <w:rPr>
          <w:sz w:val="20"/>
          <w:szCs w:val="20"/>
        </w:rPr>
        <w:t xml:space="preserve">    </w:t>
      </w:r>
      <w:r w:rsidRPr="001D0B7E">
        <w:rPr>
          <w:sz w:val="20"/>
          <w:szCs w:val="20"/>
        </w:rPr>
        <w:t xml:space="preserve">        Lieu et date :</w:t>
      </w:r>
    </w:p>
    <w:p w:rsidR="00E71267" w:rsidRPr="001D0B7E" w:rsidRDefault="00E71267" w:rsidP="00E71267">
      <w:pPr>
        <w:pStyle w:val="AbschnittBriefe"/>
        <w:rPr>
          <w:sz w:val="20"/>
          <w:szCs w:val="20"/>
        </w:rPr>
      </w:pPr>
    </w:p>
    <w:p w:rsidR="00E71267" w:rsidRPr="001D0B7E" w:rsidRDefault="00E71267" w:rsidP="00E71267">
      <w:pPr>
        <w:pStyle w:val="AbschnittBriefe"/>
        <w:rPr>
          <w:sz w:val="20"/>
          <w:szCs w:val="20"/>
        </w:rPr>
      </w:pPr>
    </w:p>
    <w:p w:rsidR="00224644" w:rsidRPr="001D0B7E" w:rsidRDefault="00224644" w:rsidP="00E71267">
      <w:pPr>
        <w:pStyle w:val="AbschnittBriefe"/>
        <w:rPr>
          <w:sz w:val="20"/>
          <w:szCs w:val="20"/>
        </w:rPr>
      </w:pPr>
    </w:p>
    <w:p w:rsidR="00367A23" w:rsidRPr="001D0B7E" w:rsidRDefault="00367A23" w:rsidP="00E71267">
      <w:pPr>
        <w:pStyle w:val="AbschnittBriefe"/>
        <w:rPr>
          <w:sz w:val="20"/>
          <w:szCs w:val="20"/>
        </w:rPr>
      </w:pPr>
    </w:p>
    <w:p w:rsidR="00546764" w:rsidRPr="001D0B7E" w:rsidRDefault="00546764" w:rsidP="00546764">
      <w:pPr>
        <w:pStyle w:val="UEBERSCHRIFTIMBRIEF"/>
      </w:pPr>
      <w:r w:rsidRPr="001D0B7E">
        <w:t xml:space="preserve">Concerne : </w:t>
      </w:r>
      <w:r w:rsidR="000E62CE" w:rsidRPr="001D0B7E">
        <w:t xml:space="preserve">Germain </w:t>
      </w:r>
      <w:proofErr w:type="spellStart"/>
      <w:r w:rsidR="000E62CE" w:rsidRPr="001D0B7E">
        <w:t>Rukuki</w:t>
      </w:r>
      <w:proofErr w:type="spellEnd"/>
    </w:p>
    <w:p w:rsidR="00546764" w:rsidRPr="001D0B7E" w:rsidRDefault="00546764" w:rsidP="00546764">
      <w:pPr>
        <w:pStyle w:val="AbschnittBriefe"/>
        <w:rPr>
          <w:sz w:val="20"/>
          <w:szCs w:val="20"/>
        </w:rPr>
      </w:pPr>
    </w:p>
    <w:p w:rsidR="00546764" w:rsidRPr="001D0B7E" w:rsidRDefault="00546764" w:rsidP="00546764">
      <w:pPr>
        <w:pStyle w:val="AbschnittBriefe"/>
        <w:rPr>
          <w:sz w:val="20"/>
          <w:szCs w:val="20"/>
        </w:rPr>
      </w:pPr>
    </w:p>
    <w:p w:rsidR="00546764" w:rsidRPr="001D0B7E" w:rsidRDefault="000E62CE" w:rsidP="00546764">
      <w:pPr>
        <w:pStyle w:val="AbschnittBriefe"/>
        <w:rPr>
          <w:sz w:val="20"/>
          <w:szCs w:val="20"/>
        </w:rPr>
      </w:pPr>
      <w:r w:rsidRPr="001D0B7E">
        <w:rPr>
          <w:sz w:val="20"/>
          <w:szCs w:val="20"/>
        </w:rPr>
        <w:t>Monsieur le Président,</w:t>
      </w:r>
    </w:p>
    <w:p w:rsidR="00546764" w:rsidRPr="001D0B7E" w:rsidRDefault="00546764" w:rsidP="00546764">
      <w:pPr>
        <w:pStyle w:val="AbschnittBriefe"/>
        <w:rPr>
          <w:sz w:val="20"/>
          <w:szCs w:val="20"/>
        </w:rPr>
      </w:pPr>
    </w:p>
    <w:p w:rsidR="008121E7" w:rsidRPr="001D0B7E" w:rsidRDefault="008121E7" w:rsidP="008121E7">
      <w:pPr>
        <w:pStyle w:val="AbschnittBriefe"/>
        <w:rPr>
          <w:sz w:val="20"/>
          <w:szCs w:val="20"/>
        </w:rPr>
      </w:pPr>
      <w:r w:rsidRPr="001D0B7E">
        <w:rPr>
          <w:sz w:val="20"/>
          <w:szCs w:val="20"/>
        </w:rPr>
        <w:t xml:space="preserve">Le défenseur des droits humains burundais Germain </w:t>
      </w:r>
      <w:proofErr w:type="spellStart"/>
      <w:r w:rsidRPr="001D0B7E">
        <w:rPr>
          <w:sz w:val="20"/>
          <w:szCs w:val="20"/>
        </w:rPr>
        <w:t>Rukuki</w:t>
      </w:r>
      <w:proofErr w:type="spellEnd"/>
      <w:r w:rsidRPr="001D0B7E">
        <w:rPr>
          <w:sz w:val="20"/>
          <w:szCs w:val="20"/>
        </w:rPr>
        <w:t xml:space="preserve"> a été arrêté le 13 juillet 2017 à Bujumbura et condamné à une peine de 32 ans d’emprisonnement le 26 avril 2018, </w:t>
      </w:r>
      <w:r w:rsidR="005966C8" w:rsidRPr="001D0B7E">
        <w:rPr>
          <w:sz w:val="20"/>
          <w:szCs w:val="20"/>
        </w:rPr>
        <w:t xml:space="preserve">le tout </w:t>
      </w:r>
      <w:r w:rsidRPr="001D0B7E">
        <w:rPr>
          <w:sz w:val="20"/>
          <w:szCs w:val="20"/>
        </w:rPr>
        <w:t xml:space="preserve">en l’absence d’assistance juridique. Cette décision a été confirmée par la Cour d’appel de </w:t>
      </w:r>
      <w:proofErr w:type="spellStart"/>
      <w:r w:rsidRPr="001D0B7E">
        <w:rPr>
          <w:sz w:val="20"/>
          <w:szCs w:val="20"/>
        </w:rPr>
        <w:t>Ntahangwa</w:t>
      </w:r>
      <w:proofErr w:type="spellEnd"/>
      <w:r w:rsidRPr="001D0B7E">
        <w:rPr>
          <w:sz w:val="20"/>
          <w:szCs w:val="20"/>
        </w:rPr>
        <w:t xml:space="preserve"> (Bujumbura) le 17 juillet 2019.</w:t>
      </w:r>
    </w:p>
    <w:p w:rsidR="008121E7" w:rsidRPr="001D0B7E" w:rsidRDefault="008121E7" w:rsidP="008121E7">
      <w:pPr>
        <w:pStyle w:val="AbschnittBriefe"/>
        <w:rPr>
          <w:sz w:val="20"/>
          <w:szCs w:val="20"/>
        </w:rPr>
      </w:pPr>
    </w:p>
    <w:p w:rsidR="008121E7" w:rsidRPr="001D0B7E" w:rsidRDefault="008121E7" w:rsidP="008121E7">
      <w:pPr>
        <w:pStyle w:val="AbschnittBriefe"/>
        <w:rPr>
          <w:sz w:val="20"/>
          <w:szCs w:val="20"/>
        </w:rPr>
      </w:pPr>
      <w:r w:rsidRPr="001D0B7E">
        <w:rPr>
          <w:sz w:val="20"/>
          <w:szCs w:val="20"/>
        </w:rPr>
        <w:t xml:space="preserve">Germain </w:t>
      </w:r>
      <w:proofErr w:type="spellStart"/>
      <w:r w:rsidRPr="001D0B7E">
        <w:rPr>
          <w:sz w:val="20"/>
          <w:szCs w:val="20"/>
        </w:rPr>
        <w:t>Rukuki</w:t>
      </w:r>
      <w:proofErr w:type="spellEnd"/>
      <w:r w:rsidRPr="001D0B7E">
        <w:rPr>
          <w:sz w:val="20"/>
          <w:szCs w:val="20"/>
        </w:rPr>
        <w:t xml:space="preserve"> était membre de l’Action des chrétiens pour l’abolition de la torture (ACAT-Burundi) avant l’interdiction de cette organisation. Germain </w:t>
      </w:r>
      <w:proofErr w:type="spellStart"/>
      <w:r w:rsidRPr="001D0B7E">
        <w:rPr>
          <w:sz w:val="20"/>
          <w:szCs w:val="20"/>
        </w:rPr>
        <w:t>Rukuki</w:t>
      </w:r>
      <w:proofErr w:type="spellEnd"/>
      <w:r w:rsidRPr="001D0B7E">
        <w:rPr>
          <w:sz w:val="20"/>
          <w:szCs w:val="20"/>
        </w:rPr>
        <w:t xml:space="preserve"> a été</w:t>
      </w:r>
      <w:r w:rsidR="005966C8" w:rsidRPr="001D0B7E">
        <w:rPr>
          <w:sz w:val="20"/>
          <w:szCs w:val="20"/>
        </w:rPr>
        <w:t xml:space="preserve"> officiellement</w:t>
      </w:r>
      <w:r w:rsidRPr="001D0B7E">
        <w:rPr>
          <w:sz w:val="20"/>
          <w:szCs w:val="20"/>
        </w:rPr>
        <w:t xml:space="preserve"> inculpé d’«atteinte à la sûreté intérieure de l’État» et de «rébellion» en raison de sa collaboration avec l’ACAT-Burundi. Des courriels échangés à l’époque où l’ACAT-Burundi disposait de son agrément au Burundi ont été présentés comme preuves à charge contre lui.</w:t>
      </w:r>
    </w:p>
    <w:p w:rsidR="008121E7" w:rsidRPr="001D0B7E" w:rsidRDefault="008121E7" w:rsidP="008121E7">
      <w:pPr>
        <w:pStyle w:val="AbschnittBriefe"/>
        <w:rPr>
          <w:sz w:val="20"/>
          <w:szCs w:val="20"/>
        </w:rPr>
      </w:pPr>
    </w:p>
    <w:p w:rsidR="008121E7" w:rsidRPr="001D0B7E" w:rsidRDefault="008121E7" w:rsidP="008121E7">
      <w:pPr>
        <w:pStyle w:val="AbschnittBriefe"/>
        <w:rPr>
          <w:sz w:val="20"/>
          <w:szCs w:val="20"/>
        </w:rPr>
      </w:pPr>
      <w:r w:rsidRPr="001D0B7E">
        <w:rPr>
          <w:sz w:val="20"/>
          <w:szCs w:val="20"/>
        </w:rPr>
        <w:t xml:space="preserve">Cette </w:t>
      </w:r>
      <w:r w:rsidR="005966C8" w:rsidRPr="001D0B7E">
        <w:rPr>
          <w:sz w:val="20"/>
          <w:szCs w:val="20"/>
        </w:rPr>
        <w:t>situation me préoccupe beaucoup</w:t>
      </w:r>
      <w:r w:rsidRPr="001D0B7E">
        <w:rPr>
          <w:sz w:val="20"/>
          <w:szCs w:val="20"/>
        </w:rPr>
        <w:t xml:space="preserve"> </w:t>
      </w:r>
      <w:r w:rsidRPr="001D0B7E">
        <w:rPr>
          <w:b/>
          <w:sz w:val="20"/>
          <w:szCs w:val="20"/>
        </w:rPr>
        <w:t>et je vous demande</w:t>
      </w:r>
      <w:r w:rsidRPr="001D0B7E">
        <w:rPr>
          <w:sz w:val="20"/>
          <w:szCs w:val="20"/>
        </w:rPr>
        <w:t>, Monsieur le Président,</w:t>
      </w:r>
      <w:r w:rsidRPr="001D0B7E">
        <w:rPr>
          <w:b/>
          <w:sz w:val="20"/>
          <w:szCs w:val="20"/>
        </w:rPr>
        <w:t xml:space="preserve"> d’ordonner la libération immédiate et inconditionnelle de Germain </w:t>
      </w:r>
      <w:proofErr w:type="spellStart"/>
      <w:r w:rsidRPr="001D0B7E">
        <w:rPr>
          <w:b/>
          <w:sz w:val="20"/>
          <w:szCs w:val="20"/>
        </w:rPr>
        <w:t>Rukuki</w:t>
      </w:r>
      <w:proofErr w:type="spellEnd"/>
      <w:r w:rsidRPr="001D0B7E">
        <w:rPr>
          <w:sz w:val="20"/>
          <w:szCs w:val="20"/>
        </w:rPr>
        <w:t xml:space="preserve">, qui est un </w:t>
      </w:r>
      <w:r w:rsidRPr="001D0B7E">
        <w:rPr>
          <w:b/>
          <w:sz w:val="20"/>
          <w:szCs w:val="20"/>
        </w:rPr>
        <w:t>prisonnier d’opinion</w:t>
      </w:r>
      <w:r w:rsidRPr="001D0B7E">
        <w:rPr>
          <w:sz w:val="20"/>
          <w:szCs w:val="20"/>
        </w:rPr>
        <w:t xml:space="preserve"> détenu uniquement en raison de ses activités pacifiques en faveur des droits humains.</w:t>
      </w:r>
    </w:p>
    <w:p w:rsidR="00546764" w:rsidRPr="001D0B7E" w:rsidRDefault="00546764" w:rsidP="00546764">
      <w:pPr>
        <w:pStyle w:val="AbschnittBriefe"/>
        <w:rPr>
          <w:sz w:val="20"/>
          <w:szCs w:val="20"/>
        </w:rPr>
      </w:pPr>
    </w:p>
    <w:p w:rsidR="00546764" w:rsidRPr="001D0B7E" w:rsidRDefault="00546764" w:rsidP="00546764">
      <w:pPr>
        <w:pStyle w:val="AbschnittBriefe"/>
        <w:rPr>
          <w:sz w:val="20"/>
          <w:szCs w:val="20"/>
        </w:rPr>
      </w:pPr>
    </w:p>
    <w:p w:rsidR="004D3F70" w:rsidRPr="001D0B7E" w:rsidRDefault="005966C8" w:rsidP="00B745DF">
      <w:pPr>
        <w:pStyle w:val="AbschnittBriefe"/>
        <w:rPr>
          <w:sz w:val="20"/>
          <w:szCs w:val="20"/>
        </w:rPr>
      </w:pPr>
      <w:r w:rsidRPr="001D0B7E">
        <w:rPr>
          <w:sz w:val="20"/>
          <w:szCs w:val="20"/>
        </w:rPr>
        <w:t>Dans l’attente de votre réponse,  je vous prie de croire, Monsieur le Président, à l’expression de ma haute considération.</w:t>
      </w:r>
    </w:p>
    <w:p w:rsidR="005966C8" w:rsidRPr="001D0B7E" w:rsidRDefault="005966C8" w:rsidP="00B745DF">
      <w:pPr>
        <w:pStyle w:val="AbschnittBriefe"/>
        <w:rPr>
          <w:sz w:val="20"/>
          <w:szCs w:val="20"/>
        </w:rPr>
      </w:pPr>
    </w:p>
    <w:p w:rsidR="00546764" w:rsidRPr="001D0B7E" w:rsidRDefault="00546764" w:rsidP="00B745DF">
      <w:pPr>
        <w:pStyle w:val="AbschnittBriefe"/>
        <w:rPr>
          <w:sz w:val="20"/>
          <w:szCs w:val="20"/>
        </w:rPr>
      </w:pPr>
    </w:p>
    <w:p w:rsidR="001D0B7E" w:rsidRPr="001D0B7E" w:rsidRDefault="001D0B7E" w:rsidP="00B745DF">
      <w:pPr>
        <w:pStyle w:val="AbschnittBriefe"/>
        <w:rPr>
          <w:sz w:val="20"/>
          <w:szCs w:val="20"/>
        </w:rPr>
      </w:pPr>
    </w:p>
    <w:p w:rsidR="00E71267" w:rsidRPr="001D0B7E" w:rsidRDefault="000B410D" w:rsidP="00E71267">
      <w:pPr>
        <w:pStyle w:val="AbschnittBriefe"/>
      </w:pPr>
      <w:r w:rsidRPr="001D0B7E">
        <w:rPr>
          <w:noProof/>
          <w:lang w:val="de-CH" w:eastAsia="de-CH"/>
        </w:rPr>
        <w:pict>
          <v:shape id="_x0000_s1076" type="#_x0000_t202" style="position:absolute;margin-left:70.45pt;margin-top:768pt;width:481.9pt;height:33.45pt;z-index:251659776;mso-position-horizontal-relative:page;mso-position-vertical-relative:page" o:allowincell="f" o:allowoverlap="f" filled="f" stroked="f">
            <v:textbox style="mso-next-textbox:#_x0000_s1076" inset="0,0,0,0">
              <w:txbxContent>
                <w:p w:rsidR="0099311C" w:rsidRPr="000E62CE" w:rsidRDefault="00367A23" w:rsidP="0099311C">
                  <w:pPr>
                    <w:rPr>
                      <w:b/>
                      <w:lang w:val="de-CH"/>
                    </w:rPr>
                  </w:pPr>
                  <w:r w:rsidRPr="000E62CE">
                    <w:rPr>
                      <w:b/>
                      <w:lang w:val="de-CH"/>
                    </w:rPr>
                    <w:t>C</w:t>
                  </w:r>
                  <w:r w:rsidR="0099311C" w:rsidRPr="000E62CE">
                    <w:rPr>
                      <w:b/>
                      <w:lang w:val="de-CH"/>
                    </w:rPr>
                    <w:t>opie</w:t>
                  </w:r>
                  <w:r w:rsidR="000E62CE">
                    <w:rPr>
                      <w:b/>
                      <w:lang w:val="de-CH"/>
                    </w:rPr>
                    <w:t>s</w:t>
                  </w:r>
                  <w:r w:rsidR="0099311C" w:rsidRPr="000E62CE">
                    <w:rPr>
                      <w:b/>
                      <w:lang w:val="de-CH"/>
                    </w:rPr>
                    <w:t>:</w:t>
                  </w:r>
                </w:p>
                <w:p w:rsidR="000E62CE" w:rsidRPr="000E62CE" w:rsidRDefault="000E62CE" w:rsidP="000E62CE">
                  <w:pPr>
                    <w:rPr>
                      <w:lang w:val="de-CH"/>
                    </w:rPr>
                  </w:pPr>
                  <w:r w:rsidRPr="000E62CE">
                    <w:rPr>
                      <w:lang w:val="de-CH"/>
                    </w:rPr>
                    <w:t>Ambassade de la République du Burundi, Rue de Lausanne 44, 1201 Genève</w:t>
                  </w:r>
                </w:p>
                <w:p w:rsidR="0099311C" w:rsidRPr="00A331A8" w:rsidRDefault="000E62CE" w:rsidP="000E62CE">
                  <w:pPr>
                    <w:rPr>
                      <w:lang w:val="de-CH"/>
                    </w:rPr>
                  </w:pPr>
                  <w:r w:rsidRPr="000E62CE">
                    <w:rPr>
                      <w:lang w:val="de-CH"/>
                    </w:rPr>
                    <w:t>Fax: 022 732 77 34 / E-mail: mission.burundi217@gmail.com</w:t>
                  </w:r>
                </w:p>
              </w:txbxContent>
            </v:textbox>
            <w10:wrap anchorx="page" anchory="page"/>
            <w10:anchorlock/>
          </v:shape>
        </w:pict>
      </w:r>
      <w:r w:rsidR="00E71267" w:rsidRPr="001D0B7E">
        <w:br w:type="page"/>
      </w:r>
    </w:p>
    <w:p w:rsidR="00E71267" w:rsidRPr="001D0B7E" w:rsidRDefault="00E71267" w:rsidP="00E71267">
      <w:pPr>
        <w:pStyle w:val="AbschnittBriefe"/>
        <w:rPr>
          <w:sz w:val="20"/>
          <w:szCs w:val="20"/>
        </w:rPr>
      </w:pPr>
    </w:p>
    <w:p w:rsidR="00E71267" w:rsidRPr="001D0B7E" w:rsidRDefault="00E71267" w:rsidP="00E71267">
      <w:pPr>
        <w:pStyle w:val="AbschnittBriefe"/>
        <w:rPr>
          <w:sz w:val="20"/>
          <w:szCs w:val="20"/>
        </w:rPr>
      </w:pPr>
    </w:p>
    <w:p w:rsidR="00E71267" w:rsidRPr="001D0B7E" w:rsidRDefault="00E71267" w:rsidP="00E71267">
      <w:pPr>
        <w:pStyle w:val="AbschnittBriefe"/>
        <w:rPr>
          <w:sz w:val="20"/>
          <w:szCs w:val="20"/>
        </w:rPr>
      </w:pPr>
    </w:p>
    <w:p w:rsidR="00E71267" w:rsidRPr="001D0B7E" w:rsidRDefault="00E71267" w:rsidP="00E71267">
      <w:pPr>
        <w:pStyle w:val="AbschnittBriefe"/>
        <w:rPr>
          <w:sz w:val="20"/>
          <w:szCs w:val="20"/>
        </w:rPr>
      </w:pPr>
    </w:p>
    <w:p w:rsidR="00E71267" w:rsidRPr="001D0B7E" w:rsidRDefault="00E71267" w:rsidP="00E71267">
      <w:pPr>
        <w:pStyle w:val="AbschnittBriefe"/>
        <w:rPr>
          <w:sz w:val="20"/>
          <w:szCs w:val="20"/>
        </w:rPr>
      </w:pPr>
    </w:p>
    <w:p w:rsidR="00E71267" w:rsidRPr="001D0B7E" w:rsidRDefault="000B410D" w:rsidP="00E71267">
      <w:pPr>
        <w:pStyle w:val="AbschnittBriefe"/>
        <w:rPr>
          <w:sz w:val="20"/>
          <w:szCs w:val="20"/>
        </w:rPr>
      </w:pPr>
      <w:r w:rsidRPr="001D0B7E">
        <w:rPr>
          <w:noProof/>
          <w:sz w:val="20"/>
          <w:szCs w:val="20"/>
          <w:lang w:eastAsia="de-CH"/>
        </w:rPr>
        <w:pict>
          <v:shape id="_x0000_s1071" type="#_x0000_t202" style="position:absolute;margin-left:70.9pt;margin-top:70.9pt;width:155.9pt;height:85.05pt;z-index:251657728;mso-position-horizontal-relative:page;mso-position-vertical-relative:page" o:allowincell="f" o:allowoverlap="f" filled="f" stroked="f">
            <v:textbox style="mso-next-textbox:#_x0000_s1071" inset="0,0,0,0">
              <w:txbxContent>
                <w:p w:rsidR="00E71267" w:rsidRPr="00546764" w:rsidRDefault="00E71267" w:rsidP="00E71267">
                  <w:pPr>
                    <w:rPr>
                      <w:sz w:val="20"/>
                      <w:szCs w:val="20"/>
                      <w:lang w:val="de-CH"/>
                    </w:rPr>
                  </w:pPr>
                  <w:r w:rsidRPr="00546764">
                    <w:rPr>
                      <w:sz w:val="20"/>
                      <w:szCs w:val="20"/>
                      <w:lang w:val="de-CH"/>
                    </w:rPr>
                    <w:t>Expéditeur:</w:t>
                  </w:r>
                </w:p>
              </w:txbxContent>
            </v:textbox>
            <w10:wrap anchorx="page" anchory="page"/>
            <w10:anchorlock/>
          </v:shape>
        </w:pict>
      </w:r>
    </w:p>
    <w:p w:rsidR="00E71267" w:rsidRPr="001D0B7E" w:rsidRDefault="000B410D" w:rsidP="00E71267">
      <w:pPr>
        <w:pStyle w:val="AbschnittBriefe"/>
        <w:rPr>
          <w:sz w:val="20"/>
          <w:szCs w:val="20"/>
        </w:rPr>
      </w:pPr>
      <w:r w:rsidRPr="001D0B7E">
        <w:rPr>
          <w:noProof/>
          <w:sz w:val="20"/>
          <w:szCs w:val="20"/>
          <w:lang w:val="en-US" w:eastAsia="en-US"/>
        </w:rPr>
        <w:pict>
          <v:shape id="_x0000_s1073" type="#_x0000_t202" style="position:absolute;margin-left:350.65pt;margin-top:152.95pt;width:155.9pt;height:97.85pt;z-index:251658752;mso-position-horizontal-relative:page;mso-position-vertical-relative:page" o:allowincell="f" o:allowoverlap="f" filled="f" stroked="f">
            <v:textbox style="mso-next-textbox:#_x0000_s1073" inset="0,0,0,0">
              <w:txbxContent>
                <w:p w:rsidR="000E62CE" w:rsidRPr="000E62CE" w:rsidRDefault="000E62CE" w:rsidP="000E62CE">
                  <w:pPr>
                    <w:rPr>
                      <w:sz w:val="20"/>
                      <w:szCs w:val="20"/>
                      <w:lang w:val="fr-FR"/>
                    </w:rPr>
                  </w:pPr>
                  <w:r w:rsidRPr="000E62CE">
                    <w:rPr>
                      <w:sz w:val="20"/>
                      <w:szCs w:val="20"/>
                      <w:lang w:val="fr-FR"/>
                    </w:rPr>
                    <w:t>Ministre de la Justice de la République du Burundi</w:t>
                  </w:r>
                </w:p>
                <w:p w:rsidR="000E62CE" w:rsidRPr="000E62CE" w:rsidRDefault="000E62CE" w:rsidP="000E62CE">
                  <w:pPr>
                    <w:rPr>
                      <w:sz w:val="20"/>
                      <w:szCs w:val="20"/>
                      <w:lang w:val="fr-FR"/>
                    </w:rPr>
                  </w:pPr>
                  <w:r w:rsidRPr="000E62CE">
                    <w:rPr>
                      <w:sz w:val="20"/>
                      <w:szCs w:val="20"/>
                      <w:lang w:val="fr-FR"/>
                    </w:rPr>
                    <w:t xml:space="preserve">Madame Aimée Laurentine </w:t>
                  </w:r>
                  <w:proofErr w:type="spellStart"/>
                  <w:r w:rsidRPr="000E62CE">
                    <w:rPr>
                      <w:sz w:val="20"/>
                      <w:szCs w:val="20"/>
                      <w:lang w:val="fr-FR"/>
                    </w:rPr>
                    <w:t>Kanyana</w:t>
                  </w:r>
                  <w:proofErr w:type="spellEnd"/>
                </w:p>
                <w:p w:rsidR="000E62CE" w:rsidRPr="000E62CE" w:rsidRDefault="000E62CE" w:rsidP="000E62CE">
                  <w:pPr>
                    <w:rPr>
                      <w:sz w:val="20"/>
                      <w:szCs w:val="20"/>
                      <w:lang w:val="fr-FR"/>
                    </w:rPr>
                  </w:pPr>
                  <w:r w:rsidRPr="000E62CE">
                    <w:rPr>
                      <w:sz w:val="20"/>
                      <w:szCs w:val="20"/>
                      <w:lang w:val="fr-FR"/>
                    </w:rPr>
                    <w:t>P.O. Box: 1305 Bujumbura</w:t>
                  </w:r>
                </w:p>
                <w:p w:rsidR="00E71267" w:rsidRPr="00546764" w:rsidRDefault="000E62CE" w:rsidP="000E62CE">
                  <w:pPr>
                    <w:rPr>
                      <w:sz w:val="20"/>
                      <w:szCs w:val="20"/>
                    </w:rPr>
                  </w:pPr>
                  <w:r w:rsidRPr="000E62CE">
                    <w:rPr>
                      <w:sz w:val="20"/>
                      <w:szCs w:val="20"/>
                      <w:lang w:val="fr-FR"/>
                    </w:rPr>
                    <w:t>Burundi</w:t>
                  </w:r>
                </w:p>
              </w:txbxContent>
            </v:textbox>
            <w10:wrap anchorx="page" anchory="page"/>
            <w10:anchorlock/>
          </v:shape>
        </w:pict>
      </w:r>
    </w:p>
    <w:p w:rsidR="00E71267" w:rsidRPr="001D0B7E" w:rsidRDefault="00E71267" w:rsidP="00E71267">
      <w:pPr>
        <w:pStyle w:val="AbschnittBriefe"/>
        <w:rPr>
          <w:sz w:val="20"/>
          <w:szCs w:val="20"/>
        </w:rPr>
      </w:pPr>
    </w:p>
    <w:p w:rsidR="00E71267" w:rsidRPr="001D0B7E" w:rsidRDefault="00E71267" w:rsidP="00E71267">
      <w:pPr>
        <w:pStyle w:val="AbschnittBriefe"/>
        <w:rPr>
          <w:sz w:val="20"/>
          <w:szCs w:val="20"/>
        </w:rPr>
      </w:pPr>
    </w:p>
    <w:p w:rsidR="00E71267" w:rsidRPr="001D0B7E" w:rsidRDefault="00E71267" w:rsidP="00E71267">
      <w:pPr>
        <w:pStyle w:val="AbschnittBriefe"/>
        <w:rPr>
          <w:sz w:val="20"/>
          <w:szCs w:val="20"/>
        </w:rPr>
      </w:pPr>
    </w:p>
    <w:p w:rsidR="00E71267" w:rsidRPr="001D0B7E" w:rsidRDefault="00E71267" w:rsidP="00E71267">
      <w:pPr>
        <w:pStyle w:val="AbschnittBriefe"/>
        <w:rPr>
          <w:sz w:val="20"/>
          <w:szCs w:val="20"/>
        </w:rPr>
      </w:pPr>
    </w:p>
    <w:p w:rsidR="00E71267" w:rsidRPr="001D0B7E" w:rsidRDefault="00E71267" w:rsidP="00E71267">
      <w:pPr>
        <w:pStyle w:val="AbschnittBriefe"/>
        <w:rPr>
          <w:sz w:val="20"/>
          <w:szCs w:val="20"/>
        </w:rPr>
      </w:pPr>
    </w:p>
    <w:p w:rsidR="00E71267" w:rsidRPr="001D0B7E" w:rsidRDefault="00E71267" w:rsidP="00E71267">
      <w:pPr>
        <w:pStyle w:val="AbschnittBriefe"/>
        <w:rPr>
          <w:sz w:val="20"/>
          <w:szCs w:val="20"/>
        </w:rPr>
      </w:pPr>
    </w:p>
    <w:p w:rsidR="00E71267" w:rsidRPr="001D0B7E" w:rsidRDefault="00E71267" w:rsidP="00E71267">
      <w:pPr>
        <w:pStyle w:val="AbschnittBriefe"/>
        <w:rPr>
          <w:sz w:val="20"/>
          <w:szCs w:val="20"/>
        </w:rPr>
      </w:pPr>
    </w:p>
    <w:p w:rsidR="00E71267" w:rsidRPr="001D0B7E" w:rsidRDefault="00E71267" w:rsidP="00E71267">
      <w:pPr>
        <w:pStyle w:val="AbschnittBriefe"/>
        <w:rPr>
          <w:sz w:val="20"/>
          <w:szCs w:val="20"/>
        </w:rPr>
      </w:pPr>
    </w:p>
    <w:p w:rsidR="00CA05F1" w:rsidRPr="001D0B7E" w:rsidRDefault="00CA05F1" w:rsidP="00CA05F1">
      <w:pPr>
        <w:pStyle w:val="AbschnittBriefe"/>
        <w:rPr>
          <w:sz w:val="20"/>
          <w:szCs w:val="20"/>
          <w:lang w:val="fr-CH"/>
        </w:rPr>
      </w:pPr>
      <w:r w:rsidRPr="001D0B7E">
        <w:rPr>
          <w:sz w:val="20"/>
          <w:szCs w:val="20"/>
        </w:rPr>
        <w:t xml:space="preserve">                                                                                          </w:t>
      </w:r>
      <w:r w:rsidR="00546764" w:rsidRPr="001D0B7E">
        <w:rPr>
          <w:sz w:val="20"/>
          <w:szCs w:val="20"/>
        </w:rPr>
        <w:t xml:space="preserve">    </w:t>
      </w:r>
      <w:r w:rsidRPr="001D0B7E">
        <w:rPr>
          <w:sz w:val="20"/>
          <w:szCs w:val="20"/>
        </w:rPr>
        <w:t xml:space="preserve">      Lieu et date :</w:t>
      </w:r>
    </w:p>
    <w:p w:rsidR="00E71267" w:rsidRPr="001D0B7E" w:rsidRDefault="00E71267" w:rsidP="00E71267">
      <w:pPr>
        <w:pStyle w:val="AbschnittBriefe"/>
        <w:rPr>
          <w:sz w:val="20"/>
          <w:szCs w:val="20"/>
        </w:rPr>
      </w:pPr>
    </w:p>
    <w:p w:rsidR="00E71267" w:rsidRPr="001D0B7E" w:rsidRDefault="00E71267" w:rsidP="00E71267">
      <w:pPr>
        <w:pStyle w:val="AbschnittBriefe"/>
        <w:rPr>
          <w:sz w:val="20"/>
          <w:szCs w:val="20"/>
        </w:rPr>
      </w:pPr>
    </w:p>
    <w:p w:rsidR="00224644" w:rsidRPr="001D0B7E" w:rsidRDefault="00224644" w:rsidP="00E71267">
      <w:pPr>
        <w:pStyle w:val="AbschnittBriefe"/>
        <w:rPr>
          <w:sz w:val="20"/>
          <w:szCs w:val="20"/>
        </w:rPr>
      </w:pPr>
    </w:p>
    <w:p w:rsidR="00367A23" w:rsidRPr="001D0B7E" w:rsidRDefault="00367A23" w:rsidP="00E71267">
      <w:pPr>
        <w:pStyle w:val="AbschnittBriefe"/>
        <w:rPr>
          <w:sz w:val="20"/>
          <w:szCs w:val="20"/>
        </w:rPr>
      </w:pPr>
    </w:p>
    <w:p w:rsidR="00546764" w:rsidRPr="001D0B7E" w:rsidRDefault="00546764" w:rsidP="00546764">
      <w:pPr>
        <w:pStyle w:val="UEBERSCHRIFTIMBRIEF"/>
      </w:pPr>
      <w:r w:rsidRPr="001D0B7E">
        <w:t xml:space="preserve">Concerne : </w:t>
      </w:r>
      <w:r w:rsidR="000E62CE" w:rsidRPr="001D0B7E">
        <w:t xml:space="preserve">Germain </w:t>
      </w:r>
      <w:proofErr w:type="spellStart"/>
      <w:r w:rsidR="000E62CE" w:rsidRPr="001D0B7E">
        <w:t>Rukuki</w:t>
      </w:r>
      <w:proofErr w:type="spellEnd"/>
    </w:p>
    <w:p w:rsidR="00546764" w:rsidRPr="001D0B7E" w:rsidRDefault="00546764" w:rsidP="00546764">
      <w:pPr>
        <w:pStyle w:val="AbschnittBriefe"/>
        <w:rPr>
          <w:sz w:val="20"/>
          <w:szCs w:val="20"/>
        </w:rPr>
      </w:pPr>
    </w:p>
    <w:p w:rsidR="00546764" w:rsidRPr="001D0B7E" w:rsidRDefault="00546764" w:rsidP="00546764">
      <w:pPr>
        <w:pStyle w:val="AbschnittBriefe"/>
        <w:rPr>
          <w:sz w:val="20"/>
          <w:szCs w:val="20"/>
        </w:rPr>
      </w:pPr>
    </w:p>
    <w:p w:rsidR="00546764" w:rsidRPr="001D0B7E" w:rsidRDefault="000E62CE" w:rsidP="00546764">
      <w:pPr>
        <w:pStyle w:val="AbschnittBriefe"/>
        <w:rPr>
          <w:sz w:val="20"/>
          <w:szCs w:val="20"/>
        </w:rPr>
      </w:pPr>
      <w:r w:rsidRPr="001D0B7E">
        <w:rPr>
          <w:sz w:val="20"/>
          <w:szCs w:val="20"/>
        </w:rPr>
        <w:t>Madame la Ministre,</w:t>
      </w:r>
    </w:p>
    <w:p w:rsidR="008121E7" w:rsidRPr="001D0B7E" w:rsidRDefault="008121E7" w:rsidP="008121E7">
      <w:pPr>
        <w:pStyle w:val="AbschnittBriefe"/>
        <w:rPr>
          <w:sz w:val="20"/>
          <w:szCs w:val="20"/>
        </w:rPr>
      </w:pPr>
    </w:p>
    <w:p w:rsidR="008121E7" w:rsidRPr="001D0B7E" w:rsidRDefault="008121E7" w:rsidP="008121E7">
      <w:pPr>
        <w:pStyle w:val="AbschnittBriefe"/>
        <w:rPr>
          <w:sz w:val="20"/>
          <w:szCs w:val="20"/>
        </w:rPr>
      </w:pPr>
      <w:r w:rsidRPr="001D0B7E">
        <w:rPr>
          <w:sz w:val="20"/>
          <w:szCs w:val="20"/>
        </w:rPr>
        <w:t xml:space="preserve">Le défenseur des droits humains burundais Germain </w:t>
      </w:r>
      <w:proofErr w:type="spellStart"/>
      <w:r w:rsidRPr="001D0B7E">
        <w:rPr>
          <w:sz w:val="20"/>
          <w:szCs w:val="20"/>
        </w:rPr>
        <w:t>Rukuki</w:t>
      </w:r>
      <w:proofErr w:type="spellEnd"/>
      <w:r w:rsidRPr="001D0B7E">
        <w:rPr>
          <w:sz w:val="20"/>
          <w:szCs w:val="20"/>
        </w:rPr>
        <w:t xml:space="preserve"> a été arrêté le 13 juillet 2017 à Bujumbura et condamné à une peine de 32 ans d’emprisonnement le 26 avril 2018, </w:t>
      </w:r>
      <w:r w:rsidR="005966C8" w:rsidRPr="001D0B7E">
        <w:rPr>
          <w:sz w:val="20"/>
          <w:szCs w:val="20"/>
        </w:rPr>
        <w:t xml:space="preserve">le tout </w:t>
      </w:r>
      <w:r w:rsidRPr="001D0B7E">
        <w:rPr>
          <w:sz w:val="20"/>
          <w:szCs w:val="20"/>
        </w:rPr>
        <w:t xml:space="preserve">en l’absence d’assistance juridique. Cette décision a été confirmée par la Cour d’appel de </w:t>
      </w:r>
      <w:proofErr w:type="spellStart"/>
      <w:r w:rsidRPr="001D0B7E">
        <w:rPr>
          <w:sz w:val="20"/>
          <w:szCs w:val="20"/>
        </w:rPr>
        <w:t>Ntahangwa</w:t>
      </w:r>
      <w:proofErr w:type="spellEnd"/>
      <w:r w:rsidRPr="001D0B7E">
        <w:rPr>
          <w:sz w:val="20"/>
          <w:szCs w:val="20"/>
        </w:rPr>
        <w:t xml:space="preserve"> (Bujumbura) le 17 juillet 2019.</w:t>
      </w:r>
    </w:p>
    <w:p w:rsidR="008121E7" w:rsidRPr="001D0B7E" w:rsidRDefault="008121E7" w:rsidP="008121E7">
      <w:pPr>
        <w:pStyle w:val="AbschnittBriefe"/>
        <w:rPr>
          <w:sz w:val="20"/>
          <w:szCs w:val="20"/>
        </w:rPr>
      </w:pPr>
    </w:p>
    <w:p w:rsidR="008121E7" w:rsidRPr="001D0B7E" w:rsidRDefault="008121E7" w:rsidP="008121E7">
      <w:pPr>
        <w:pStyle w:val="AbschnittBriefe"/>
        <w:rPr>
          <w:sz w:val="20"/>
          <w:szCs w:val="20"/>
        </w:rPr>
      </w:pPr>
      <w:r w:rsidRPr="001D0B7E">
        <w:rPr>
          <w:sz w:val="20"/>
          <w:szCs w:val="20"/>
        </w:rPr>
        <w:t xml:space="preserve">Germain </w:t>
      </w:r>
      <w:proofErr w:type="spellStart"/>
      <w:r w:rsidRPr="001D0B7E">
        <w:rPr>
          <w:sz w:val="20"/>
          <w:szCs w:val="20"/>
        </w:rPr>
        <w:t>Rukuki</w:t>
      </w:r>
      <w:proofErr w:type="spellEnd"/>
      <w:r w:rsidRPr="001D0B7E">
        <w:rPr>
          <w:sz w:val="20"/>
          <w:szCs w:val="20"/>
        </w:rPr>
        <w:t xml:space="preserve"> était membre de l’Action des chrétiens pour l’abolition de la torture (ACAT-Burundi) avant l’interdiction de cette organisation. Germain </w:t>
      </w:r>
      <w:proofErr w:type="spellStart"/>
      <w:r w:rsidRPr="001D0B7E">
        <w:rPr>
          <w:sz w:val="20"/>
          <w:szCs w:val="20"/>
        </w:rPr>
        <w:t>Rukuki</w:t>
      </w:r>
      <w:proofErr w:type="spellEnd"/>
      <w:r w:rsidRPr="001D0B7E">
        <w:rPr>
          <w:sz w:val="20"/>
          <w:szCs w:val="20"/>
        </w:rPr>
        <w:t xml:space="preserve"> a été officiellement </w:t>
      </w:r>
      <w:r w:rsidR="005966C8" w:rsidRPr="001D0B7E">
        <w:rPr>
          <w:sz w:val="20"/>
          <w:szCs w:val="20"/>
        </w:rPr>
        <w:t xml:space="preserve">inculpé </w:t>
      </w:r>
      <w:r w:rsidRPr="001D0B7E">
        <w:rPr>
          <w:sz w:val="20"/>
          <w:szCs w:val="20"/>
        </w:rPr>
        <w:t>d’«atteinte à la sûreté intérieure de l’État» et de «rébellion» en raison de sa collaboration avec l’ACAT-Burundi. Des courriels échangés à l’époque où l’ACAT-Burundi disposait de son agrément au Burundi ont été présentés comme preuves à charge contre lui.</w:t>
      </w:r>
    </w:p>
    <w:p w:rsidR="008121E7" w:rsidRPr="001D0B7E" w:rsidRDefault="008121E7" w:rsidP="008121E7">
      <w:pPr>
        <w:pStyle w:val="AbschnittBriefe"/>
        <w:rPr>
          <w:sz w:val="20"/>
          <w:szCs w:val="20"/>
        </w:rPr>
      </w:pPr>
    </w:p>
    <w:p w:rsidR="008121E7" w:rsidRPr="001D0B7E" w:rsidRDefault="008121E7" w:rsidP="008121E7">
      <w:pPr>
        <w:pStyle w:val="AbschnittBriefe"/>
        <w:rPr>
          <w:sz w:val="20"/>
          <w:szCs w:val="20"/>
        </w:rPr>
      </w:pPr>
      <w:r w:rsidRPr="001D0B7E">
        <w:rPr>
          <w:sz w:val="20"/>
          <w:szCs w:val="20"/>
        </w:rPr>
        <w:t xml:space="preserve">Cette </w:t>
      </w:r>
      <w:r w:rsidR="005966C8" w:rsidRPr="001D0B7E">
        <w:rPr>
          <w:sz w:val="20"/>
          <w:szCs w:val="20"/>
        </w:rPr>
        <w:t>situation me préoccupe beaucoup</w:t>
      </w:r>
      <w:r w:rsidRPr="001D0B7E">
        <w:rPr>
          <w:sz w:val="20"/>
          <w:szCs w:val="20"/>
        </w:rPr>
        <w:t xml:space="preserve"> </w:t>
      </w:r>
      <w:r w:rsidRPr="001D0B7E">
        <w:rPr>
          <w:b/>
          <w:sz w:val="20"/>
          <w:szCs w:val="20"/>
        </w:rPr>
        <w:t>et je vous demande</w:t>
      </w:r>
      <w:r w:rsidRPr="001D0B7E">
        <w:rPr>
          <w:sz w:val="20"/>
          <w:szCs w:val="20"/>
        </w:rPr>
        <w:t xml:space="preserve">, Madame la Ministre, </w:t>
      </w:r>
      <w:r w:rsidRPr="001D0B7E">
        <w:rPr>
          <w:b/>
          <w:sz w:val="20"/>
          <w:szCs w:val="20"/>
        </w:rPr>
        <w:t xml:space="preserve">de vous engager pour la libération immédiate et inconditionnelle de Germain </w:t>
      </w:r>
      <w:proofErr w:type="spellStart"/>
      <w:r w:rsidRPr="001D0B7E">
        <w:rPr>
          <w:b/>
          <w:sz w:val="20"/>
          <w:szCs w:val="20"/>
        </w:rPr>
        <w:t>Rukuki</w:t>
      </w:r>
      <w:proofErr w:type="spellEnd"/>
      <w:r w:rsidRPr="001D0B7E">
        <w:rPr>
          <w:sz w:val="20"/>
          <w:szCs w:val="20"/>
        </w:rPr>
        <w:t xml:space="preserve">, qui est un </w:t>
      </w:r>
      <w:r w:rsidRPr="001D0B7E">
        <w:rPr>
          <w:b/>
          <w:sz w:val="20"/>
          <w:szCs w:val="20"/>
        </w:rPr>
        <w:t>prisonnier d’opinion</w:t>
      </w:r>
      <w:r w:rsidRPr="001D0B7E">
        <w:rPr>
          <w:sz w:val="20"/>
          <w:szCs w:val="20"/>
        </w:rPr>
        <w:t xml:space="preserve"> détenu uniquement en raison de ses activités pacifiques en faveur des droits humains.</w:t>
      </w:r>
    </w:p>
    <w:p w:rsidR="008121E7" w:rsidRPr="001D0B7E" w:rsidRDefault="008121E7" w:rsidP="008121E7">
      <w:pPr>
        <w:pStyle w:val="AbschnittBriefe"/>
        <w:rPr>
          <w:sz w:val="20"/>
          <w:szCs w:val="20"/>
        </w:rPr>
      </w:pPr>
    </w:p>
    <w:p w:rsidR="008121E7" w:rsidRPr="001D0B7E" w:rsidRDefault="008121E7" w:rsidP="008121E7">
      <w:pPr>
        <w:pStyle w:val="AbschnittBriefe"/>
        <w:rPr>
          <w:sz w:val="20"/>
          <w:szCs w:val="20"/>
        </w:rPr>
      </w:pPr>
    </w:p>
    <w:p w:rsidR="005A3903" w:rsidRPr="001D0B7E" w:rsidRDefault="008121E7" w:rsidP="005A3903">
      <w:pPr>
        <w:pStyle w:val="AbschnittBriefe"/>
        <w:rPr>
          <w:sz w:val="20"/>
          <w:szCs w:val="20"/>
        </w:rPr>
      </w:pPr>
      <w:r w:rsidRPr="001D0B7E">
        <w:rPr>
          <w:sz w:val="20"/>
          <w:szCs w:val="20"/>
        </w:rPr>
        <w:t>Dans cette attente, je vous prie de croire, Madame la Ministre, à l’expression de ma haute considération.</w:t>
      </w:r>
    </w:p>
    <w:p w:rsidR="005A3903" w:rsidRPr="001D0B7E" w:rsidRDefault="005A3903" w:rsidP="005A3903">
      <w:pPr>
        <w:pStyle w:val="AbschnittBriefe"/>
        <w:rPr>
          <w:sz w:val="20"/>
          <w:szCs w:val="20"/>
        </w:rPr>
      </w:pPr>
    </w:p>
    <w:p w:rsidR="001D0B7E" w:rsidRPr="001D0B7E" w:rsidRDefault="001D0B7E" w:rsidP="005A3903">
      <w:pPr>
        <w:pStyle w:val="AbschnittBriefe"/>
        <w:rPr>
          <w:sz w:val="20"/>
          <w:szCs w:val="20"/>
        </w:rPr>
      </w:pPr>
    </w:p>
    <w:p w:rsidR="00546764" w:rsidRPr="00546764" w:rsidRDefault="000B410D" w:rsidP="005A3903">
      <w:pPr>
        <w:pStyle w:val="AbschnittBriefe"/>
        <w:rPr>
          <w:sz w:val="20"/>
          <w:szCs w:val="20"/>
        </w:rPr>
      </w:pPr>
      <w:r w:rsidRPr="001D0B7E">
        <w:rPr>
          <w:noProof/>
          <w:sz w:val="20"/>
          <w:szCs w:val="20"/>
          <w:lang w:val="de-CH" w:eastAsia="de-CH"/>
        </w:rPr>
        <w:pict>
          <v:shape id="_x0000_s1081" type="#_x0000_t202" style="position:absolute;margin-left:69.85pt;margin-top:768.75pt;width:481.9pt;height:33.45pt;z-index:251661824;mso-position-horizontal-relative:page;mso-position-vertical-relative:page" o:allowincell="f" o:allowoverlap="f" filled="f" stroked="f">
            <v:textbox style="mso-next-textbox:#_x0000_s1081" inset="0,0,0,0">
              <w:txbxContent>
                <w:p w:rsidR="00546764" w:rsidRPr="000E62CE" w:rsidRDefault="00546764" w:rsidP="00546764">
                  <w:pPr>
                    <w:rPr>
                      <w:b/>
                      <w:lang w:val="de-CH"/>
                    </w:rPr>
                  </w:pPr>
                  <w:r w:rsidRPr="000E62CE">
                    <w:rPr>
                      <w:b/>
                      <w:lang w:val="de-CH"/>
                    </w:rPr>
                    <w:t>Copie</w:t>
                  </w:r>
                  <w:r w:rsidR="000E62CE" w:rsidRPr="000E62CE">
                    <w:rPr>
                      <w:b/>
                      <w:lang w:val="de-CH"/>
                    </w:rPr>
                    <w:t>s</w:t>
                  </w:r>
                  <w:r w:rsidRPr="000E62CE">
                    <w:rPr>
                      <w:b/>
                      <w:lang w:val="de-CH"/>
                    </w:rPr>
                    <w:t>:</w:t>
                  </w:r>
                </w:p>
                <w:p w:rsidR="000E62CE" w:rsidRPr="000E62CE" w:rsidRDefault="000E62CE" w:rsidP="000E62CE">
                  <w:pPr>
                    <w:rPr>
                      <w:lang w:val="de-CH"/>
                    </w:rPr>
                  </w:pPr>
                  <w:r w:rsidRPr="000E62CE">
                    <w:rPr>
                      <w:lang w:val="de-CH"/>
                    </w:rPr>
                    <w:t>Ambassade de la République du Burundi, Rue de Lausanne 44, 1201 Genève</w:t>
                  </w:r>
                </w:p>
                <w:p w:rsidR="00546764" w:rsidRPr="00A331A8" w:rsidRDefault="000E62CE" w:rsidP="000E62CE">
                  <w:pPr>
                    <w:rPr>
                      <w:lang w:val="de-CH"/>
                    </w:rPr>
                  </w:pPr>
                  <w:r w:rsidRPr="000E62CE">
                    <w:rPr>
                      <w:lang w:val="de-CH"/>
                    </w:rPr>
                    <w:t>Fax: 022 732 77 34 / E-mail: mission.burundi217@gmail.com</w:t>
                  </w:r>
                </w:p>
              </w:txbxContent>
            </v:textbox>
            <w10:wrap anchorx="page" anchory="page"/>
            <w10:anchorlock/>
          </v:shape>
        </w:pict>
      </w:r>
    </w:p>
    <w:sectPr w:rsidR="00546764" w:rsidRPr="00546764" w:rsidSect="005944A1">
      <w:headerReference w:type="default" r:id="rId16"/>
      <w:footerReference w:type="default" r:id="rId17"/>
      <w:headerReference w:type="first" r:id="rId18"/>
      <w:footerReference w:type="first" r:id="rId19"/>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D21" w:rsidRPr="008702FA" w:rsidRDefault="00045D21" w:rsidP="00553907">
      <w:r w:rsidRPr="008702FA">
        <w:separator/>
      </w:r>
    </w:p>
  </w:endnote>
  <w:endnote w:type="continuationSeparator" w:id="0">
    <w:p w:rsidR="00045D21" w:rsidRPr="008702FA" w:rsidRDefault="00045D21"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320343" w:rsidRDefault="000B410D" w:rsidP="004F05CC">
    <w:pPr>
      <w:pStyle w:val="AmnestyAdressblock"/>
      <w:rPr>
        <w:lang w:val="de-CH"/>
      </w:rPr>
    </w:pPr>
    <w:r w:rsidRPr="000B410D">
      <w:rPr>
        <w:b/>
        <w:noProof/>
        <w:lang w:val="de-CH" w:eastAsia="de-CH"/>
      </w:rPr>
      <w:pict>
        <v:shapetype id="_x0000_t202" coordsize="21600,21600" o:spt="202" path="m,l,21600r21600,l21600,xe">
          <v:stroke joinstyle="miter"/>
          <v:path gradientshapeok="t" o:connecttype="rect"/>
        </v:shapetype>
        <v:shape id="_x0000_s2082" type="#_x0000_t202" style="position:absolute;margin-left:432.5pt;margin-top:296.2pt;width:90.45pt;height:44.55pt;z-index:251654144" filled="f" stroked="f">
          <v:textbox style="mso-next-textbox:#_x0000_s2082">
            <w:txbxContent>
              <w:p w:rsidR="002F0468" w:rsidRDefault="00FE36BF" w:rsidP="00BA3141">
                <w:r>
                  <w:rPr>
                    <w:rFonts w:ascii="Amnesty Trade Gothic" w:hAnsi="Amnesty Trade Gothic"/>
                    <w:noProof/>
                    <w:sz w:val="36"/>
                    <w:lang w:val="de-CH" w:eastAsia="de-CH"/>
                  </w:rPr>
                  <w:drawing>
                    <wp:inline distT="0" distB="0" distL="0" distR="0">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rsidR="002F0468" w:rsidRPr="00CE176D" w:rsidRDefault="00FE36BF" w:rsidP="004F05CC">
    <w:pPr>
      <w:pStyle w:val="AmnestyAdressblock"/>
      <w:rPr>
        <w:lang w:val="en-GB"/>
      </w:rPr>
    </w:pPr>
    <w:r>
      <w:rPr>
        <w:noProof/>
        <w:lang w:val="de-CH" w:eastAsia="de-CH"/>
      </w:rPr>
      <w:drawing>
        <wp:anchor distT="0" distB="0" distL="114300" distR="114300" simplePos="0" relativeHeight="251655168"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CE176D">
      <w:rPr>
        <w:lang w:val="en-GB"/>
      </w:rPr>
      <w:t xml:space="preserve">F: +41 31 307 22 33 . </w:t>
    </w:r>
    <w:r w:rsidR="00815711" w:rsidRPr="00CE176D">
      <w:rPr>
        <w:lang w:val="en-GB"/>
      </w:rPr>
      <w:t>info@amnesty.ch . www.amnesty</w:t>
    </w:r>
    <w:r w:rsidR="002F0468" w:rsidRPr="00CE176D">
      <w:rPr>
        <w:lang w:val="en-GB"/>
      </w:rPr>
      <w:t>.ch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A1" w:rsidRPr="00EC6E9F" w:rsidRDefault="005944A1" w:rsidP="005944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5944A1" w:rsidP="005944A1">
    <w:pPr>
      <w:pStyle w:val="Footer"/>
    </w:pPr>
    <w:proofErr w:type="spellStart"/>
    <w:r w:rsidRPr="00AE4BD1">
      <w:t>Kopie</w:t>
    </w:r>
    <w:proofErr w:type="spellEnd"/>
    <w:r w:rsidRPr="00AE4BD1">
      <w:t xml:space="preserve"> an: </w:t>
    </w:r>
  </w:p>
  <w:p w:rsidR="005944A1" w:rsidRPr="00AE4BD1" w:rsidRDefault="005944A1" w:rsidP="00594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D21" w:rsidRPr="008702FA" w:rsidRDefault="00045D21" w:rsidP="00553907">
      <w:r w:rsidRPr="008702FA">
        <w:separator/>
      </w:r>
    </w:p>
  </w:footnote>
  <w:footnote w:type="continuationSeparator" w:id="0">
    <w:p w:rsidR="00045D21" w:rsidRPr="008702FA" w:rsidRDefault="00045D21"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0B410D"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Default="000B410D" w:rsidP="00CC6921">
    <w:pPr>
      <w:pStyle w:val="Header"/>
      <w:framePr w:wrap="around" w:vAnchor="text" w:hAnchor="margin" w:xAlign="right" w:y="1"/>
      <w:rPr>
        <w:rStyle w:val="PageNumber"/>
      </w:rPr>
    </w:pPr>
    <w:r>
      <w:rPr>
        <w:rStyle w:val="PageNumber"/>
      </w:rPr>
      <w:fldChar w:fldCharType="begin"/>
    </w:r>
    <w:r w:rsidR="00843313">
      <w:rPr>
        <w:rStyle w:val="PageNumber"/>
      </w:rPr>
      <w:instrText xml:space="preserve">PAGE  </w:instrText>
    </w:r>
    <w:r>
      <w:rPr>
        <w:rStyle w:val="PageNumber"/>
      </w:rPr>
      <w:fldChar w:fldCharType="end"/>
    </w:r>
  </w:p>
  <w:p w:rsidR="00843313" w:rsidRDefault="00843313"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Pr="00C562D4" w:rsidRDefault="00843313"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0B410D" w:rsidP="005944A1">
    <w:pPr>
      <w:pStyle w:val="Header"/>
      <w:jc w:val="center"/>
      <w:rPr>
        <w:noProof/>
        <w:sz w:val="16"/>
        <w:szCs w:val="16"/>
        <w:lang w:val="de-CH" w:eastAsia="de-CH"/>
      </w:rPr>
    </w:pPr>
    <w:r>
      <w:rPr>
        <w:noProof/>
        <w:sz w:val="16"/>
        <w:szCs w:val="16"/>
        <w:lang w:val="de-CH" w:eastAsia="de-CH"/>
      </w:rPr>
      <w:pict>
        <v:line id="_x0000_s2105" style="position:absolute;left:0;text-align:left;z-index:251661312;mso-position-horizontal-relative:page;mso-position-vertical-relative:page" from="17pt,419.6pt" to="38.25pt,419.6pt" o:allowincell="f" o:allowoverlap="f">
          <w10:wrap anchorx="page" anchory="page"/>
          <w10:anchorlock/>
        </v:line>
      </w:pict>
    </w:r>
    <w:r>
      <w:rPr>
        <w:noProof/>
        <w:sz w:val="16"/>
        <w:szCs w:val="16"/>
        <w:lang w:val="de-CH" w:eastAsia="de-CH"/>
      </w:rPr>
      <w:pict>
        <v:line id="_x0000_s2104" style="position:absolute;left:0;text-align:left;z-index:251660288;mso-position-horizontal-relative:page;mso-position-vertical-relative:page" from="17pt,595.35pt" to="34pt,595.35pt" o:allowincell="f" o:allowoverlap="f">
          <w10:wrap anchorx="page" anchory="page"/>
          <w10:anchorlock/>
        </v:line>
      </w:pict>
    </w:r>
    <w:r>
      <w:rPr>
        <w:noProof/>
        <w:sz w:val="16"/>
        <w:szCs w:val="16"/>
        <w:lang w:val="de-CH" w:eastAsia="de-CH"/>
      </w:rPr>
      <w:pict>
        <v:line id="_x0000_s2103" style="position:absolute;left:0;text-align:left;z-index:251659264;mso-position-horizontal-relative:page;mso-position-vertical-relative:page" from="17pt,297.7pt" to="34pt,297.8pt" o:allowincell="f" o:allowoverlap="f">
          <w10:wrap anchorx="page" anchory="page"/>
          <w10:anchorlock/>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0B410D" w:rsidP="005944A1">
    <w:pPr>
      <w:pStyle w:val="Header"/>
      <w:jc w:val="center"/>
      <w:rPr>
        <w:b/>
        <w:sz w:val="28"/>
        <w:szCs w:val="28"/>
        <w:lang w:val="de-CH"/>
      </w:rPr>
    </w:pPr>
    <w:r>
      <w:rPr>
        <w:b/>
        <w:noProof/>
        <w:sz w:val="28"/>
        <w:szCs w:val="28"/>
        <w:lang w:val="de-CH" w:eastAsia="de-CH"/>
      </w:rPr>
      <w:pict>
        <v:line id="_x0000_s2100" style="position:absolute;left:0;text-align:left;z-index:251656192;mso-position-horizontal-relative:page;mso-position-vertical-relative:page" from="17pt,297.7pt" to="34pt,297.8pt" o:allowincell="f" o:allowoverlap="f">
          <w10:wrap anchorx="page" anchory="page"/>
          <w10:anchorlock/>
        </v:line>
      </w:pict>
    </w:r>
    <w:r w:rsidR="005944A1">
      <w:rPr>
        <w:b/>
        <w:noProof/>
        <w:sz w:val="28"/>
        <w:szCs w:val="28"/>
        <w:lang w:val="de-CH" w:eastAsia="de-CH"/>
      </w:rPr>
      <w:t>Maja Musterfrau</w:t>
    </w:r>
  </w:p>
  <w:p w:rsidR="005944A1" w:rsidRPr="008B30EC" w:rsidRDefault="000B410D" w:rsidP="005944A1">
    <w:pPr>
      <w:pStyle w:val="Header"/>
      <w:jc w:val="center"/>
      <w:rPr>
        <w:sz w:val="28"/>
        <w:szCs w:val="28"/>
        <w:lang w:val="de-CH"/>
      </w:rPr>
    </w:pPr>
    <w:r w:rsidRPr="000B410D">
      <w:rPr>
        <w:b/>
        <w:noProof/>
        <w:sz w:val="28"/>
        <w:szCs w:val="28"/>
        <w:lang w:val="de-CH" w:eastAsia="de-CH"/>
      </w:rPr>
      <w:pict>
        <v:line id="_x0000_s2102" style="position:absolute;left:0;text-align:left;z-index:251658240;mso-position-horizontal-relative:page" from="17pt,419.6pt" to="38.25pt,419.6pt" o:allowincell="f" o:allowoverlap="f">
          <w10:wrap anchorx="page"/>
        </v:line>
      </w:pict>
    </w:r>
    <w:r w:rsidRPr="000B410D">
      <w:rPr>
        <w:b/>
        <w:noProof/>
        <w:sz w:val="28"/>
        <w:szCs w:val="28"/>
        <w:lang w:val="de-CH" w:eastAsia="de-CH"/>
      </w:rPr>
      <w:pict>
        <v:line id="_x0000_s2101" style="position:absolute;left:0;text-align:left;z-index:251657216;mso-position-horizontal-relative:page;mso-position-vertical-relative:page" from="17pt,595.35pt" to="34pt,595.4pt" o:allowincell="f" o:allowoverlap="f">
          <w10:wrap anchorx="page" anchory="page"/>
          <w10:anchorlock/>
        </v:line>
      </w:pict>
    </w:r>
    <w:r w:rsidR="005944A1" w:rsidRPr="008B30EC">
      <w:rPr>
        <w:sz w:val="28"/>
        <w:szCs w:val="28"/>
        <w:lang w:val="de-CH"/>
      </w:rPr>
      <w:t>Beispielstrasse 666</w:t>
    </w:r>
  </w:p>
  <w:p w:rsidR="005944A1" w:rsidRPr="008B30EC" w:rsidRDefault="005944A1" w:rsidP="005944A1">
    <w:pPr>
      <w:pStyle w:val="Header"/>
      <w:jc w:val="center"/>
      <w:rPr>
        <w:sz w:val="28"/>
        <w:szCs w:val="28"/>
        <w:lang w:val="de-CH"/>
      </w:rPr>
    </w:pPr>
    <w:r w:rsidRPr="008B30EC">
      <w:rPr>
        <w:sz w:val="28"/>
        <w:szCs w:val="28"/>
        <w:lang w:val="de-CH"/>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attachedTemplate r:id="rId1"/>
  <w:stylePaneFormatFilter w:val="0002"/>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455BA8"/>
    <w:rsid w:val="00025C14"/>
    <w:rsid w:val="00040CB3"/>
    <w:rsid w:val="00045D21"/>
    <w:rsid w:val="00052667"/>
    <w:rsid w:val="00057E0D"/>
    <w:rsid w:val="000A33C9"/>
    <w:rsid w:val="000A52DC"/>
    <w:rsid w:val="000B410D"/>
    <w:rsid w:val="000C3A18"/>
    <w:rsid w:val="000D05AF"/>
    <w:rsid w:val="000D1E1A"/>
    <w:rsid w:val="000D63CF"/>
    <w:rsid w:val="000D7A6D"/>
    <w:rsid w:val="000E62CE"/>
    <w:rsid w:val="000E7B00"/>
    <w:rsid w:val="00107195"/>
    <w:rsid w:val="00124057"/>
    <w:rsid w:val="00126176"/>
    <w:rsid w:val="001518DF"/>
    <w:rsid w:val="0015194A"/>
    <w:rsid w:val="001600C6"/>
    <w:rsid w:val="001613BE"/>
    <w:rsid w:val="00186C2E"/>
    <w:rsid w:val="001877AE"/>
    <w:rsid w:val="00197F0C"/>
    <w:rsid w:val="001B3614"/>
    <w:rsid w:val="001C19D1"/>
    <w:rsid w:val="001C45B4"/>
    <w:rsid w:val="001D0B7E"/>
    <w:rsid w:val="001D501A"/>
    <w:rsid w:val="001E6D06"/>
    <w:rsid w:val="00214384"/>
    <w:rsid w:val="00224644"/>
    <w:rsid w:val="00241ED9"/>
    <w:rsid w:val="00256D0B"/>
    <w:rsid w:val="002609C7"/>
    <w:rsid w:val="00262EEF"/>
    <w:rsid w:val="002713BA"/>
    <w:rsid w:val="00275983"/>
    <w:rsid w:val="00276417"/>
    <w:rsid w:val="0028076B"/>
    <w:rsid w:val="002954BA"/>
    <w:rsid w:val="002C3D08"/>
    <w:rsid w:val="002E751E"/>
    <w:rsid w:val="002F0468"/>
    <w:rsid w:val="00320343"/>
    <w:rsid w:val="00321C4E"/>
    <w:rsid w:val="00367A23"/>
    <w:rsid w:val="00370680"/>
    <w:rsid w:val="00387FE5"/>
    <w:rsid w:val="00396E52"/>
    <w:rsid w:val="003A54D8"/>
    <w:rsid w:val="003B48C0"/>
    <w:rsid w:val="003C09E1"/>
    <w:rsid w:val="003E5A5A"/>
    <w:rsid w:val="003E6FFE"/>
    <w:rsid w:val="003E77CB"/>
    <w:rsid w:val="003F0D26"/>
    <w:rsid w:val="003F2034"/>
    <w:rsid w:val="004003E1"/>
    <w:rsid w:val="0041222D"/>
    <w:rsid w:val="00422305"/>
    <w:rsid w:val="00424B20"/>
    <w:rsid w:val="00446E7B"/>
    <w:rsid w:val="00452C2E"/>
    <w:rsid w:val="00455BA8"/>
    <w:rsid w:val="00477E1F"/>
    <w:rsid w:val="00487373"/>
    <w:rsid w:val="00495EA2"/>
    <w:rsid w:val="004A024F"/>
    <w:rsid w:val="004B15D3"/>
    <w:rsid w:val="004B2C97"/>
    <w:rsid w:val="004B7173"/>
    <w:rsid w:val="004C1E0D"/>
    <w:rsid w:val="004C2160"/>
    <w:rsid w:val="004D3F70"/>
    <w:rsid w:val="004E301A"/>
    <w:rsid w:val="004F05CC"/>
    <w:rsid w:val="004F3441"/>
    <w:rsid w:val="004F55AD"/>
    <w:rsid w:val="004F6ED0"/>
    <w:rsid w:val="0050504D"/>
    <w:rsid w:val="00506E6C"/>
    <w:rsid w:val="00510A02"/>
    <w:rsid w:val="00510FEC"/>
    <w:rsid w:val="0052649A"/>
    <w:rsid w:val="00526988"/>
    <w:rsid w:val="005274CE"/>
    <w:rsid w:val="00534AE5"/>
    <w:rsid w:val="00540269"/>
    <w:rsid w:val="00546764"/>
    <w:rsid w:val="00552E5F"/>
    <w:rsid w:val="00553907"/>
    <w:rsid w:val="005828C2"/>
    <w:rsid w:val="005864A0"/>
    <w:rsid w:val="005944A1"/>
    <w:rsid w:val="00594C6B"/>
    <w:rsid w:val="00595256"/>
    <w:rsid w:val="005966C8"/>
    <w:rsid w:val="005A3903"/>
    <w:rsid w:val="005C0044"/>
    <w:rsid w:val="005D6620"/>
    <w:rsid w:val="005E2686"/>
    <w:rsid w:val="005E49AB"/>
    <w:rsid w:val="005E584A"/>
    <w:rsid w:val="00600B0C"/>
    <w:rsid w:val="006058AB"/>
    <w:rsid w:val="00631B61"/>
    <w:rsid w:val="006372F9"/>
    <w:rsid w:val="00641F77"/>
    <w:rsid w:val="006634A1"/>
    <w:rsid w:val="006672F2"/>
    <w:rsid w:val="00670640"/>
    <w:rsid w:val="00673C40"/>
    <w:rsid w:val="0067489B"/>
    <w:rsid w:val="0067639B"/>
    <w:rsid w:val="006973E5"/>
    <w:rsid w:val="006A51E7"/>
    <w:rsid w:val="006B566F"/>
    <w:rsid w:val="006B5A9D"/>
    <w:rsid w:val="006B7A40"/>
    <w:rsid w:val="006C4A39"/>
    <w:rsid w:val="006D0165"/>
    <w:rsid w:val="006E0119"/>
    <w:rsid w:val="006F04E8"/>
    <w:rsid w:val="006F5C8D"/>
    <w:rsid w:val="00720F40"/>
    <w:rsid w:val="007210EC"/>
    <w:rsid w:val="00723B23"/>
    <w:rsid w:val="00725314"/>
    <w:rsid w:val="00725708"/>
    <w:rsid w:val="00735E44"/>
    <w:rsid w:val="00744757"/>
    <w:rsid w:val="0076311A"/>
    <w:rsid w:val="007800BC"/>
    <w:rsid w:val="00781539"/>
    <w:rsid w:val="00791E4A"/>
    <w:rsid w:val="007A3A48"/>
    <w:rsid w:val="007A6568"/>
    <w:rsid w:val="007B16EB"/>
    <w:rsid w:val="007B481D"/>
    <w:rsid w:val="007C0588"/>
    <w:rsid w:val="007C05B3"/>
    <w:rsid w:val="007C7DA1"/>
    <w:rsid w:val="007E6F4F"/>
    <w:rsid w:val="007F53E4"/>
    <w:rsid w:val="00802998"/>
    <w:rsid w:val="008121E7"/>
    <w:rsid w:val="00815711"/>
    <w:rsid w:val="00816B7C"/>
    <w:rsid w:val="00817939"/>
    <w:rsid w:val="00830B38"/>
    <w:rsid w:val="00843313"/>
    <w:rsid w:val="0084680F"/>
    <w:rsid w:val="008508AA"/>
    <w:rsid w:val="00860EAD"/>
    <w:rsid w:val="00864C07"/>
    <w:rsid w:val="008702FA"/>
    <w:rsid w:val="00894BFA"/>
    <w:rsid w:val="008A4D9D"/>
    <w:rsid w:val="008B2FC9"/>
    <w:rsid w:val="008C3926"/>
    <w:rsid w:val="008D1C31"/>
    <w:rsid w:val="008D67A4"/>
    <w:rsid w:val="008E6C86"/>
    <w:rsid w:val="0092363B"/>
    <w:rsid w:val="00927CA1"/>
    <w:rsid w:val="00935696"/>
    <w:rsid w:val="009421DF"/>
    <w:rsid w:val="00943146"/>
    <w:rsid w:val="00945B19"/>
    <w:rsid w:val="00947320"/>
    <w:rsid w:val="00953FA4"/>
    <w:rsid w:val="00960361"/>
    <w:rsid w:val="00961DE3"/>
    <w:rsid w:val="00975687"/>
    <w:rsid w:val="00976CEE"/>
    <w:rsid w:val="009852A2"/>
    <w:rsid w:val="0098582C"/>
    <w:rsid w:val="00991877"/>
    <w:rsid w:val="0099311C"/>
    <w:rsid w:val="009A20A2"/>
    <w:rsid w:val="009B27B5"/>
    <w:rsid w:val="009B6BDE"/>
    <w:rsid w:val="009E1BE1"/>
    <w:rsid w:val="009E43B3"/>
    <w:rsid w:val="009F3A50"/>
    <w:rsid w:val="009F71F4"/>
    <w:rsid w:val="00A0376B"/>
    <w:rsid w:val="00A1547F"/>
    <w:rsid w:val="00A2298E"/>
    <w:rsid w:val="00A30605"/>
    <w:rsid w:val="00A3454C"/>
    <w:rsid w:val="00A403DD"/>
    <w:rsid w:val="00A417C8"/>
    <w:rsid w:val="00A473A9"/>
    <w:rsid w:val="00A50D66"/>
    <w:rsid w:val="00A84C25"/>
    <w:rsid w:val="00AC6D60"/>
    <w:rsid w:val="00AD2920"/>
    <w:rsid w:val="00AD78E5"/>
    <w:rsid w:val="00AE2629"/>
    <w:rsid w:val="00AE7279"/>
    <w:rsid w:val="00B01A70"/>
    <w:rsid w:val="00B044C4"/>
    <w:rsid w:val="00B07E14"/>
    <w:rsid w:val="00B1349E"/>
    <w:rsid w:val="00B2036D"/>
    <w:rsid w:val="00B2506E"/>
    <w:rsid w:val="00B27E64"/>
    <w:rsid w:val="00B55F5A"/>
    <w:rsid w:val="00B6623D"/>
    <w:rsid w:val="00B711F1"/>
    <w:rsid w:val="00B71CB1"/>
    <w:rsid w:val="00B73E40"/>
    <w:rsid w:val="00B745DF"/>
    <w:rsid w:val="00B81247"/>
    <w:rsid w:val="00B813D5"/>
    <w:rsid w:val="00B842F2"/>
    <w:rsid w:val="00B91FED"/>
    <w:rsid w:val="00B963A5"/>
    <w:rsid w:val="00B96C57"/>
    <w:rsid w:val="00BA18F2"/>
    <w:rsid w:val="00BA3141"/>
    <w:rsid w:val="00BB1671"/>
    <w:rsid w:val="00BB71E3"/>
    <w:rsid w:val="00BB7F1D"/>
    <w:rsid w:val="00BC54C6"/>
    <w:rsid w:val="00BE012A"/>
    <w:rsid w:val="00BE3223"/>
    <w:rsid w:val="00BE5032"/>
    <w:rsid w:val="00BF1A9B"/>
    <w:rsid w:val="00C03BB2"/>
    <w:rsid w:val="00C15293"/>
    <w:rsid w:val="00C16265"/>
    <w:rsid w:val="00C20F20"/>
    <w:rsid w:val="00C231DC"/>
    <w:rsid w:val="00C25283"/>
    <w:rsid w:val="00C2774F"/>
    <w:rsid w:val="00C333F9"/>
    <w:rsid w:val="00C41534"/>
    <w:rsid w:val="00C46CA4"/>
    <w:rsid w:val="00C52895"/>
    <w:rsid w:val="00C5556A"/>
    <w:rsid w:val="00C562D4"/>
    <w:rsid w:val="00C71FD1"/>
    <w:rsid w:val="00C91ED6"/>
    <w:rsid w:val="00CA05F1"/>
    <w:rsid w:val="00CA2B0D"/>
    <w:rsid w:val="00CB13D8"/>
    <w:rsid w:val="00CC49E1"/>
    <w:rsid w:val="00CC6921"/>
    <w:rsid w:val="00CE0936"/>
    <w:rsid w:val="00CE176D"/>
    <w:rsid w:val="00CE4855"/>
    <w:rsid w:val="00CF102A"/>
    <w:rsid w:val="00CF5765"/>
    <w:rsid w:val="00CF7638"/>
    <w:rsid w:val="00D045EB"/>
    <w:rsid w:val="00D1445A"/>
    <w:rsid w:val="00D16E83"/>
    <w:rsid w:val="00D2055E"/>
    <w:rsid w:val="00D26ECA"/>
    <w:rsid w:val="00D37A73"/>
    <w:rsid w:val="00D44BDF"/>
    <w:rsid w:val="00D51088"/>
    <w:rsid w:val="00D655CE"/>
    <w:rsid w:val="00D72DA4"/>
    <w:rsid w:val="00D7492E"/>
    <w:rsid w:val="00DA40D0"/>
    <w:rsid w:val="00DD21D2"/>
    <w:rsid w:val="00DD2C87"/>
    <w:rsid w:val="00DF5E3F"/>
    <w:rsid w:val="00DF632B"/>
    <w:rsid w:val="00E05602"/>
    <w:rsid w:val="00E16BDA"/>
    <w:rsid w:val="00E210BF"/>
    <w:rsid w:val="00E5703F"/>
    <w:rsid w:val="00E61FCC"/>
    <w:rsid w:val="00E66C2C"/>
    <w:rsid w:val="00E71267"/>
    <w:rsid w:val="00E85EF1"/>
    <w:rsid w:val="00E90310"/>
    <w:rsid w:val="00E93105"/>
    <w:rsid w:val="00E94E47"/>
    <w:rsid w:val="00E9716E"/>
    <w:rsid w:val="00EA0B8B"/>
    <w:rsid w:val="00EA59DB"/>
    <w:rsid w:val="00EB0746"/>
    <w:rsid w:val="00EB1CE1"/>
    <w:rsid w:val="00EB23F6"/>
    <w:rsid w:val="00EB3B4B"/>
    <w:rsid w:val="00EE1DA6"/>
    <w:rsid w:val="00EE3746"/>
    <w:rsid w:val="00EE7BBB"/>
    <w:rsid w:val="00F03744"/>
    <w:rsid w:val="00F357B1"/>
    <w:rsid w:val="00F36F64"/>
    <w:rsid w:val="00F46009"/>
    <w:rsid w:val="00F50585"/>
    <w:rsid w:val="00F53CBA"/>
    <w:rsid w:val="00F9051E"/>
    <w:rsid w:val="00FA57FD"/>
    <w:rsid w:val="00FB0EE9"/>
    <w:rsid w:val="00FB1255"/>
    <w:rsid w:val="00FC0DE3"/>
    <w:rsid w:val="00FC6B8A"/>
    <w:rsid w:val="00FD430C"/>
    <w:rsid w:val="00FE02E7"/>
    <w:rsid w:val="00FE36BF"/>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313"/>
    <w:rPr>
      <w:rFonts w:ascii="Arial" w:hAnsi="Arial" w:cs="Arial"/>
      <w:sz w:val="18"/>
      <w:szCs w:val="18"/>
      <w:lang w:val="fr-CH"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lang w:val="de-CH"/>
    </w:rPr>
  </w:style>
  <w:style w:type="paragraph" w:customStyle="1" w:styleId="TITELTHEMEN24P">
    <w:name w:val="TITEL/THEMEN (24P)"/>
    <w:basedOn w:val="Normal"/>
    <w:autoRedefine/>
    <w:rsid w:val="00214384"/>
    <w:pPr>
      <w:spacing w:after="120"/>
    </w:pPr>
    <w:rPr>
      <w:rFonts w:ascii="Arial Narrow" w:hAnsi="Arial Narrow"/>
      <w:b/>
      <w:caps/>
      <w:w w:val="99"/>
      <w:sz w:val="40"/>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rsid w:val="00594C6B"/>
    <w:pPr>
      <w:tabs>
        <w:tab w:val="right" w:pos="7088"/>
      </w:tabs>
    </w:pPr>
    <w:rPr>
      <w:sz w:val="21"/>
      <w:lang w:val="fr-FR"/>
    </w:rPr>
  </w:style>
  <w:style w:type="paragraph" w:customStyle="1" w:styleId="UEBERSCHRIFTIMBRIEF">
    <w:name w:val="UEBERSCHRIFT IM BRIEF"/>
    <w:basedOn w:val="AbschnittBriefe"/>
    <w:autoRedefine/>
    <w:rsid w:val="004D3F70"/>
    <w:rPr>
      <w:rFonts w:ascii="Arial Narrow" w:hAnsi="Arial Narrow"/>
      <w:b/>
      <w:sz w:val="24"/>
      <w:szCs w:val="24"/>
    </w:rPr>
  </w:style>
  <w:style w:type="character" w:styleId="Hyperlink">
    <w:name w:val="Hyperlink"/>
    <w:basedOn w:val="DefaultParagraphFont"/>
    <w:rsid w:val="004D3F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shmishu@hotmail.com" TargetMode="External"/><Relationship Id="rId13" Type="http://schemas.openxmlformats.org/officeDocument/2006/relationships/hyperlink" Target="mailto:mission.burundi217@gmail.com"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mnesty.ch/fr/participer/ecrire-des-lettres/lettres-contre-l-oubli/docs" TargetMode="External"/><Relationship Id="rId12" Type="http://schemas.openxmlformats.org/officeDocument/2006/relationships/hyperlink" Target="mailto:pierre.nkurunziza@burundi.gov.bi"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nesty.ch/fr/participer/ecrire-des-lettres/lettres-contre-l-oubli/docs"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BgdV_TEMPLATE_F</Template>
  <TotalTime>0</TotalTime>
  <Pages>5</Pages>
  <Words>1275</Words>
  <Characters>8034</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18</cp:revision>
  <cp:lastPrinted>1601-01-01T00:00:00Z</cp:lastPrinted>
  <dcterms:created xsi:type="dcterms:W3CDTF">2020-02-24T16:33:00Z</dcterms:created>
  <dcterms:modified xsi:type="dcterms:W3CDTF">2020-02-26T09:45:00Z</dcterms:modified>
</cp:coreProperties>
</file>