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4963" w:type="pct"/>
        <w:tblLook w:val="01E0" w:firstRow="1" w:lastRow="1" w:firstColumn="1" w:lastColumn="1" w:noHBand="0" w:noVBand="0"/>
      </w:tblPr>
      <w:tblGrid>
        <w:gridCol w:w="3936"/>
        <w:gridCol w:w="6521"/>
      </w:tblGrid>
      <w:tr w:rsidR="00D1445A" w:rsidRPr="00D1445A" w14:paraId="74396BC8" w14:textId="77777777">
        <w:trPr>
          <w:trHeight w:val="397"/>
        </w:trPr>
        <w:tc>
          <w:tcPr>
            <w:tcW w:w="1882" w:type="pct"/>
          </w:tcPr>
          <w:p w14:paraId="22E4C4A0" w14:textId="77777777" w:rsidR="00D1445A" w:rsidRPr="0056079F" w:rsidRDefault="00E61FCC" w:rsidP="0056079F">
            <w:pPr>
              <w:pStyle w:val="BgdV12P"/>
            </w:pPr>
            <w:r w:rsidRPr="0056079F">
              <w:t>Lettres contre l’oubli</w:t>
            </w:r>
            <w:r w:rsidR="00D1445A" w:rsidRPr="0056079F">
              <w:t xml:space="preserve"> - 1/</w:t>
            </w:r>
            <w:r w:rsidR="0056079F" w:rsidRPr="0056079F">
              <w:t>2</w:t>
            </w:r>
          </w:p>
        </w:tc>
        <w:tc>
          <w:tcPr>
            <w:tcW w:w="3118" w:type="pct"/>
          </w:tcPr>
          <w:p w14:paraId="3D58015F" w14:textId="77777777" w:rsidR="00D1445A" w:rsidRPr="0056079F" w:rsidRDefault="0056079F" w:rsidP="001877AE">
            <w:pPr>
              <w:pStyle w:val="MonatJahr12P"/>
            </w:pPr>
            <w:r w:rsidRPr="0056079F">
              <w:t>Octobre 2020</w:t>
            </w:r>
          </w:p>
        </w:tc>
      </w:tr>
      <w:tr w:rsidR="008C3926" w:rsidRPr="00446E7B" w14:paraId="5177C9A8" w14:textId="77777777">
        <w:trPr>
          <w:trHeight w:val="583"/>
        </w:trPr>
        <w:tc>
          <w:tcPr>
            <w:tcW w:w="5000" w:type="pct"/>
            <w:gridSpan w:val="2"/>
            <w:vAlign w:val="bottom"/>
          </w:tcPr>
          <w:p w14:paraId="59E8C26E" w14:textId="790865C7" w:rsidR="008C3926" w:rsidRPr="00C644F1" w:rsidRDefault="00DE4F0B" w:rsidP="00C644F1">
            <w:pPr>
              <w:pStyle w:val="TITELTHEMEN24P"/>
              <w:ind w:right="-107"/>
              <w:rPr>
                <w:bCs/>
                <w:w w:val="95"/>
                <w:sz w:val="44"/>
                <w:szCs w:val="44"/>
                <w:highlight w:val="yellow"/>
              </w:rPr>
            </w:pPr>
            <w:r w:rsidRPr="00C644F1">
              <w:rPr>
                <w:bCs/>
                <w:w w:val="95"/>
                <w:sz w:val="44"/>
                <w:szCs w:val="44"/>
              </w:rPr>
              <w:t>J</w:t>
            </w:r>
            <w:r w:rsidR="00AA210C" w:rsidRPr="00C644F1">
              <w:rPr>
                <w:bCs/>
                <w:w w:val="95"/>
                <w:sz w:val="44"/>
                <w:szCs w:val="44"/>
              </w:rPr>
              <w:t xml:space="preserve">ustice pour </w:t>
            </w:r>
            <w:r w:rsidRPr="00C644F1">
              <w:rPr>
                <w:bCs/>
                <w:w w:val="95"/>
                <w:sz w:val="44"/>
                <w:szCs w:val="44"/>
              </w:rPr>
              <w:t xml:space="preserve">une </w:t>
            </w:r>
            <w:r w:rsidR="00AA210C" w:rsidRPr="00C644F1">
              <w:rPr>
                <w:bCs/>
                <w:w w:val="95"/>
                <w:sz w:val="44"/>
                <w:szCs w:val="44"/>
              </w:rPr>
              <w:t>victime de violences</w:t>
            </w:r>
            <w:r w:rsidRPr="00C644F1">
              <w:rPr>
                <w:bCs/>
                <w:w w:val="95"/>
                <w:sz w:val="44"/>
                <w:szCs w:val="44"/>
              </w:rPr>
              <w:t xml:space="preserve"> domestiques</w:t>
            </w:r>
          </w:p>
        </w:tc>
      </w:tr>
      <w:tr w:rsidR="008C3926" w:rsidRPr="00446E7B" w14:paraId="79B622CB" w14:textId="77777777">
        <w:trPr>
          <w:trHeight w:val="454"/>
        </w:trPr>
        <w:tc>
          <w:tcPr>
            <w:tcW w:w="5000" w:type="pct"/>
            <w:gridSpan w:val="2"/>
          </w:tcPr>
          <w:p w14:paraId="7B8007BF" w14:textId="77777777" w:rsidR="008C3926" w:rsidRPr="0056079F" w:rsidRDefault="0056079F" w:rsidP="0067489B">
            <w:pPr>
              <w:pStyle w:val="LAND14P"/>
            </w:pPr>
            <w:r w:rsidRPr="0056079F">
              <w:t>Mozambique</w:t>
            </w:r>
          </w:p>
        </w:tc>
      </w:tr>
      <w:tr w:rsidR="008C3926" w:rsidRPr="00224644" w14:paraId="505E53C0" w14:textId="77777777">
        <w:tc>
          <w:tcPr>
            <w:tcW w:w="5000" w:type="pct"/>
            <w:gridSpan w:val="2"/>
          </w:tcPr>
          <w:p w14:paraId="5B61C20D" w14:textId="77777777" w:rsidR="008C3926" w:rsidRPr="00224644" w:rsidRDefault="0056079F" w:rsidP="008A4D9D">
            <w:pPr>
              <w:pStyle w:val="Namen9P"/>
              <w:rPr>
                <w:sz w:val="20"/>
                <w:szCs w:val="20"/>
                <w:highlight w:val="yellow"/>
              </w:rPr>
            </w:pPr>
            <w:r>
              <w:t>Josina Machel</w:t>
            </w:r>
          </w:p>
        </w:tc>
      </w:tr>
    </w:tbl>
    <w:p w14:paraId="4DBFBD39" w14:textId="77777777" w:rsidR="00815711" w:rsidRPr="00EF4B31" w:rsidRDefault="00815711"/>
    <w:tbl>
      <w:tblPr>
        <w:tblW w:w="4963" w:type="pct"/>
        <w:tblLayout w:type="fixed"/>
        <w:tblLook w:val="01E0" w:firstRow="1" w:lastRow="1" w:firstColumn="1" w:lastColumn="1" w:noHBand="0" w:noVBand="0"/>
      </w:tblPr>
      <w:tblGrid>
        <w:gridCol w:w="10457"/>
      </w:tblGrid>
      <w:tr w:rsidR="008C3926" w:rsidRPr="00EF4B31" w14:paraId="2571077F" w14:textId="77777777">
        <w:trPr>
          <w:cantSplit/>
        </w:trPr>
        <w:tc>
          <w:tcPr>
            <w:tcW w:w="5000" w:type="pct"/>
            <w:noWrap/>
          </w:tcPr>
          <w:p w14:paraId="4FCB10B1" w14:textId="77777777" w:rsidR="0056079F" w:rsidRDefault="0056079F" w:rsidP="00E33CBD">
            <w:pPr>
              <w:pStyle w:val="Fallbeschrieb"/>
              <w:spacing w:after="120"/>
            </w:pPr>
            <w:r>
              <w:t>Le 17 octobre 2015, Josina Machel a été violemment agressée par son partenaire au moment des faits, Rofino Licuco, et souffre depuis d’une perte de la vision de l’œil droit. En février 2017, son agresseur a été déclaré coupable de graves violences physiques et psychologiques au titre des articles 246(b), 171(e) et 247(i) du Code pénal mozambicain par le tribunal de district de Ka-Pfumu. Il a été condamné à trois ans et quatre mois de prison, peine assortie d’un sursis à condition qu’il verse 2'800’000 dollars des États-Unis de dommages et intérêts.</w:t>
            </w:r>
          </w:p>
          <w:p w14:paraId="3C4C401A" w14:textId="77777777" w:rsidR="0056079F" w:rsidRDefault="0056079F" w:rsidP="00E33CBD">
            <w:pPr>
              <w:pStyle w:val="Fallbeschrieb"/>
              <w:spacing w:after="120"/>
            </w:pPr>
            <w:r>
              <w:t>Le 12 juin 2020, l’affaire a été jugée en appel devant la deuxième chambre pénale du tribunal judiciaire de Maputo, la capitale du Mozambique, qui a annulé la déclaration de culpabilité au motif que les preuves étaient insuffisantes. Les magistrats ont estimé que les éléments médicaux attestant de l’agression n’étaient pas crédibles et que les SMS envoyés par Rofino après celle-ci témoignaient davantage de la «préoccupation» d’un ami que d’une reconnaissance de culpabilité. Ils ont également souligné l’absence de témoins pour corroborer les faits de violence physique et psychologique ajoutant que, à la lumière des éléments médicaux produits, il ne pouvait être exclu que la blessure de Josina fasse suite à une «simple chute» ou à un «objet contendant». Le 5 août 2020, Josina a saisi la Cour suprême du Mozambique, qui devrait rendre une décision très prochainement.</w:t>
            </w:r>
          </w:p>
          <w:p w14:paraId="5443EB34" w14:textId="0191C802" w:rsidR="00E33CBD" w:rsidRDefault="0056079F" w:rsidP="00E33CBD">
            <w:pPr>
              <w:pStyle w:val="Fallbeschrieb"/>
              <w:spacing w:after="120"/>
            </w:pPr>
            <w:r>
              <w:t>Après son agression en octobre 2015, Josina a été la cible d’une campagne d’intimidation et de harcèlement destinée à la dissuader de porter plainte contre Rofino. En juillet 2016, une vitre de la voiture d’une de ses amies a été brisée alors qu’elles se trouvaient dans un restaurant dans le centre de Maputo, et une lettre de menace</w:t>
            </w:r>
            <w:r w:rsidR="00DE4F0B">
              <w:t>s</w:t>
            </w:r>
            <w:r>
              <w:t xml:space="preserve"> a été déposée dans le véhicule à l’intention de Josina. La dernière manœuvre d’intimidation la visant remonte au 12 août 2020: Josina a reçu une lettre de la part des avocats de Rofino, la mettant en garde et lui enjoignant de ne plus mentionner leur client, ni </w:t>
            </w:r>
            <w:r w:rsidR="00DE4F0B">
              <w:t>d’</w:t>
            </w:r>
            <w:r>
              <w:t>utiliser son nom dans des documents électroniques ou papier, des enregistrements ou du matériel de campagne.</w:t>
            </w:r>
          </w:p>
          <w:p w14:paraId="4CA307DA" w14:textId="77777777" w:rsidR="008C3926" w:rsidRPr="0056079F" w:rsidRDefault="0056079F" w:rsidP="00E33CBD">
            <w:pPr>
              <w:pStyle w:val="Fallbeschrieb"/>
            </w:pPr>
            <w:r>
              <w:t>Josina Machel est une défenseure des droits humains bien connue: elle est la fille de Graça Machel, célèbre militante des droits des femmes et des enfants, et de Samora Machel, premier président du Mozambique, et la belle-fille de Nelson Mandela.</w:t>
            </w:r>
          </w:p>
        </w:tc>
      </w:tr>
    </w:tbl>
    <w:p w14:paraId="7C3949AE"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457"/>
      </w:tblGrid>
      <w:tr w:rsidR="008508AA" w:rsidRPr="00EF4B31" w14:paraId="1158DCBD" w14:textId="77777777" w:rsidTr="00A30605">
        <w:trPr>
          <w:trHeight w:val="340"/>
        </w:trPr>
        <w:tc>
          <w:tcPr>
            <w:tcW w:w="5000" w:type="pct"/>
          </w:tcPr>
          <w:p w14:paraId="3CCCA168" w14:textId="77777777" w:rsidR="008508AA" w:rsidRPr="00EF4B31" w:rsidRDefault="00A30605" w:rsidP="00126176">
            <w:pPr>
              <w:pStyle w:val="BriefvorschlagundForderungen"/>
            </w:pPr>
            <w:r w:rsidRPr="00EF4B31">
              <w:rPr>
                <w:lang w:val="fr-FR"/>
              </w:rPr>
              <w:t>Proposition et revendications en français</w:t>
            </w:r>
          </w:p>
        </w:tc>
      </w:tr>
      <w:tr w:rsidR="008508AA" w:rsidRPr="00EF4B31" w14:paraId="532F3307" w14:textId="77777777" w:rsidTr="003E6FFE">
        <w:trPr>
          <w:trHeight w:val="149"/>
        </w:trPr>
        <w:tc>
          <w:tcPr>
            <w:tcW w:w="5000" w:type="pct"/>
          </w:tcPr>
          <w:p w14:paraId="1918FCDA" w14:textId="77777777" w:rsidR="0056079F" w:rsidRDefault="0056079F" w:rsidP="0056079F">
            <w:pPr>
              <w:pStyle w:val="BitteschreibenSie"/>
            </w:pPr>
            <w:r w:rsidRPr="00EF4B31">
              <w:t xml:space="preserve">Veuillez </w:t>
            </w:r>
            <w:r w:rsidRPr="00EF4B31">
              <w:rPr>
                <w:b/>
              </w:rPr>
              <w:t>écrire une lettre courtoise</w:t>
            </w:r>
            <w:r w:rsidRPr="00EF4B31">
              <w:t xml:space="preserve"> en </w:t>
            </w:r>
            <w:r w:rsidRPr="0056079F">
              <w:t xml:space="preserve">portugais, anglais ou </w:t>
            </w:r>
            <w:r>
              <w:t>français</w:t>
            </w:r>
            <w:r w:rsidRPr="0056079F">
              <w:t xml:space="preserve"> </w:t>
            </w:r>
            <w:r w:rsidRPr="0056079F">
              <w:rPr>
                <w:b/>
              </w:rPr>
              <w:t>au ministre de la Justice</w:t>
            </w:r>
            <w:r w:rsidRPr="0056079F">
              <w:t xml:space="preserve"> et au président</w:t>
            </w:r>
            <w:r>
              <w:t xml:space="preserve">. </w:t>
            </w:r>
          </w:p>
          <w:p w14:paraId="6EA907E4" w14:textId="77777777" w:rsidR="0056079F" w:rsidRDefault="0056079F" w:rsidP="0056079F">
            <w:pPr>
              <w:pStyle w:val="BitteschreibenSie"/>
            </w:pPr>
            <w:r>
              <w:t>Appel et cibles :</w:t>
            </w:r>
          </w:p>
          <w:p w14:paraId="65A0A7B8" w14:textId="77777777" w:rsidR="0056079F" w:rsidRDefault="0056079F" w:rsidP="0056079F">
            <w:pPr>
              <w:pStyle w:val="BitteschreibenSie"/>
            </w:pPr>
            <w:r>
              <w:t>veiller à ce que l’agression dont a été victime Josina Machel fasse l’objet d’un procès impartial et indépendant, satisfaisant aux normes internationales d’équité et amenant l’auteur de cette agression à répondre de ses actes;</w:t>
            </w:r>
          </w:p>
          <w:p w14:paraId="5F4F1B47" w14:textId="77777777" w:rsidR="0056079F" w:rsidRDefault="0056079F" w:rsidP="0056079F">
            <w:pPr>
              <w:pStyle w:val="BitteschreibenSie"/>
            </w:pPr>
            <w:r>
              <w:t>créer un environnement sûr et favorable permettant à Josina Machel d’exercer ses activités et de vivre sans crainte d’agression, d’intimidation ni de harcèlement;</w:t>
            </w:r>
          </w:p>
          <w:p w14:paraId="78D66009" w14:textId="77777777" w:rsidR="008508AA" w:rsidRPr="00EF4B31" w:rsidRDefault="0056079F" w:rsidP="0056079F">
            <w:pPr>
              <w:pStyle w:val="BitteschreibenSie"/>
              <w:rPr>
                <w:highlight w:val="yellow"/>
              </w:rPr>
            </w:pPr>
            <w:r>
              <w:t>prendre immédiatement des mesures pour ouvrir sans délai une enquête indépendante et impartiale sur les menaces et la tactique d’intimidation utilisées contre Josina pour tenter de la réduire au silence.</w:t>
            </w:r>
          </w:p>
        </w:tc>
      </w:tr>
      <w:tr w:rsidR="00725314" w:rsidRPr="00EF4B31" w14:paraId="35F94F27" w14:textId="77777777" w:rsidTr="003E6FFE">
        <w:trPr>
          <w:trHeight w:val="149"/>
        </w:trPr>
        <w:tc>
          <w:tcPr>
            <w:tcW w:w="5000" w:type="pct"/>
          </w:tcPr>
          <w:p w14:paraId="54C573D3" w14:textId="77777777" w:rsidR="00725314" w:rsidRPr="00EF4B31" w:rsidRDefault="00725314" w:rsidP="003E6FFE">
            <w:pPr>
              <w:pStyle w:val="BitteschreibenSie"/>
              <w:rPr>
                <w:highlight w:val="yellow"/>
              </w:rPr>
            </w:pPr>
          </w:p>
        </w:tc>
      </w:tr>
      <w:tr w:rsidR="004D3F70" w:rsidRPr="00EF4B31" w14:paraId="16E5DFF4" w14:textId="77777777" w:rsidTr="003E6FFE">
        <w:trPr>
          <w:trHeight w:val="149"/>
        </w:trPr>
        <w:tc>
          <w:tcPr>
            <w:tcW w:w="5000" w:type="pct"/>
          </w:tcPr>
          <w:p w14:paraId="385E5B6B" w14:textId="77777777" w:rsidR="004D3F70" w:rsidRPr="00EF4B31" w:rsidRDefault="004D3F70" w:rsidP="00AA210C">
            <w:pPr>
              <w:pStyle w:val="BitteschreibenSie"/>
              <w:rPr>
                <w:highlight w:val="yellow"/>
              </w:rPr>
            </w:pPr>
            <w:r w:rsidRPr="00EF4B31">
              <w:rPr>
                <w:b/>
              </w:rPr>
              <w:sym w:font="Wingdings" w:char="F0E0"/>
            </w:r>
            <w:r w:rsidRPr="00EF4B31">
              <w:rPr>
                <w:b/>
              </w:rPr>
              <w:t xml:space="preserve"> Formule d’appe</w:t>
            </w:r>
            <w:r w:rsidR="0056079F">
              <w:rPr>
                <w:b/>
              </w:rPr>
              <w:t>l, Minsitre de la Justice</w:t>
            </w:r>
            <w:r w:rsidRPr="00EF4B31">
              <w:t>:</w:t>
            </w:r>
            <w:r w:rsidR="0056079F" w:rsidRPr="0056079F">
              <w:t xml:space="preserve"> Madame la Ministre,</w:t>
            </w:r>
          </w:p>
        </w:tc>
      </w:tr>
      <w:tr w:rsidR="0056079F" w:rsidRPr="00EF4B31" w14:paraId="616CAAAF" w14:textId="77777777" w:rsidTr="00AA210C">
        <w:trPr>
          <w:trHeight w:val="149"/>
        </w:trPr>
        <w:tc>
          <w:tcPr>
            <w:tcW w:w="5000" w:type="pct"/>
          </w:tcPr>
          <w:p w14:paraId="0BCD6371" w14:textId="77777777" w:rsidR="0056079F" w:rsidRPr="00EF4B31" w:rsidRDefault="0056079F" w:rsidP="0056079F">
            <w:pPr>
              <w:pStyle w:val="BitteschreibenSie"/>
              <w:rPr>
                <w:highlight w:val="yellow"/>
              </w:rPr>
            </w:pPr>
            <w:r w:rsidRPr="00EF4B31">
              <w:rPr>
                <w:b/>
              </w:rPr>
              <w:sym w:font="Wingdings" w:char="F0E0"/>
            </w:r>
            <w:r w:rsidRPr="00EF4B31">
              <w:rPr>
                <w:b/>
              </w:rPr>
              <w:t xml:space="preserve"> Formule d’appe</w:t>
            </w:r>
            <w:r>
              <w:rPr>
                <w:b/>
              </w:rPr>
              <w:t>l, Président</w:t>
            </w:r>
            <w:r w:rsidRPr="00EF4B31">
              <w:t>:</w:t>
            </w:r>
            <w:r w:rsidRPr="0056079F">
              <w:t xml:space="preserve"> Monsieur le Président de la République,</w:t>
            </w:r>
          </w:p>
        </w:tc>
      </w:tr>
      <w:tr w:rsidR="008508AA" w:rsidRPr="00EF4B31" w14:paraId="55277BD5" w14:textId="77777777" w:rsidTr="003E6FFE">
        <w:trPr>
          <w:trHeight w:val="138"/>
        </w:trPr>
        <w:tc>
          <w:tcPr>
            <w:tcW w:w="5000" w:type="pct"/>
          </w:tcPr>
          <w:p w14:paraId="20DCE41A" w14:textId="77777777" w:rsidR="008508AA" w:rsidRPr="00EF4B31" w:rsidRDefault="008508AA" w:rsidP="003E6FFE">
            <w:pPr>
              <w:pStyle w:val="BitteschreibenSie"/>
              <w:rPr>
                <w:highlight w:val="yellow"/>
              </w:rPr>
            </w:pPr>
          </w:p>
        </w:tc>
      </w:tr>
      <w:tr w:rsidR="00A84C25" w:rsidRPr="00EF4B31" w14:paraId="5CDE99CC" w14:textId="77777777" w:rsidTr="00A84C25">
        <w:tc>
          <w:tcPr>
            <w:tcW w:w="5000" w:type="pct"/>
          </w:tcPr>
          <w:p w14:paraId="33E11490" w14:textId="332177C8" w:rsidR="00A84C25" w:rsidRPr="00A8330D" w:rsidRDefault="004D3F70" w:rsidP="00A8330D">
            <w:pPr>
              <w:pStyle w:val="BitteschreibenSie"/>
            </w:pPr>
            <w:r w:rsidRPr="00A8330D">
              <w:rPr>
                <w:b/>
              </w:rPr>
              <w:sym w:font="Wingdings" w:char="F0E0"/>
            </w:r>
            <w:r w:rsidRPr="00A8330D">
              <w:t xml:space="preserve"> </w:t>
            </w:r>
            <w:r w:rsidR="00A84C25" w:rsidRPr="00A8330D">
              <w:t xml:space="preserve">Vous trouverez </w:t>
            </w:r>
            <w:r w:rsidR="00A8330D" w:rsidRPr="00A8330D">
              <w:t>deux</w:t>
            </w:r>
            <w:r w:rsidR="004E301A" w:rsidRPr="00A8330D">
              <w:t xml:space="preserve"> </w:t>
            </w:r>
            <w:r w:rsidR="004E301A" w:rsidRPr="00A8330D">
              <w:rPr>
                <w:b/>
              </w:rPr>
              <w:t>modèle</w:t>
            </w:r>
            <w:r w:rsidR="00A8330D" w:rsidRPr="00A8330D">
              <w:rPr>
                <w:b/>
              </w:rPr>
              <w:t>s</w:t>
            </w:r>
            <w:r w:rsidR="004E301A" w:rsidRPr="00A8330D">
              <w:rPr>
                <w:b/>
              </w:rPr>
              <w:t xml:space="preserve"> de lettre </w:t>
            </w:r>
            <w:r w:rsidR="00A84C25" w:rsidRPr="00A8330D">
              <w:rPr>
                <w:b/>
              </w:rPr>
              <w:t>en français</w:t>
            </w:r>
            <w:r w:rsidR="00A84C25" w:rsidRPr="00A8330D">
              <w:t xml:space="preserve"> </w:t>
            </w:r>
            <w:r w:rsidR="00A8330D" w:rsidRPr="00A8330D">
              <w:rPr>
                <w:b/>
              </w:rPr>
              <w:t>sur le pages 3 et 4.</w:t>
            </w:r>
          </w:p>
        </w:tc>
      </w:tr>
    </w:tbl>
    <w:p w14:paraId="62BF1DDE" w14:textId="77777777" w:rsidR="004D3F70" w:rsidRPr="003E177B" w:rsidRDefault="004D3F70" w:rsidP="004D3F70">
      <w:pPr>
        <w:tabs>
          <w:tab w:val="left" w:pos="6085"/>
        </w:tabs>
        <w:rPr>
          <w:sz w:val="14"/>
        </w:rPr>
      </w:pPr>
      <w:r w:rsidRPr="00A8330D">
        <w:rPr>
          <w:b/>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8" w:history="1">
        <w:r w:rsidRPr="004D3F70">
          <w:rPr>
            <w:rStyle w:val="Lienhypertexte"/>
            <w:sz w:val="14"/>
          </w:rPr>
          <w:t>https://www.amnesty.ch/fr/participer/ecrire-des-lettres/lettres-contre-l-oubli/docs</w:t>
        </w:r>
      </w:hyperlink>
      <w:r w:rsidRPr="003E177B">
        <w:rPr>
          <w:sz w:val="14"/>
        </w:rPr>
        <w:t xml:space="preserve"> </w:t>
      </w:r>
    </w:p>
    <w:p w14:paraId="58E9CA07" w14:textId="77777777" w:rsidR="008508AA" w:rsidRPr="00EF4B31" w:rsidRDefault="008508AA" w:rsidP="008508AA">
      <w:pPr>
        <w:tabs>
          <w:tab w:val="left" w:pos="6085"/>
        </w:tabs>
      </w:pPr>
    </w:p>
    <w:p w14:paraId="1BF85C77" w14:textId="77777777" w:rsidR="00477E1F" w:rsidRPr="00EF4B31" w:rsidRDefault="004D3F70" w:rsidP="00477E1F">
      <w:pPr>
        <w:rPr>
          <w:b/>
          <w:lang w:eastAsia="zh-CN"/>
        </w:rPr>
      </w:pPr>
      <w:r w:rsidRPr="00EF4B31">
        <w:rPr>
          <w:b/>
        </w:rPr>
        <w:sym w:font="Wingdings" w:char="F0E0"/>
      </w:r>
      <w:r w:rsidRPr="00EF4B31">
        <w:t xml:space="preserve"> </w:t>
      </w:r>
      <w:r w:rsidR="00477E1F" w:rsidRPr="00EF4B31">
        <w:rPr>
          <w:b/>
        </w:rPr>
        <w:t xml:space="preserve">Taxe postale: </w:t>
      </w:r>
      <w:r w:rsidR="00477E1F" w:rsidRPr="00EF4B31">
        <w:t>Europe: CHF 1.50 / autres pays: CHF 2.00</w:t>
      </w:r>
    </w:p>
    <w:p w14:paraId="2200069E"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6345"/>
        <w:gridCol w:w="4112"/>
      </w:tblGrid>
      <w:tr w:rsidR="00D655CE" w:rsidRPr="00D655CE" w14:paraId="38C84B99" w14:textId="77777777" w:rsidTr="0056079F">
        <w:trPr>
          <w:trHeight w:val="340"/>
        </w:trPr>
        <w:tc>
          <w:tcPr>
            <w:tcW w:w="3034" w:type="pct"/>
            <w:tcBorders>
              <w:left w:val="single" w:sz="2" w:space="0" w:color="auto"/>
              <w:right w:val="single" w:sz="2" w:space="0" w:color="auto"/>
            </w:tcBorders>
          </w:tcPr>
          <w:p w14:paraId="760A9684" w14:textId="77777777" w:rsidR="00D655CE" w:rsidRPr="00CC1DCA" w:rsidRDefault="00D655CE" w:rsidP="00AA210C">
            <w:pPr>
              <w:pStyle w:val="BriefvorschlagundForderungen"/>
              <w:rPr>
                <w:sz w:val="20"/>
                <w:szCs w:val="20"/>
              </w:rPr>
            </w:pPr>
            <w:r w:rsidRPr="00CC1DCA">
              <w:rPr>
                <w:sz w:val="20"/>
                <w:szCs w:val="20"/>
              </w:rPr>
              <w:t>Lettre courtoise À</w:t>
            </w:r>
          </w:p>
        </w:tc>
        <w:tc>
          <w:tcPr>
            <w:tcW w:w="1966" w:type="pct"/>
            <w:tcBorders>
              <w:left w:val="single" w:sz="2" w:space="0" w:color="auto"/>
            </w:tcBorders>
          </w:tcPr>
          <w:p w14:paraId="0F3D2BDC" w14:textId="77777777" w:rsidR="00D655CE" w:rsidRPr="00CC1DCA" w:rsidRDefault="00D655CE" w:rsidP="00AA210C">
            <w:pPr>
              <w:pStyle w:val="HflichformulierterBriefan"/>
              <w:rPr>
                <w:sz w:val="20"/>
                <w:szCs w:val="20"/>
              </w:rPr>
            </w:pPr>
            <w:r w:rsidRPr="00CC1DCA">
              <w:rPr>
                <w:sz w:val="20"/>
                <w:szCs w:val="20"/>
              </w:rPr>
              <w:t>Copie À</w:t>
            </w:r>
          </w:p>
        </w:tc>
      </w:tr>
      <w:tr w:rsidR="00D655CE" w:rsidRPr="00EF4B31" w14:paraId="176B7EE2" w14:textId="77777777" w:rsidTr="0056079F">
        <w:tc>
          <w:tcPr>
            <w:tcW w:w="3034" w:type="pct"/>
            <w:tcBorders>
              <w:left w:val="single" w:sz="2" w:space="0" w:color="auto"/>
              <w:right w:val="single" w:sz="2" w:space="0" w:color="auto"/>
            </w:tcBorders>
          </w:tcPr>
          <w:p w14:paraId="7708FAA7" w14:textId="77777777" w:rsidR="002E00C4" w:rsidRDefault="0056079F" w:rsidP="00CC1DCA">
            <w:pPr>
              <w:pStyle w:val="Adressen1-3"/>
              <w:spacing w:after="80"/>
              <w:rPr>
                <w:szCs w:val="18"/>
                <w:u w:val="single"/>
              </w:rPr>
            </w:pPr>
            <w:r w:rsidRPr="0056079F">
              <w:rPr>
                <w:szCs w:val="18"/>
                <w:u w:val="single"/>
              </w:rPr>
              <w:t>Cible principale:</w:t>
            </w:r>
          </w:p>
          <w:p w14:paraId="2E84E336" w14:textId="77777777" w:rsidR="00CC1DCA" w:rsidRDefault="0056079F" w:rsidP="00CC1DCA">
            <w:pPr>
              <w:pStyle w:val="Adressen1-3"/>
              <w:spacing w:after="80"/>
              <w:rPr>
                <w:szCs w:val="18"/>
              </w:rPr>
            </w:pPr>
            <w:r w:rsidRPr="0056079F">
              <w:rPr>
                <w:szCs w:val="18"/>
              </w:rPr>
              <w:t>Ministre de la Justice</w:t>
            </w:r>
            <w:r w:rsidR="00CC1DCA">
              <w:rPr>
                <w:szCs w:val="18"/>
              </w:rPr>
              <w:br/>
            </w:r>
            <w:r w:rsidRPr="0056079F">
              <w:rPr>
                <w:szCs w:val="18"/>
              </w:rPr>
              <w:t>Mme Helena Kida</w:t>
            </w:r>
            <w:r w:rsidR="00CC1DCA">
              <w:rPr>
                <w:szCs w:val="18"/>
              </w:rPr>
              <w:br/>
            </w:r>
            <w:r w:rsidRPr="0056079F">
              <w:rPr>
                <w:szCs w:val="18"/>
              </w:rPr>
              <w:t>Av. Julius Nyerere, 33</w:t>
            </w:r>
            <w:r w:rsidR="00CC1DCA">
              <w:rPr>
                <w:szCs w:val="18"/>
              </w:rPr>
              <w:br/>
            </w:r>
            <w:r w:rsidRPr="0056079F">
              <w:rPr>
                <w:szCs w:val="18"/>
              </w:rPr>
              <w:t>Maputo</w:t>
            </w:r>
            <w:r w:rsidR="00CC1DCA">
              <w:rPr>
                <w:szCs w:val="18"/>
              </w:rPr>
              <w:br/>
            </w:r>
            <w:r w:rsidRPr="0056079F">
              <w:rPr>
                <w:szCs w:val="18"/>
              </w:rPr>
              <w:t>Mozambique</w:t>
            </w:r>
          </w:p>
          <w:p w14:paraId="3B0D62EA" w14:textId="77777777" w:rsidR="00D655CE" w:rsidRPr="0056079F" w:rsidRDefault="0056079F" w:rsidP="00CC1DCA">
            <w:pPr>
              <w:pStyle w:val="Adressen1-3"/>
              <w:spacing w:after="80"/>
              <w:rPr>
                <w:szCs w:val="18"/>
                <w:highlight w:val="cyan"/>
              </w:rPr>
            </w:pPr>
            <w:r w:rsidRPr="0056079F">
              <w:rPr>
                <w:szCs w:val="18"/>
              </w:rPr>
              <w:t xml:space="preserve">E-mail: </w:t>
            </w:r>
            <w:r w:rsidR="00AA210C">
              <w:fldChar w:fldCharType="begin"/>
            </w:r>
            <w:r w:rsidR="00AA210C">
              <w:instrText xml:space="preserve"> HYPERLINK "mailto:mjcr@mjcr.gov.mz" </w:instrText>
            </w:r>
            <w:r w:rsidR="00AA210C">
              <w:fldChar w:fldCharType="separate"/>
            </w:r>
            <w:r w:rsidRPr="0056079F">
              <w:rPr>
                <w:rStyle w:val="Lienhypertexte"/>
                <w:szCs w:val="18"/>
              </w:rPr>
              <w:t>mjcr@mjcr.gov.mz</w:t>
            </w:r>
            <w:r w:rsidR="00AA210C">
              <w:rPr>
                <w:rStyle w:val="Lienhypertexte"/>
                <w:szCs w:val="18"/>
              </w:rPr>
              <w:fldChar w:fldCharType="end"/>
            </w:r>
            <w:r w:rsidRPr="0056079F">
              <w:rPr>
                <w:szCs w:val="18"/>
              </w:rPr>
              <w:t xml:space="preserve"> </w:t>
            </w:r>
          </w:p>
        </w:tc>
        <w:tc>
          <w:tcPr>
            <w:tcW w:w="1966" w:type="pct"/>
            <w:vMerge w:val="restart"/>
            <w:tcBorders>
              <w:left w:val="single" w:sz="2" w:space="0" w:color="auto"/>
            </w:tcBorders>
          </w:tcPr>
          <w:p w14:paraId="0B986BC0" w14:textId="77777777" w:rsidR="0056079F" w:rsidRPr="0056079F" w:rsidRDefault="0056079F" w:rsidP="0056079F">
            <w:pPr>
              <w:pStyle w:val="Adressen1-3"/>
              <w:spacing w:after="80"/>
              <w:rPr>
                <w:szCs w:val="18"/>
              </w:rPr>
            </w:pPr>
            <w:r w:rsidRPr="0056079F">
              <w:rPr>
                <w:szCs w:val="18"/>
              </w:rPr>
              <w:t>Ambassade de la République du Mozambique</w:t>
            </w:r>
            <w:r w:rsidRPr="0056079F">
              <w:rPr>
                <w:szCs w:val="18"/>
              </w:rPr>
              <w:br/>
              <w:t>Chemin Louis-Dunant 17, 2ème étage</w:t>
            </w:r>
            <w:r w:rsidRPr="0056079F">
              <w:rPr>
                <w:szCs w:val="18"/>
              </w:rPr>
              <w:br/>
              <w:t>1202 Genève</w:t>
            </w:r>
          </w:p>
          <w:p w14:paraId="716A55D3" w14:textId="77777777" w:rsidR="00D655CE" w:rsidRPr="0056079F" w:rsidRDefault="0056079F" w:rsidP="0056079F">
            <w:pPr>
              <w:pStyle w:val="Adressen1-3"/>
              <w:rPr>
                <w:szCs w:val="18"/>
                <w:highlight w:val="cyan"/>
                <w:lang w:val="de-CH"/>
              </w:rPr>
            </w:pPr>
            <w:r w:rsidRPr="0056079F">
              <w:rPr>
                <w:szCs w:val="18"/>
              </w:rPr>
              <w:t xml:space="preserve">E-mail: </w:t>
            </w:r>
            <w:r w:rsidR="00AA210C">
              <w:fldChar w:fldCharType="begin"/>
            </w:r>
            <w:r w:rsidR="00AA210C">
              <w:instrText xml:space="preserve"> HYPERLINK "mailto:mission.mozambique@bluewin.ch" </w:instrText>
            </w:r>
            <w:r w:rsidR="00AA210C">
              <w:fldChar w:fldCharType="separate"/>
            </w:r>
            <w:r w:rsidRPr="0056079F">
              <w:rPr>
                <w:rStyle w:val="Lienhypertexte"/>
                <w:szCs w:val="18"/>
              </w:rPr>
              <w:t>mission.mozambique@bluewin.ch</w:t>
            </w:r>
            <w:r w:rsidR="00AA210C">
              <w:rPr>
                <w:rStyle w:val="Lienhypertexte"/>
                <w:szCs w:val="18"/>
              </w:rPr>
              <w:fldChar w:fldCharType="end"/>
            </w:r>
          </w:p>
        </w:tc>
      </w:tr>
      <w:tr w:rsidR="00D655CE" w:rsidRPr="00EF4B31" w14:paraId="1E579406" w14:textId="77777777" w:rsidTr="00470045">
        <w:trPr>
          <w:trHeight w:val="230"/>
        </w:trPr>
        <w:tc>
          <w:tcPr>
            <w:tcW w:w="3034" w:type="pct"/>
            <w:tcBorders>
              <w:left w:val="single" w:sz="2" w:space="0" w:color="auto"/>
              <w:right w:val="single" w:sz="2" w:space="0" w:color="auto"/>
            </w:tcBorders>
          </w:tcPr>
          <w:p w14:paraId="11EF6811" w14:textId="77777777" w:rsidR="00D655CE" w:rsidRPr="00EF4B31" w:rsidRDefault="00D655CE" w:rsidP="00CC1DCA">
            <w:pPr>
              <w:pStyle w:val="Adressen1-3"/>
              <w:spacing w:after="80"/>
              <w:rPr>
                <w:szCs w:val="18"/>
                <w:highlight w:val="cyan"/>
              </w:rPr>
            </w:pPr>
          </w:p>
        </w:tc>
        <w:tc>
          <w:tcPr>
            <w:tcW w:w="1966" w:type="pct"/>
            <w:vMerge/>
            <w:tcBorders>
              <w:left w:val="single" w:sz="2" w:space="0" w:color="auto"/>
            </w:tcBorders>
          </w:tcPr>
          <w:p w14:paraId="2877FDFD" w14:textId="77777777" w:rsidR="00D655CE" w:rsidRPr="00EF4B31" w:rsidRDefault="00D655CE" w:rsidP="00AA210C">
            <w:pPr>
              <w:pStyle w:val="Adressen1-3"/>
              <w:rPr>
                <w:szCs w:val="18"/>
                <w:highlight w:val="cyan"/>
                <w:lang w:val="de-CH"/>
              </w:rPr>
            </w:pPr>
          </w:p>
        </w:tc>
      </w:tr>
      <w:tr w:rsidR="00D655CE" w:rsidRPr="00EF4B31" w14:paraId="2E11A3A1" w14:textId="77777777" w:rsidTr="0056079F">
        <w:tc>
          <w:tcPr>
            <w:tcW w:w="3034" w:type="pct"/>
            <w:tcBorders>
              <w:left w:val="single" w:sz="2" w:space="0" w:color="auto"/>
              <w:right w:val="single" w:sz="2" w:space="0" w:color="auto"/>
            </w:tcBorders>
          </w:tcPr>
          <w:p w14:paraId="20D67E1A" w14:textId="77777777" w:rsidR="002E00C4" w:rsidRDefault="0056079F" w:rsidP="00CC1DCA">
            <w:pPr>
              <w:pStyle w:val="Adressen1-3"/>
              <w:spacing w:after="80"/>
              <w:rPr>
                <w:sz w:val="16"/>
                <w:szCs w:val="18"/>
                <w:u w:val="single"/>
              </w:rPr>
            </w:pPr>
            <w:r w:rsidRPr="0056079F">
              <w:rPr>
                <w:sz w:val="16"/>
                <w:szCs w:val="18"/>
                <w:u w:val="single"/>
              </w:rPr>
              <w:t>Cible secondaire (courrier envoyé à son bureau uniquement):</w:t>
            </w:r>
          </w:p>
          <w:p w14:paraId="5FB06FB4" w14:textId="77777777" w:rsidR="00CC1DCA" w:rsidRDefault="0056079F" w:rsidP="00CC1DCA">
            <w:pPr>
              <w:pStyle w:val="Adressen1-3"/>
              <w:spacing w:after="80"/>
              <w:rPr>
                <w:sz w:val="16"/>
                <w:szCs w:val="18"/>
              </w:rPr>
            </w:pPr>
            <w:r w:rsidRPr="0056079F">
              <w:rPr>
                <w:sz w:val="16"/>
                <w:szCs w:val="18"/>
              </w:rPr>
              <w:t>Président de la République du Mozambique – M. Filipe Jacinto Nyusi</w:t>
            </w:r>
            <w:r w:rsidR="00CC1DCA">
              <w:rPr>
                <w:sz w:val="16"/>
                <w:szCs w:val="18"/>
              </w:rPr>
              <w:br/>
            </w:r>
            <w:r w:rsidRPr="0056079F">
              <w:rPr>
                <w:sz w:val="16"/>
                <w:szCs w:val="18"/>
              </w:rPr>
              <w:t>Avenida Julius Nyerere, PABX 2000</w:t>
            </w:r>
            <w:r w:rsidR="002E00C4">
              <w:rPr>
                <w:sz w:val="16"/>
                <w:szCs w:val="18"/>
              </w:rPr>
              <w:t xml:space="preserve">, </w:t>
            </w:r>
            <w:r w:rsidRPr="0056079F">
              <w:rPr>
                <w:sz w:val="16"/>
                <w:szCs w:val="18"/>
              </w:rPr>
              <w:t>Maputo</w:t>
            </w:r>
            <w:r w:rsidR="002E00C4">
              <w:rPr>
                <w:sz w:val="16"/>
                <w:szCs w:val="18"/>
              </w:rPr>
              <w:t xml:space="preserve">, </w:t>
            </w:r>
            <w:r w:rsidRPr="0056079F">
              <w:rPr>
                <w:sz w:val="16"/>
                <w:szCs w:val="18"/>
              </w:rPr>
              <w:t>Mozambique</w:t>
            </w:r>
          </w:p>
          <w:p w14:paraId="0EBA3871" w14:textId="77777777" w:rsidR="00D655CE" w:rsidRPr="0056079F" w:rsidRDefault="0056079F" w:rsidP="00CC1DCA">
            <w:pPr>
              <w:pStyle w:val="Adressen1-3"/>
              <w:spacing w:after="80"/>
              <w:rPr>
                <w:sz w:val="16"/>
                <w:szCs w:val="18"/>
              </w:rPr>
            </w:pPr>
            <w:r w:rsidRPr="0056079F">
              <w:rPr>
                <w:sz w:val="16"/>
                <w:szCs w:val="18"/>
              </w:rPr>
              <w:t>Facebook (@NyusiConfioemti)</w:t>
            </w:r>
            <w:r w:rsidR="00CC1DCA">
              <w:rPr>
                <w:sz w:val="16"/>
                <w:szCs w:val="18"/>
              </w:rPr>
              <w:br/>
            </w:r>
            <w:r w:rsidRPr="0056079F">
              <w:rPr>
                <w:sz w:val="16"/>
                <w:szCs w:val="18"/>
              </w:rPr>
              <w:t>Twitter (@FNyusi)</w:t>
            </w:r>
          </w:p>
        </w:tc>
        <w:tc>
          <w:tcPr>
            <w:tcW w:w="1966" w:type="pct"/>
            <w:vMerge/>
            <w:tcBorders>
              <w:left w:val="single" w:sz="2" w:space="0" w:color="auto"/>
            </w:tcBorders>
          </w:tcPr>
          <w:p w14:paraId="1913F7AF" w14:textId="77777777" w:rsidR="00D655CE" w:rsidRPr="0056079F" w:rsidRDefault="00D655CE" w:rsidP="00AA210C">
            <w:pPr>
              <w:pStyle w:val="Adressen1-3"/>
              <w:rPr>
                <w:szCs w:val="18"/>
                <w:highlight w:val="cyan"/>
                <w:lang w:val="en-GB"/>
              </w:rPr>
            </w:pPr>
          </w:p>
        </w:tc>
      </w:tr>
    </w:tbl>
    <w:p w14:paraId="75BF3406" w14:textId="77777777" w:rsidR="008C3926" w:rsidRPr="00E33CBD" w:rsidRDefault="008C3926" w:rsidP="008C3926">
      <w:pPr>
        <w:tabs>
          <w:tab w:val="left" w:pos="6085"/>
        </w:tabs>
        <w:rPr>
          <w:sz w:val="6"/>
          <w:szCs w:val="6"/>
          <w:lang w:val="en-GB"/>
        </w:rPr>
      </w:pPr>
    </w:p>
    <w:p w14:paraId="433BB088" w14:textId="77777777" w:rsidR="00276417" w:rsidRPr="00CF7638" w:rsidRDefault="00276417" w:rsidP="00CF7638">
      <w:pPr>
        <w:rPr>
          <w:sz w:val="2"/>
          <w:szCs w:val="2"/>
        </w:rPr>
      </w:pPr>
    </w:p>
    <w:p w14:paraId="63F0300A" w14:textId="77777777" w:rsidR="00107195" w:rsidRPr="00CF7638" w:rsidRDefault="00107195" w:rsidP="00CF7638">
      <w:pPr>
        <w:rPr>
          <w:sz w:val="2"/>
          <w:szCs w:val="2"/>
        </w:rPr>
        <w:sectPr w:rsidR="00107195" w:rsidRPr="00CF7638" w:rsidSect="000C3A18">
          <w:headerReference w:type="even" r:id="rId9"/>
          <w:footerReference w:type="default" r:id="rId10"/>
          <w:pgSz w:w="11907" w:h="16840" w:code="9"/>
          <w:pgMar w:top="794" w:right="794" w:bottom="794" w:left="794" w:header="720" w:footer="720" w:gutter="0"/>
          <w:cols w:space="708"/>
          <w:docGrid w:linePitch="360"/>
        </w:sectPr>
      </w:pPr>
    </w:p>
    <w:p w14:paraId="106FD949" w14:textId="77777777" w:rsidR="00387FE5" w:rsidRPr="0056079F" w:rsidRDefault="00387FE5" w:rsidP="007B481D">
      <w:pPr>
        <w:rPr>
          <w:sz w:val="2"/>
          <w:szCs w:val="2"/>
          <w:lang w:val="en-GB"/>
        </w:rPr>
      </w:pPr>
    </w:p>
    <w:tbl>
      <w:tblPr>
        <w:tblW w:w="4963" w:type="pct"/>
        <w:tblLook w:val="01E0" w:firstRow="1" w:lastRow="1" w:firstColumn="1" w:lastColumn="1" w:noHBand="0" w:noVBand="0"/>
      </w:tblPr>
      <w:tblGrid>
        <w:gridCol w:w="3936"/>
        <w:gridCol w:w="6521"/>
      </w:tblGrid>
      <w:tr w:rsidR="00843313" w:rsidRPr="00D1445A" w14:paraId="7063CDBF" w14:textId="77777777">
        <w:trPr>
          <w:trHeight w:val="397"/>
        </w:trPr>
        <w:tc>
          <w:tcPr>
            <w:tcW w:w="1882" w:type="pct"/>
          </w:tcPr>
          <w:p w14:paraId="2DEF7D58" w14:textId="77777777" w:rsidR="00843313" w:rsidRPr="0056079F" w:rsidRDefault="00843313" w:rsidP="0056079F">
            <w:pPr>
              <w:pStyle w:val="BgdV12P"/>
            </w:pPr>
            <w:r w:rsidRPr="0056079F">
              <w:t>Lettres contre l’oubli -2/</w:t>
            </w:r>
            <w:r w:rsidR="0056079F" w:rsidRPr="0056079F">
              <w:t>2</w:t>
            </w:r>
          </w:p>
        </w:tc>
        <w:tc>
          <w:tcPr>
            <w:tcW w:w="3118" w:type="pct"/>
          </w:tcPr>
          <w:p w14:paraId="57A858CE" w14:textId="77777777" w:rsidR="00843313" w:rsidRPr="0056079F" w:rsidRDefault="0056079F" w:rsidP="00816B7C">
            <w:pPr>
              <w:pStyle w:val="MonatJahr12P"/>
            </w:pPr>
            <w:r w:rsidRPr="0056079F">
              <w:t>Octobre 2020</w:t>
            </w:r>
          </w:p>
        </w:tc>
      </w:tr>
      <w:tr w:rsidR="00843313" w:rsidRPr="00446E7B" w14:paraId="02557B70" w14:textId="77777777">
        <w:trPr>
          <w:trHeight w:val="583"/>
        </w:trPr>
        <w:tc>
          <w:tcPr>
            <w:tcW w:w="5000" w:type="pct"/>
            <w:gridSpan w:val="2"/>
            <w:vAlign w:val="bottom"/>
          </w:tcPr>
          <w:p w14:paraId="3FD8FC57" w14:textId="77777777" w:rsidR="00843313" w:rsidRPr="00C644F1" w:rsidRDefault="00F73F90" w:rsidP="00E71267">
            <w:pPr>
              <w:pStyle w:val="TITELTHEMEN24P"/>
              <w:rPr>
                <w:sz w:val="44"/>
                <w:szCs w:val="44"/>
                <w:highlight w:val="yellow"/>
              </w:rPr>
            </w:pPr>
            <w:r w:rsidRPr="00C644F1">
              <w:rPr>
                <w:sz w:val="44"/>
                <w:szCs w:val="44"/>
              </w:rPr>
              <w:t>Un prisonnier d'opinion doit être libéré</w:t>
            </w:r>
          </w:p>
        </w:tc>
      </w:tr>
      <w:tr w:rsidR="00843313" w:rsidRPr="00446E7B" w14:paraId="0A4065E5" w14:textId="77777777">
        <w:trPr>
          <w:trHeight w:val="454"/>
        </w:trPr>
        <w:tc>
          <w:tcPr>
            <w:tcW w:w="5000" w:type="pct"/>
            <w:gridSpan w:val="2"/>
          </w:tcPr>
          <w:p w14:paraId="246D2565" w14:textId="77777777" w:rsidR="00843313" w:rsidRPr="00E33CBD" w:rsidRDefault="00E33CBD" w:rsidP="00816B7C">
            <w:pPr>
              <w:pStyle w:val="LAND14P"/>
            </w:pPr>
            <w:r w:rsidRPr="00E33CBD">
              <w:t>Bangladesh</w:t>
            </w:r>
          </w:p>
        </w:tc>
      </w:tr>
      <w:tr w:rsidR="00843313" w:rsidRPr="00224644" w14:paraId="67243C1A" w14:textId="77777777">
        <w:tc>
          <w:tcPr>
            <w:tcW w:w="5000" w:type="pct"/>
            <w:gridSpan w:val="2"/>
          </w:tcPr>
          <w:p w14:paraId="6391B045" w14:textId="77777777" w:rsidR="00843313" w:rsidRPr="00224644" w:rsidRDefault="00E33CBD" w:rsidP="00816B7C">
            <w:pPr>
              <w:pStyle w:val="Namen9P"/>
              <w:rPr>
                <w:sz w:val="20"/>
                <w:szCs w:val="20"/>
                <w:highlight w:val="yellow"/>
              </w:rPr>
            </w:pPr>
            <w:r w:rsidRPr="00E33CBD">
              <w:rPr>
                <w:szCs w:val="20"/>
              </w:rPr>
              <w:t>Shafiqul Islam Kajol</w:t>
            </w:r>
          </w:p>
        </w:tc>
      </w:tr>
    </w:tbl>
    <w:p w14:paraId="7422A701" w14:textId="77777777" w:rsidR="00843313" w:rsidRPr="00EF4B31" w:rsidRDefault="00843313" w:rsidP="00843313">
      <w:pPr>
        <w:rPr>
          <w:szCs w:val="20"/>
        </w:rPr>
      </w:pPr>
    </w:p>
    <w:tbl>
      <w:tblPr>
        <w:tblW w:w="4963" w:type="pct"/>
        <w:tblLayout w:type="fixed"/>
        <w:tblLook w:val="01E0" w:firstRow="1" w:lastRow="1" w:firstColumn="1" w:lastColumn="1" w:noHBand="0" w:noVBand="0"/>
      </w:tblPr>
      <w:tblGrid>
        <w:gridCol w:w="10457"/>
      </w:tblGrid>
      <w:tr w:rsidR="00843313" w:rsidRPr="00EF4B31" w14:paraId="50AC8AB2" w14:textId="77777777">
        <w:trPr>
          <w:cantSplit/>
        </w:trPr>
        <w:tc>
          <w:tcPr>
            <w:tcW w:w="5000" w:type="pct"/>
            <w:noWrap/>
          </w:tcPr>
          <w:p w14:paraId="706DD157" w14:textId="77777777" w:rsidR="00E33CBD" w:rsidRPr="00E33CBD" w:rsidRDefault="00E33CBD" w:rsidP="00E33CBD">
            <w:pPr>
              <w:pStyle w:val="Fallbeschrieb"/>
              <w:spacing w:after="120"/>
              <w:rPr>
                <w:szCs w:val="20"/>
              </w:rPr>
            </w:pPr>
            <w:r w:rsidRPr="00E33CBD">
              <w:rPr>
                <w:szCs w:val="20"/>
              </w:rPr>
              <w:t>Shafiqul Islam Kajol, photographe et rédacteur en chef d’un journal bangladais, risque d’être maintenu en détention provisoire pour une durée indéterminée au titre des dispositions draconiennes de la Loi sur la sécurité numérique. Selon les informations dont dispose Amnesty International, il aurait été soumis à une disparition forcée le 10 mars 2020, alors qu’il quitt</w:t>
            </w:r>
            <w:r>
              <w:rPr>
                <w:szCs w:val="20"/>
              </w:rPr>
              <w:t>ait la rédaction de son journal</w:t>
            </w:r>
            <w:r w:rsidRPr="00E33CBD">
              <w:rPr>
                <w:szCs w:val="20"/>
              </w:rPr>
              <w:t>; au moins trois hommes non identifiés ont été vus en train de s’approcher de la moto du journaliste stationnée devant la rédaction pour la trafiquer, juste avant qu’on l’ait vu démarrer la moto et quitter les lieux.</w:t>
            </w:r>
          </w:p>
          <w:p w14:paraId="4004D9BC" w14:textId="77777777" w:rsidR="00E33CBD" w:rsidRPr="002E00C4" w:rsidRDefault="00E33CBD" w:rsidP="00E33CBD">
            <w:pPr>
              <w:pStyle w:val="Fallbeschrieb"/>
              <w:spacing w:after="120"/>
              <w:rPr>
                <w:szCs w:val="20"/>
              </w:rPr>
            </w:pPr>
            <w:r w:rsidRPr="00E33CBD">
              <w:rPr>
                <w:szCs w:val="20"/>
              </w:rPr>
              <w:t xml:space="preserve">Shafiqul Islam Kajol semble être détenu uniquement pour avoir exercé son droit à la liberté d’expression. C’est un prisonnier d’opinion, qui doit être libéré immédiatement et sans condition. Par ailleurs, les autorités bangladaises doivent enquêter sur les allégations </w:t>
            </w:r>
            <w:r w:rsidRPr="002E00C4">
              <w:rPr>
                <w:szCs w:val="20"/>
              </w:rPr>
              <w:t>selon lesquelles il a été soumis à une disparition forcée.</w:t>
            </w:r>
          </w:p>
          <w:p w14:paraId="1521E721" w14:textId="77777777" w:rsidR="00843313" w:rsidRPr="00E33CBD" w:rsidRDefault="00E33CBD" w:rsidP="002E00C4">
            <w:pPr>
              <w:pStyle w:val="Fallbeschrieb"/>
              <w:spacing w:after="120"/>
              <w:rPr>
                <w:szCs w:val="20"/>
              </w:rPr>
            </w:pPr>
            <w:r w:rsidRPr="002E00C4">
              <w:rPr>
                <w:szCs w:val="20"/>
              </w:rPr>
              <w:t>La prison centrale de Dacca (</w:t>
            </w:r>
            <w:r w:rsidRPr="002E00C4">
              <w:rPr>
                <w:i/>
                <w:szCs w:val="20"/>
              </w:rPr>
              <w:t>upazila</w:t>
            </w:r>
            <w:r w:rsidRPr="002E00C4">
              <w:rPr>
                <w:szCs w:val="20"/>
              </w:rPr>
              <w:t xml:space="preserve"> [sous-district] de Keraniganj), où est incarcéré cet homme, abrite 10</w:t>
            </w:r>
            <w:r w:rsidR="002E00C4" w:rsidRPr="002E00C4">
              <w:rPr>
                <w:szCs w:val="20"/>
              </w:rPr>
              <w:t>’</w:t>
            </w:r>
            <w:r w:rsidRPr="002E00C4">
              <w:rPr>
                <w:szCs w:val="20"/>
              </w:rPr>
              <w:t>000 détenus alors qu’elle est prévue pour accueillir 4</w:t>
            </w:r>
            <w:r w:rsidR="002E00C4" w:rsidRPr="002E00C4">
              <w:rPr>
                <w:szCs w:val="20"/>
              </w:rPr>
              <w:t>’</w:t>
            </w:r>
            <w:r w:rsidRPr="002E00C4">
              <w:rPr>
                <w:szCs w:val="20"/>
              </w:rPr>
              <w:t>097 personnes. L’administration pénitentiaire a indiqué ne pas être en mesure de placer en quarantaine les nouvelles personnes incarcérées, qui risquent d’avoir été exposées au COVID-19. Au lieu de réduire la population carcérale à des fins de protection</w:t>
            </w:r>
            <w:r w:rsidRPr="00E33CBD">
              <w:rPr>
                <w:szCs w:val="20"/>
              </w:rPr>
              <w:t xml:space="preserve"> contre la propagation de la pandémie de COVID-19, les autorités exposent au virus Shafiqul Islam Kajol et d’autres personnes, emprisonnés pour le simple fait d’avoir exercé leur droit à la liberté d’expression.</w:t>
            </w:r>
          </w:p>
        </w:tc>
      </w:tr>
    </w:tbl>
    <w:p w14:paraId="0651A0DD" w14:textId="77777777" w:rsidR="00843313" w:rsidRPr="00EF4B31" w:rsidRDefault="00843313" w:rsidP="00843313">
      <w:pPr>
        <w:tabs>
          <w:tab w:val="left" w:pos="6085"/>
        </w:tabs>
        <w:rPr>
          <w:szCs w:val="20"/>
        </w:rPr>
      </w:pPr>
    </w:p>
    <w:p w14:paraId="0494FBBB" w14:textId="77777777" w:rsidR="00CF7638" w:rsidRPr="00EF4B31" w:rsidRDefault="00CF7638" w:rsidP="00843313">
      <w:pPr>
        <w:tabs>
          <w:tab w:val="left" w:pos="6085"/>
        </w:tabs>
        <w:rPr>
          <w:szCs w:val="20"/>
        </w:rPr>
      </w:pPr>
    </w:p>
    <w:tbl>
      <w:tblPr>
        <w:tblW w:w="4963" w:type="pct"/>
        <w:tblLook w:val="01E0" w:firstRow="1" w:lastRow="1" w:firstColumn="1" w:lastColumn="1" w:noHBand="0" w:noVBand="0"/>
      </w:tblPr>
      <w:tblGrid>
        <w:gridCol w:w="10457"/>
      </w:tblGrid>
      <w:tr w:rsidR="003E5A5A" w:rsidRPr="00224644" w14:paraId="5F555970" w14:textId="77777777" w:rsidTr="00A30605">
        <w:trPr>
          <w:trHeight w:val="340"/>
        </w:trPr>
        <w:tc>
          <w:tcPr>
            <w:tcW w:w="5000" w:type="pct"/>
          </w:tcPr>
          <w:p w14:paraId="6289E64F" w14:textId="77777777"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EF4B31" w14:paraId="1EA307FA" w14:textId="77777777" w:rsidTr="003E6FFE">
        <w:trPr>
          <w:trHeight w:val="149"/>
        </w:trPr>
        <w:tc>
          <w:tcPr>
            <w:tcW w:w="5000" w:type="pct"/>
          </w:tcPr>
          <w:p w14:paraId="6854F760" w14:textId="77777777" w:rsidR="003E5A5A" w:rsidRPr="00E33CBD" w:rsidRDefault="002E00C4" w:rsidP="00E33CBD">
            <w:pPr>
              <w:pStyle w:val="Fallbeschrieb"/>
              <w:rPr>
                <w:szCs w:val="20"/>
              </w:rPr>
            </w:pPr>
            <w:r w:rsidRPr="00EF4B31">
              <w:t xml:space="preserve">Veuillez </w:t>
            </w:r>
            <w:r w:rsidRPr="00EF4B31">
              <w:rPr>
                <w:b/>
              </w:rPr>
              <w:t>écrire une lettre courtoise</w:t>
            </w:r>
            <w:r w:rsidRPr="00EF4B31">
              <w:t xml:space="preserve"> en </w:t>
            </w:r>
            <w:r>
              <w:t>bengalsi, anglais</w:t>
            </w:r>
            <w:r w:rsidRPr="00EF4B31">
              <w:t xml:space="preserve"> ou </w:t>
            </w:r>
            <w:r w:rsidRPr="002E00C4">
              <w:rPr>
                <w:b/>
              </w:rPr>
              <w:t xml:space="preserve">français </w:t>
            </w:r>
            <w:r w:rsidR="00E33CBD" w:rsidRPr="002E00C4">
              <w:rPr>
                <w:b/>
                <w:szCs w:val="20"/>
              </w:rPr>
              <w:t>à la Première ministre du Bangladesh</w:t>
            </w:r>
            <w:r w:rsidR="00E33CBD" w:rsidRPr="00E33CBD">
              <w:rPr>
                <w:szCs w:val="20"/>
              </w:rPr>
              <w:t xml:space="preserve"> pour lui demander d’ordonner au ministre de l’Intérieur et au ministre du Droit, de la Justice et des Affaires parlementaires de relâcher Shafiqul Islam Kajol immédiatement et sans condition, et de clore toutes les enquêtes ouvertes contre lui.</w:t>
            </w:r>
          </w:p>
        </w:tc>
      </w:tr>
      <w:tr w:rsidR="00725314" w:rsidRPr="00EF4B31" w14:paraId="12E3E8D6" w14:textId="77777777" w:rsidTr="003E6FFE">
        <w:trPr>
          <w:trHeight w:val="149"/>
        </w:trPr>
        <w:tc>
          <w:tcPr>
            <w:tcW w:w="5000" w:type="pct"/>
          </w:tcPr>
          <w:p w14:paraId="6F75BD16" w14:textId="77777777" w:rsidR="00725314" w:rsidRPr="00EF4B31" w:rsidRDefault="00725314" w:rsidP="003E6FFE">
            <w:pPr>
              <w:pStyle w:val="BitteschreibenSie"/>
              <w:rPr>
                <w:highlight w:val="yellow"/>
              </w:rPr>
            </w:pPr>
          </w:p>
        </w:tc>
      </w:tr>
      <w:tr w:rsidR="004D3F70" w:rsidRPr="00EF4B31" w14:paraId="4DC77AEA" w14:textId="77777777" w:rsidTr="003E6FFE">
        <w:trPr>
          <w:trHeight w:val="149"/>
        </w:trPr>
        <w:tc>
          <w:tcPr>
            <w:tcW w:w="5000" w:type="pct"/>
          </w:tcPr>
          <w:p w14:paraId="4C680653" w14:textId="77777777" w:rsidR="004D3F70" w:rsidRPr="00EF4B31" w:rsidRDefault="004D3F70" w:rsidP="00AA210C">
            <w:pPr>
              <w:pStyle w:val="BitteschreibenSie"/>
              <w:rPr>
                <w:highlight w:val="yellow"/>
              </w:rPr>
            </w:pPr>
            <w:r w:rsidRPr="00EF4B31">
              <w:rPr>
                <w:b/>
              </w:rPr>
              <w:sym w:font="Wingdings" w:char="F0E0"/>
            </w:r>
            <w:r w:rsidRPr="00EF4B31">
              <w:rPr>
                <w:b/>
              </w:rPr>
              <w:t xml:space="preserve"> Formule d’appel</w:t>
            </w:r>
            <w:r w:rsidRPr="00EF4B31">
              <w:t xml:space="preserve"> : </w:t>
            </w:r>
            <w:r w:rsidR="00E33CBD" w:rsidRPr="00E33CBD">
              <w:rPr>
                <w:szCs w:val="20"/>
              </w:rPr>
              <w:t>Madame la Première ministre,</w:t>
            </w:r>
          </w:p>
        </w:tc>
      </w:tr>
      <w:tr w:rsidR="003E5A5A" w:rsidRPr="00EF4B31" w14:paraId="74446B09" w14:textId="77777777" w:rsidTr="003E6FFE">
        <w:trPr>
          <w:trHeight w:val="138"/>
        </w:trPr>
        <w:tc>
          <w:tcPr>
            <w:tcW w:w="5000" w:type="pct"/>
          </w:tcPr>
          <w:p w14:paraId="78C337E6" w14:textId="77777777" w:rsidR="003E5A5A" w:rsidRPr="00EF4B31" w:rsidRDefault="003E5A5A" w:rsidP="003E6FFE">
            <w:pPr>
              <w:pStyle w:val="BitteschreibenSie"/>
              <w:rPr>
                <w:highlight w:val="yellow"/>
              </w:rPr>
            </w:pPr>
          </w:p>
        </w:tc>
      </w:tr>
      <w:tr w:rsidR="00B745DF" w:rsidRPr="00A8330D" w14:paraId="4334AFD6" w14:textId="77777777" w:rsidTr="00C231DC">
        <w:tc>
          <w:tcPr>
            <w:tcW w:w="5000" w:type="pct"/>
          </w:tcPr>
          <w:p w14:paraId="6F5FA473" w14:textId="2FA1DD42" w:rsidR="00B745DF" w:rsidRPr="00A8330D" w:rsidRDefault="004D3F70" w:rsidP="00A8330D">
            <w:pPr>
              <w:pStyle w:val="BitteschreibenSie"/>
            </w:pPr>
            <w:r w:rsidRPr="00A8330D">
              <w:rPr>
                <w:b/>
              </w:rPr>
              <w:sym w:font="Wingdings" w:char="F0E0"/>
            </w:r>
            <w:r w:rsidRPr="00A8330D">
              <w:rPr>
                <w:b/>
              </w:rPr>
              <w:t xml:space="preserve"> </w:t>
            </w:r>
            <w:r w:rsidR="00B745DF" w:rsidRPr="00A8330D">
              <w:t xml:space="preserve">Vous trouverez </w:t>
            </w:r>
            <w:r w:rsidR="004E301A" w:rsidRPr="00A8330D">
              <w:t xml:space="preserve">un </w:t>
            </w:r>
            <w:r w:rsidR="004E301A" w:rsidRPr="00A8330D">
              <w:rPr>
                <w:b/>
              </w:rPr>
              <w:t xml:space="preserve">modèle de lettre </w:t>
            </w:r>
            <w:r w:rsidR="00B745DF" w:rsidRPr="00A8330D">
              <w:rPr>
                <w:b/>
              </w:rPr>
              <w:t>en français</w:t>
            </w:r>
            <w:r w:rsidR="00B745DF" w:rsidRPr="00A8330D">
              <w:t xml:space="preserve"> </w:t>
            </w:r>
            <w:r w:rsidR="00B745DF" w:rsidRPr="00A8330D">
              <w:rPr>
                <w:b/>
              </w:rPr>
              <w:t xml:space="preserve">à la page </w:t>
            </w:r>
            <w:r w:rsidR="00A8330D" w:rsidRPr="00A8330D">
              <w:rPr>
                <w:b/>
              </w:rPr>
              <w:t>5.</w:t>
            </w:r>
          </w:p>
        </w:tc>
      </w:tr>
    </w:tbl>
    <w:p w14:paraId="574A797C" w14:textId="77777777" w:rsidR="004D3F70" w:rsidRPr="003E177B" w:rsidRDefault="004D3F70" w:rsidP="004D3F70">
      <w:pPr>
        <w:tabs>
          <w:tab w:val="left" w:pos="6085"/>
        </w:tabs>
        <w:rPr>
          <w:sz w:val="14"/>
        </w:rPr>
      </w:pPr>
      <w:r w:rsidRPr="00A8330D">
        <w:rPr>
          <w:b/>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11" w:history="1">
        <w:r w:rsidRPr="004D3F70">
          <w:rPr>
            <w:rStyle w:val="Lienhypertexte"/>
            <w:sz w:val="14"/>
          </w:rPr>
          <w:t>https://www.amnesty.ch/fr/participer/ecrire-des-lettres/lettres-contre-l-oubli/docs</w:t>
        </w:r>
      </w:hyperlink>
      <w:r w:rsidRPr="003E177B">
        <w:rPr>
          <w:sz w:val="14"/>
        </w:rPr>
        <w:t xml:space="preserve"> </w:t>
      </w:r>
    </w:p>
    <w:p w14:paraId="5F237498" w14:textId="77777777" w:rsidR="003E5A5A" w:rsidRPr="00EF4B31" w:rsidRDefault="003E5A5A" w:rsidP="003E5A5A">
      <w:pPr>
        <w:tabs>
          <w:tab w:val="left" w:pos="6085"/>
        </w:tabs>
      </w:pPr>
    </w:p>
    <w:p w14:paraId="6E3CD04B" w14:textId="77777777" w:rsidR="00477E1F" w:rsidRPr="00EF4B31" w:rsidRDefault="004D3F70" w:rsidP="00477E1F">
      <w:pPr>
        <w:rPr>
          <w:b/>
          <w:lang w:eastAsia="zh-CN"/>
        </w:rPr>
      </w:pPr>
      <w:r w:rsidRPr="00EF4B31">
        <w:rPr>
          <w:b/>
        </w:rPr>
        <w:sym w:font="Wingdings" w:char="F0E0"/>
      </w:r>
      <w:r w:rsidRPr="00EF4B31">
        <w:rPr>
          <w:b/>
        </w:rPr>
        <w:t xml:space="preserve"> </w:t>
      </w:r>
      <w:r w:rsidR="00477E1F" w:rsidRPr="00EF4B31">
        <w:rPr>
          <w:b/>
        </w:rPr>
        <w:t xml:space="preserve">Taxe postale: </w:t>
      </w:r>
      <w:r w:rsidR="00477E1F" w:rsidRPr="00EF4B31">
        <w:t>Europe: CHF 1.50 / autres pays: CHF 2.00</w:t>
      </w:r>
    </w:p>
    <w:p w14:paraId="2E0FCEB9" w14:textId="77777777" w:rsidR="003E5A5A" w:rsidRPr="00EF4B31" w:rsidRDefault="003E5A5A" w:rsidP="003E5A5A">
      <w:pPr>
        <w:tabs>
          <w:tab w:val="left" w:pos="6085"/>
        </w:tabs>
      </w:pPr>
    </w:p>
    <w:p w14:paraId="2F7A6441" w14:textId="77777777" w:rsidR="00D655CE" w:rsidRPr="00EF4B31" w:rsidRDefault="00D655CE" w:rsidP="003E5A5A">
      <w:pPr>
        <w:tabs>
          <w:tab w:val="left" w:pos="6085"/>
        </w:tabs>
      </w:pPr>
    </w:p>
    <w:tbl>
      <w:tblPr>
        <w:tblW w:w="4963" w:type="pct"/>
        <w:tblLook w:val="01E0" w:firstRow="1" w:lastRow="1" w:firstColumn="1" w:lastColumn="1" w:noHBand="0" w:noVBand="0"/>
      </w:tblPr>
      <w:tblGrid>
        <w:gridCol w:w="5779"/>
        <w:gridCol w:w="4678"/>
      </w:tblGrid>
      <w:tr w:rsidR="00D655CE" w:rsidRPr="00224644" w14:paraId="37729BDC" w14:textId="77777777" w:rsidTr="008D11D0">
        <w:trPr>
          <w:trHeight w:val="340"/>
        </w:trPr>
        <w:tc>
          <w:tcPr>
            <w:tcW w:w="2763" w:type="pct"/>
            <w:tcBorders>
              <w:left w:val="single" w:sz="2" w:space="0" w:color="auto"/>
              <w:right w:val="single" w:sz="2" w:space="0" w:color="auto"/>
            </w:tcBorders>
          </w:tcPr>
          <w:p w14:paraId="0564CB50" w14:textId="77777777" w:rsidR="00D655CE" w:rsidRPr="00224644" w:rsidRDefault="00D655CE" w:rsidP="00AA210C">
            <w:pPr>
              <w:pStyle w:val="BriefvorschlagundForderungen"/>
              <w:rPr>
                <w:sz w:val="20"/>
                <w:szCs w:val="20"/>
              </w:rPr>
            </w:pPr>
            <w:r w:rsidRPr="00224644">
              <w:rPr>
                <w:sz w:val="20"/>
                <w:szCs w:val="20"/>
              </w:rPr>
              <w:t>Lettre courtoise À</w:t>
            </w:r>
          </w:p>
        </w:tc>
        <w:tc>
          <w:tcPr>
            <w:tcW w:w="2237" w:type="pct"/>
            <w:tcBorders>
              <w:left w:val="single" w:sz="2" w:space="0" w:color="auto"/>
            </w:tcBorders>
          </w:tcPr>
          <w:p w14:paraId="06D86A4C" w14:textId="77777777" w:rsidR="00D655CE" w:rsidRPr="00224644" w:rsidRDefault="00D655CE" w:rsidP="00AA210C">
            <w:pPr>
              <w:pStyle w:val="HflichformulierterBriefan"/>
              <w:rPr>
                <w:sz w:val="20"/>
                <w:szCs w:val="20"/>
              </w:rPr>
            </w:pPr>
            <w:r w:rsidRPr="00224644">
              <w:rPr>
                <w:sz w:val="20"/>
                <w:szCs w:val="20"/>
              </w:rPr>
              <w:t>Copie À</w:t>
            </w:r>
          </w:p>
        </w:tc>
      </w:tr>
      <w:tr w:rsidR="00E33CBD" w:rsidRPr="00EF4B31" w14:paraId="0CD3A11D" w14:textId="77777777" w:rsidTr="008D11D0">
        <w:tc>
          <w:tcPr>
            <w:tcW w:w="2763" w:type="pct"/>
            <w:tcBorders>
              <w:left w:val="single" w:sz="2" w:space="0" w:color="auto"/>
              <w:right w:val="single" w:sz="2" w:space="0" w:color="auto"/>
            </w:tcBorders>
          </w:tcPr>
          <w:p w14:paraId="42D20DE1" w14:textId="77777777" w:rsidR="002E00C4" w:rsidRPr="002E00C4" w:rsidRDefault="00E33CBD" w:rsidP="008D11D0">
            <w:pPr>
              <w:pStyle w:val="Adressen1-3"/>
              <w:spacing w:after="120"/>
              <w:rPr>
                <w:szCs w:val="20"/>
              </w:rPr>
            </w:pPr>
            <w:r w:rsidRPr="002E00C4">
              <w:rPr>
                <w:szCs w:val="20"/>
              </w:rPr>
              <w:t>Pr</w:t>
            </w:r>
            <w:r w:rsidR="008D11D0" w:rsidRPr="002E00C4">
              <w:rPr>
                <w:szCs w:val="20"/>
              </w:rPr>
              <w:t>emière ministre du Bangladesh</w:t>
            </w:r>
            <w:r w:rsidR="002E00C4">
              <w:rPr>
                <w:szCs w:val="20"/>
              </w:rPr>
              <w:t>,</w:t>
            </w:r>
            <w:r w:rsidR="002E00C4" w:rsidRPr="002E00C4">
              <w:rPr>
                <w:szCs w:val="20"/>
              </w:rPr>
              <w:t xml:space="preserve"> </w:t>
            </w:r>
            <w:r w:rsidRPr="002E00C4">
              <w:rPr>
                <w:szCs w:val="20"/>
              </w:rPr>
              <w:t>Mme Sheikh Hasina</w:t>
            </w:r>
            <w:r w:rsidR="002E00C4">
              <w:rPr>
                <w:szCs w:val="20"/>
              </w:rPr>
              <w:t>:</w:t>
            </w:r>
          </w:p>
          <w:p w14:paraId="0F6B4B1B" w14:textId="77777777" w:rsidR="008D11D0" w:rsidRDefault="00E33CBD" w:rsidP="008D11D0">
            <w:pPr>
              <w:pStyle w:val="Adressen1-3"/>
              <w:spacing w:after="120"/>
              <w:rPr>
                <w:szCs w:val="20"/>
              </w:rPr>
            </w:pPr>
            <w:r w:rsidRPr="002E00C4">
              <w:rPr>
                <w:szCs w:val="20"/>
              </w:rPr>
              <w:t>Ms. Sheikh Hasina, MP</w:t>
            </w:r>
            <w:r w:rsidR="008D11D0" w:rsidRPr="002E00C4">
              <w:rPr>
                <w:szCs w:val="20"/>
              </w:rPr>
              <w:br/>
            </w:r>
            <w:r w:rsidRPr="002E00C4">
              <w:rPr>
                <w:szCs w:val="20"/>
              </w:rPr>
              <w:t>Prime Minister’s Office</w:t>
            </w:r>
            <w:r w:rsidR="008D11D0" w:rsidRPr="002E00C4">
              <w:rPr>
                <w:szCs w:val="20"/>
              </w:rPr>
              <w:br/>
            </w:r>
            <w:r w:rsidRPr="002E00C4">
              <w:rPr>
                <w:szCs w:val="20"/>
              </w:rPr>
              <w:t>Old Sangsad Bhaban</w:t>
            </w:r>
            <w:r w:rsidR="008D11D0" w:rsidRPr="002E00C4">
              <w:rPr>
                <w:szCs w:val="20"/>
              </w:rPr>
              <w:br/>
            </w:r>
            <w:r w:rsidRPr="002E00C4">
              <w:rPr>
                <w:szCs w:val="20"/>
              </w:rPr>
              <w:t>Tejgaon</w:t>
            </w:r>
            <w:r w:rsidR="008D11D0" w:rsidRPr="002E00C4">
              <w:rPr>
                <w:szCs w:val="20"/>
              </w:rPr>
              <w:br/>
            </w:r>
            <w:r w:rsidRPr="002E00C4">
              <w:rPr>
                <w:szCs w:val="20"/>
              </w:rPr>
              <w:t>Dhaka-1215</w:t>
            </w:r>
            <w:r w:rsidR="008D11D0" w:rsidRPr="002E00C4">
              <w:rPr>
                <w:szCs w:val="20"/>
              </w:rPr>
              <w:br/>
              <w:t>Bangladesh</w:t>
            </w:r>
          </w:p>
          <w:p w14:paraId="222D0089" w14:textId="77777777" w:rsidR="00E33CBD" w:rsidRPr="00EF4B31" w:rsidRDefault="008D11D0" w:rsidP="008D11D0">
            <w:pPr>
              <w:pStyle w:val="Adressen1-3"/>
              <w:spacing w:after="120"/>
              <w:rPr>
                <w:szCs w:val="18"/>
                <w:highlight w:val="yellow"/>
              </w:rPr>
            </w:pPr>
            <w:r>
              <w:rPr>
                <w:szCs w:val="20"/>
              </w:rPr>
              <w:t>Fax</w:t>
            </w:r>
            <w:r w:rsidR="00E33CBD" w:rsidRPr="00E33CBD">
              <w:rPr>
                <w:szCs w:val="20"/>
              </w:rPr>
              <w:t>: +88-02-55029418</w:t>
            </w:r>
            <w:r>
              <w:rPr>
                <w:szCs w:val="20"/>
              </w:rPr>
              <w:br/>
              <w:t xml:space="preserve">E-mail: </w:t>
            </w:r>
            <w:r w:rsidR="00AA210C">
              <w:fldChar w:fldCharType="begin"/>
            </w:r>
            <w:r w:rsidR="00AA210C">
              <w:instrText xml:space="preserve"> HYPERLINK "mailto:ps1topm@pmo.gov.bd" </w:instrText>
            </w:r>
            <w:r w:rsidR="00AA210C">
              <w:fldChar w:fldCharType="separate"/>
            </w:r>
            <w:r w:rsidRPr="00E113D6">
              <w:rPr>
                <w:rStyle w:val="Lienhypertexte"/>
                <w:szCs w:val="20"/>
              </w:rPr>
              <w:t>ps1topm@pmo.gov.bd</w:t>
            </w:r>
            <w:r w:rsidR="00AA210C">
              <w:rPr>
                <w:rStyle w:val="Lienhypertexte"/>
                <w:szCs w:val="20"/>
              </w:rPr>
              <w:fldChar w:fldCharType="end"/>
            </w:r>
            <w:r>
              <w:rPr>
                <w:szCs w:val="20"/>
              </w:rPr>
              <w:t xml:space="preserve"> ;</w:t>
            </w:r>
            <w:r w:rsidR="00E33CBD" w:rsidRPr="00E33CBD">
              <w:rPr>
                <w:szCs w:val="20"/>
              </w:rPr>
              <w:t xml:space="preserve"> </w:t>
            </w:r>
            <w:hyperlink r:id="rId12" w:history="1">
              <w:r w:rsidRPr="00E113D6">
                <w:rPr>
                  <w:rStyle w:val="Lienhypertexte"/>
                  <w:szCs w:val="20"/>
                </w:rPr>
                <w:t>psecy@pmo.gov.bd</w:t>
              </w:r>
            </w:hyperlink>
            <w:r>
              <w:rPr>
                <w:szCs w:val="20"/>
              </w:rPr>
              <w:t xml:space="preserve"> </w:t>
            </w:r>
          </w:p>
        </w:tc>
        <w:tc>
          <w:tcPr>
            <w:tcW w:w="2237" w:type="pct"/>
            <w:tcBorders>
              <w:left w:val="single" w:sz="2" w:space="0" w:color="auto"/>
            </w:tcBorders>
          </w:tcPr>
          <w:p w14:paraId="337A4450" w14:textId="77777777" w:rsidR="008D11D0" w:rsidRDefault="008D11D0" w:rsidP="008D11D0">
            <w:pPr>
              <w:pStyle w:val="Adressen1-3"/>
              <w:spacing w:after="120"/>
              <w:rPr>
                <w:szCs w:val="18"/>
                <w:lang w:val="de-CH"/>
              </w:rPr>
            </w:pPr>
            <w:proofErr w:type="spellStart"/>
            <w:r w:rsidRPr="008D11D0">
              <w:rPr>
                <w:szCs w:val="18"/>
                <w:lang w:val="en-GB"/>
              </w:rPr>
              <w:t>Ambassade</w:t>
            </w:r>
            <w:proofErr w:type="spellEnd"/>
            <w:r w:rsidRPr="008D11D0">
              <w:rPr>
                <w:szCs w:val="18"/>
                <w:lang w:val="en-GB"/>
              </w:rPr>
              <w:t xml:space="preserve"> de la </w:t>
            </w:r>
            <w:proofErr w:type="spellStart"/>
            <w:r w:rsidRPr="008D11D0">
              <w:rPr>
                <w:szCs w:val="18"/>
                <w:lang w:val="en-GB"/>
              </w:rPr>
              <w:t>République</w:t>
            </w:r>
            <w:proofErr w:type="spellEnd"/>
            <w:r w:rsidRPr="008D11D0">
              <w:rPr>
                <w:szCs w:val="18"/>
                <w:lang w:val="en-GB"/>
              </w:rPr>
              <w:t xml:space="preserve"> </w:t>
            </w:r>
            <w:proofErr w:type="spellStart"/>
            <w:r w:rsidRPr="008D11D0">
              <w:rPr>
                <w:szCs w:val="18"/>
                <w:lang w:val="en-GB"/>
              </w:rPr>
              <w:t>populaire</w:t>
            </w:r>
            <w:proofErr w:type="spellEnd"/>
            <w:r w:rsidRPr="008D11D0">
              <w:rPr>
                <w:szCs w:val="18"/>
                <w:lang w:val="en-GB"/>
              </w:rPr>
              <w:t xml:space="preserve"> du Bangladesh</w:t>
            </w:r>
            <w:r>
              <w:rPr>
                <w:szCs w:val="18"/>
                <w:lang w:val="en-GB"/>
              </w:rPr>
              <w:br/>
            </w:r>
            <w:r w:rsidRPr="008D11D0">
              <w:rPr>
                <w:szCs w:val="18"/>
                <w:lang w:val="de-CH"/>
              </w:rPr>
              <w:t>Rue de Lausanne 65</w:t>
            </w:r>
            <w:r>
              <w:rPr>
                <w:szCs w:val="18"/>
                <w:lang w:val="de-CH"/>
              </w:rPr>
              <w:br/>
            </w:r>
            <w:r w:rsidRPr="008D11D0">
              <w:rPr>
                <w:szCs w:val="18"/>
                <w:lang w:val="de-CH"/>
              </w:rPr>
              <w:t>1202 Genève</w:t>
            </w:r>
          </w:p>
          <w:p w14:paraId="749B81E8" w14:textId="77777777" w:rsidR="00E33CBD" w:rsidRPr="00EF4B31" w:rsidRDefault="008D11D0" w:rsidP="008D11D0">
            <w:pPr>
              <w:pStyle w:val="Adressen1-3"/>
              <w:spacing w:after="120"/>
              <w:rPr>
                <w:szCs w:val="18"/>
                <w:highlight w:val="yellow"/>
                <w:lang w:val="de-CH"/>
              </w:rPr>
            </w:pPr>
            <w:r w:rsidRPr="008D11D0">
              <w:rPr>
                <w:szCs w:val="18"/>
                <w:lang w:val="de-CH"/>
              </w:rPr>
              <w:t>Fax: 022 738 46 16</w:t>
            </w:r>
            <w:r>
              <w:rPr>
                <w:szCs w:val="18"/>
                <w:lang w:val="de-CH"/>
              </w:rPr>
              <w:br/>
            </w:r>
            <w:r w:rsidRPr="008D11D0">
              <w:rPr>
                <w:szCs w:val="18"/>
                <w:lang w:val="de-CH"/>
              </w:rPr>
              <w:t xml:space="preserve">E-mail: </w:t>
            </w:r>
            <w:hyperlink r:id="rId13" w:history="1">
              <w:r w:rsidRPr="00E113D6">
                <w:rPr>
                  <w:rStyle w:val="Lienhypertexte"/>
                  <w:szCs w:val="18"/>
                  <w:lang w:val="de-CH"/>
                </w:rPr>
                <w:t>permanentmission.geneva@mofa.gov.bd</w:t>
              </w:r>
            </w:hyperlink>
            <w:r>
              <w:rPr>
                <w:szCs w:val="18"/>
                <w:lang w:val="de-CH"/>
              </w:rPr>
              <w:t xml:space="preserve"> </w:t>
            </w:r>
          </w:p>
        </w:tc>
      </w:tr>
    </w:tbl>
    <w:p w14:paraId="2DD88484" w14:textId="77777777" w:rsidR="00843313" w:rsidRPr="003E5A5A" w:rsidRDefault="00843313" w:rsidP="00CF7638">
      <w:pPr>
        <w:rPr>
          <w:sz w:val="2"/>
          <w:szCs w:val="2"/>
          <w:lang w:val="de-CH"/>
        </w:rPr>
      </w:pPr>
    </w:p>
    <w:p w14:paraId="66609185" w14:textId="77777777" w:rsidR="00843313" w:rsidRPr="003E5A5A" w:rsidRDefault="00843313" w:rsidP="00CF7638">
      <w:pPr>
        <w:rPr>
          <w:sz w:val="2"/>
          <w:szCs w:val="2"/>
          <w:lang w:val="de-CH"/>
        </w:rPr>
        <w:sectPr w:rsidR="00843313" w:rsidRPr="003E5A5A" w:rsidSect="000C3A18">
          <w:headerReference w:type="even" r:id="rId14"/>
          <w:headerReference w:type="default" r:id="rId15"/>
          <w:pgSz w:w="11907" w:h="16840" w:code="9"/>
          <w:pgMar w:top="794" w:right="794" w:bottom="794" w:left="794" w:header="720" w:footer="720" w:gutter="0"/>
          <w:cols w:space="708"/>
          <w:docGrid w:linePitch="360"/>
        </w:sectPr>
      </w:pPr>
    </w:p>
    <w:p w14:paraId="21BB85CB" w14:textId="77777777" w:rsidR="00BB1671" w:rsidRPr="00546764" w:rsidRDefault="00BB1671" w:rsidP="00FC0DE3">
      <w:pPr>
        <w:pStyle w:val="AbschnittBriefe"/>
        <w:rPr>
          <w:sz w:val="20"/>
          <w:szCs w:val="20"/>
          <w:lang w:val="de-CH"/>
        </w:rPr>
      </w:pPr>
    </w:p>
    <w:p w14:paraId="3208747E" w14:textId="77777777" w:rsidR="00BB1671" w:rsidRPr="00546764" w:rsidRDefault="00BB1671" w:rsidP="00FC0DE3">
      <w:pPr>
        <w:pStyle w:val="AbschnittBriefe"/>
        <w:rPr>
          <w:sz w:val="20"/>
          <w:szCs w:val="20"/>
          <w:lang w:val="de-CH"/>
        </w:rPr>
      </w:pPr>
    </w:p>
    <w:p w14:paraId="0969E503" w14:textId="77777777" w:rsidR="00BB1671" w:rsidRPr="00546764" w:rsidRDefault="00BB1671" w:rsidP="00FC0DE3">
      <w:pPr>
        <w:pStyle w:val="AbschnittBriefe"/>
        <w:rPr>
          <w:sz w:val="20"/>
          <w:szCs w:val="20"/>
          <w:lang w:val="de-CH"/>
        </w:rPr>
      </w:pPr>
    </w:p>
    <w:p w14:paraId="3E835265" w14:textId="77777777" w:rsidR="00BB1671" w:rsidRPr="00546764" w:rsidRDefault="00BB1671" w:rsidP="00FC0DE3">
      <w:pPr>
        <w:pStyle w:val="AbschnittBriefe"/>
        <w:rPr>
          <w:sz w:val="20"/>
          <w:szCs w:val="20"/>
          <w:lang w:val="de-CH"/>
        </w:rPr>
      </w:pPr>
    </w:p>
    <w:p w14:paraId="4EFCD045" w14:textId="77777777" w:rsidR="00BB1671" w:rsidRPr="00546764" w:rsidRDefault="00BB1671" w:rsidP="00FC0DE3">
      <w:pPr>
        <w:pStyle w:val="AbschnittBriefe"/>
        <w:rPr>
          <w:sz w:val="20"/>
          <w:szCs w:val="20"/>
          <w:lang w:val="de-CH"/>
        </w:rPr>
      </w:pPr>
    </w:p>
    <w:p w14:paraId="53CED044" w14:textId="77777777" w:rsidR="00BB1671" w:rsidRPr="00546764" w:rsidRDefault="00BB1671" w:rsidP="00FC0DE3">
      <w:pPr>
        <w:pStyle w:val="AbschnittBriefe"/>
        <w:rPr>
          <w:sz w:val="20"/>
          <w:szCs w:val="20"/>
          <w:lang w:val="de-CH"/>
        </w:rPr>
      </w:pPr>
    </w:p>
    <w:p w14:paraId="40189B71" w14:textId="77777777" w:rsidR="00BB1671" w:rsidRPr="00546764" w:rsidRDefault="006A62CD" w:rsidP="00FC0DE3">
      <w:pPr>
        <w:pStyle w:val="AbschnittBriefe"/>
        <w:rPr>
          <w:sz w:val="20"/>
          <w:szCs w:val="20"/>
          <w:lang w:val="de-CH"/>
        </w:rPr>
      </w:pPr>
      <w:r>
        <w:rPr>
          <w:noProof/>
          <w:sz w:val="20"/>
          <w:szCs w:val="20"/>
          <w:lang w:eastAsia="de-CH"/>
        </w:rPr>
        <w:pict w14:anchorId="30E1554D">
          <v:shapetype id="_x0000_t202" coordsize="21600,21600" o:spt="202" path="m0,0l0,21600,21600,21600,2160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14:paraId="7F6F6077" w14:textId="77777777" w:rsidR="00843A88" w:rsidRPr="00546764" w:rsidRDefault="00843A88" w:rsidP="00BB1671">
                  <w:pPr>
                    <w:rPr>
                      <w:sz w:val="20"/>
                      <w:szCs w:val="20"/>
                      <w:lang w:val="de-CH"/>
                    </w:rPr>
                  </w:pPr>
                  <w:r w:rsidRPr="00546764">
                    <w:rPr>
                      <w:sz w:val="20"/>
                      <w:szCs w:val="20"/>
                      <w:lang w:val="de-CH"/>
                    </w:rPr>
                    <w:t>Expéditeur:</w:t>
                  </w:r>
                </w:p>
              </w:txbxContent>
            </v:textbox>
            <w10:wrap anchorx="page" anchory="page"/>
            <w10:anchorlock/>
          </v:shape>
        </w:pict>
      </w:r>
    </w:p>
    <w:p w14:paraId="0B10169F" w14:textId="77777777" w:rsidR="00BB1671" w:rsidRPr="00546764" w:rsidRDefault="006A62CD" w:rsidP="00FC0DE3">
      <w:pPr>
        <w:pStyle w:val="AbschnittBriefe"/>
        <w:rPr>
          <w:sz w:val="20"/>
          <w:szCs w:val="20"/>
          <w:lang w:val="de-CH"/>
        </w:rPr>
      </w:pPr>
      <w:r>
        <w:rPr>
          <w:noProof/>
          <w:sz w:val="20"/>
          <w:szCs w:val="20"/>
          <w:lang w:val="en-US" w:eastAsia="en-US"/>
        </w:rPr>
        <w:pict w14:anchorId="4F924A0E">
          <v:shape id="_x0000_s1067" type="#_x0000_t202" style="position:absolute;margin-left:350.2pt;margin-top:152.95pt;width:155.9pt;height:67.25pt;z-index:251654656;mso-position-horizontal-relative:page;mso-position-vertical-relative:page" o:allowincell="f" o:allowoverlap="f" filled="f" stroked="f">
            <v:textbox style="mso-next-textbox:#_x0000_s1067" inset="0,0,0,0">
              <w:txbxContent>
                <w:p w14:paraId="7343BDFE" w14:textId="77777777" w:rsidR="00843A88" w:rsidRPr="001F0EE3" w:rsidRDefault="00843A88" w:rsidP="001F0EE3">
                  <w:pPr>
                    <w:rPr>
                      <w:sz w:val="20"/>
                      <w:szCs w:val="20"/>
                      <w:lang w:val="fr-FR"/>
                    </w:rPr>
                  </w:pPr>
                  <w:r w:rsidRPr="001F0EE3">
                    <w:rPr>
                      <w:sz w:val="20"/>
                      <w:szCs w:val="20"/>
                      <w:lang w:val="fr-FR"/>
                    </w:rPr>
                    <w:t>Ministre de la Justice</w:t>
                  </w:r>
                </w:p>
                <w:p w14:paraId="08DCBE46" w14:textId="77777777" w:rsidR="00843A88" w:rsidRPr="001F0EE3" w:rsidRDefault="00843A88" w:rsidP="001F0EE3">
                  <w:pPr>
                    <w:rPr>
                      <w:sz w:val="20"/>
                      <w:szCs w:val="20"/>
                      <w:lang w:val="fr-FR"/>
                    </w:rPr>
                  </w:pPr>
                  <w:r w:rsidRPr="001F0EE3">
                    <w:rPr>
                      <w:sz w:val="20"/>
                      <w:szCs w:val="20"/>
                      <w:lang w:val="fr-FR"/>
                    </w:rPr>
                    <w:t xml:space="preserve">Mme Helena </w:t>
                  </w:r>
                  <w:proofErr w:type="spellStart"/>
                  <w:r w:rsidRPr="001F0EE3">
                    <w:rPr>
                      <w:sz w:val="20"/>
                      <w:szCs w:val="20"/>
                      <w:lang w:val="fr-FR"/>
                    </w:rPr>
                    <w:t>Kida</w:t>
                  </w:r>
                  <w:proofErr w:type="spellEnd"/>
                </w:p>
                <w:p w14:paraId="177C46CB" w14:textId="77777777" w:rsidR="00843A88" w:rsidRPr="001F0EE3" w:rsidRDefault="00843A88" w:rsidP="001F0EE3">
                  <w:pPr>
                    <w:rPr>
                      <w:sz w:val="20"/>
                      <w:szCs w:val="20"/>
                      <w:lang w:val="fr-FR"/>
                    </w:rPr>
                  </w:pPr>
                  <w:r w:rsidRPr="001F0EE3">
                    <w:rPr>
                      <w:sz w:val="20"/>
                      <w:szCs w:val="20"/>
                      <w:lang w:val="fr-FR"/>
                    </w:rPr>
                    <w:t>Av. Julius Nyerere, 33</w:t>
                  </w:r>
                </w:p>
                <w:p w14:paraId="15B4988A" w14:textId="77777777" w:rsidR="00843A88" w:rsidRPr="001F0EE3" w:rsidRDefault="00843A88" w:rsidP="001F0EE3">
                  <w:pPr>
                    <w:rPr>
                      <w:sz w:val="20"/>
                      <w:szCs w:val="20"/>
                      <w:lang w:val="fr-FR"/>
                    </w:rPr>
                  </w:pPr>
                  <w:r w:rsidRPr="001F0EE3">
                    <w:rPr>
                      <w:sz w:val="20"/>
                      <w:szCs w:val="20"/>
                      <w:lang w:val="fr-FR"/>
                    </w:rPr>
                    <w:t>Maputo</w:t>
                  </w:r>
                </w:p>
                <w:p w14:paraId="4C4CA1DA" w14:textId="77777777" w:rsidR="00843A88" w:rsidRPr="00546764" w:rsidRDefault="00843A88" w:rsidP="001F0EE3">
                  <w:pPr>
                    <w:rPr>
                      <w:sz w:val="20"/>
                      <w:szCs w:val="20"/>
                    </w:rPr>
                  </w:pPr>
                  <w:r w:rsidRPr="001F0EE3">
                    <w:rPr>
                      <w:sz w:val="20"/>
                      <w:szCs w:val="20"/>
                      <w:lang w:val="fr-FR"/>
                    </w:rPr>
                    <w:t>Mozambique</w:t>
                  </w:r>
                </w:p>
              </w:txbxContent>
            </v:textbox>
            <w10:wrap anchorx="page" anchory="page"/>
            <w10:anchorlock/>
          </v:shape>
        </w:pict>
      </w:r>
    </w:p>
    <w:p w14:paraId="034079B4" w14:textId="77777777" w:rsidR="00BB1671" w:rsidRPr="00546764" w:rsidRDefault="00BB1671" w:rsidP="00FC0DE3">
      <w:pPr>
        <w:pStyle w:val="AbschnittBriefe"/>
        <w:rPr>
          <w:sz w:val="20"/>
          <w:szCs w:val="20"/>
          <w:lang w:val="de-CH"/>
        </w:rPr>
      </w:pPr>
    </w:p>
    <w:p w14:paraId="5B899ABF" w14:textId="77777777" w:rsidR="00BB1671" w:rsidRPr="00546764" w:rsidRDefault="00BB1671" w:rsidP="00FC0DE3">
      <w:pPr>
        <w:pStyle w:val="AbschnittBriefe"/>
        <w:rPr>
          <w:sz w:val="20"/>
          <w:szCs w:val="20"/>
          <w:lang w:val="de-CH"/>
        </w:rPr>
      </w:pPr>
    </w:p>
    <w:p w14:paraId="49027F9C" w14:textId="77777777" w:rsidR="00BB1671" w:rsidRPr="00546764" w:rsidRDefault="00BB1671" w:rsidP="00FC0DE3">
      <w:pPr>
        <w:pStyle w:val="AbschnittBriefe"/>
        <w:rPr>
          <w:sz w:val="20"/>
          <w:szCs w:val="20"/>
          <w:lang w:val="de-CH"/>
        </w:rPr>
      </w:pPr>
    </w:p>
    <w:p w14:paraId="7FE65591" w14:textId="77777777" w:rsidR="00BB1671" w:rsidRPr="00546764" w:rsidRDefault="00BB1671" w:rsidP="00FC0DE3">
      <w:pPr>
        <w:pStyle w:val="AbschnittBriefe"/>
        <w:rPr>
          <w:sz w:val="20"/>
          <w:szCs w:val="20"/>
          <w:lang w:val="de-CH"/>
        </w:rPr>
      </w:pPr>
    </w:p>
    <w:p w14:paraId="426D89F8" w14:textId="77777777" w:rsidR="00BB1671" w:rsidRPr="00546764" w:rsidRDefault="00BB1671" w:rsidP="00FC0DE3">
      <w:pPr>
        <w:pStyle w:val="AbschnittBriefe"/>
        <w:rPr>
          <w:sz w:val="20"/>
          <w:szCs w:val="20"/>
          <w:lang w:val="de-CH"/>
        </w:rPr>
      </w:pPr>
    </w:p>
    <w:p w14:paraId="7F52D751" w14:textId="77777777" w:rsidR="00BB1671" w:rsidRPr="00546764" w:rsidRDefault="00BB1671" w:rsidP="00FC0DE3">
      <w:pPr>
        <w:pStyle w:val="AbschnittBriefe"/>
        <w:rPr>
          <w:sz w:val="20"/>
          <w:szCs w:val="20"/>
          <w:lang w:val="de-CH"/>
        </w:rPr>
      </w:pPr>
    </w:p>
    <w:p w14:paraId="281B31AB" w14:textId="77777777" w:rsidR="00BB1671" w:rsidRPr="00546764" w:rsidRDefault="00BB1671" w:rsidP="00FC0DE3">
      <w:pPr>
        <w:pStyle w:val="AbschnittBriefe"/>
        <w:rPr>
          <w:sz w:val="20"/>
          <w:szCs w:val="20"/>
          <w:lang w:val="de-CH"/>
        </w:rPr>
      </w:pPr>
    </w:p>
    <w:p w14:paraId="364D2EAF" w14:textId="77777777" w:rsidR="00BB1671" w:rsidRPr="00546764" w:rsidRDefault="00BB1671" w:rsidP="00FC0DE3">
      <w:pPr>
        <w:pStyle w:val="AbschnittBriefe"/>
        <w:rPr>
          <w:sz w:val="20"/>
          <w:szCs w:val="20"/>
          <w:lang w:val="de-CH"/>
        </w:rPr>
      </w:pPr>
    </w:p>
    <w:p w14:paraId="4A04C6F1"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3450DD73" w14:textId="77777777" w:rsidR="00BB1671" w:rsidRPr="00546764" w:rsidRDefault="00BB1671" w:rsidP="00FC0DE3">
      <w:pPr>
        <w:pStyle w:val="AbschnittBriefe"/>
        <w:rPr>
          <w:sz w:val="20"/>
          <w:szCs w:val="20"/>
        </w:rPr>
      </w:pPr>
    </w:p>
    <w:p w14:paraId="1D4C4CB6" w14:textId="77777777" w:rsidR="00E71267" w:rsidRPr="00546764" w:rsidRDefault="00E71267" w:rsidP="00FC0DE3">
      <w:pPr>
        <w:pStyle w:val="AbschnittBriefe"/>
        <w:rPr>
          <w:sz w:val="20"/>
          <w:szCs w:val="20"/>
        </w:rPr>
      </w:pPr>
    </w:p>
    <w:p w14:paraId="1327A3FB" w14:textId="77777777" w:rsidR="00224644" w:rsidRPr="00546764" w:rsidRDefault="00224644" w:rsidP="00FC0DE3">
      <w:pPr>
        <w:pStyle w:val="AbschnittBriefe"/>
        <w:rPr>
          <w:sz w:val="20"/>
          <w:szCs w:val="20"/>
        </w:rPr>
      </w:pPr>
    </w:p>
    <w:p w14:paraId="72CAA10F" w14:textId="77777777" w:rsidR="00367A23" w:rsidRPr="00546764" w:rsidRDefault="00367A23" w:rsidP="00FC0DE3">
      <w:pPr>
        <w:pStyle w:val="AbschnittBriefe"/>
        <w:rPr>
          <w:sz w:val="20"/>
          <w:szCs w:val="20"/>
        </w:rPr>
      </w:pPr>
    </w:p>
    <w:p w14:paraId="6291A439" w14:textId="77777777" w:rsidR="00B044C4" w:rsidRPr="004D3F70" w:rsidRDefault="00C52895" w:rsidP="004D3F70">
      <w:pPr>
        <w:pStyle w:val="UEBERSCHRIFTIMBRIEF"/>
      </w:pPr>
      <w:r w:rsidRPr="00C52895">
        <w:t xml:space="preserve">Concerne : </w:t>
      </w:r>
      <w:proofErr w:type="spellStart"/>
      <w:r w:rsidR="001F0EE3" w:rsidRPr="001F0EE3">
        <w:t>Josina</w:t>
      </w:r>
      <w:proofErr w:type="spellEnd"/>
      <w:r w:rsidR="001F0EE3" w:rsidRPr="001F0EE3">
        <w:t xml:space="preserve"> Machel</w:t>
      </w:r>
    </w:p>
    <w:p w14:paraId="08560E94" w14:textId="77777777" w:rsidR="00BB1671" w:rsidRPr="00546764" w:rsidRDefault="00BB1671" w:rsidP="00FC0DE3">
      <w:pPr>
        <w:pStyle w:val="AbschnittBriefe"/>
        <w:rPr>
          <w:sz w:val="20"/>
          <w:szCs w:val="20"/>
        </w:rPr>
      </w:pPr>
    </w:p>
    <w:p w14:paraId="6879FE82" w14:textId="77777777" w:rsidR="00E71267" w:rsidRPr="00546764" w:rsidRDefault="00E71267" w:rsidP="00FC0DE3">
      <w:pPr>
        <w:pStyle w:val="AbschnittBriefe"/>
        <w:rPr>
          <w:sz w:val="20"/>
          <w:szCs w:val="20"/>
        </w:rPr>
      </w:pPr>
    </w:p>
    <w:p w14:paraId="2B25AAA7" w14:textId="1A12DE30" w:rsidR="00B044C4" w:rsidRPr="005F5840" w:rsidRDefault="00B45F70" w:rsidP="00FC0DE3">
      <w:pPr>
        <w:pStyle w:val="AbschnittBriefe"/>
        <w:rPr>
          <w:sz w:val="20"/>
          <w:szCs w:val="20"/>
        </w:rPr>
      </w:pPr>
      <w:r w:rsidRPr="005F5840">
        <w:rPr>
          <w:sz w:val="20"/>
          <w:szCs w:val="20"/>
        </w:rPr>
        <w:t>Madame la Ministre</w:t>
      </w:r>
      <w:r w:rsidR="00B044C4" w:rsidRPr="005F5840">
        <w:rPr>
          <w:sz w:val="20"/>
          <w:szCs w:val="20"/>
        </w:rPr>
        <w:t xml:space="preserve">, </w:t>
      </w:r>
    </w:p>
    <w:p w14:paraId="5F1091F2" w14:textId="77777777" w:rsidR="00BB1671" w:rsidRPr="005F5840" w:rsidRDefault="00BB1671" w:rsidP="00FC0DE3">
      <w:pPr>
        <w:pStyle w:val="AbschnittBriefe"/>
        <w:rPr>
          <w:sz w:val="20"/>
          <w:szCs w:val="20"/>
        </w:rPr>
      </w:pPr>
    </w:p>
    <w:p w14:paraId="1983291B" w14:textId="77777777" w:rsidR="001467BD" w:rsidRPr="005F5840" w:rsidRDefault="001467BD" w:rsidP="001467BD">
      <w:pPr>
        <w:pStyle w:val="AbschnittBriefe"/>
        <w:rPr>
          <w:sz w:val="20"/>
          <w:szCs w:val="20"/>
        </w:rPr>
      </w:pPr>
      <w:r w:rsidRPr="005F5840">
        <w:rPr>
          <w:sz w:val="20"/>
          <w:szCs w:val="20"/>
        </w:rPr>
        <w:t xml:space="preserve">Le 17 octobre 2015, </w:t>
      </w:r>
      <w:proofErr w:type="spellStart"/>
      <w:r w:rsidRPr="005F5840">
        <w:rPr>
          <w:sz w:val="20"/>
          <w:szCs w:val="20"/>
        </w:rPr>
        <w:t>Josina</w:t>
      </w:r>
      <w:proofErr w:type="spellEnd"/>
      <w:r w:rsidRPr="005F5840">
        <w:rPr>
          <w:sz w:val="20"/>
          <w:szCs w:val="20"/>
        </w:rPr>
        <w:t xml:space="preserve"> Machel a été violemment agressée par son partenaire au moment des faits, </w:t>
      </w:r>
      <w:proofErr w:type="spellStart"/>
      <w:r w:rsidRPr="005F5840">
        <w:rPr>
          <w:sz w:val="20"/>
          <w:szCs w:val="20"/>
        </w:rPr>
        <w:t>Rofino</w:t>
      </w:r>
      <w:proofErr w:type="spellEnd"/>
      <w:r w:rsidRPr="005F5840">
        <w:rPr>
          <w:sz w:val="20"/>
          <w:szCs w:val="20"/>
        </w:rPr>
        <w:t xml:space="preserve"> </w:t>
      </w:r>
      <w:proofErr w:type="spellStart"/>
      <w:r w:rsidRPr="005F5840">
        <w:rPr>
          <w:sz w:val="20"/>
          <w:szCs w:val="20"/>
        </w:rPr>
        <w:t>Licuco</w:t>
      </w:r>
      <w:proofErr w:type="spellEnd"/>
      <w:r w:rsidRPr="005F5840">
        <w:rPr>
          <w:sz w:val="20"/>
          <w:szCs w:val="20"/>
        </w:rPr>
        <w:t>, et souffre depuis d’une perte de la vision de l’œil droit. En février 2017, son agresseur a été déclaré coupable de graves violences physiques et psychologiques au titre des articles 246(b), 171(e) et 247(i) du Code pénal mozambicain par le tribunal de district de Ka-</w:t>
      </w:r>
      <w:proofErr w:type="spellStart"/>
      <w:r w:rsidRPr="005F5840">
        <w:rPr>
          <w:sz w:val="20"/>
          <w:szCs w:val="20"/>
        </w:rPr>
        <w:t>Pfumu</w:t>
      </w:r>
      <w:proofErr w:type="spellEnd"/>
      <w:r w:rsidRPr="005F5840">
        <w:rPr>
          <w:sz w:val="20"/>
          <w:szCs w:val="20"/>
        </w:rPr>
        <w:t>. Il a été condamné à trois ans et quatre mois de prison, peine assortie d’un sursis à condition qu’il verse 2'800’000 dollars des États-Unis de dommages et intérêts.</w:t>
      </w:r>
    </w:p>
    <w:p w14:paraId="57CCAA94" w14:textId="23F696ED" w:rsidR="001467BD" w:rsidRPr="005F5840" w:rsidRDefault="001467BD" w:rsidP="001467BD">
      <w:pPr>
        <w:pStyle w:val="AbschnittBriefe"/>
        <w:rPr>
          <w:sz w:val="20"/>
          <w:szCs w:val="20"/>
        </w:rPr>
      </w:pPr>
      <w:r w:rsidRPr="005F5840">
        <w:rPr>
          <w:sz w:val="20"/>
          <w:szCs w:val="20"/>
        </w:rPr>
        <w:t xml:space="preserve">Le 12 juin 2020, l’affaire a été jugée en appel devant la deuxième chambre pénale du tribunal judiciaire de Maputo, la capitale du Mozambique, qui a annulé la déclaration de culpabilité au motif que les preuves étaient insuffisantes. Les magistrats ont estimé que les éléments médicaux attestant de l’agression n’étaient pas crédibles et que les SMS envoyés par </w:t>
      </w:r>
      <w:proofErr w:type="spellStart"/>
      <w:r w:rsidRPr="005F5840">
        <w:rPr>
          <w:sz w:val="20"/>
          <w:szCs w:val="20"/>
        </w:rPr>
        <w:t>Rofino</w:t>
      </w:r>
      <w:proofErr w:type="spellEnd"/>
      <w:r w:rsidRPr="005F5840">
        <w:rPr>
          <w:sz w:val="20"/>
          <w:szCs w:val="20"/>
        </w:rPr>
        <w:t xml:space="preserve"> après celle-ci témoignaient davantage de la «préoccupation» d’un ami que d’une reconnaissance de culpabilité. Ils ont également souligné l’absence de témoins pour corroborer les faits de violence physique et psychologique ajoutant que, à la lumière des éléments médicaux produits, il ne pouvait être exclu que la blessure de </w:t>
      </w:r>
      <w:proofErr w:type="spellStart"/>
      <w:r w:rsidRPr="005F5840">
        <w:rPr>
          <w:sz w:val="20"/>
          <w:szCs w:val="20"/>
        </w:rPr>
        <w:t>Josina</w:t>
      </w:r>
      <w:proofErr w:type="spellEnd"/>
      <w:r w:rsidRPr="005F5840">
        <w:rPr>
          <w:sz w:val="20"/>
          <w:szCs w:val="20"/>
        </w:rPr>
        <w:t xml:space="preserve"> fasse suite à une «simple chute» ou à un «objet contendant». </w:t>
      </w:r>
      <w:proofErr w:type="spellStart"/>
      <w:r w:rsidR="00B45F70" w:rsidRPr="005F5840">
        <w:rPr>
          <w:sz w:val="20"/>
          <w:szCs w:val="20"/>
        </w:rPr>
        <w:t>Josina</w:t>
      </w:r>
      <w:proofErr w:type="spellEnd"/>
      <w:r w:rsidR="00B45F70" w:rsidRPr="005F5840">
        <w:rPr>
          <w:sz w:val="20"/>
          <w:szCs w:val="20"/>
        </w:rPr>
        <w:t xml:space="preserve"> Machel</w:t>
      </w:r>
      <w:r w:rsidRPr="005F5840">
        <w:rPr>
          <w:sz w:val="20"/>
          <w:szCs w:val="20"/>
        </w:rPr>
        <w:t xml:space="preserve"> a saisi la Cour suprême du Mozambique, qui devrait rendre une décision très prochainement.</w:t>
      </w:r>
    </w:p>
    <w:p w14:paraId="56BACA0F" w14:textId="77777777" w:rsidR="001467BD" w:rsidRPr="005F5840" w:rsidRDefault="001467BD" w:rsidP="001467BD">
      <w:pPr>
        <w:pStyle w:val="AbschnittBriefe"/>
        <w:rPr>
          <w:sz w:val="20"/>
          <w:szCs w:val="20"/>
        </w:rPr>
      </w:pPr>
    </w:p>
    <w:p w14:paraId="1B53E2DD" w14:textId="77777777" w:rsidR="006A62CD" w:rsidRPr="005F5840" w:rsidRDefault="006A62CD" w:rsidP="006A62CD">
      <w:pPr>
        <w:pStyle w:val="AbschnittBriefe"/>
        <w:rPr>
          <w:sz w:val="20"/>
          <w:szCs w:val="20"/>
        </w:rPr>
      </w:pPr>
      <w:r w:rsidRPr="005F5840">
        <w:rPr>
          <w:sz w:val="20"/>
          <w:szCs w:val="20"/>
        </w:rPr>
        <w:t xml:space="preserve">Cette situation me préoccupe beaucoup, et je vous demande, Madame la Ministre, de veiller à ce que l’agression dont a été victime </w:t>
      </w:r>
      <w:proofErr w:type="spellStart"/>
      <w:r w:rsidRPr="005F5840">
        <w:rPr>
          <w:sz w:val="20"/>
          <w:szCs w:val="20"/>
        </w:rPr>
        <w:t>Josina</w:t>
      </w:r>
      <w:proofErr w:type="spellEnd"/>
      <w:r w:rsidRPr="005F5840">
        <w:rPr>
          <w:sz w:val="20"/>
          <w:szCs w:val="20"/>
        </w:rPr>
        <w:t xml:space="preserve"> Machel fasse l’objet d’un procès impartial et indépendant, satisfaisant aux normes internationales d’équité et amenant l’auteur de cette agression à répondre de ses actes.</w:t>
      </w:r>
    </w:p>
    <w:p w14:paraId="7C32E96F" w14:textId="77777777" w:rsidR="006A62CD" w:rsidRPr="005F5840" w:rsidRDefault="006A62CD" w:rsidP="006A62CD">
      <w:pPr>
        <w:pStyle w:val="AbschnittBriefe"/>
        <w:rPr>
          <w:sz w:val="20"/>
          <w:szCs w:val="20"/>
        </w:rPr>
      </w:pPr>
      <w:r w:rsidRPr="005F5840">
        <w:rPr>
          <w:sz w:val="20"/>
          <w:szCs w:val="20"/>
        </w:rPr>
        <w:t xml:space="preserve">De plus, je vous engage à créer un environnement sûr et favorable permettant à </w:t>
      </w:r>
      <w:proofErr w:type="spellStart"/>
      <w:r w:rsidRPr="005F5840">
        <w:rPr>
          <w:sz w:val="20"/>
          <w:szCs w:val="20"/>
        </w:rPr>
        <w:t>Josina</w:t>
      </w:r>
      <w:proofErr w:type="spellEnd"/>
      <w:r w:rsidRPr="005F5840">
        <w:rPr>
          <w:sz w:val="20"/>
          <w:szCs w:val="20"/>
        </w:rPr>
        <w:t xml:space="preserve"> Machel d’exercer ses activités et de vivre sans crainte d’agression, d’intimidation </w:t>
      </w:r>
      <w:r>
        <w:rPr>
          <w:sz w:val="20"/>
          <w:szCs w:val="20"/>
        </w:rPr>
        <w:t xml:space="preserve">ou </w:t>
      </w:r>
      <w:r w:rsidRPr="005F5840">
        <w:rPr>
          <w:sz w:val="20"/>
          <w:szCs w:val="20"/>
        </w:rPr>
        <w:t>de harcèlement;</w:t>
      </w:r>
    </w:p>
    <w:p w14:paraId="48324D85" w14:textId="77777777" w:rsidR="006A62CD" w:rsidRPr="005F5840" w:rsidRDefault="006A62CD" w:rsidP="006A62CD">
      <w:pPr>
        <w:pStyle w:val="AbschnittBriefe"/>
        <w:rPr>
          <w:sz w:val="20"/>
          <w:szCs w:val="20"/>
        </w:rPr>
      </w:pPr>
      <w:r w:rsidRPr="005F5840">
        <w:rPr>
          <w:sz w:val="20"/>
          <w:szCs w:val="20"/>
        </w:rPr>
        <w:t xml:space="preserve">Finalement, je vous prie de prendre immédiatement des mesures pour ouvrir sans délai une enquête indépendante et impartiale sur les menaces et la tactique d’intimidation utilisées contre </w:t>
      </w:r>
      <w:proofErr w:type="spellStart"/>
      <w:r w:rsidRPr="005F5840">
        <w:rPr>
          <w:sz w:val="20"/>
          <w:szCs w:val="20"/>
        </w:rPr>
        <w:t>Josina</w:t>
      </w:r>
      <w:proofErr w:type="spellEnd"/>
      <w:r w:rsidRPr="005F5840">
        <w:rPr>
          <w:sz w:val="20"/>
          <w:szCs w:val="20"/>
        </w:rPr>
        <w:t xml:space="preserve"> pour tenter de la réduire au silence.</w:t>
      </w:r>
    </w:p>
    <w:p w14:paraId="7BE37718" w14:textId="77777777" w:rsidR="005E49AB" w:rsidRPr="005F5840" w:rsidRDefault="005E49AB" w:rsidP="00FC0DE3">
      <w:pPr>
        <w:pStyle w:val="AbschnittBriefe"/>
        <w:rPr>
          <w:sz w:val="20"/>
          <w:szCs w:val="20"/>
        </w:rPr>
      </w:pPr>
    </w:p>
    <w:p w14:paraId="605CD98A" w14:textId="2154D4DC" w:rsidR="00C91ED6" w:rsidRPr="005F5840" w:rsidRDefault="00C91ED6" w:rsidP="00E71267">
      <w:pPr>
        <w:pStyle w:val="AbschnittBriefe"/>
        <w:rPr>
          <w:sz w:val="20"/>
          <w:szCs w:val="20"/>
        </w:rPr>
      </w:pPr>
      <w:r w:rsidRPr="005F5840">
        <w:rPr>
          <w:sz w:val="20"/>
          <w:szCs w:val="20"/>
        </w:rPr>
        <w:t xml:space="preserve">Dans cette attente, je vous prie de croire, </w:t>
      </w:r>
      <w:r w:rsidR="00E16CF4" w:rsidRPr="005F5840">
        <w:rPr>
          <w:sz w:val="20"/>
          <w:szCs w:val="20"/>
        </w:rPr>
        <w:t>Madame la Ministre</w:t>
      </w:r>
      <w:r w:rsidRPr="005F5840">
        <w:rPr>
          <w:sz w:val="20"/>
          <w:szCs w:val="20"/>
        </w:rPr>
        <w:t>, à l’expression de ma haute considération.</w:t>
      </w:r>
    </w:p>
    <w:p w14:paraId="0EE6F2B7" w14:textId="77777777" w:rsidR="004D3F70" w:rsidRDefault="004D3F70" w:rsidP="00E71267">
      <w:pPr>
        <w:pStyle w:val="AbschnittBriefe"/>
        <w:rPr>
          <w:sz w:val="20"/>
          <w:szCs w:val="20"/>
        </w:rPr>
      </w:pPr>
    </w:p>
    <w:p w14:paraId="4CFA1233" w14:textId="77777777" w:rsidR="00546764" w:rsidRPr="00546764" w:rsidRDefault="00546764" w:rsidP="00E71267">
      <w:pPr>
        <w:pStyle w:val="AbschnittBriefe"/>
        <w:rPr>
          <w:sz w:val="20"/>
          <w:szCs w:val="20"/>
        </w:rPr>
      </w:pPr>
    </w:p>
    <w:p w14:paraId="3098FF73" w14:textId="77777777" w:rsidR="00E71267" w:rsidRPr="00912546" w:rsidRDefault="006A62CD" w:rsidP="00E71267">
      <w:pPr>
        <w:pStyle w:val="AbschnittBriefe"/>
      </w:pPr>
      <w:r>
        <w:rPr>
          <w:noProof/>
          <w:lang w:val="de-CH" w:eastAsia="de-CH"/>
        </w:rPr>
        <w:pict w14:anchorId="3A2FE82F">
          <v:shape id="_x0000_s1078" type="#_x0000_t202" style="position:absolute;margin-left:72.45pt;margin-top:767.65pt;width:481.9pt;height:33.45pt;z-index:251660800;mso-position-horizontal-relative:page;mso-position-vertical-relative:page" o:allowincell="f" o:allowoverlap="f" filled="f" stroked="f">
            <v:textbox style="mso-next-textbox:#_x0000_s1078" inset="0,0,0,0">
              <w:txbxContent>
                <w:p w14:paraId="5506D455" w14:textId="77777777" w:rsidR="00843A88" w:rsidRPr="001F0EE3" w:rsidRDefault="00843A88" w:rsidP="0099311C">
                  <w:pPr>
                    <w:rPr>
                      <w:b/>
                      <w:lang w:val="de-CH"/>
                    </w:rPr>
                  </w:pPr>
                  <w:r w:rsidRPr="001F0EE3">
                    <w:rPr>
                      <w:b/>
                      <w:lang w:val="de-CH"/>
                    </w:rPr>
                    <w:t>Copie:</w:t>
                  </w:r>
                </w:p>
                <w:p w14:paraId="020C91F5" w14:textId="77777777" w:rsidR="00843A88" w:rsidRPr="001F0EE3" w:rsidRDefault="00843A88" w:rsidP="001F0EE3">
                  <w:pPr>
                    <w:rPr>
                      <w:lang w:val="de-CH"/>
                    </w:rPr>
                  </w:pPr>
                  <w:r w:rsidRPr="001F0EE3">
                    <w:rPr>
                      <w:lang w:val="de-CH"/>
                    </w:rPr>
                    <w:t>Ambassade de la République du Mozambique, Chemin Louis-Dunant 17, 2ème étage, 1202 Genève</w:t>
                  </w:r>
                </w:p>
                <w:p w14:paraId="374805A6" w14:textId="77777777" w:rsidR="00843A88" w:rsidRPr="00A331A8" w:rsidRDefault="00843A88" w:rsidP="001F0EE3">
                  <w:pPr>
                    <w:rPr>
                      <w:lang w:val="de-CH"/>
                    </w:rPr>
                  </w:pPr>
                  <w:r w:rsidRPr="001F0EE3">
                    <w:rPr>
                      <w:lang w:val="de-CH"/>
                    </w:rPr>
                    <w:t>E-mail: mission.mozambique@bluewin.ch</w:t>
                  </w:r>
                </w:p>
              </w:txbxContent>
            </v:textbox>
            <w10:wrap anchorx="page" anchory="page"/>
            <w10:anchorlock/>
          </v:shape>
        </w:pict>
      </w:r>
      <w:r w:rsidR="00BB1671" w:rsidRPr="00EC6E9F">
        <w:br w:type="page"/>
      </w:r>
    </w:p>
    <w:p w14:paraId="788CBF35" w14:textId="77777777" w:rsidR="00E71267" w:rsidRPr="00546764" w:rsidRDefault="00E71267" w:rsidP="00E71267">
      <w:pPr>
        <w:pStyle w:val="AbschnittBriefe"/>
        <w:rPr>
          <w:sz w:val="20"/>
          <w:szCs w:val="20"/>
        </w:rPr>
      </w:pPr>
    </w:p>
    <w:p w14:paraId="4A904BB0" w14:textId="77777777" w:rsidR="00E71267" w:rsidRPr="00546764" w:rsidRDefault="00E71267" w:rsidP="00E71267">
      <w:pPr>
        <w:pStyle w:val="AbschnittBriefe"/>
        <w:rPr>
          <w:sz w:val="20"/>
          <w:szCs w:val="20"/>
        </w:rPr>
      </w:pPr>
    </w:p>
    <w:p w14:paraId="1CB48D76" w14:textId="77777777" w:rsidR="00E71267" w:rsidRPr="00546764" w:rsidRDefault="00E71267" w:rsidP="00E71267">
      <w:pPr>
        <w:pStyle w:val="AbschnittBriefe"/>
        <w:rPr>
          <w:sz w:val="20"/>
          <w:szCs w:val="20"/>
        </w:rPr>
      </w:pPr>
    </w:p>
    <w:p w14:paraId="55A39845" w14:textId="77777777" w:rsidR="00E71267" w:rsidRPr="00546764" w:rsidRDefault="00E71267" w:rsidP="00E71267">
      <w:pPr>
        <w:pStyle w:val="AbschnittBriefe"/>
        <w:rPr>
          <w:sz w:val="20"/>
          <w:szCs w:val="20"/>
        </w:rPr>
      </w:pPr>
    </w:p>
    <w:p w14:paraId="001575F2" w14:textId="77777777" w:rsidR="00E71267" w:rsidRPr="00546764" w:rsidRDefault="006A62CD" w:rsidP="00E71267">
      <w:pPr>
        <w:pStyle w:val="AbschnittBriefe"/>
        <w:rPr>
          <w:sz w:val="20"/>
          <w:szCs w:val="20"/>
        </w:rPr>
      </w:pPr>
      <w:r>
        <w:rPr>
          <w:noProof/>
          <w:sz w:val="20"/>
          <w:szCs w:val="20"/>
          <w:lang w:eastAsia="de-CH"/>
        </w:rPr>
        <w:pict w14:anchorId="5AEB1888">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14:paraId="5D137079" w14:textId="77777777" w:rsidR="00843A88" w:rsidRPr="00546764" w:rsidRDefault="00843A88" w:rsidP="00E71267">
                  <w:pPr>
                    <w:rPr>
                      <w:sz w:val="20"/>
                      <w:szCs w:val="20"/>
                      <w:lang w:val="de-CH"/>
                    </w:rPr>
                  </w:pPr>
                  <w:r w:rsidRPr="00546764">
                    <w:rPr>
                      <w:sz w:val="20"/>
                      <w:szCs w:val="20"/>
                      <w:lang w:val="de-CH"/>
                    </w:rPr>
                    <w:t>Expéditeur:</w:t>
                  </w:r>
                </w:p>
              </w:txbxContent>
            </v:textbox>
            <w10:wrap anchorx="page" anchory="page"/>
            <w10:anchorlock/>
          </v:shape>
        </w:pict>
      </w:r>
    </w:p>
    <w:p w14:paraId="525A8773" w14:textId="77777777" w:rsidR="00E71267" w:rsidRPr="00546764" w:rsidRDefault="00E71267" w:rsidP="00E71267">
      <w:pPr>
        <w:pStyle w:val="AbschnittBriefe"/>
        <w:rPr>
          <w:sz w:val="20"/>
          <w:szCs w:val="20"/>
        </w:rPr>
      </w:pPr>
    </w:p>
    <w:p w14:paraId="760B2C01" w14:textId="77777777" w:rsidR="00E71267" w:rsidRPr="00546764" w:rsidRDefault="006A62CD" w:rsidP="00E71267">
      <w:pPr>
        <w:pStyle w:val="AbschnittBriefe"/>
        <w:rPr>
          <w:sz w:val="20"/>
          <w:szCs w:val="20"/>
        </w:rPr>
      </w:pPr>
      <w:r>
        <w:rPr>
          <w:noProof/>
          <w:sz w:val="20"/>
          <w:szCs w:val="20"/>
          <w:lang w:val="en-US" w:eastAsia="en-US"/>
        </w:rPr>
        <w:pict w14:anchorId="081901DC">
          <v:shape id="_x0000_s1070" type="#_x0000_t202" style="position:absolute;margin-left:350.2pt;margin-top:152.95pt;width:180.55pt;height:82.55pt;z-index:251656704;mso-position-horizontal-relative:page;mso-position-vertical-relative:page" o:allowincell="f" o:allowoverlap="f" filled="f" stroked="f">
            <v:textbox style="mso-next-textbox:#_x0000_s1070" inset="0,0,0,0">
              <w:txbxContent>
                <w:p w14:paraId="0D6AB9BB" w14:textId="77777777" w:rsidR="00843A88" w:rsidRDefault="00843A88" w:rsidP="001F0EE3">
                  <w:pPr>
                    <w:rPr>
                      <w:sz w:val="20"/>
                      <w:szCs w:val="20"/>
                      <w:lang w:val="fr-FR"/>
                    </w:rPr>
                  </w:pPr>
                  <w:r w:rsidRPr="001F0EE3">
                    <w:rPr>
                      <w:sz w:val="20"/>
                      <w:szCs w:val="20"/>
                      <w:lang w:val="fr-FR"/>
                    </w:rPr>
                    <w:t>Président d</w:t>
                  </w:r>
                  <w:r>
                    <w:rPr>
                      <w:sz w:val="20"/>
                      <w:szCs w:val="20"/>
                      <w:lang w:val="fr-FR"/>
                    </w:rPr>
                    <w:t>e la République du Mozambique</w:t>
                  </w:r>
                </w:p>
                <w:p w14:paraId="52640064" w14:textId="77777777" w:rsidR="00843A88" w:rsidRPr="001F0EE3" w:rsidRDefault="00843A88" w:rsidP="001F0EE3">
                  <w:pPr>
                    <w:rPr>
                      <w:sz w:val="20"/>
                      <w:szCs w:val="20"/>
                      <w:lang w:val="fr-FR"/>
                    </w:rPr>
                  </w:pPr>
                  <w:r w:rsidRPr="001F0EE3">
                    <w:rPr>
                      <w:sz w:val="20"/>
                      <w:szCs w:val="20"/>
                      <w:lang w:val="fr-FR"/>
                    </w:rPr>
                    <w:t xml:space="preserve">M. Filipe </w:t>
                  </w:r>
                  <w:proofErr w:type="spellStart"/>
                  <w:r w:rsidRPr="001F0EE3">
                    <w:rPr>
                      <w:sz w:val="20"/>
                      <w:szCs w:val="20"/>
                      <w:lang w:val="fr-FR"/>
                    </w:rPr>
                    <w:t>Jacinto</w:t>
                  </w:r>
                  <w:proofErr w:type="spellEnd"/>
                  <w:r w:rsidRPr="001F0EE3">
                    <w:rPr>
                      <w:sz w:val="20"/>
                      <w:szCs w:val="20"/>
                      <w:lang w:val="fr-FR"/>
                    </w:rPr>
                    <w:t xml:space="preserve"> </w:t>
                  </w:r>
                  <w:proofErr w:type="spellStart"/>
                  <w:r w:rsidRPr="001F0EE3">
                    <w:rPr>
                      <w:sz w:val="20"/>
                      <w:szCs w:val="20"/>
                      <w:lang w:val="fr-FR"/>
                    </w:rPr>
                    <w:t>Nyusi</w:t>
                  </w:r>
                  <w:proofErr w:type="spellEnd"/>
                </w:p>
                <w:p w14:paraId="616FE4C7" w14:textId="77777777" w:rsidR="00843A88" w:rsidRDefault="00843A88" w:rsidP="001F0EE3">
                  <w:pPr>
                    <w:rPr>
                      <w:sz w:val="20"/>
                      <w:szCs w:val="20"/>
                      <w:lang w:val="fr-FR"/>
                    </w:rPr>
                  </w:pPr>
                  <w:proofErr w:type="spellStart"/>
                  <w:r w:rsidRPr="001F0EE3">
                    <w:rPr>
                      <w:sz w:val="20"/>
                      <w:szCs w:val="20"/>
                      <w:lang w:val="fr-FR"/>
                    </w:rPr>
                    <w:t>Avenida</w:t>
                  </w:r>
                  <w:proofErr w:type="spellEnd"/>
                  <w:r w:rsidRPr="001F0EE3">
                    <w:rPr>
                      <w:sz w:val="20"/>
                      <w:szCs w:val="20"/>
                      <w:lang w:val="fr-FR"/>
                    </w:rPr>
                    <w:t xml:space="preserve"> Jul</w:t>
                  </w:r>
                  <w:r>
                    <w:rPr>
                      <w:sz w:val="20"/>
                      <w:szCs w:val="20"/>
                      <w:lang w:val="fr-FR"/>
                    </w:rPr>
                    <w:t>ius Nyerere, PABX 2000</w:t>
                  </w:r>
                </w:p>
                <w:p w14:paraId="1CA88814" w14:textId="77777777" w:rsidR="00843A88" w:rsidRDefault="00843A88" w:rsidP="001F0EE3">
                  <w:pPr>
                    <w:rPr>
                      <w:sz w:val="20"/>
                      <w:szCs w:val="20"/>
                      <w:lang w:val="fr-FR"/>
                    </w:rPr>
                  </w:pPr>
                  <w:r>
                    <w:rPr>
                      <w:sz w:val="20"/>
                      <w:szCs w:val="20"/>
                      <w:lang w:val="fr-FR"/>
                    </w:rPr>
                    <w:t>Maputo</w:t>
                  </w:r>
                </w:p>
                <w:p w14:paraId="08791C52" w14:textId="77777777" w:rsidR="00843A88" w:rsidRPr="00546764" w:rsidRDefault="00843A88" w:rsidP="001F0EE3">
                  <w:pPr>
                    <w:rPr>
                      <w:sz w:val="20"/>
                      <w:szCs w:val="20"/>
                    </w:rPr>
                  </w:pPr>
                  <w:r w:rsidRPr="001F0EE3">
                    <w:rPr>
                      <w:sz w:val="20"/>
                      <w:szCs w:val="20"/>
                      <w:lang w:val="fr-FR"/>
                    </w:rPr>
                    <w:t>Mozambique</w:t>
                  </w:r>
                </w:p>
              </w:txbxContent>
            </v:textbox>
            <w10:wrap anchorx="page" anchory="page"/>
            <w10:anchorlock/>
          </v:shape>
        </w:pict>
      </w:r>
    </w:p>
    <w:p w14:paraId="25A4190D" w14:textId="77777777" w:rsidR="00E71267" w:rsidRPr="00546764" w:rsidRDefault="00E71267" w:rsidP="00E71267">
      <w:pPr>
        <w:pStyle w:val="AbschnittBriefe"/>
        <w:rPr>
          <w:sz w:val="20"/>
          <w:szCs w:val="20"/>
        </w:rPr>
      </w:pPr>
    </w:p>
    <w:p w14:paraId="2361D6C6" w14:textId="77777777" w:rsidR="00E71267" w:rsidRPr="00546764" w:rsidRDefault="00E71267" w:rsidP="00E71267">
      <w:pPr>
        <w:pStyle w:val="AbschnittBriefe"/>
        <w:rPr>
          <w:sz w:val="20"/>
          <w:szCs w:val="20"/>
        </w:rPr>
      </w:pPr>
    </w:p>
    <w:p w14:paraId="7B79359B" w14:textId="77777777" w:rsidR="00E71267" w:rsidRPr="00546764" w:rsidRDefault="00E71267" w:rsidP="00E71267">
      <w:pPr>
        <w:pStyle w:val="AbschnittBriefe"/>
        <w:rPr>
          <w:sz w:val="20"/>
          <w:szCs w:val="20"/>
        </w:rPr>
      </w:pPr>
    </w:p>
    <w:p w14:paraId="740A66AE" w14:textId="77777777" w:rsidR="00E71267" w:rsidRPr="00546764" w:rsidRDefault="00E71267" w:rsidP="00E71267">
      <w:pPr>
        <w:pStyle w:val="AbschnittBriefe"/>
        <w:rPr>
          <w:sz w:val="20"/>
          <w:szCs w:val="20"/>
        </w:rPr>
      </w:pPr>
    </w:p>
    <w:p w14:paraId="4E12064A" w14:textId="77777777" w:rsidR="00E71267" w:rsidRPr="00546764" w:rsidRDefault="00E71267" w:rsidP="00E71267">
      <w:pPr>
        <w:pStyle w:val="AbschnittBriefe"/>
        <w:rPr>
          <w:sz w:val="20"/>
          <w:szCs w:val="20"/>
        </w:rPr>
      </w:pPr>
    </w:p>
    <w:p w14:paraId="24882013" w14:textId="77777777" w:rsidR="00E71267" w:rsidRPr="00546764" w:rsidRDefault="00E71267" w:rsidP="00E71267">
      <w:pPr>
        <w:pStyle w:val="AbschnittBriefe"/>
        <w:rPr>
          <w:sz w:val="20"/>
          <w:szCs w:val="20"/>
        </w:rPr>
      </w:pPr>
    </w:p>
    <w:p w14:paraId="15432E8E" w14:textId="77777777" w:rsidR="00E71267" w:rsidRPr="00546764" w:rsidRDefault="00E71267" w:rsidP="00E71267">
      <w:pPr>
        <w:pStyle w:val="AbschnittBriefe"/>
        <w:rPr>
          <w:sz w:val="20"/>
          <w:szCs w:val="20"/>
        </w:rPr>
      </w:pPr>
    </w:p>
    <w:p w14:paraId="4D5DB329" w14:textId="77777777" w:rsidR="00E71267" w:rsidRDefault="00E71267" w:rsidP="00E71267">
      <w:pPr>
        <w:pStyle w:val="AbschnittBriefe"/>
        <w:rPr>
          <w:sz w:val="20"/>
          <w:szCs w:val="20"/>
        </w:rPr>
      </w:pPr>
    </w:p>
    <w:p w14:paraId="1EAF00DE" w14:textId="77777777" w:rsidR="001F0EE3" w:rsidRDefault="001F0EE3" w:rsidP="00E71267">
      <w:pPr>
        <w:pStyle w:val="AbschnittBriefe"/>
        <w:rPr>
          <w:sz w:val="20"/>
          <w:szCs w:val="20"/>
        </w:rPr>
      </w:pPr>
    </w:p>
    <w:p w14:paraId="3AC0F760" w14:textId="77777777" w:rsidR="001F0EE3" w:rsidRPr="00546764" w:rsidRDefault="001F0EE3" w:rsidP="00E71267">
      <w:pPr>
        <w:pStyle w:val="AbschnittBriefe"/>
        <w:rPr>
          <w:sz w:val="20"/>
          <w:szCs w:val="20"/>
        </w:rPr>
      </w:pPr>
    </w:p>
    <w:p w14:paraId="17DEF698"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5FA6DB17" w14:textId="77777777" w:rsidR="00E71267" w:rsidRPr="00546764" w:rsidRDefault="00E71267" w:rsidP="00E71267">
      <w:pPr>
        <w:pStyle w:val="AbschnittBriefe"/>
        <w:rPr>
          <w:sz w:val="20"/>
          <w:szCs w:val="20"/>
        </w:rPr>
      </w:pPr>
    </w:p>
    <w:p w14:paraId="1F2FF233" w14:textId="77777777" w:rsidR="00E71267" w:rsidRPr="00546764" w:rsidRDefault="00E71267" w:rsidP="00E71267">
      <w:pPr>
        <w:pStyle w:val="AbschnittBriefe"/>
        <w:rPr>
          <w:sz w:val="20"/>
          <w:szCs w:val="20"/>
        </w:rPr>
      </w:pPr>
    </w:p>
    <w:p w14:paraId="0D6B5723" w14:textId="77777777" w:rsidR="00367A23" w:rsidRPr="00546764" w:rsidRDefault="00367A23" w:rsidP="00E71267">
      <w:pPr>
        <w:pStyle w:val="AbschnittBriefe"/>
        <w:rPr>
          <w:sz w:val="20"/>
          <w:szCs w:val="20"/>
        </w:rPr>
      </w:pPr>
    </w:p>
    <w:p w14:paraId="69FA8D90" w14:textId="77777777" w:rsidR="00546764" w:rsidRPr="004D3F70" w:rsidRDefault="00546764" w:rsidP="00546764">
      <w:pPr>
        <w:pStyle w:val="UEBERSCHRIFTIMBRIEF"/>
      </w:pPr>
      <w:r w:rsidRPr="00C52895">
        <w:t xml:space="preserve">Concerne : </w:t>
      </w:r>
      <w:proofErr w:type="spellStart"/>
      <w:r w:rsidR="001F0EE3" w:rsidRPr="001F0EE3">
        <w:t>Josina</w:t>
      </w:r>
      <w:proofErr w:type="spellEnd"/>
      <w:r w:rsidR="001F0EE3" w:rsidRPr="001F0EE3">
        <w:t xml:space="preserve"> Machel</w:t>
      </w:r>
    </w:p>
    <w:p w14:paraId="4C15C1D3" w14:textId="77777777" w:rsidR="00546764" w:rsidRPr="00546764" w:rsidRDefault="00546764" w:rsidP="00546764">
      <w:pPr>
        <w:pStyle w:val="AbschnittBriefe"/>
        <w:rPr>
          <w:sz w:val="20"/>
          <w:szCs w:val="20"/>
        </w:rPr>
      </w:pPr>
    </w:p>
    <w:p w14:paraId="79B9A6CC" w14:textId="77777777" w:rsidR="00546764" w:rsidRPr="00546764" w:rsidRDefault="00546764" w:rsidP="00546764">
      <w:pPr>
        <w:pStyle w:val="AbschnittBriefe"/>
        <w:rPr>
          <w:sz w:val="20"/>
          <w:szCs w:val="20"/>
        </w:rPr>
      </w:pPr>
    </w:p>
    <w:p w14:paraId="73ECCE68" w14:textId="580749F7" w:rsidR="005F5840" w:rsidRDefault="005F5840" w:rsidP="005F5840">
      <w:pPr>
        <w:pStyle w:val="AbschnittBriefe"/>
        <w:rPr>
          <w:sz w:val="20"/>
          <w:szCs w:val="20"/>
        </w:rPr>
      </w:pPr>
      <w:r w:rsidRPr="005F5840">
        <w:rPr>
          <w:sz w:val="20"/>
          <w:szCs w:val="20"/>
        </w:rPr>
        <w:t>Monsieur le Président de la République,</w:t>
      </w:r>
    </w:p>
    <w:p w14:paraId="2AAD6E7C" w14:textId="77777777" w:rsidR="005F5840" w:rsidRPr="005F5840" w:rsidRDefault="005F5840" w:rsidP="005F5840">
      <w:pPr>
        <w:pStyle w:val="AbschnittBriefe"/>
        <w:rPr>
          <w:sz w:val="20"/>
          <w:szCs w:val="20"/>
        </w:rPr>
      </w:pPr>
    </w:p>
    <w:p w14:paraId="5EB75368" w14:textId="77777777" w:rsidR="005F5840" w:rsidRPr="005F5840" w:rsidRDefault="005F5840" w:rsidP="005F5840">
      <w:pPr>
        <w:pStyle w:val="AbschnittBriefe"/>
        <w:rPr>
          <w:sz w:val="20"/>
          <w:szCs w:val="20"/>
        </w:rPr>
      </w:pPr>
      <w:r w:rsidRPr="005F5840">
        <w:rPr>
          <w:sz w:val="20"/>
          <w:szCs w:val="20"/>
        </w:rPr>
        <w:t xml:space="preserve">Le 17 octobre 2015, </w:t>
      </w:r>
      <w:proofErr w:type="spellStart"/>
      <w:r w:rsidRPr="005F5840">
        <w:rPr>
          <w:sz w:val="20"/>
          <w:szCs w:val="20"/>
        </w:rPr>
        <w:t>Josina</w:t>
      </w:r>
      <w:proofErr w:type="spellEnd"/>
      <w:r w:rsidRPr="005F5840">
        <w:rPr>
          <w:sz w:val="20"/>
          <w:szCs w:val="20"/>
        </w:rPr>
        <w:t xml:space="preserve"> Machel a été violemment agressée par son partenaire au moment des faits, </w:t>
      </w:r>
      <w:proofErr w:type="spellStart"/>
      <w:r w:rsidRPr="005F5840">
        <w:rPr>
          <w:sz w:val="20"/>
          <w:szCs w:val="20"/>
        </w:rPr>
        <w:t>Rofino</w:t>
      </w:r>
      <w:proofErr w:type="spellEnd"/>
      <w:r w:rsidRPr="005F5840">
        <w:rPr>
          <w:sz w:val="20"/>
          <w:szCs w:val="20"/>
        </w:rPr>
        <w:t xml:space="preserve"> </w:t>
      </w:r>
      <w:proofErr w:type="spellStart"/>
      <w:r w:rsidRPr="005F5840">
        <w:rPr>
          <w:sz w:val="20"/>
          <w:szCs w:val="20"/>
        </w:rPr>
        <w:t>Licuco</w:t>
      </w:r>
      <w:proofErr w:type="spellEnd"/>
      <w:r w:rsidRPr="005F5840">
        <w:rPr>
          <w:sz w:val="20"/>
          <w:szCs w:val="20"/>
        </w:rPr>
        <w:t>, et souffre depuis d’une perte de la vision de l’œil droit. En février 2017, son agresseur a été déclaré coupable de graves violences physiques et psychologiques au titre des articles 246(b), 171(e) et 247(i) du Code pénal mozambicain par le tribunal de district de Ka-</w:t>
      </w:r>
      <w:proofErr w:type="spellStart"/>
      <w:r w:rsidRPr="005F5840">
        <w:rPr>
          <w:sz w:val="20"/>
          <w:szCs w:val="20"/>
        </w:rPr>
        <w:t>Pfumu</w:t>
      </w:r>
      <w:proofErr w:type="spellEnd"/>
      <w:r w:rsidRPr="005F5840">
        <w:rPr>
          <w:sz w:val="20"/>
          <w:szCs w:val="20"/>
        </w:rPr>
        <w:t>. Il a été condamné à trois ans et quatre mois de prison, peine assortie d’un sursis à condition qu’il verse 2'800’000 dollars des États-Unis de dommages et intérêts.</w:t>
      </w:r>
    </w:p>
    <w:p w14:paraId="3A079EB7" w14:textId="77777777" w:rsidR="005F5840" w:rsidRPr="005F5840" w:rsidRDefault="005F5840" w:rsidP="005F5840">
      <w:pPr>
        <w:pStyle w:val="AbschnittBriefe"/>
        <w:rPr>
          <w:sz w:val="20"/>
          <w:szCs w:val="20"/>
        </w:rPr>
      </w:pPr>
      <w:r w:rsidRPr="005F5840">
        <w:rPr>
          <w:sz w:val="20"/>
          <w:szCs w:val="20"/>
        </w:rPr>
        <w:t xml:space="preserve">Le 12 juin 2020, l’affaire a été jugée en appel devant la deuxième chambre pénale du tribunal judiciaire de Maputo, la capitale du Mozambique, qui a annulé la déclaration de culpabilité au motif que les preuves étaient insuffisantes. Les magistrats ont estimé que les éléments médicaux attestant de l’agression n’étaient pas crédibles et que les SMS envoyés par </w:t>
      </w:r>
      <w:proofErr w:type="spellStart"/>
      <w:r w:rsidRPr="005F5840">
        <w:rPr>
          <w:sz w:val="20"/>
          <w:szCs w:val="20"/>
        </w:rPr>
        <w:t>Rofino</w:t>
      </w:r>
      <w:proofErr w:type="spellEnd"/>
      <w:r w:rsidRPr="005F5840">
        <w:rPr>
          <w:sz w:val="20"/>
          <w:szCs w:val="20"/>
        </w:rPr>
        <w:t xml:space="preserve"> après celle-ci témoignaient davantage de la «préoccupation» d’un ami que d’une reconnaissance de culpabilité. Ils ont également souligné l’absence de témoins pour corroborer les faits de violence physique et psychologique ajoutant que, à la lumière des éléments médicaux produits, il ne pouvait être exclu que la blessure de </w:t>
      </w:r>
      <w:proofErr w:type="spellStart"/>
      <w:r w:rsidRPr="005F5840">
        <w:rPr>
          <w:sz w:val="20"/>
          <w:szCs w:val="20"/>
        </w:rPr>
        <w:t>Josina</w:t>
      </w:r>
      <w:proofErr w:type="spellEnd"/>
      <w:r w:rsidRPr="005F5840">
        <w:rPr>
          <w:sz w:val="20"/>
          <w:szCs w:val="20"/>
        </w:rPr>
        <w:t xml:space="preserve"> fasse suite à une «simple chute» ou à un «objet contendant». </w:t>
      </w:r>
      <w:proofErr w:type="spellStart"/>
      <w:r w:rsidRPr="005F5840">
        <w:rPr>
          <w:sz w:val="20"/>
          <w:szCs w:val="20"/>
        </w:rPr>
        <w:t>Josina</w:t>
      </w:r>
      <w:proofErr w:type="spellEnd"/>
      <w:r w:rsidRPr="005F5840">
        <w:rPr>
          <w:sz w:val="20"/>
          <w:szCs w:val="20"/>
        </w:rPr>
        <w:t xml:space="preserve"> Machel a saisi la Cour suprême du Mozambique, qui devrait rendre une décision très prochainement.</w:t>
      </w:r>
    </w:p>
    <w:p w14:paraId="51609577" w14:textId="77777777" w:rsidR="005F5840" w:rsidRPr="005F5840" w:rsidRDefault="005F5840" w:rsidP="005F5840">
      <w:pPr>
        <w:pStyle w:val="AbschnittBriefe"/>
        <w:rPr>
          <w:sz w:val="20"/>
          <w:szCs w:val="20"/>
        </w:rPr>
      </w:pPr>
    </w:p>
    <w:p w14:paraId="0152DEE9" w14:textId="27E31B4A" w:rsidR="005F5840" w:rsidRPr="005F5840" w:rsidRDefault="005F5840" w:rsidP="005F5840">
      <w:pPr>
        <w:pStyle w:val="AbschnittBriefe"/>
        <w:rPr>
          <w:sz w:val="20"/>
          <w:szCs w:val="20"/>
        </w:rPr>
      </w:pPr>
      <w:r w:rsidRPr="005F5840">
        <w:rPr>
          <w:sz w:val="20"/>
          <w:szCs w:val="20"/>
        </w:rPr>
        <w:t>Cette situation me préoccupe beaucoup, et je vous demande, Monsieu</w:t>
      </w:r>
      <w:r>
        <w:rPr>
          <w:sz w:val="20"/>
          <w:szCs w:val="20"/>
        </w:rPr>
        <w:t>r le Président</w:t>
      </w:r>
      <w:r w:rsidRPr="005F5840">
        <w:rPr>
          <w:sz w:val="20"/>
          <w:szCs w:val="20"/>
        </w:rPr>
        <w:t xml:space="preserve">, de veiller à ce que l’agression dont a été victime </w:t>
      </w:r>
      <w:proofErr w:type="spellStart"/>
      <w:r w:rsidRPr="005F5840">
        <w:rPr>
          <w:sz w:val="20"/>
          <w:szCs w:val="20"/>
        </w:rPr>
        <w:t>Josina</w:t>
      </w:r>
      <w:proofErr w:type="spellEnd"/>
      <w:r w:rsidRPr="005F5840">
        <w:rPr>
          <w:sz w:val="20"/>
          <w:szCs w:val="20"/>
        </w:rPr>
        <w:t xml:space="preserve"> Machel fasse l’objet d’un procès impartial et indépendant, satisfaisant aux normes internationales d’équité et amenant l’auteur de cette agression à répondre de ses actes.</w:t>
      </w:r>
    </w:p>
    <w:p w14:paraId="456E9359" w14:textId="77777777" w:rsidR="006A62CD" w:rsidRPr="005F5840" w:rsidRDefault="006A62CD" w:rsidP="006A62CD">
      <w:pPr>
        <w:pStyle w:val="AbschnittBriefe"/>
        <w:rPr>
          <w:sz w:val="20"/>
          <w:szCs w:val="20"/>
        </w:rPr>
      </w:pPr>
      <w:r w:rsidRPr="005F5840">
        <w:rPr>
          <w:sz w:val="20"/>
          <w:szCs w:val="20"/>
        </w:rPr>
        <w:t xml:space="preserve">De plus, je vous engage à créer un environnement sûr et favorable permettant à </w:t>
      </w:r>
      <w:proofErr w:type="spellStart"/>
      <w:r w:rsidRPr="005F5840">
        <w:rPr>
          <w:sz w:val="20"/>
          <w:szCs w:val="20"/>
        </w:rPr>
        <w:t>Josina</w:t>
      </w:r>
      <w:proofErr w:type="spellEnd"/>
      <w:r w:rsidRPr="005F5840">
        <w:rPr>
          <w:sz w:val="20"/>
          <w:szCs w:val="20"/>
        </w:rPr>
        <w:t xml:space="preserve"> Machel d’exercer ses activités et de vivre sans crainte d’agression, d’intimidation </w:t>
      </w:r>
      <w:r>
        <w:rPr>
          <w:sz w:val="20"/>
          <w:szCs w:val="20"/>
        </w:rPr>
        <w:t xml:space="preserve">ou </w:t>
      </w:r>
      <w:r w:rsidRPr="005F5840">
        <w:rPr>
          <w:sz w:val="20"/>
          <w:szCs w:val="20"/>
        </w:rPr>
        <w:t>de harcèlement;</w:t>
      </w:r>
    </w:p>
    <w:p w14:paraId="3E17A2A3" w14:textId="77777777" w:rsidR="006A62CD" w:rsidRPr="005F5840" w:rsidRDefault="006A62CD" w:rsidP="006A62CD">
      <w:pPr>
        <w:pStyle w:val="AbschnittBriefe"/>
        <w:rPr>
          <w:sz w:val="20"/>
          <w:szCs w:val="20"/>
        </w:rPr>
      </w:pPr>
      <w:r w:rsidRPr="005F5840">
        <w:rPr>
          <w:sz w:val="20"/>
          <w:szCs w:val="20"/>
        </w:rPr>
        <w:t xml:space="preserve">Finalement, je vous prie de prendre immédiatement des mesures pour ouvrir sans délai une enquête indépendante et impartiale sur les menaces et la tactique d’intimidation utilisées contre </w:t>
      </w:r>
      <w:proofErr w:type="spellStart"/>
      <w:r w:rsidRPr="005F5840">
        <w:rPr>
          <w:sz w:val="20"/>
          <w:szCs w:val="20"/>
        </w:rPr>
        <w:t>Josina</w:t>
      </w:r>
      <w:proofErr w:type="spellEnd"/>
      <w:r w:rsidRPr="005F5840">
        <w:rPr>
          <w:sz w:val="20"/>
          <w:szCs w:val="20"/>
        </w:rPr>
        <w:t xml:space="preserve"> pour tenter de la réduire au silence.</w:t>
      </w:r>
    </w:p>
    <w:p w14:paraId="73356F90" w14:textId="77777777" w:rsidR="005F5840" w:rsidRPr="005F5840" w:rsidRDefault="005F5840" w:rsidP="005F5840">
      <w:pPr>
        <w:pStyle w:val="AbschnittBriefe"/>
        <w:rPr>
          <w:sz w:val="20"/>
          <w:szCs w:val="20"/>
        </w:rPr>
      </w:pPr>
      <w:bookmarkStart w:id="0" w:name="_GoBack"/>
      <w:bookmarkEnd w:id="0"/>
    </w:p>
    <w:p w14:paraId="6405CAAA" w14:textId="4E9AA8B8" w:rsidR="005F5840" w:rsidRPr="005F5840" w:rsidRDefault="005F5840" w:rsidP="005F5840">
      <w:pPr>
        <w:pStyle w:val="AbschnittBriefe"/>
        <w:rPr>
          <w:sz w:val="20"/>
          <w:szCs w:val="20"/>
        </w:rPr>
      </w:pPr>
      <w:r w:rsidRPr="005F5840">
        <w:rPr>
          <w:sz w:val="20"/>
          <w:szCs w:val="20"/>
        </w:rPr>
        <w:t>Dans cette attente, je vous prie de croire, Monsieu</w:t>
      </w:r>
      <w:r>
        <w:rPr>
          <w:sz w:val="20"/>
          <w:szCs w:val="20"/>
        </w:rPr>
        <w:t>r le Président</w:t>
      </w:r>
      <w:r w:rsidRPr="005F5840">
        <w:rPr>
          <w:sz w:val="20"/>
          <w:szCs w:val="20"/>
        </w:rPr>
        <w:t>, à l’expression de ma haute considération.</w:t>
      </w:r>
    </w:p>
    <w:p w14:paraId="52D31A51" w14:textId="4184ACDA" w:rsidR="004D3F70" w:rsidRDefault="004D3F70" w:rsidP="005F5840">
      <w:pPr>
        <w:pStyle w:val="AbschnittBriefe"/>
        <w:rPr>
          <w:sz w:val="20"/>
          <w:szCs w:val="20"/>
        </w:rPr>
      </w:pPr>
    </w:p>
    <w:p w14:paraId="07A56D65" w14:textId="77777777" w:rsidR="00546764" w:rsidRPr="00546764" w:rsidRDefault="00546764" w:rsidP="00B745DF">
      <w:pPr>
        <w:pStyle w:val="AbschnittBriefe"/>
        <w:rPr>
          <w:sz w:val="20"/>
          <w:szCs w:val="20"/>
        </w:rPr>
      </w:pPr>
    </w:p>
    <w:p w14:paraId="7062789B" w14:textId="77777777" w:rsidR="00E71267" w:rsidRPr="00912546" w:rsidRDefault="006A62CD" w:rsidP="00E71267">
      <w:pPr>
        <w:pStyle w:val="AbschnittBriefe"/>
      </w:pPr>
      <w:r>
        <w:rPr>
          <w:noProof/>
          <w:lang w:val="de-CH" w:eastAsia="de-CH"/>
        </w:rPr>
        <w:pict w14:anchorId="42691057">
          <v:shape id="_x0000_s1076" type="#_x0000_t202" style="position:absolute;margin-left:72.45pt;margin-top:768pt;width:481.9pt;height:33.45pt;z-index:251659776;mso-position-horizontal-relative:page;mso-position-vertical-relative:page" o:allowincell="f" o:allowoverlap="f" filled="f" stroked="f">
            <v:textbox style="mso-next-textbox:#_x0000_s1076" inset="0,0,0,0">
              <w:txbxContent>
                <w:p w14:paraId="1B3181C3" w14:textId="77777777" w:rsidR="00843A88" w:rsidRPr="001F0EE3" w:rsidRDefault="00843A88" w:rsidP="0099311C">
                  <w:pPr>
                    <w:rPr>
                      <w:b/>
                      <w:lang w:val="de-CH"/>
                    </w:rPr>
                  </w:pPr>
                  <w:r w:rsidRPr="001F0EE3">
                    <w:rPr>
                      <w:b/>
                      <w:lang w:val="de-CH"/>
                    </w:rPr>
                    <w:t>Copie:</w:t>
                  </w:r>
                </w:p>
                <w:p w14:paraId="554BC591" w14:textId="77777777" w:rsidR="00843A88" w:rsidRPr="001F0EE3" w:rsidRDefault="00843A88" w:rsidP="001F0EE3">
                  <w:pPr>
                    <w:rPr>
                      <w:lang w:val="de-CH"/>
                    </w:rPr>
                  </w:pPr>
                  <w:r w:rsidRPr="001F0EE3">
                    <w:rPr>
                      <w:lang w:val="de-CH"/>
                    </w:rPr>
                    <w:t>Ambassade de la République du Mozambique, Chemin Louis-Dunant 17, 2ème étage, 1202 Genève</w:t>
                  </w:r>
                </w:p>
                <w:p w14:paraId="56E74090" w14:textId="77777777" w:rsidR="00843A88" w:rsidRPr="00A331A8" w:rsidRDefault="00843A88" w:rsidP="001F0EE3">
                  <w:pPr>
                    <w:rPr>
                      <w:lang w:val="de-CH"/>
                    </w:rPr>
                  </w:pPr>
                  <w:r w:rsidRPr="001F0EE3">
                    <w:rPr>
                      <w:lang w:val="de-CH"/>
                    </w:rPr>
                    <w:t>E-mail: mission.mozambique@bluewin.ch</w:t>
                  </w:r>
                </w:p>
              </w:txbxContent>
            </v:textbox>
            <w10:wrap anchorx="page" anchory="page"/>
            <w10:anchorlock/>
          </v:shape>
        </w:pict>
      </w:r>
      <w:r w:rsidR="00E71267" w:rsidRPr="00EC6E9F">
        <w:br w:type="page"/>
      </w:r>
    </w:p>
    <w:p w14:paraId="0CB9C600" w14:textId="77777777" w:rsidR="00E71267" w:rsidRPr="00546764" w:rsidRDefault="00E71267" w:rsidP="00E71267">
      <w:pPr>
        <w:pStyle w:val="AbschnittBriefe"/>
        <w:rPr>
          <w:sz w:val="20"/>
          <w:szCs w:val="20"/>
        </w:rPr>
      </w:pPr>
    </w:p>
    <w:p w14:paraId="4DEDB2DC" w14:textId="77777777" w:rsidR="00E71267" w:rsidRPr="00546764" w:rsidRDefault="00E71267" w:rsidP="00E71267">
      <w:pPr>
        <w:pStyle w:val="AbschnittBriefe"/>
        <w:rPr>
          <w:sz w:val="20"/>
          <w:szCs w:val="20"/>
        </w:rPr>
      </w:pPr>
    </w:p>
    <w:p w14:paraId="32F378FD" w14:textId="77777777" w:rsidR="00E71267" w:rsidRPr="00546764" w:rsidRDefault="00E71267" w:rsidP="00E71267">
      <w:pPr>
        <w:pStyle w:val="AbschnittBriefe"/>
        <w:rPr>
          <w:sz w:val="20"/>
          <w:szCs w:val="20"/>
        </w:rPr>
      </w:pPr>
    </w:p>
    <w:p w14:paraId="41755E4C" w14:textId="77777777" w:rsidR="00E71267" w:rsidRPr="00546764" w:rsidRDefault="00E71267" w:rsidP="00E71267">
      <w:pPr>
        <w:pStyle w:val="AbschnittBriefe"/>
        <w:rPr>
          <w:sz w:val="20"/>
          <w:szCs w:val="20"/>
        </w:rPr>
      </w:pPr>
    </w:p>
    <w:p w14:paraId="4EAF6206" w14:textId="77777777" w:rsidR="00E71267" w:rsidRPr="00546764" w:rsidRDefault="00E71267" w:rsidP="00E71267">
      <w:pPr>
        <w:pStyle w:val="AbschnittBriefe"/>
        <w:rPr>
          <w:sz w:val="20"/>
          <w:szCs w:val="20"/>
        </w:rPr>
      </w:pPr>
    </w:p>
    <w:p w14:paraId="395066E8" w14:textId="77777777" w:rsidR="00E71267" w:rsidRPr="00546764" w:rsidRDefault="006A62CD" w:rsidP="00E71267">
      <w:pPr>
        <w:pStyle w:val="AbschnittBriefe"/>
        <w:rPr>
          <w:sz w:val="20"/>
          <w:szCs w:val="20"/>
        </w:rPr>
      </w:pPr>
      <w:r>
        <w:rPr>
          <w:noProof/>
          <w:sz w:val="20"/>
          <w:szCs w:val="20"/>
          <w:lang w:eastAsia="de-CH"/>
        </w:rPr>
        <w:pict w14:anchorId="53A4B504">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14:paraId="4ACAC80B" w14:textId="77777777" w:rsidR="00843A88" w:rsidRPr="00546764" w:rsidRDefault="00843A88" w:rsidP="00E71267">
                  <w:pPr>
                    <w:rPr>
                      <w:sz w:val="20"/>
                      <w:szCs w:val="20"/>
                      <w:lang w:val="de-CH"/>
                    </w:rPr>
                  </w:pPr>
                  <w:r w:rsidRPr="00546764">
                    <w:rPr>
                      <w:sz w:val="20"/>
                      <w:szCs w:val="20"/>
                      <w:lang w:val="de-CH"/>
                    </w:rPr>
                    <w:t>Expéditeur:</w:t>
                  </w:r>
                </w:p>
              </w:txbxContent>
            </v:textbox>
            <w10:wrap anchorx="page" anchory="page"/>
            <w10:anchorlock/>
          </v:shape>
        </w:pict>
      </w:r>
    </w:p>
    <w:p w14:paraId="5C88AD3E" w14:textId="77777777" w:rsidR="00E71267" w:rsidRPr="00546764" w:rsidRDefault="006A62CD" w:rsidP="00E71267">
      <w:pPr>
        <w:pStyle w:val="AbschnittBriefe"/>
        <w:rPr>
          <w:sz w:val="20"/>
          <w:szCs w:val="20"/>
        </w:rPr>
      </w:pPr>
      <w:r>
        <w:rPr>
          <w:noProof/>
          <w:sz w:val="20"/>
          <w:szCs w:val="20"/>
          <w:lang w:val="en-US" w:eastAsia="en-US"/>
        </w:rPr>
        <w:pict w14:anchorId="70C14B5E">
          <v:shape id="_x0000_s1073" type="#_x0000_t202" style="position:absolute;margin-left:350.65pt;margin-top:152.95pt;width:155.9pt;height:83pt;z-index:251658752;mso-position-horizontal-relative:page;mso-position-vertical-relative:page" o:allowincell="f" o:allowoverlap="f" filled="f" stroked="f">
            <v:textbox style="mso-next-textbox:#_x0000_s1073" inset="0,0,0,0">
              <w:txbxContent>
                <w:p w14:paraId="3E71CB23" w14:textId="77777777" w:rsidR="00843A88" w:rsidRPr="001F0EE3" w:rsidRDefault="00843A88" w:rsidP="001F0EE3">
                  <w:pPr>
                    <w:rPr>
                      <w:sz w:val="20"/>
                      <w:szCs w:val="20"/>
                      <w:lang w:val="fr-FR"/>
                    </w:rPr>
                  </w:pPr>
                  <w:r w:rsidRPr="001F0EE3">
                    <w:rPr>
                      <w:sz w:val="20"/>
                      <w:szCs w:val="20"/>
                      <w:lang w:val="fr-FR"/>
                    </w:rPr>
                    <w:t>Ms. Sheikh Hasina, MP</w:t>
                  </w:r>
                </w:p>
                <w:p w14:paraId="2E8AC5A6" w14:textId="77777777" w:rsidR="00843A88" w:rsidRPr="001F0EE3" w:rsidRDefault="00843A88" w:rsidP="001F0EE3">
                  <w:pPr>
                    <w:rPr>
                      <w:sz w:val="20"/>
                      <w:szCs w:val="20"/>
                      <w:lang w:val="fr-FR"/>
                    </w:rPr>
                  </w:pPr>
                  <w:r w:rsidRPr="001F0EE3">
                    <w:rPr>
                      <w:sz w:val="20"/>
                      <w:szCs w:val="20"/>
                      <w:lang w:val="fr-FR"/>
                    </w:rPr>
                    <w:t xml:space="preserve">Prime </w:t>
                  </w:r>
                  <w:proofErr w:type="spellStart"/>
                  <w:r w:rsidRPr="001F0EE3">
                    <w:rPr>
                      <w:sz w:val="20"/>
                      <w:szCs w:val="20"/>
                      <w:lang w:val="fr-FR"/>
                    </w:rPr>
                    <w:t>Minister’s</w:t>
                  </w:r>
                  <w:proofErr w:type="spellEnd"/>
                  <w:r w:rsidRPr="001F0EE3">
                    <w:rPr>
                      <w:sz w:val="20"/>
                      <w:szCs w:val="20"/>
                      <w:lang w:val="fr-FR"/>
                    </w:rPr>
                    <w:t xml:space="preserve"> Office</w:t>
                  </w:r>
                </w:p>
                <w:p w14:paraId="1CCD332B" w14:textId="77777777" w:rsidR="00843A88" w:rsidRPr="001F0EE3" w:rsidRDefault="00843A88" w:rsidP="001F0EE3">
                  <w:pPr>
                    <w:rPr>
                      <w:sz w:val="20"/>
                      <w:szCs w:val="20"/>
                      <w:lang w:val="fr-FR"/>
                    </w:rPr>
                  </w:pPr>
                  <w:r w:rsidRPr="001F0EE3">
                    <w:rPr>
                      <w:sz w:val="20"/>
                      <w:szCs w:val="20"/>
                      <w:lang w:val="fr-FR"/>
                    </w:rPr>
                    <w:t xml:space="preserve">Old </w:t>
                  </w:r>
                  <w:proofErr w:type="spellStart"/>
                  <w:r w:rsidRPr="001F0EE3">
                    <w:rPr>
                      <w:sz w:val="20"/>
                      <w:szCs w:val="20"/>
                      <w:lang w:val="fr-FR"/>
                    </w:rPr>
                    <w:t>Sangsad</w:t>
                  </w:r>
                  <w:proofErr w:type="spellEnd"/>
                  <w:r w:rsidRPr="001F0EE3">
                    <w:rPr>
                      <w:sz w:val="20"/>
                      <w:szCs w:val="20"/>
                      <w:lang w:val="fr-FR"/>
                    </w:rPr>
                    <w:t xml:space="preserve"> </w:t>
                  </w:r>
                  <w:proofErr w:type="spellStart"/>
                  <w:r w:rsidRPr="001F0EE3">
                    <w:rPr>
                      <w:sz w:val="20"/>
                      <w:szCs w:val="20"/>
                      <w:lang w:val="fr-FR"/>
                    </w:rPr>
                    <w:t>Bhaban</w:t>
                  </w:r>
                  <w:proofErr w:type="spellEnd"/>
                </w:p>
                <w:p w14:paraId="0730C580" w14:textId="77777777" w:rsidR="00843A88" w:rsidRPr="001F0EE3" w:rsidRDefault="00843A88" w:rsidP="001F0EE3">
                  <w:pPr>
                    <w:rPr>
                      <w:sz w:val="20"/>
                      <w:szCs w:val="20"/>
                      <w:lang w:val="fr-FR"/>
                    </w:rPr>
                  </w:pPr>
                  <w:proofErr w:type="spellStart"/>
                  <w:r w:rsidRPr="001F0EE3">
                    <w:rPr>
                      <w:sz w:val="20"/>
                      <w:szCs w:val="20"/>
                      <w:lang w:val="fr-FR"/>
                    </w:rPr>
                    <w:t>Tejgaon</w:t>
                  </w:r>
                  <w:proofErr w:type="spellEnd"/>
                </w:p>
                <w:p w14:paraId="751580E9" w14:textId="77777777" w:rsidR="00843A88" w:rsidRPr="001F0EE3" w:rsidRDefault="00843A88" w:rsidP="001F0EE3">
                  <w:pPr>
                    <w:rPr>
                      <w:sz w:val="20"/>
                      <w:szCs w:val="20"/>
                      <w:lang w:val="fr-FR"/>
                    </w:rPr>
                  </w:pPr>
                  <w:r w:rsidRPr="001F0EE3">
                    <w:rPr>
                      <w:sz w:val="20"/>
                      <w:szCs w:val="20"/>
                      <w:lang w:val="fr-FR"/>
                    </w:rPr>
                    <w:t>Dhaka-1215</w:t>
                  </w:r>
                </w:p>
                <w:p w14:paraId="54FF5A70" w14:textId="77777777" w:rsidR="00843A88" w:rsidRPr="00546764" w:rsidRDefault="00843A88" w:rsidP="001F0EE3">
                  <w:pPr>
                    <w:rPr>
                      <w:sz w:val="20"/>
                      <w:szCs w:val="20"/>
                    </w:rPr>
                  </w:pPr>
                  <w:r w:rsidRPr="001F0EE3">
                    <w:rPr>
                      <w:sz w:val="20"/>
                      <w:szCs w:val="20"/>
                      <w:lang w:val="fr-FR"/>
                    </w:rPr>
                    <w:t>Bangladesh</w:t>
                  </w:r>
                </w:p>
              </w:txbxContent>
            </v:textbox>
            <w10:wrap anchorx="page" anchory="page"/>
            <w10:anchorlock/>
          </v:shape>
        </w:pict>
      </w:r>
    </w:p>
    <w:p w14:paraId="026B10FF" w14:textId="77777777" w:rsidR="00E71267" w:rsidRPr="00546764" w:rsidRDefault="00E71267" w:rsidP="00E71267">
      <w:pPr>
        <w:pStyle w:val="AbschnittBriefe"/>
        <w:rPr>
          <w:sz w:val="20"/>
          <w:szCs w:val="20"/>
        </w:rPr>
      </w:pPr>
    </w:p>
    <w:p w14:paraId="6077C892" w14:textId="77777777" w:rsidR="00E71267" w:rsidRPr="00546764" w:rsidRDefault="00E71267" w:rsidP="00E71267">
      <w:pPr>
        <w:pStyle w:val="AbschnittBriefe"/>
        <w:rPr>
          <w:sz w:val="20"/>
          <w:szCs w:val="20"/>
        </w:rPr>
      </w:pPr>
    </w:p>
    <w:p w14:paraId="6E56833F" w14:textId="77777777" w:rsidR="00E71267" w:rsidRPr="00546764" w:rsidRDefault="00E71267" w:rsidP="00E71267">
      <w:pPr>
        <w:pStyle w:val="AbschnittBriefe"/>
        <w:rPr>
          <w:sz w:val="20"/>
          <w:szCs w:val="20"/>
        </w:rPr>
      </w:pPr>
    </w:p>
    <w:p w14:paraId="07F6028C" w14:textId="77777777" w:rsidR="00E71267" w:rsidRPr="00546764" w:rsidRDefault="00E71267" w:rsidP="00E71267">
      <w:pPr>
        <w:pStyle w:val="AbschnittBriefe"/>
        <w:rPr>
          <w:sz w:val="20"/>
          <w:szCs w:val="20"/>
        </w:rPr>
      </w:pPr>
    </w:p>
    <w:p w14:paraId="03CC75AD" w14:textId="77777777" w:rsidR="00E71267" w:rsidRPr="00546764" w:rsidRDefault="00E71267" w:rsidP="00E71267">
      <w:pPr>
        <w:pStyle w:val="AbschnittBriefe"/>
        <w:rPr>
          <w:sz w:val="20"/>
          <w:szCs w:val="20"/>
        </w:rPr>
      </w:pPr>
    </w:p>
    <w:p w14:paraId="55CB25E5" w14:textId="77777777" w:rsidR="00E71267" w:rsidRPr="00546764" w:rsidRDefault="00E71267" w:rsidP="00E71267">
      <w:pPr>
        <w:pStyle w:val="AbschnittBriefe"/>
        <w:rPr>
          <w:sz w:val="20"/>
          <w:szCs w:val="20"/>
        </w:rPr>
      </w:pPr>
    </w:p>
    <w:p w14:paraId="6D7996EF" w14:textId="77777777" w:rsidR="00E71267" w:rsidRPr="00546764" w:rsidRDefault="00E71267" w:rsidP="00E71267">
      <w:pPr>
        <w:pStyle w:val="AbschnittBriefe"/>
        <w:rPr>
          <w:sz w:val="20"/>
          <w:szCs w:val="20"/>
        </w:rPr>
      </w:pPr>
    </w:p>
    <w:p w14:paraId="6CA0395F" w14:textId="77777777" w:rsidR="00E71267" w:rsidRDefault="00E71267" w:rsidP="00E71267">
      <w:pPr>
        <w:pStyle w:val="AbschnittBriefe"/>
        <w:rPr>
          <w:sz w:val="20"/>
          <w:szCs w:val="20"/>
        </w:rPr>
      </w:pPr>
    </w:p>
    <w:p w14:paraId="59C5D6BD" w14:textId="77777777" w:rsidR="001F0EE3" w:rsidRDefault="001F0EE3" w:rsidP="00E71267">
      <w:pPr>
        <w:pStyle w:val="AbschnittBriefe"/>
        <w:rPr>
          <w:sz w:val="20"/>
          <w:szCs w:val="20"/>
        </w:rPr>
      </w:pPr>
    </w:p>
    <w:p w14:paraId="15CBF9CA" w14:textId="77777777" w:rsidR="001F0EE3" w:rsidRPr="00546764" w:rsidRDefault="001F0EE3" w:rsidP="00E71267">
      <w:pPr>
        <w:pStyle w:val="AbschnittBriefe"/>
        <w:rPr>
          <w:sz w:val="20"/>
          <w:szCs w:val="20"/>
        </w:rPr>
      </w:pPr>
    </w:p>
    <w:p w14:paraId="4D3A67CA"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54AC8D11" w14:textId="77777777" w:rsidR="00E71267" w:rsidRPr="00546764" w:rsidRDefault="00E71267" w:rsidP="00E71267">
      <w:pPr>
        <w:pStyle w:val="AbschnittBriefe"/>
        <w:rPr>
          <w:sz w:val="20"/>
          <w:szCs w:val="20"/>
        </w:rPr>
      </w:pPr>
    </w:p>
    <w:p w14:paraId="7AACB976" w14:textId="77777777" w:rsidR="00224644" w:rsidRPr="00546764" w:rsidRDefault="00224644" w:rsidP="00E71267">
      <w:pPr>
        <w:pStyle w:val="AbschnittBriefe"/>
        <w:rPr>
          <w:sz w:val="20"/>
          <w:szCs w:val="20"/>
        </w:rPr>
      </w:pPr>
    </w:p>
    <w:p w14:paraId="4F53E079" w14:textId="77777777" w:rsidR="00367A23" w:rsidRPr="00546764" w:rsidRDefault="00367A23" w:rsidP="00E71267">
      <w:pPr>
        <w:pStyle w:val="AbschnittBriefe"/>
        <w:rPr>
          <w:sz w:val="20"/>
          <w:szCs w:val="20"/>
        </w:rPr>
      </w:pPr>
    </w:p>
    <w:p w14:paraId="5FD75E7E" w14:textId="3FB91474" w:rsidR="00546764" w:rsidRPr="004D3F70" w:rsidRDefault="00546764" w:rsidP="00546764">
      <w:pPr>
        <w:pStyle w:val="UEBERSCHRIFTIMBRIEF"/>
      </w:pPr>
      <w:r w:rsidRPr="00C52895">
        <w:t xml:space="preserve">Concerne : </w:t>
      </w:r>
      <w:proofErr w:type="spellStart"/>
      <w:r w:rsidR="007B1E24" w:rsidRPr="007B1E24">
        <w:t>Shafiqul</w:t>
      </w:r>
      <w:proofErr w:type="spellEnd"/>
      <w:r w:rsidR="007B1E24" w:rsidRPr="007B1E24">
        <w:t xml:space="preserve"> Islam </w:t>
      </w:r>
      <w:proofErr w:type="spellStart"/>
      <w:r w:rsidR="007B1E24" w:rsidRPr="007B1E24">
        <w:t>Kajol</w:t>
      </w:r>
      <w:proofErr w:type="spellEnd"/>
    </w:p>
    <w:p w14:paraId="6450EE20" w14:textId="77777777" w:rsidR="00546764" w:rsidRPr="00546764" w:rsidRDefault="00546764" w:rsidP="00546764">
      <w:pPr>
        <w:pStyle w:val="AbschnittBriefe"/>
        <w:rPr>
          <w:sz w:val="20"/>
          <w:szCs w:val="20"/>
        </w:rPr>
      </w:pPr>
    </w:p>
    <w:p w14:paraId="0FCC201D" w14:textId="77777777" w:rsidR="00546764" w:rsidRPr="00546764" w:rsidRDefault="00546764" w:rsidP="00546764">
      <w:pPr>
        <w:pStyle w:val="AbschnittBriefe"/>
        <w:rPr>
          <w:sz w:val="20"/>
          <w:szCs w:val="20"/>
        </w:rPr>
      </w:pPr>
    </w:p>
    <w:p w14:paraId="24F8ADE3" w14:textId="235B4655" w:rsidR="00546764" w:rsidRPr="00231E87" w:rsidRDefault="007B1E24" w:rsidP="00546764">
      <w:pPr>
        <w:pStyle w:val="AbschnittBriefe"/>
        <w:rPr>
          <w:sz w:val="20"/>
          <w:szCs w:val="20"/>
        </w:rPr>
      </w:pPr>
      <w:r w:rsidRPr="00231E87">
        <w:rPr>
          <w:sz w:val="20"/>
          <w:szCs w:val="20"/>
        </w:rPr>
        <w:t>Madame la Première ministre,</w:t>
      </w:r>
    </w:p>
    <w:p w14:paraId="73339D87" w14:textId="77777777" w:rsidR="00546764" w:rsidRPr="00231E87" w:rsidRDefault="00546764" w:rsidP="00546764">
      <w:pPr>
        <w:pStyle w:val="AbschnittBriefe"/>
        <w:rPr>
          <w:sz w:val="20"/>
          <w:szCs w:val="20"/>
        </w:rPr>
      </w:pPr>
    </w:p>
    <w:p w14:paraId="69B0F2E8" w14:textId="106B8240" w:rsidR="007B1E24" w:rsidRPr="00231E87" w:rsidRDefault="007B1E24" w:rsidP="007B1E24">
      <w:pPr>
        <w:pStyle w:val="AbschnittBriefe"/>
        <w:rPr>
          <w:sz w:val="20"/>
          <w:szCs w:val="20"/>
        </w:rPr>
      </w:pPr>
      <w:r w:rsidRPr="00231E87">
        <w:rPr>
          <w:sz w:val="20"/>
          <w:szCs w:val="20"/>
        </w:rPr>
        <w:t xml:space="preserve">Le sort de </w:t>
      </w:r>
      <w:proofErr w:type="spellStart"/>
      <w:r w:rsidRPr="00231E87">
        <w:rPr>
          <w:sz w:val="20"/>
          <w:szCs w:val="20"/>
        </w:rPr>
        <w:t>Shafiqul</w:t>
      </w:r>
      <w:proofErr w:type="spellEnd"/>
      <w:r w:rsidRPr="00231E87">
        <w:rPr>
          <w:sz w:val="20"/>
          <w:szCs w:val="20"/>
        </w:rPr>
        <w:t xml:space="preserve"> Islam </w:t>
      </w:r>
      <w:proofErr w:type="spellStart"/>
      <w:r w:rsidRPr="00231E87">
        <w:rPr>
          <w:sz w:val="20"/>
          <w:szCs w:val="20"/>
        </w:rPr>
        <w:t>Kajol</w:t>
      </w:r>
      <w:proofErr w:type="spellEnd"/>
      <w:r w:rsidR="00231E87" w:rsidRPr="00231E87">
        <w:rPr>
          <w:sz w:val="20"/>
          <w:szCs w:val="20"/>
        </w:rPr>
        <w:t xml:space="preserve"> </w:t>
      </w:r>
      <w:r w:rsidRPr="00231E87">
        <w:rPr>
          <w:sz w:val="20"/>
          <w:szCs w:val="20"/>
        </w:rPr>
        <w:t>me préoccupe beaucoup.</w:t>
      </w:r>
    </w:p>
    <w:p w14:paraId="63DE2441" w14:textId="251B5E95" w:rsidR="00843A88" w:rsidRPr="00231E87" w:rsidRDefault="00231E87" w:rsidP="00843A88">
      <w:pPr>
        <w:pStyle w:val="AbschnittBriefe"/>
        <w:rPr>
          <w:sz w:val="20"/>
          <w:szCs w:val="20"/>
        </w:rPr>
      </w:pPr>
      <w:r w:rsidRPr="00231E87">
        <w:rPr>
          <w:sz w:val="20"/>
          <w:szCs w:val="20"/>
        </w:rPr>
        <w:t>Ce</w:t>
      </w:r>
      <w:r w:rsidR="00843A88" w:rsidRPr="00231E87">
        <w:rPr>
          <w:sz w:val="20"/>
          <w:szCs w:val="20"/>
        </w:rPr>
        <w:t xml:space="preserve"> </w:t>
      </w:r>
      <w:r w:rsidRPr="00231E87">
        <w:rPr>
          <w:sz w:val="20"/>
          <w:szCs w:val="20"/>
        </w:rPr>
        <w:t xml:space="preserve">photographe et rédacteur en chef </w:t>
      </w:r>
      <w:proofErr w:type="gramStart"/>
      <w:r w:rsidRPr="00231E87">
        <w:rPr>
          <w:sz w:val="20"/>
          <w:szCs w:val="20"/>
        </w:rPr>
        <w:t>est</w:t>
      </w:r>
      <w:proofErr w:type="gramEnd"/>
      <w:r w:rsidR="00843A88" w:rsidRPr="00231E87">
        <w:rPr>
          <w:sz w:val="20"/>
          <w:szCs w:val="20"/>
        </w:rPr>
        <w:t xml:space="preserve"> détenu uniquement pour avoir exercé son droit à la liberté d’expression. C’est un prisonnier d’opinion, qui doit être libéré immédiatement et sans condition.</w:t>
      </w:r>
    </w:p>
    <w:p w14:paraId="5C21CAB2" w14:textId="77777777" w:rsidR="00843A88" w:rsidRPr="00231E87" w:rsidRDefault="00843A88" w:rsidP="007B1E24">
      <w:pPr>
        <w:pStyle w:val="AbschnittBriefe"/>
        <w:rPr>
          <w:sz w:val="20"/>
          <w:szCs w:val="20"/>
        </w:rPr>
      </w:pPr>
    </w:p>
    <w:p w14:paraId="3D802FDC" w14:textId="3F600D08" w:rsidR="007B1E24" w:rsidRPr="00231E87" w:rsidRDefault="00843A88" w:rsidP="007B1E24">
      <w:pPr>
        <w:pStyle w:val="AbschnittBriefe"/>
        <w:rPr>
          <w:sz w:val="20"/>
          <w:szCs w:val="20"/>
        </w:rPr>
      </w:pPr>
      <w:r w:rsidRPr="00231E87">
        <w:rPr>
          <w:sz w:val="20"/>
          <w:szCs w:val="20"/>
        </w:rPr>
        <w:t xml:space="preserve">Je vous demande, Madame la Première ministre, </w:t>
      </w:r>
      <w:r w:rsidR="007B1E24" w:rsidRPr="00231E87">
        <w:rPr>
          <w:sz w:val="20"/>
          <w:szCs w:val="20"/>
        </w:rPr>
        <w:t xml:space="preserve">d’ordonner au ministre de l’Intérieur et au ministre du Droit, de la Justice et des Affaires parlementaires de relâcher </w:t>
      </w:r>
      <w:proofErr w:type="spellStart"/>
      <w:r w:rsidR="007B1E24" w:rsidRPr="00231E87">
        <w:rPr>
          <w:sz w:val="20"/>
          <w:szCs w:val="20"/>
        </w:rPr>
        <w:t>Shafiqul</w:t>
      </w:r>
      <w:proofErr w:type="spellEnd"/>
      <w:r w:rsidR="007B1E24" w:rsidRPr="00231E87">
        <w:rPr>
          <w:sz w:val="20"/>
          <w:szCs w:val="20"/>
        </w:rPr>
        <w:t xml:space="preserve"> Islam </w:t>
      </w:r>
      <w:proofErr w:type="spellStart"/>
      <w:r w:rsidR="007B1E24" w:rsidRPr="00231E87">
        <w:rPr>
          <w:sz w:val="20"/>
          <w:szCs w:val="20"/>
        </w:rPr>
        <w:t>Kajol</w:t>
      </w:r>
      <w:proofErr w:type="spellEnd"/>
      <w:r w:rsidR="007B1E24" w:rsidRPr="00231E87">
        <w:rPr>
          <w:sz w:val="20"/>
          <w:szCs w:val="20"/>
        </w:rPr>
        <w:t xml:space="preserve"> immédiatement et sans condition, et de clore toutes les enquêtes ouvertes contre lui.</w:t>
      </w:r>
    </w:p>
    <w:p w14:paraId="067C06FC" w14:textId="77777777" w:rsidR="00843A88" w:rsidRPr="00231E87" w:rsidRDefault="00843A88" w:rsidP="00546764">
      <w:pPr>
        <w:pStyle w:val="AbschnittBriefe"/>
        <w:rPr>
          <w:sz w:val="20"/>
          <w:szCs w:val="20"/>
        </w:rPr>
      </w:pPr>
    </w:p>
    <w:p w14:paraId="1257C4E2" w14:textId="2FB5B4FA" w:rsidR="00546764" w:rsidRPr="00231E87" w:rsidRDefault="00231E87" w:rsidP="00546764">
      <w:pPr>
        <w:pStyle w:val="AbschnittBriefe"/>
        <w:rPr>
          <w:sz w:val="20"/>
          <w:szCs w:val="20"/>
        </w:rPr>
      </w:pPr>
      <w:r w:rsidRPr="00231E87">
        <w:rPr>
          <w:sz w:val="20"/>
          <w:szCs w:val="20"/>
        </w:rPr>
        <w:t>De plus</w:t>
      </w:r>
      <w:r w:rsidR="00843A88" w:rsidRPr="00231E87">
        <w:rPr>
          <w:sz w:val="20"/>
          <w:szCs w:val="20"/>
        </w:rPr>
        <w:t>, les autorités bangladaises doivent enquêter sur les allégations selon lesquelles il a été soumis à une disparition forcée.</w:t>
      </w:r>
    </w:p>
    <w:p w14:paraId="529727F1" w14:textId="77777777" w:rsidR="00546764" w:rsidRPr="00231E87" w:rsidRDefault="00546764" w:rsidP="00546764">
      <w:pPr>
        <w:pStyle w:val="AbschnittBriefe"/>
        <w:rPr>
          <w:sz w:val="20"/>
          <w:szCs w:val="20"/>
        </w:rPr>
      </w:pPr>
    </w:p>
    <w:p w14:paraId="0BE4246B" w14:textId="38715499" w:rsidR="00546764" w:rsidRPr="00231E87" w:rsidRDefault="00546764" w:rsidP="00546764">
      <w:pPr>
        <w:pStyle w:val="AbschnittBriefe"/>
        <w:rPr>
          <w:sz w:val="20"/>
          <w:szCs w:val="20"/>
        </w:rPr>
      </w:pPr>
      <w:r w:rsidRPr="00231E87">
        <w:rPr>
          <w:sz w:val="20"/>
          <w:szCs w:val="20"/>
        </w:rPr>
        <w:t xml:space="preserve">Dans cette attente, je vous prie de croire, </w:t>
      </w:r>
      <w:r w:rsidR="00231E87" w:rsidRPr="00231E87">
        <w:rPr>
          <w:sz w:val="20"/>
          <w:szCs w:val="20"/>
        </w:rPr>
        <w:t>Madame la Première ministre</w:t>
      </w:r>
      <w:r w:rsidRPr="00231E87">
        <w:rPr>
          <w:sz w:val="20"/>
          <w:szCs w:val="20"/>
        </w:rPr>
        <w:t>, à l’expression de ma haute considération.</w:t>
      </w:r>
    </w:p>
    <w:p w14:paraId="57608C70" w14:textId="77777777" w:rsidR="0099311C" w:rsidRDefault="0099311C" w:rsidP="00546764">
      <w:pPr>
        <w:pStyle w:val="UEBERSCHRIFTIMBRIEF"/>
        <w:rPr>
          <w:sz w:val="20"/>
          <w:szCs w:val="20"/>
        </w:rPr>
      </w:pPr>
    </w:p>
    <w:p w14:paraId="2DF87D08" w14:textId="77777777" w:rsidR="00546764" w:rsidRPr="00546764" w:rsidRDefault="006A62CD" w:rsidP="00546764">
      <w:pPr>
        <w:pStyle w:val="UEBERSCHRIFTIMBRIEF"/>
        <w:rPr>
          <w:sz w:val="20"/>
          <w:szCs w:val="20"/>
        </w:rPr>
      </w:pPr>
      <w:r>
        <w:rPr>
          <w:noProof/>
          <w:sz w:val="20"/>
          <w:szCs w:val="20"/>
          <w:lang w:val="de-CH" w:eastAsia="de-CH"/>
        </w:rPr>
        <w:pict w14:anchorId="42754B16">
          <v:shape id="_x0000_s1081" type="#_x0000_t202" style="position:absolute;margin-left:72.35pt;margin-top:768.75pt;width:481.9pt;height:33.45pt;z-index:251661824;mso-position-horizontal-relative:page;mso-position-vertical-relative:page" o:allowincell="f" o:allowoverlap="f" filled="f" stroked="f">
            <v:textbox style="mso-next-textbox:#_x0000_s1081" inset="0,0,0,0">
              <w:txbxContent>
                <w:p w14:paraId="42EC1033" w14:textId="77777777" w:rsidR="00843A88" w:rsidRPr="001F0EE3" w:rsidRDefault="00843A88" w:rsidP="00546764">
                  <w:pPr>
                    <w:rPr>
                      <w:b/>
                      <w:lang w:val="de-CH"/>
                    </w:rPr>
                  </w:pPr>
                  <w:r w:rsidRPr="001F0EE3">
                    <w:rPr>
                      <w:b/>
                      <w:lang w:val="de-CH"/>
                    </w:rPr>
                    <w:t>Copie:</w:t>
                  </w:r>
                </w:p>
                <w:p w14:paraId="75363D6E" w14:textId="77777777" w:rsidR="00843A88" w:rsidRPr="001F0EE3" w:rsidRDefault="00843A88" w:rsidP="001F0EE3">
                  <w:pPr>
                    <w:rPr>
                      <w:lang w:val="de-CH"/>
                    </w:rPr>
                  </w:pPr>
                  <w:r w:rsidRPr="001F0EE3">
                    <w:rPr>
                      <w:lang w:val="de-CH"/>
                    </w:rPr>
                    <w:t>Ambassade de la République populaire du Bangladesh, Rue de Lausanne 65, 1202 Genève</w:t>
                  </w:r>
                </w:p>
                <w:p w14:paraId="3CDF9B0C" w14:textId="77777777" w:rsidR="00843A88" w:rsidRPr="00A331A8" w:rsidRDefault="00843A88" w:rsidP="001F0EE3">
                  <w:pPr>
                    <w:rPr>
                      <w:lang w:val="de-CH"/>
                    </w:rPr>
                  </w:pPr>
                  <w:r w:rsidRPr="001F0EE3">
                    <w:rPr>
                      <w:lang w:val="de-CH"/>
                    </w:rPr>
                    <w:t>Fax: 022 738 46 16 / E-mail: permanentmission.geneva@mofa.gov.bd</w:t>
                  </w:r>
                </w:p>
              </w:txbxContent>
            </v:textbox>
            <w10:wrap anchorx="page" anchory="page"/>
            <w10:anchorlock/>
          </v:shape>
        </w:pict>
      </w:r>
    </w:p>
    <w:sectPr w:rsidR="00546764" w:rsidRPr="00546764" w:rsidSect="005944A1">
      <w:headerReference w:type="default" r:id="rId16"/>
      <w:footerReference w:type="default" r:id="rId17"/>
      <w:headerReference w:type="first" r:id="rId18"/>
      <w:footerReference w:type="first" r:id="rId19"/>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A5DF1E2" w14:textId="77777777" w:rsidR="00843A88" w:rsidRPr="008702FA" w:rsidRDefault="00843A88" w:rsidP="00553907">
      <w:r w:rsidRPr="008702FA">
        <w:separator/>
      </w:r>
    </w:p>
  </w:endnote>
  <w:endnote w:type="continuationSeparator" w:id="0">
    <w:p w14:paraId="64ACE9A1" w14:textId="77777777" w:rsidR="00843A88" w:rsidRPr="008702FA" w:rsidRDefault="00843A88"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mnesty Trade Gothic">
    <w:altName w:val="COCOMAT UltraLight"/>
    <w:charset w:val="00"/>
    <w:family w:val="swiss"/>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CA5E8" w14:textId="77777777" w:rsidR="00843A88" w:rsidRPr="00320343" w:rsidRDefault="006A62CD" w:rsidP="004F05CC">
    <w:pPr>
      <w:pStyle w:val="AmnestyAdressblock"/>
      <w:rPr>
        <w:lang w:val="de-CH"/>
      </w:rPr>
    </w:pPr>
    <w:r>
      <w:rPr>
        <w:b/>
        <w:noProof/>
        <w:lang w:val="de-CH" w:eastAsia="de-CH"/>
      </w:rPr>
      <w:pict w14:anchorId="23A72581">
        <v:shapetype id="_x0000_t202" coordsize="21600,21600" o:spt="202" path="m0,0l0,21600,21600,21600,2160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14:paraId="1BF3FA0D" w14:textId="77777777" w:rsidR="00843A88" w:rsidRDefault="00843A88" w:rsidP="00BA3141">
                <w:r>
                  <w:rPr>
                    <w:rFonts w:ascii="Amnesty Trade Gothic" w:hAnsi="Amnesty Trade Gothic"/>
                    <w:noProof/>
                    <w:sz w:val="36"/>
                    <w:lang w:val="fr-FR" w:eastAsia="fr-FR"/>
                  </w:rPr>
                  <w:drawing>
                    <wp:inline distT="0" distB="0" distL="0" distR="0" wp14:anchorId="32BCF492" wp14:editId="15FF5F1B">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843A88" w:rsidRPr="00320343">
      <w:rPr>
        <w:b/>
        <w:lang w:val="de-CH"/>
      </w:rPr>
      <w:t>AMNESTY INTERNATIONAL</w:t>
    </w:r>
    <w:r w:rsidR="00843A88" w:rsidRPr="00320343">
      <w:rPr>
        <w:lang w:val="de-CH"/>
      </w:rPr>
      <w:t xml:space="preserve">  Schweizer Sektion . Section Suisse . Sezione Svizzera . Speichergasse 33 . Postfach . 3001 Bern</w:t>
    </w:r>
  </w:p>
  <w:p w14:paraId="3D459604" w14:textId="77777777" w:rsidR="00843A88" w:rsidRPr="0070253A" w:rsidRDefault="00843A88" w:rsidP="004F05CC">
    <w:pPr>
      <w:pStyle w:val="AmnestyAdressblock"/>
      <w:rPr>
        <w:lang w:val="en-GB"/>
      </w:rPr>
    </w:pPr>
    <w:r>
      <w:rPr>
        <w:noProof/>
        <w:lang w:val="fr-FR" w:eastAsia="fr-FR"/>
      </w:rPr>
      <w:drawing>
        <wp:anchor distT="0" distB="0" distL="114300" distR="114300" simplePos="0" relativeHeight="251655168" behindDoc="0" locked="1" layoutInCell="1" allowOverlap="1" wp14:anchorId="5E568986" wp14:editId="38E6B458">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rPr>
        <w:lang w:val="de-CH"/>
      </w:rPr>
      <w:t xml:space="preserve">T: +41 31 307 22 22 . </w:t>
    </w:r>
    <w:r w:rsidRPr="0070253A">
      <w:rPr>
        <w:lang w:val="en-GB"/>
      </w:rPr>
      <w:t>F: +41 31 307 22 33 . info@amnesty.ch . www.amnesty.ch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45D1CA" w14:textId="77777777" w:rsidR="00843A88" w:rsidRPr="00EC6E9F" w:rsidRDefault="00843A88" w:rsidP="005944A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841354" w14:textId="77777777" w:rsidR="00843A88" w:rsidRPr="00AE4BD1" w:rsidRDefault="00843A88" w:rsidP="005944A1">
    <w:pPr>
      <w:pStyle w:val="Pieddepage"/>
    </w:pPr>
    <w:r w:rsidRPr="00AE4BD1">
      <w:t xml:space="preserve">Kopie an: </w:t>
    </w:r>
  </w:p>
  <w:p w14:paraId="28E64A78" w14:textId="77777777" w:rsidR="00843A88" w:rsidRPr="00AE4BD1" w:rsidRDefault="00843A88" w:rsidP="005944A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8CE613D" w14:textId="77777777" w:rsidR="00843A88" w:rsidRPr="008702FA" w:rsidRDefault="00843A88" w:rsidP="00553907">
      <w:r w:rsidRPr="008702FA">
        <w:separator/>
      </w:r>
    </w:p>
  </w:footnote>
  <w:footnote w:type="continuationSeparator" w:id="0">
    <w:p w14:paraId="770A1E5B" w14:textId="77777777" w:rsidR="00843A88" w:rsidRPr="008702FA" w:rsidRDefault="00843A88" w:rsidP="00553907">
      <w:r w:rsidRPr="008702FA">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8DD017" w14:textId="77777777" w:rsidR="00843A88" w:rsidRDefault="00843A88" w:rsidP="00CC692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74B1DC" w14:textId="77777777" w:rsidR="00843A88" w:rsidRDefault="00843A88" w:rsidP="00241ED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8ADD27" w14:textId="77777777" w:rsidR="00843A88" w:rsidRDefault="00843A88" w:rsidP="00CC692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5311DB" w14:textId="77777777" w:rsidR="00843A88" w:rsidRDefault="00843A88" w:rsidP="00241ED9">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AE442C" w14:textId="77777777" w:rsidR="00843A88" w:rsidRPr="00C562D4" w:rsidRDefault="00843A88" w:rsidP="00B71CB1">
    <w:pPr>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380AC4" w14:textId="77777777" w:rsidR="00843A88" w:rsidRPr="008F5CC4" w:rsidRDefault="006A62CD" w:rsidP="005944A1">
    <w:pPr>
      <w:pStyle w:val="En-tte"/>
      <w:jc w:val="center"/>
      <w:rPr>
        <w:noProof/>
        <w:sz w:val="16"/>
        <w:szCs w:val="16"/>
        <w:lang w:val="de-CH" w:eastAsia="de-CH"/>
      </w:rPr>
    </w:pPr>
    <w:r>
      <w:rPr>
        <w:noProof/>
        <w:sz w:val="16"/>
        <w:szCs w:val="16"/>
        <w:lang w:val="de-CH" w:eastAsia="de-CH"/>
      </w:rPr>
      <w:pict w14:anchorId="05A16592">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w14:anchorId="1BC23E19">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w14:anchorId="05D5176F">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C52960" w14:textId="77777777" w:rsidR="00843A88" w:rsidRPr="008B30EC" w:rsidRDefault="006A62CD" w:rsidP="005944A1">
    <w:pPr>
      <w:pStyle w:val="En-tte"/>
      <w:jc w:val="center"/>
      <w:rPr>
        <w:b/>
        <w:sz w:val="28"/>
        <w:szCs w:val="28"/>
        <w:lang w:val="de-CH"/>
      </w:rPr>
    </w:pPr>
    <w:r>
      <w:rPr>
        <w:b/>
        <w:noProof/>
        <w:sz w:val="28"/>
        <w:szCs w:val="28"/>
        <w:lang w:val="de-CH" w:eastAsia="de-CH"/>
      </w:rPr>
      <w:pict w14:anchorId="5AF0A256">
        <v:line id="_x0000_s2100" style="position:absolute;left:0;text-align:left;z-index:251656192;mso-position-horizontal-relative:page;mso-position-vertical-relative:page" from="17pt,297.7pt" to="34pt,297.8pt" o:allowincell="f" o:allowoverlap="f">
          <w10:wrap anchorx="page" anchory="page"/>
          <w10:anchorlock/>
        </v:line>
      </w:pict>
    </w:r>
    <w:r w:rsidR="00843A88">
      <w:rPr>
        <w:b/>
        <w:noProof/>
        <w:sz w:val="28"/>
        <w:szCs w:val="28"/>
        <w:lang w:val="de-CH" w:eastAsia="de-CH"/>
      </w:rPr>
      <w:t>Maja Musterfrau</w:t>
    </w:r>
  </w:p>
  <w:p w14:paraId="34D13618" w14:textId="77777777" w:rsidR="00843A88" w:rsidRPr="008B30EC" w:rsidRDefault="006A62CD" w:rsidP="005944A1">
    <w:pPr>
      <w:pStyle w:val="En-tte"/>
      <w:jc w:val="center"/>
      <w:rPr>
        <w:sz w:val="28"/>
        <w:szCs w:val="28"/>
        <w:lang w:val="de-CH"/>
      </w:rPr>
    </w:pPr>
    <w:r>
      <w:rPr>
        <w:b/>
        <w:noProof/>
        <w:sz w:val="28"/>
        <w:szCs w:val="28"/>
        <w:lang w:val="de-CH" w:eastAsia="de-CH"/>
      </w:rPr>
      <w:pict w14:anchorId="5C90B31A">
        <v:line id="_x0000_s2102" style="position:absolute;left:0;text-align:left;z-index:251658240;mso-position-horizontal-relative:page" from="17pt,419.6pt" to="38.25pt,419.6pt" o:allowincell="f" o:allowoverlap="f">
          <w10:wrap anchorx="page"/>
        </v:line>
      </w:pict>
    </w:r>
    <w:r>
      <w:rPr>
        <w:b/>
        <w:noProof/>
        <w:sz w:val="28"/>
        <w:szCs w:val="28"/>
        <w:lang w:val="de-CH" w:eastAsia="de-CH"/>
      </w:rPr>
      <w:pict w14:anchorId="3633E1EF">
        <v:line id="_x0000_s2101" style="position:absolute;left:0;text-align:left;z-index:251657216;mso-position-horizontal-relative:page;mso-position-vertical-relative:page" from="17pt,595.35pt" to="34pt,595.4pt" o:allowincell="f" o:allowoverlap="f">
          <w10:wrap anchorx="page" anchory="page"/>
          <w10:anchorlock/>
        </v:line>
      </w:pict>
    </w:r>
    <w:r w:rsidR="00843A88" w:rsidRPr="008B30EC">
      <w:rPr>
        <w:sz w:val="28"/>
        <w:szCs w:val="28"/>
        <w:lang w:val="de-CH"/>
      </w:rPr>
      <w:t>Beispielstrasse 666</w:t>
    </w:r>
  </w:p>
  <w:p w14:paraId="591517F9" w14:textId="77777777" w:rsidR="00843A88" w:rsidRPr="008B30EC" w:rsidRDefault="00843A88" w:rsidP="005944A1">
    <w:pPr>
      <w:pStyle w:val="En-tt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1DCA"/>
    <w:rsid w:val="00025C14"/>
    <w:rsid w:val="00040CB3"/>
    <w:rsid w:val="00052667"/>
    <w:rsid w:val="00057E0D"/>
    <w:rsid w:val="000A33C9"/>
    <w:rsid w:val="000A52DC"/>
    <w:rsid w:val="000C3A18"/>
    <w:rsid w:val="000D05AF"/>
    <w:rsid w:val="000D1E1A"/>
    <w:rsid w:val="000D63CF"/>
    <w:rsid w:val="000D7A6D"/>
    <w:rsid w:val="000E7B00"/>
    <w:rsid w:val="00107195"/>
    <w:rsid w:val="00124057"/>
    <w:rsid w:val="00126176"/>
    <w:rsid w:val="001467BD"/>
    <w:rsid w:val="001518DF"/>
    <w:rsid w:val="0015194A"/>
    <w:rsid w:val="001613BE"/>
    <w:rsid w:val="00186C2E"/>
    <w:rsid w:val="001877AE"/>
    <w:rsid w:val="00197F0C"/>
    <w:rsid w:val="001B3614"/>
    <w:rsid w:val="001C19D1"/>
    <w:rsid w:val="001C45B4"/>
    <w:rsid w:val="001D501A"/>
    <w:rsid w:val="001E094A"/>
    <w:rsid w:val="001F0EE3"/>
    <w:rsid w:val="00224644"/>
    <w:rsid w:val="00231E87"/>
    <w:rsid w:val="00241ED9"/>
    <w:rsid w:val="00256D0B"/>
    <w:rsid w:val="002609C7"/>
    <w:rsid w:val="00262EEF"/>
    <w:rsid w:val="002713BA"/>
    <w:rsid w:val="00273D74"/>
    <w:rsid w:val="00275983"/>
    <w:rsid w:val="00276417"/>
    <w:rsid w:val="0028076B"/>
    <w:rsid w:val="002954BA"/>
    <w:rsid w:val="002C3D08"/>
    <w:rsid w:val="002E00C4"/>
    <w:rsid w:val="002E751E"/>
    <w:rsid w:val="002F0468"/>
    <w:rsid w:val="00320343"/>
    <w:rsid w:val="00321C4E"/>
    <w:rsid w:val="003300EB"/>
    <w:rsid w:val="00367A23"/>
    <w:rsid w:val="00370680"/>
    <w:rsid w:val="00387FE5"/>
    <w:rsid w:val="00396E52"/>
    <w:rsid w:val="003A54D8"/>
    <w:rsid w:val="003B48C0"/>
    <w:rsid w:val="003C09E1"/>
    <w:rsid w:val="003E5A5A"/>
    <w:rsid w:val="003E6FFE"/>
    <w:rsid w:val="003E77CB"/>
    <w:rsid w:val="003F2034"/>
    <w:rsid w:val="004003E1"/>
    <w:rsid w:val="0041222D"/>
    <w:rsid w:val="00422305"/>
    <w:rsid w:val="00424B20"/>
    <w:rsid w:val="00446E7B"/>
    <w:rsid w:val="00452C2E"/>
    <w:rsid w:val="00470045"/>
    <w:rsid w:val="00477E1F"/>
    <w:rsid w:val="00495EA2"/>
    <w:rsid w:val="004B15D3"/>
    <w:rsid w:val="004B2C97"/>
    <w:rsid w:val="004B7173"/>
    <w:rsid w:val="004C1E0D"/>
    <w:rsid w:val="004D3F70"/>
    <w:rsid w:val="004E301A"/>
    <w:rsid w:val="004F05CC"/>
    <w:rsid w:val="004F3441"/>
    <w:rsid w:val="004F55AD"/>
    <w:rsid w:val="004F6ED0"/>
    <w:rsid w:val="0050504D"/>
    <w:rsid w:val="00506E6C"/>
    <w:rsid w:val="00510A02"/>
    <w:rsid w:val="00510FEC"/>
    <w:rsid w:val="0052649A"/>
    <w:rsid w:val="00526988"/>
    <w:rsid w:val="005274CE"/>
    <w:rsid w:val="00527D2D"/>
    <w:rsid w:val="00534AE5"/>
    <w:rsid w:val="00540269"/>
    <w:rsid w:val="00546764"/>
    <w:rsid w:val="00552E5F"/>
    <w:rsid w:val="00553907"/>
    <w:rsid w:val="0056079F"/>
    <w:rsid w:val="005828C2"/>
    <w:rsid w:val="005864A0"/>
    <w:rsid w:val="005944A1"/>
    <w:rsid w:val="00594C6B"/>
    <w:rsid w:val="00595256"/>
    <w:rsid w:val="005C0044"/>
    <w:rsid w:val="005D6620"/>
    <w:rsid w:val="005E49AB"/>
    <w:rsid w:val="005E584A"/>
    <w:rsid w:val="005F5840"/>
    <w:rsid w:val="00600B0C"/>
    <w:rsid w:val="006058AB"/>
    <w:rsid w:val="00631B61"/>
    <w:rsid w:val="00631DC2"/>
    <w:rsid w:val="00641F77"/>
    <w:rsid w:val="006634A1"/>
    <w:rsid w:val="006672F2"/>
    <w:rsid w:val="00672DFA"/>
    <w:rsid w:val="00673C40"/>
    <w:rsid w:val="0067489B"/>
    <w:rsid w:val="0067639B"/>
    <w:rsid w:val="006973E5"/>
    <w:rsid w:val="006A62CD"/>
    <w:rsid w:val="006B566F"/>
    <w:rsid w:val="006B7A40"/>
    <w:rsid w:val="006C4A39"/>
    <w:rsid w:val="006D0165"/>
    <w:rsid w:val="006F04E8"/>
    <w:rsid w:val="006F5C8D"/>
    <w:rsid w:val="0070253A"/>
    <w:rsid w:val="00720F40"/>
    <w:rsid w:val="007210EC"/>
    <w:rsid w:val="00723B23"/>
    <w:rsid w:val="00725314"/>
    <w:rsid w:val="00725708"/>
    <w:rsid w:val="00735E44"/>
    <w:rsid w:val="00744757"/>
    <w:rsid w:val="0076311A"/>
    <w:rsid w:val="00763BA8"/>
    <w:rsid w:val="00781539"/>
    <w:rsid w:val="00791E4A"/>
    <w:rsid w:val="007A3A48"/>
    <w:rsid w:val="007A6568"/>
    <w:rsid w:val="007B16EB"/>
    <w:rsid w:val="007B1E24"/>
    <w:rsid w:val="007B481D"/>
    <w:rsid w:val="007C0588"/>
    <w:rsid w:val="007C7DA1"/>
    <w:rsid w:val="007E6F4F"/>
    <w:rsid w:val="007F53E4"/>
    <w:rsid w:val="00802998"/>
    <w:rsid w:val="00815711"/>
    <w:rsid w:val="00816B7C"/>
    <w:rsid w:val="00817939"/>
    <w:rsid w:val="00830B38"/>
    <w:rsid w:val="00843313"/>
    <w:rsid w:val="00843A88"/>
    <w:rsid w:val="0084680F"/>
    <w:rsid w:val="008508AA"/>
    <w:rsid w:val="00860EAD"/>
    <w:rsid w:val="00864C07"/>
    <w:rsid w:val="008702FA"/>
    <w:rsid w:val="00894BFA"/>
    <w:rsid w:val="008A4D9D"/>
    <w:rsid w:val="008B2FC9"/>
    <w:rsid w:val="008C3926"/>
    <w:rsid w:val="008D11D0"/>
    <w:rsid w:val="008D1C31"/>
    <w:rsid w:val="008D67A4"/>
    <w:rsid w:val="008E6C86"/>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73A9"/>
    <w:rsid w:val="00A8330D"/>
    <w:rsid w:val="00A84C25"/>
    <w:rsid w:val="00AA210C"/>
    <w:rsid w:val="00AC6D60"/>
    <w:rsid w:val="00AD2920"/>
    <w:rsid w:val="00AD78E5"/>
    <w:rsid w:val="00AE2629"/>
    <w:rsid w:val="00AE7279"/>
    <w:rsid w:val="00B01A70"/>
    <w:rsid w:val="00B044C4"/>
    <w:rsid w:val="00B07E14"/>
    <w:rsid w:val="00B1349E"/>
    <w:rsid w:val="00B2036D"/>
    <w:rsid w:val="00B240C6"/>
    <w:rsid w:val="00B2506E"/>
    <w:rsid w:val="00B27E64"/>
    <w:rsid w:val="00B45F70"/>
    <w:rsid w:val="00B55F5A"/>
    <w:rsid w:val="00B65B99"/>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644F1"/>
    <w:rsid w:val="00C71FD1"/>
    <w:rsid w:val="00C91ED6"/>
    <w:rsid w:val="00CA05F1"/>
    <w:rsid w:val="00CA2B0D"/>
    <w:rsid w:val="00CB13D8"/>
    <w:rsid w:val="00CC1DCA"/>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655CE"/>
    <w:rsid w:val="00D72DA4"/>
    <w:rsid w:val="00DA40D0"/>
    <w:rsid w:val="00DD21D2"/>
    <w:rsid w:val="00DD2C87"/>
    <w:rsid w:val="00DE4F0B"/>
    <w:rsid w:val="00DF5E3F"/>
    <w:rsid w:val="00DF632B"/>
    <w:rsid w:val="00DF65E1"/>
    <w:rsid w:val="00E05602"/>
    <w:rsid w:val="00E16CF4"/>
    <w:rsid w:val="00E210BF"/>
    <w:rsid w:val="00E33CBD"/>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7BBB"/>
    <w:rsid w:val="00EF0BFE"/>
    <w:rsid w:val="00EF4B31"/>
    <w:rsid w:val="00F03744"/>
    <w:rsid w:val="00F357B1"/>
    <w:rsid w:val="00F46009"/>
    <w:rsid w:val="00F50585"/>
    <w:rsid w:val="00F53CBA"/>
    <w:rsid w:val="00F73F90"/>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
    <o:shapelayout v:ext="edit">
      <o:idmap v:ext="edit" data="1"/>
    </o:shapelayout>
  </w:shapeDefaults>
  <w:decimalSymbol w:val="."/>
  <w:listSeparator w:val=","/>
  <w14:docId w14:val="1E14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Titre1">
    <w:name w:val="heading 1"/>
    <w:basedOn w:val="Normal"/>
    <w:next w:val="Normal"/>
    <w:qFormat/>
    <w:rsid w:val="00EE7BBB"/>
    <w:pPr>
      <w:keepNext/>
      <w:suppressAutoHyphens/>
      <w:outlineLvl w:val="0"/>
    </w:pPr>
    <w:rPr>
      <w:rFonts w:ascii="Rage Italic" w:hAnsi="Rage Italic"/>
      <w:sz w:val="16"/>
    </w:rPr>
  </w:style>
  <w:style w:type="paragraph" w:styleId="Titre2">
    <w:name w:val="heading 2"/>
    <w:basedOn w:val="Normal"/>
    <w:next w:val="Normal"/>
    <w:qFormat/>
    <w:rsid w:val="00EE7BBB"/>
    <w:pPr>
      <w:keepNext/>
      <w:spacing w:before="240" w:after="60"/>
      <w:outlineLvl w:val="1"/>
    </w:pPr>
    <w:rPr>
      <w:rFonts w:ascii="Rage Italic" w:hAnsi="Rage Italic"/>
      <w:bCs/>
      <w:iCs/>
      <w:sz w:val="16"/>
      <w:szCs w:val="28"/>
    </w:rPr>
  </w:style>
  <w:style w:type="paragraph" w:styleId="Titre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3746"/>
    <w:pPr>
      <w:tabs>
        <w:tab w:val="center" w:pos="4536"/>
        <w:tab w:val="right" w:pos="9072"/>
      </w:tabs>
    </w:pPr>
  </w:style>
  <w:style w:type="paragraph" w:styleId="Pieddepage">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rsid w:val="008A4D9D"/>
    <w:rPr>
      <w:b/>
    </w:rPr>
  </w:style>
  <w:style w:type="character" w:styleId="Marquedannotation">
    <w:name w:val="annotation reference"/>
    <w:semiHidden/>
    <w:rsid w:val="00276417"/>
    <w:rPr>
      <w:sz w:val="16"/>
      <w:szCs w:val="16"/>
    </w:rPr>
  </w:style>
  <w:style w:type="paragraph" w:styleId="Commentaire">
    <w:name w:val="annotation text"/>
    <w:basedOn w:val="Normal"/>
    <w:semiHidden/>
    <w:rsid w:val="00276417"/>
    <w:rPr>
      <w:sz w:val="20"/>
      <w:szCs w:val="20"/>
    </w:rPr>
  </w:style>
  <w:style w:type="paragraph" w:styleId="Objetducommentaire">
    <w:name w:val="annotation subject"/>
    <w:basedOn w:val="Commentaire"/>
    <w:next w:val="Commentaire"/>
    <w:semiHidden/>
    <w:rsid w:val="00276417"/>
    <w:rPr>
      <w:b/>
      <w:bCs/>
    </w:rPr>
  </w:style>
  <w:style w:type="paragraph" w:styleId="Textedebulles">
    <w:name w:val="Balloon Text"/>
    <w:basedOn w:val="Normal"/>
    <w:semiHidden/>
    <w:rsid w:val="00276417"/>
    <w:rPr>
      <w:rFonts w:ascii="Tahoma" w:hAnsi="Tahoma" w:cs="Tahoma"/>
      <w:sz w:val="16"/>
      <w:szCs w:val="16"/>
    </w:rPr>
  </w:style>
  <w:style w:type="paragraph" w:customStyle="1" w:styleId="Seitenwechsel">
    <w:name w:val="Seitenwechsel"/>
    <w:basedOn w:val="Normal"/>
    <w:next w:val="Explorateurdedocument"/>
    <w:rsid w:val="00276417"/>
    <w:pPr>
      <w:spacing w:after="140" w:line="280" w:lineRule="exact"/>
      <w:jc w:val="both"/>
    </w:pPr>
    <w:rPr>
      <w:color w:val="000000"/>
      <w:szCs w:val="24"/>
      <w:lang w:val="fr-FR" w:eastAsia="fr-FR"/>
    </w:rPr>
  </w:style>
  <w:style w:type="character" w:styleId="Numrodepage">
    <w:name w:val="page number"/>
    <w:basedOn w:val="Policepardfaut"/>
    <w:rsid w:val="00241ED9"/>
  </w:style>
  <w:style w:type="paragraph" w:styleId="Explorateurdedocument">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rsid w:val="004B15D3"/>
  </w:style>
  <w:style w:type="paragraph" w:customStyle="1" w:styleId="BitteschreibenSie">
    <w:name w:val="Bitte schreiben Sie ..."/>
    <w:basedOn w:val="Normal"/>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Grille">
    <w:name w:val="Table Grid"/>
    <w:basedOn w:val="Tableau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Lienhypertexte">
    <w:name w:val="Hyperlink"/>
    <w:basedOn w:val="Policepardfaut"/>
    <w:rsid w:val="004D3F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s://www.amnesty.ch/fr/participer/ecrire-des-lettres/lettres-contre-l-oubli/docs" TargetMode="External"/><Relationship Id="rId12" Type="http://schemas.openxmlformats.org/officeDocument/2006/relationships/hyperlink" Target="mailto:psecy@pmo.gov.bd" TargetMode="External"/><Relationship Id="rId13" Type="http://schemas.openxmlformats.org/officeDocument/2006/relationships/hyperlink" Target="mailto:permanentmission.geneva@mofa.gov.bd" TargetMode="Externa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2.xml"/><Relationship Id="rId18" Type="http://schemas.openxmlformats.org/officeDocument/2006/relationships/header" Target="header5.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nesty.ch/fr/participer/ecrire-des-lettres/lettres-contre-l-oubli/do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\Users\cornelia\Desktop\BgdV\BgdV_TEMPLATE_F.dotx</Template>
  <TotalTime>13</TotalTime>
  <Pages>5</Pages>
  <Words>2059</Words>
  <Characters>11326</Characters>
  <Application>Microsoft Macintosh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dc:creator>
  <cp:lastModifiedBy>Christoph Aebi</cp:lastModifiedBy>
  <cp:revision>14</cp:revision>
  <cp:lastPrinted>1900-12-31T23:00:00Z</cp:lastPrinted>
  <dcterms:created xsi:type="dcterms:W3CDTF">2020-09-28T14:10:00Z</dcterms:created>
  <dcterms:modified xsi:type="dcterms:W3CDTF">2020-10-05T11:18:00Z</dcterms:modified>
</cp:coreProperties>
</file>