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63" w:type="pct"/>
        <w:tblLook w:val="01E0" w:firstRow="1" w:lastRow="1" w:firstColumn="1" w:lastColumn="1" w:noHBand="0" w:noVBand="0"/>
      </w:tblPr>
      <w:tblGrid>
        <w:gridCol w:w="3855"/>
        <w:gridCol w:w="6388"/>
      </w:tblGrid>
      <w:tr w:rsidR="00D1445A" w:rsidRPr="00D1445A" w14:paraId="5C5F3FBD" w14:textId="77777777">
        <w:trPr>
          <w:trHeight w:val="397"/>
        </w:trPr>
        <w:tc>
          <w:tcPr>
            <w:tcW w:w="1882" w:type="pct"/>
          </w:tcPr>
          <w:p w14:paraId="24B81EDA" w14:textId="61499FF0" w:rsidR="00D1445A" w:rsidRPr="001452FA" w:rsidRDefault="00E61FCC" w:rsidP="00186C2E">
            <w:pPr>
              <w:pStyle w:val="BgdV12P"/>
            </w:pPr>
            <w:r w:rsidRPr="001452FA">
              <w:t>Lettres contre l’oubli</w:t>
            </w:r>
            <w:r w:rsidR="00D1445A" w:rsidRPr="001452FA">
              <w:t xml:space="preserve"> - 1/</w:t>
            </w:r>
            <w:r w:rsidR="001452FA" w:rsidRPr="001452FA">
              <w:t>2</w:t>
            </w:r>
          </w:p>
        </w:tc>
        <w:tc>
          <w:tcPr>
            <w:tcW w:w="3118" w:type="pct"/>
          </w:tcPr>
          <w:p w14:paraId="46844BDD" w14:textId="1A16989B" w:rsidR="00D1445A" w:rsidRPr="001452FA" w:rsidRDefault="001452FA" w:rsidP="001877AE">
            <w:pPr>
              <w:pStyle w:val="MonatJahr12P"/>
            </w:pPr>
            <w:r w:rsidRPr="001452FA">
              <w:t>Avril 2021</w:t>
            </w:r>
          </w:p>
        </w:tc>
      </w:tr>
      <w:tr w:rsidR="008C3926" w:rsidRPr="00446E7B" w14:paraId="72CB066C" w14:textId="77777777">
        <w:trPr>
          <w:trHeight w:val="583"/>
        </w:trPr>
        <w:tc>
          <w:tcPr>
            <w:tcW w:w="5000" w:type="pct"/>
            <w:gridSpan w:val="2"/>
            <w:vAlign w:val="bottom"/>
          </w:tcPr>
          <w:p w14:paraId="4D1D296D" w14:textId="0F6900AE" w:rsidR="008C3926" w:rsidRPr="00FB1255" w:rsidRDefault="00B830EB" w:rsidP="00E71267">
            <w:pPr>
              <w:pStyle w:val="TITELTHEMEN24P"/>
              <w:rPr>
                <w:highlight w:val="yellow"/>
              </w:rPr>
            </w:pPr>
            <w:r w:rsidRPr="00B830EB">
              <w:t xml:space="preserve">Protéger </w:t>
            </w:r>
            <w:r>
              <w:t>l</w:t>
            </w:r>
            <w:r w:rsidRPr="00B830EB">
              <w:t>es jeunes filles des mariages précoces et forcés</w:t>
            </w:r>
          </w:p>
        </w:tc>
      </w:tr>
      <w:tr w:rsidR="008C3926" w:rsidRPr="00446E7B" w14:paraId="477EEF55" w14:textId="77777777">
        <w:trPr>
          <w:trHeight w:val="454"/>
        </w:trPr>
        <w:tc>
          <w:tcPr>
            <w:tcW w:w="5000" w:type="pct"/>
            <w:gridSpan w:val="2"/>
          </w:tcPr>
          <w:p w14:paraId="71C2568A" w14:textId="1AD7C9A7" w:rsidR="008C3926" w:rsidRPr="001452FA" w:rsidRDefault="001452FA" w:rsidP="0067489B">
            <w:pPr>
              <w:pStyle w:val="LAND14P"/>
            </w:pPr>
            <w:r w:rsidRPr="001452FA">
              <w:t>Burkina faso</w:t>
            </w:r>
          </w:p>
        </w:tc>
      </w:tr>
      <w:tr w:rsidR="008C3926" w:rsidRPr="00224644" w14:paraId="6A2505E4" w14:textId="77777777">
        <w:tc>
          <w:tcPr>
            <w:tcW w:w="5000" w:type="pct"/>
            <w:gridSpan w:val="2"/>
          </w:tcPr>
          <w:p w14:paraId="6BB06BD0" w14:textId="1628BFFA" w:rsidR="008C3926" w:rsidRPr="00224644" w:rsidRDefault="001452FA" w:rsidP="008A4D9D">
            <w:pPr>
              <w:pStyle w:val="Namen9P"/>
              <w:rPr>
                <w:sz w:val="20"/>
                <w:szCs w:val="20"/>
                <w:highlight w:val="yellow"/>
              </w:rPr>
            </w:pPr>
            <w:r>
              <w:t>Jeunes filles soumises à des mariages précoces et forcés</w:t>
            </w:r>
          </w:p>
        </w:tc>
      </w:tr>
    </w:tbl>
    <w:p w14:paraId="295FFB6F" w14:textId="77777777" w:rsidR="00815711" w:rsidRPr="00EF4B31" w:rsidRDefault="00815711"/>
    <w:tbl>
      <w:tblPr>
        <w:tblW w:w="4963" w:type="pct"/>
        <w:tblLayout w:type="fixed"/>
        <w:tblLook w:val="01E0" w:firstRow="1" w:lastRow="1" w:firstColumn="1" w:lastColumn="1" w:noHBand="0" w:noVBand="0"/>
      </w:tblPr>
      <w:tblGrid>
        <w:gridCol w:w="10243"/>
      </w:tblGrid>
      <w:tr w:rsidR="008C3926" w:rsidRPr="00EF4B31" w14:paraId="6F080807" w14:textId="77777777">
        <w:trPr>
          <w:cantSplit/>
        </w:trPr>
        <w:tc>
          <w:tcPr>
            <w:tcW w:w="5000" w:type="pct"/>
            <w:noWrap/>
          </w:tcPr>
          <w:p w14:paraId="3F6BEDF4" w14:textId="77777777" w:rsidR="00373C18" w:rsidRDefault="00373C18" w:rsidP="00373C18">
            <w:pPr>
              <w:pStyle w:val="Fallbeschrieb"/>
              <w:spacing w:after="120"/>
            </w:pPr>
            <w:r>
              <w:t>Des milliers de filles sont soumises à des mariages précoces et forcés au Burkina Faso. La plupart d'entre elles sont mariées dès l'âge de 11 ans, afin que leurs parents puissent bénéficier de la dot. Les filles soumises à un mariage forcé par leur famille ne sont généralement pas envoyées à l’école et ne reçoivent donc que peu, voire pas, d’éducation. Les risques qu’elles encourent sont nombreux. Elles sont, pour la plupart, victimes de violences sexuelles et subissent de graves atteintes à leurs droits sexuels et reproductifs. Leur corps n'a souvent pas atteint sa maturité et elles encourent aussi le risque de mourir lors de l’accouchement ou d'être sujettes à des problèmes de santé mettant leur vie en danger et leur laissant des séquelles irréversibles. Par exemple, une jeune fille de 13 ans a confié à Amnesty International avoir marché plus de 160 km en trois jours pour échapper à un mariage forcé arrangé par son père avec un homme de 70 ans, qui avait déjà cinq femmes.</w:t>
            </w:r>
          </w:p>
          <w:p w14:paraId="2A948368" w14:textId="77777777" w:rsidR="00373C18" w:rsidRDefault="00373C18" w:rsidP="00373C18">
            <w:pPr>
              <w:pStyle w:val="Fallbeschrieb"/>
              <w:spacing w:after="120"/>
            </w:pPr>
            <w:r>
              <w:t>Lors de son premier mandat, le président burkinabé Roch Kaboré avait fait la promesse de mettre un terme aux mariages forcés et précoces. Durant son deuxième mandat, débuté en janvier 2021, il devra concrétiser cette promesse pour les milliers de filles victimes de mariages forcés et précoces à travers le pays.</w:t>
            </w:r>
          </w:p>
          <w:p w14:paraId="1E81F77D" w14:textId="77777777" w:rsidR="00373C18" w:rsidRDefault="00373C18" w:rsidP="00373C18">
            <w:pPr>
              <w:pStyle w:val="Fallbeschrieb"/>
              <w:spacing w:after="120"/>
            </w:pPr>
            <w:r>
              <w:t xml:space="preserve">En novembre 2015, le Burkina Faso a parachevé une stratégie nationale de prévention et d'élimination du mariage d'enfants pour la période 2016-2025. Le gouvernement s’est engagé à éradiquer le mariage forcé et précoce ainsi qu’à modifier le Code pénal. Le 31 mai 2018, l'Assemblée nationale du Burkina Faso a adopté un nouveau Code pénal, qui contient un nouvel article élargissant la définition du mariage, conformément aux recommandations d'Amnesty International. Ce dernier doit être célébré par un officier d'état civil ou selon les traditions et règles religieuses. </w:t>
            </w:r>
          </w:p>
          <w:p w14:paraId="7B002D8E" w14:textId="77777777" w:rsidR="00373C18" w:rsidRDefault="00373C18" w:rsidP="00373C18">
            <w:pPr>
              <w:pStyle w:val="Fallbeschrieb"/>
              <w:spacing w:after="120"/>
            </w:pPr>
            <w:r>
              <w:t xml:space="preserve">Cette avancée est notable car la plupart des mariages forcés et précoces au Burkina Faso sont célébrés lors de cérémonies religieuses ou traditionnelles, sans qu'aucun officier d'état civil ne soit présent. Avant l’introduction de cette nouvelle disposition, ces prétendues unions n'étaient pas reconnues légalement comme des mariages en vertu du Code des personnes et de la famille ainsi que du Code pénal. Par conséquent, elles ne pouvaient pas être considérées comme des mariages forcés, même si une personne subissait une contrainte. </w:t>
            </w:r>
          </w:p>
          <w:p w14:paraId="623D919C" w14:textId="50E094CD" w:rsidR="008C3926" w:rsidRPr="008F3AFF" w:rsidRDefault="00373C18" w:rsidP="00373C18">
            <w:pPr>
              <w:pStyle w:val="Fallbeschrieb"/>
              <w:spacing w:after="120"/>
            </w:pPr>
            <w:r>
              <w:t>Pour continuer sur cette première lancée, nous lançons cet appel mondial afin que le président assure la protection des filles contre le mariage forcé et précoce au Burkina Faso.</w:t>
            </w:r>
          </w:p>
        </w:tc>
      </w:tr>
    </w:tbl>
    <w:p w14:paraId="2228E623" w14:textId="77777777" w:rsidR="008C3926" w:rsidRPr="00EF4B31" w:rsidRDefault="008C3926" w:rsidP="008C3926">
      <w:pPr>
        <w:tabs>
          <w:tab w:val="left" w:pos="6085"/>
        </w:tabs>
      </w:pPr>
    </w:p>
    <w:p w14:paraId="16118E48"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2A7B23CB" w14:textId="77777777" w:rsidTr="00A30605">
        <w:trPr>
          <w:trHeight w:val="340"/>
        </w:trPr>
        <w:tc>
          <w:tcPr>
            <w:tcW w:w="5000" w:type="pct"/>
          </w:tcPr>
          <w:p w14:paraId="3A8C1129" w14:textId="77777777" w:rsidR="008508AA" w:rsidRPr="00EF4B31" w:rsidRDefault="00A30605" w:rsidP="00126176">
            <w:pPr>
              <w:pStyle w:val="BriefvorschlagundForderungen"/>
            </w:pPr>
            <w:r w:rsidRPr="00EF4B31">
              <w:rPr>
                <w:lang w:val="fr-FR"/>
              </w:rPr>
              <w:t>Proposition et revendications en français</w:t>
            </w:r>
          </w:p>
        </w:tc>
      </w:tr>
      <w:tr w:rsidR="008508AA" w:rsidRPr="00B22369" w14:paraId="14627A12" w14:textId="77777777" w:rsidTr="003E6FFE">
        <w:trPr>
          <w:trHeight w:val="149"/>
        </w:trPr>
        <w:tc>
          <w:tcPr>
            <w:tcW w:w="5000" w:type="pct"/>
          </w:tcPr>
          <w:p w14:paraId="2E3196BB" w14:textId="77777777" w:rsidR="00B22369" w:rsidRPr="00B22369" w:rsidRDefault="00B22369" w:rsidP="001452FA">
            <w:pPr>
              <w:pStyle w:val="Fallbeschrieb"/>
            </w:pPr>
            <w:r w:rsidRPr="00B22369">
              <w:t xml:space="preserve">Veuillez </w:t>
            </w:r>
            <w:r w:rsidRPr="00B22369">
              <w:rPr>
                <w:b/>
              </w:rPr>
              <w:t>écrire une lettre courtoise</w:t>
            </w:r>
            <w:r w:rsidRPr="00B22369">
              <w:t xml:space="preserve"> en français ou anglais </w:t>
            </w:r>
            <w:r w:rsidRPr="00B22369">
              <w:rPr>
                <w:b/>
                <w:bCs/>
              </w:rPr>
              <w:t>au président</w:t>
            </w:r>
            <w:r w:rsidRPr="00B22369">
              <w:t>.</w:t>
            </w:r>
          </w:p>
          <w:p w14:paraId="5253E591" w14:textId="611507BC" w:rsidR="001452FA" w:rsidRPr="00B22369" w:rsidRDefault="001452FA" w:rsidP="001452FA">
            <w:pPr>
              <w:pStyle w:val="Fallbeschrieb"/>
            </w:pPr>
            <w:r w:rsidRPr="00B22369">
              <w:t>Nous vous prions d’exhorter le président à:</w:t>
            </w:r>
          </w:p>
          <w:p w14:paraId="779AD759" w14:textId="3FE6D833" w:rsidR="001452FA" w:rsidRPr="00B22369" w:rsidRDefault="001452FA" w:rsidP="00B22369">
            <w:pPr>
              <w:pStyle w:val="Fallbeschrieb"/>
              <w:numPr>
                <w:ilvl w:val="0"/>
                <w:numId w:val="6"/>
              </w:numPr>
              <w:ind w:left="175" w:hanging="175"/>
            </w:pPr>
            <w:r w:rsidRPr="00B22369">
              <w:t>veiller à ce que la stratégie nationale de prévention et d'élimination du mariage d'enfants d'ici 2025 soit pleinement appliquée et à ce que le Burkina Faso respecte son engagement à modifier le Code des personnes et de la famille afin que l'âge minimum légal du mariage pour les filles et les garçons soit porté à 18 ans, conformément à la Charte africaine des droits et du bien-être de l'enfant et à d'autres instruments internationaux et régionaux relatifs aux droits humains;</w:t>
            </w:r>
          </w:p>
          <w:p w14:paraId="631AC0C7" w14:textId="4AA2307C" w:rsidR="008508AA" w:rsidRPr="00B22369" w:rsidRDefault="001452FA" w:rsidP="00B22369">
            <w:pPr>
              <w:pStyle w:val="BitteschreibenSie"/>
              <w:numPr>
                <w:ilvl w:val="0"/>
                <w:numId w:val="6"/>
              </w:numPr>
              <w:ind w:left="175" w:hanging="175"/>
            </w:pPr>
            <w:r w:rsidRPr="00B22369">
              <w:t>réaffirmer son engagement à faire en sorte que le Burkina Faso mette un terme aux mariages forcés et précoces.</w:t>
            </w:r>
          </w:p>
        </w:tc>
      </w:tr>
      <w:tr w:rsidR="00725314" w:rsidRPr="00EF4B31" w14:paraId="77777D3B" w14:textId="77777777" w:rsidTr="003E6FFE">
        <w:trPr>
          <w:trHeight w:val="149"/>
        </w:trPr>
        <w:tc>
          <w:tcPr>
            <w:tcW w:w="5000" w:type="pct"/>
          </w:tcPr>
          <w:p w14:paraId="20F1CDF9" w14:textId="77777777" w:rsidR="00725314" w:rsidRPr="00B22369" w:rsidRDefault="00725314" w:rsidP="003E6FFE">
            <w:pPr>
              <w:pStyle w:val="BitteschreibenSie"/>
            </w:pPr>
          </w:p>
        </w:tc>
      </w:tr>
      <w:tr w:rsidR="004D3F70" w:rsidRPr="00EF4B31" w14:paraId="744CBF3C" w14:textId="77777777" w:rsidTr="003E6FFE">
        <w:trPr>
          <w:trHeight w:val="149"/>
        </w:trPr>
        <w:tc>
          <w:tcPr>
            <w:tcW w:w="5000" w:type="pct"/>
          </w:tcPr>
          <w:p w14:paraId="3E0C2DFB" w14:textId="4FD88B54"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1452FA">
              <w:t>Monsieur le Président</w:t>
            </w:r>
            <w:r w:rsidR="00921FF6">
              <w:t>,</w:t>
            </w:r>
          </w:p>
        </w:tc>
      </w:tr>
      <w:tr w:rsidR="008508AA" w:rsidRPr="00EF4B31" w14:paraId="3095A83A" w14:textId="77777777" w:rsidTr="003E6FFE">
        <w:trPr>
          <w:trHeight w:val="138"/>
        </w:trPr>
        <w:tc>
          <w:tcPr>
            <w:tcW w:w="5000" w:type="pct"/>
          </w:tcPr>
          <w:p w14:paraId="3F5164D2" w14:textId="77777777" w:rsidR="008508AA" w:rsidRPr="00EF4B31" w:rsidRDefault="008508AA" w:rsidP="003E6FFE">
            <w:pPr>
              <w:pStyle w:val="BitteschreibenSie"/>
              <w:rPr>
                <w:highlight w:val="yellow"/>
              </w:rPr>
            </w:pPr>
          </w:p>
        </w:tc>
      </w:tr>
      <w:tr w:rsidR="00200A2E" w:rsidRPr="00200A2E" w14:paraId="2692A4D8" w14:textId="77777777" w:rsidTr="00A84C25">
        <w:tc>
          <w:tcPr>
            <w:tcW w:w="5000" w:type="pct"/>
          </w:tcPr>
          <w:p w14:paraId="086F0800" w14:textId="4A89745B" w:rsidR="00A84C25" w:rsidRPr="00200A2E" w:rsidRDefault="004D3F70" w:rsidP="00A84C25">
            <w:pPr>
              <w:pStyle w:val="BitteschreibenSie"/>
            </w:pPr>
            <w:r w:rsidRPr="00200A2E">
              <w:rPr>
                <w:b/>
              </w:rPr>
              <w:sym w:font="Wingdings" w:char="F0E0"/>
            </w:r>
            <w:r w:rsidRPr="00200A2E">
              <w:t xml:space="preserve"> </w:t>
            </w:r>
            <w:r w:rsidR="00A84C25" w:rsidRPr="00200A2E">
              <w:t xml:space="preserve">Vous trouverez </w:t>
            </w:r>
            <w:r w:rsidR="004E301A" w:rsidRPr="00200A2E">
              <w:t xml:space="preserve">un </w:t>
            </w:r>
            <w:r w:rsidR="004E301A" w:rsidRPr="00200A2E">
              <w:rPr>
                <w:b/>
              </w:rPr>
              <w:t xml:space="preserve">modèle de lettre </w:t>
            </w:r>
            <w:r w:rsidR="00A84C25" w:rsidRPr="00200A2E">
              <w:rPr>
                <w:b/>
              </w:rPr>
              <w:t>en français</w:t>
            </w:r>
            <w:r w:rsidR="00A84C25" w:rsidRPr="00200A2E">
              <w:t xml:space="preserve"> </w:t>
            </w:r>
            <w:r w:rsidR="00A84C25" w:rsidRPr="00200A2E">
              <w:rPr>
                <w:b/>
              </w:rPr>
              <w:t xml:space="preserve">à la page </w:t>
            </w:r>
            <w:r w:rsidR="001452FA" w:rsidRPr="00200A2E">
              <w:rPr>
                <w:b/>
              </w:rPr>
              <w:t>3</w:t>
            </w:r>
            <w:r w:rsidR="00200A2E" w:rsidRPr="00200A2E">
              <w:rPr>
                <w:b/>
              </w:rPr>
              <w:t>.</w:t>
            </w:r>
          </w:p>
        </w:tc>
      </w:tr>
      <w:tr w:rsidR="000703EC" w:rsidRPr="00200A2E" w14:paraId="1C068E0B" w14:textId="77777777" w:rsidTr="00A84C25">
        <w:tc>
          <w:tcPr>
            <w:tcW w:w="5000" w:type="pct"/>
          </w:tcPr>
          <w:p w14:paraId="18284836" w14:textId="77777777" w:rsidR="000703EC" w:rsidRDefault="000703EC" w:rsidP="000703EC">
            <w:pPr>
              <w:tabs>
                <w:tab w:val="left" w:pos="6085"/>
              </w:tabs>
              <w:rPr>
                <w:sz w:val="14"/>
              </w:rPr>
            </w:pPr>
            <w:r w:rsidRPr="00A466D4">
              <w:rPr>
                <w:b/>
                <w:szCs w:val="20"/>
              </w:rPr>
              <w:sym w:font="Wingdings" w:char="F0E0"/>
            </w:r>
            <w:r w:rsidRPr="00CE4FCD">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 xml:space="preserve">sur </w:t>
            </w:r>
            <w:r>
              <w:rPr>
                <w:b/>
                <w:sz w:val="14"/>
              </w:rPr>
              <w:t xml:space="preserve">le </w:t>
            </w:r>
            <w:r w:rsidRPr="004D3F70">
              <w:rPr>
                <w:b/>
                <w:sz w:val="14"/>
              </w:rPr>
              <w:t>site web</w:t>
            </w:r>
            <w:r w:rsidRPr="004D3F70">
              <w:rPr>
                <w:sz w:val="14"/>
              </w:rPr>
              <w:t xml:space="preserve"> :</w:t>
            </w:r>
            <w:r>
              <w:rPr>
                <w:sz w:val="14"/>
              </w:rPr>
              <w:t xml:space="preserve"> </w:t>
            </w:r>
            <w:hyperlink r:id="rId7" w:history="1">
              <w:r w:rsidRPr="004D3F70">
                <w:rPr>
                  <w:rStyle w:val="Hyperlink"/>
                  <w:sz w:val="14"/>
                </w:rPr>
                <w:t>https://www.amnesty.ch/fr/participer/ecrire-des-lettres/lettres-contre-l-oubli/docs</w:t>
              </w:r>
            </w:hyperlink>
            <w:r w:rsidRPr="003E177B">
              <w:rPr>
                <w:sz w:val="14"/>
              </w:rPr>
              <w:t xml:space="preserve"> </w:t>
            </w:r>
          </w:p>
          <w:p w14:paraId="14BFC573" w14:textId="5C66FE1B" w:rsidR="000703EC" w:rsidRPr="00200A2E" w:rsidRDefault="000703EC" w:rsidP="000703EC">
            <w:pPr>
              <w:pStyle w:val="BitteschreibenSie"/>
              <w:rPr>
                <w:b/>
              </w:rPr>
            </w:pPr>
            <w:r>
              <w:rPr>
                <w:sz w:val="14"/>
              </w:rPr>
              <w:tab/>
            </w:r>
            <w:r>
              <w:rPr>
                <w:sz w:val="14"/>
              </w:rPr>
              <w:tab/>
            </w:r>
            <w:r>
              <w:rPr>
                <w:sz w:val="14"/>
              </w:rPr>
              <w:tab/>
            </w:r>
            <w:r>
              <w:rPr>
                <w:sz w:val="14"/>
              </w:rPr>
              <w:tab/>
            </w:r>
            <w:r>
              <w:rPr>
                <w:sz w:val="14"/>
              </w:rPr>
              <w:tab/>
            </w:r>
            <w:r>
              <w:rPr>
                <w:sz w:val="14"/>
              </w:rPr>
              <w:tab/>
              <w:t xml:space="preserve">    </w:t>
            </w:r>
            <w:r w:rsidRPr="008B5A39">
              <w:rPr>
                <w:szCs w:val="22"/>
              </w:rPr>
              <w:sym w:font="Wingdings 3" w:char="F039"/>
            </w:r>
            <w:r>
              <w:rPr>
                <w:sz w:val="14"/>
              </w:rPr>
              <w:t xml:space="preserve">  </w:t>
            </w:r>
            <w:r w:rsidRPr="00523B1B">
              <w:rPr>
                <w:w w:val="99"/>
                <w:sz w:val="14"/>
              </w:rPr>
              <w:t>Cliquez sur le lien et sélectionnez le cas. La lettre en anglais se trouve en pied de page.</w:t>
            </w:r>
          </w:p>
        </w:tc>
      </w:tr>
    </w:tbl>
    <w:p w14:paraId="16216600" w14:textId="77777777" w:rsidR="008508AA" w:rsidRPr="00EF4B31" w:rsidRDefault="008508AA" w:rsidP="008508AA">
      <w:pPr>
        <w:tabs>
          <w:tab w:val="left" w:pos="6085"/>
        </w:tabs>
      </w:pPr>
    </w:p>
    <w:p w14:paraId="1A52BE55" w14:textId="19563DE6" w:rsidR="00477E1F" w:rsidRPr="00EF4B31" w:rsidRDefault="004D3F70" w:rsidP="00477E1F">
      <w:pPr>
        <w:rPr>
          <w:b/>
          <w:lang w:eastAsia="zh-CN"/>
        </w:rPr>
      </w:pPr>
      <w:r w:rsidRPr="00EF4B31">
        <w:rPr>
          <w:b/>
        </w:rPr>
        <w:sym w:font="Wingdings" w:char="F0E0"/>
      </w:r>
      <w:r w:rsidRPr="00EF4B31">
        <w:t xml:space="preserve"> </w:t>
      </w:r>
      <w:r w:rsidR="00477E1F" w:rsidRPr="00EF4B31">
        <w:rPr>
          <w:b/>
        </w:rPr>
        <w:t xml:space="preserve">Taxe postale: </w:t>
      </w:r>
      <w:r w:rsidR="00477E1F" w:rsidRPr="00EF4B31">
        <w:t>CHF 2.00</w:t>
      </w:r>
    </w:p>
    <w:p w14:paraId="735C7C6C" w14:textId="77777777" w:rsidR="00D655CE" w:rsidRPr="00EF4B31" w:rsidRDefault="00D655CE" w:rsidP="00D655CE">
      <w:pPr>
        <w:tabs>
          <w:tab w:val="left" w:pos="6085"/>
        </w:tabs>
      </w:pPr>
    </w:p>
    <w:p w14:paraId="3E1E2841"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6074"/>
        <w:gridCol w:w="4166"/>
      </w:tblGrid>
      <w:tr w:rsidR="00D655CE" w:rsidRPr="00224644" w14:paraId="0A7A1AC6" w14:textId="77777777" w:rsidTr="001452FA">
        <w:trPr>
          <w:trHeight w:val="340"/>
        </w:trPr>
        <w:tc>
          <w:tcPr>
            <w:tcW w:w="2966" w:type="pct"/>
            <w:tcBorders>
              <w:left w:val="single" w:sz="2" w:space="0" w:color="auto"/>
              <w:right w:val="single" w:sz="2" w:space="0" w:color="auto"/>
            </w:tcBorders>
          </w:tcPr>
          <w:p w14:paraId="25FB2A8B" w14:textId="77777777" w:rsidR="00D655CE" w:rsidRPr="00B22369" w:rsidRDefault="00D655CE" w:rsidP="00783DCF">
            <w:pPr>
              <w:pStyle w:val="BriefvorschlagundForderungen"/>
              <w:rPr>
                <w:sz w:val="20"/>
                <w:szCs w:val="20"/>
              </w:rPr>
            </w:pPr>
            <w:r w:rsidRPr="00B22369">
              <w:rPr>
                <w:sz w:val="20"/>
                <w:szCs w:val="20"/>
              </w:rPr>
              <w:t>Lettre courtoise À</w:t>
            </w:r>
          </w:p>
        </w:tc>
        <w:tc>
          <w:tcPr>
            <w:tcW w:w="2034" w:type="pct"/>
            <w:tcBorders>
              <w:left w:val="single" w:sz="2" w:space="0" w:color="auto"/>
            </w:tcBorders>
          </w:tcPr>
          <w:p w14:paraId="2F9BE3AC" w14:textId="77777777" w:rsidR="00D655CE" w:rsidRPr="00B22369" w:rsidRDefault="00D655CE" w:rsidP="00783DCF">
            <w:pPr>
              <w:pStyle w:val="HflichformulierterBriefan"/>
              <w:rPr>
                <w:sz w:val="20"/>
                <w:szCs w:val="20"/>
              </w:rPr>
            </w:pPr>
            <w:r w:rsidRPr="00B22369">
              <w:rPr>
                <w:sz w:val="20"/>
                <w:szCs w:val="20"/>
              </w:rPr>
              <w:t>Copie À</w:t>
            </w:r>
          </w:p>
        </w:tc>
      </w:tr>
      <w:tr w:rsidR="001452FA" w:rsidRPr="00EF4B31" w14:paraId="5A2A716F" w14:textId="77777777" w:rsidTr="001452FA">
        <w:tc>
          <w:tcPr>
            <w:tcW w:w="2966" w:type="pct"/>
            <w:tcBorders>
              <w:left w:val="single" w:sz="2" w:space="0" w:color="auto"/>
              <w:right w:val="single" w:sz="2" w:space="0" w:color="auto"/>
            </w:tcBorders>
          </w:tcPr>
          <w:p w14:paraId="0F927F8A" w14:textId="77777777" w:rsidR="001452FA" w:rsidRPr="001452FA" w:rsidRDefault="001452FA" w:rsidP="001452FA">
            <w:pPr>
              <w:pStyle w:val="Adressen1-3"/>
              <w:spacing w:after="80"/>
              <w:rPr>
                <w:szCs w:val="18"/>
              </w:rPr>
            </w:pPr>
            <w:r w:rsidRPr="001452FA">
              <w:rPr>
                <w:szCs w:val="18"/>
              </w:rPr>
              <w:t>Président Roch Marc Christian Kabore</w:t>
            </w:r>
          </w:p>
          <w:p w14:paraId="02337DB8" w14:textId="656B7F44" w:rsidR="001452FA" w:rsidRPr="001452FA" w:rsidRDefault="001452FA" w:rsidP="001452FA">
            <w:pPr>
              <w:pStyle w:val="Adressen1-3"/>
              <w:spacing w:after="80"/>
              <w:rPr>
                <w:szCs w:val="18"/>
              </w:rPr>
            </w:pPr>
            <w:r w:rsidRPr="001452FA">
              <w:rPr>
                <w:szCs w:val="18"/>
              </w:rPr>
              <w:t>Adresse:</w:t>
            </w:r>
            <w:r>
              <w:rPr>
                <w:szCs w:val="18"/>
              </w:rPr>
              <w:br/>
            </w:r>
            <w:r w:rsidRPr="001452FA">
              <w:rPr>
                <w:szCs w:val="18"/>
              </w:rPr>
              <w:t>03 BP 7030 Ouagadougou 03</w:t>
            </w:r>
            <w:r>
              <w:rPr>
                <w:szCs w:val="18"/>
              </w:rPr>
              <w:br/>
            </w:r>
            <w:r w:rsidRPr="001452FA">
              <w:rPr>
                <w:szCs w:val="18"/>
              </w:rPr>
              <w:t>Burkina Faso</w:t>
            </w:r>
          </w:p>
          <w:p w14:paraId="7444C96B" w14:textId="4F89681A" w:rsidR="001452FA" w:rsidRPr="001452FA" w:rsidRDefault="001452FA" w:rsidP="001452FA">
            <w:pPr>
              <w:pStyle w:val="Adressen1-3"/>
              <w:spacing w:after="80"/>
              <w:rPr>
                <w:szCs w:val="18"/>
              </w:rPr>
            </w:pPr>
            <w:r w:rsidRPr="001452FA">
              <w:rPr>
                <w:szCs w:val="18"/>
              </w:rPr>
              <w:t>Formulaire de contact sur le site officiel du président:</w:t>
            </w:r>
            <w:r>
              <w:rPr>
                <w:szCs w:val="18"/>
              </w:rPr>
              <w:br/>
            </w:r>
            <w:hyperlink r:id="rId8" w:history="1">
              <w:r w:rsidRPr="006B12A3">
                <w:rPr>
                  <w:rStyle w:val="Hyperlink"/>
                  <w:szCs w:val="18"/>
                </w:rPr>
                <w:t>https://www.presidencedufaso.bf/contact/</w:t>
              </w:r>
            </w:hyperlink>
            <w:r>
              <w:rPr>
                <w:szCs w:val="18"/>
              </w:rPr>
              <w:t xml:space="preserve"> </w:t>
            </w:r>
          </w:p>
          <w:p w14:paraId="097D2B04" w14:textId="4A3ADEFD" w:rsidR="001452FA" w:rsidRPr="00A466D4" w:rsidRDefault="001452FA" w:rsidP="001452FA">
            <w:pPr>
              <w:pStyle w:val="Adressen1-3"/>
              <w:spacing w:after="80"/>
              <w:rPr>
                <w:szCs w:val="18"/>
                <w:highlight w:val="yellow"/>
              </w:rPr>
            </w:pPr>
            <w:r w:rsidRPr="001452FA">
              <w:rPr>
                <w:szCs w:val="18"/>
              </w:rPr>
              <w:t>Facebook: @RochKaborePF</w:t>
            </w:r>
            <w:r>
              <w:rPr>
                <w:szCs w:val="18"/>
              </w:rPr>
              <w:br/>
            </w:r>
            <w:r w:rsidRPr="001452FA">
              <w:rPr>
                <w:szCs w:val="18"/>
              </w:rPr>
              <w:t>Twitter: @rochkaborepf</w:t>
            </w:r>
          </w:p>
        </w:tc>
        <w:tc>
          <w:tcPr>
            <w:tcW w:w="2034" w:type="pct"/>
            <w:tcBorders>
              <w:left w:val="single" w:sz="2" w:space="0" w:color="auto"/>
            </w:tcBorders>
          </w:tcPr>
          <w:p w14:paraId="1455ACD2" w14:textId="7E429DDA" w:rsidR="001452FA" w:rsidRPr="001452FA" w:rsidRDefault="001452FA" w:rsidP="001452FA">
            <w:pPr>
              <w:pStyle w:val="Adressen1-3"/>
              <w:spacing w:after="80"/>
              <w:rPr>
                <w:szCs w:val="18"/>
              </w:rPr>
            </w:pPr>
            <w:r w:rsidRPr="001452FA">
              <w:rPr>
                <w:szCs w:val="18"/>
              </w:rPr>
              <w:t>Ambassade du Burkina Faso</w:t>
            </w:r>
            <w:r>
              <w:rPr>
                <w:szCs w:val="18"/>
              </w:rPr>
              <w:br/>
            </w:r>
            <w:r w:rsidRPr="001452FA">
              <w:rPr>
                <w:szCs w:val="18"/>
              </w:rPr>
              <w:t>Avenue de France 23</w:t>
            </w:r>
            <w:r>
              <w:rPr>
                <w:szCs w:val="18"/>
              </w:rPr>
              <w:br/>
            </w:r>
            <w:r w:rsidRPr="001452FA">
              <w:rPr>
                <w:szCs w:val="18"/>
              </w:rPr>
              <w:t>1202 Genève</w:t>
            </w:r>
          </w:p>
          <w:p w14:paraId="21E7F18D" w14:textId="50D76BA1" w:rsidR="001452FA" w:rsidRPr="001452FA" w:rsidRDefault="001452FA" w:rsidP="001452FA">
            <w:pPr>
              <w:pStyle w:val="Adressen1-3"/>
              <w:spacing w:after="80"/>
              <w:rPr>
                <w:szCs w:val="18"/>
              </w:rPr>
            </w:pPr>
            <w:r w:rsidRPr="001452FA">
              <w:rPr>
                <w:szCs w:val="18"/>
              </w:rPr>
              <w:t>Fax: 022 734 63 31</w:t>
            </w:r>
            <w:r>
              <w:rPr>
                <w:szCs w:val="18"/>
              </w:rPr>
              <w:br/>
            </w:r>
            <w:r w:rsidRPr="001452FA">
              <w:rPr>
                <w:szCs w:val="18"/>
              </w:rPr>
              <w:t xml:space="preserve">E-mail: </w:t>
            </w:r>
            <w:hyperlink r:id="rId9" w:history="1">
              <w:r w:rsidRPr="006B12A3">
                <w:rPr>
                  <w:rStyle w:val="Hyperlink"/>
                  <w:szCs w:val="18"/>
                </w:rPr>
                <w:t>mission.burkina@ties.itu.int</w:t>
              </w:r>
            </w:hyperlink>
            <w:r>
              <w:rPr>
                <w:szCs w:val="18"/>
              </w:rPr>
              <w:t xml:space="preserve"> </w:t>
            </w:r>
          </w:p>
        </w:tc>
      </w:tr>
    </w:tbl>
    <w:p w14:paraId="08412B3D" w14:textId="166CCE9C" w:rsidR="00276417" w:rsidRDefault="00276417" w:rsidP="00CF7638">
      <w:pPr>
        <w:rPr>
          <w:sz w:val="2"/>
          <w:szCs w:val="2"/>
        </w:rPr>
      </w:pPr>
    </w:p>
    <w:p w14:paraId="673F05F2" w14:textId="77777777" w:rsidR="001452FA" w:rsidRPr="00CF7638" w:rsidRDefault="001452FA" w:rsidP="00CF7638">
      <w:pPr>
        <w:rPr>
          <w:sz w:val="2"/>
          <w:szCs w:val="2"/>
        </w:rPr>
      </w:pPr>
    </w:p>
    <w:p w14:paraId="4724882B" w14:textId="77777777" w:rsidR="00107195" w:rsidRPr="00CF7638" w:rsidRDefault="00107195" w:rsidP="00CF7638">
      <w:pPr>
        <w:rPr>
          <w:sz w:val="2"/>
          <w:szCs w:val="2"/>
        </w:rPr>
        <w:sectPr w:rsidR="00107195" w:rsidRPr="00CF7638" w:rsidSect="000C3A18">
          <w:headerReference w:type="even" r:id="rId10"/>
          <w:footerReference w:type="default" r:id="rId11"/>
          <w:pgSz w:w="11907" w:h="16840" w:code="9"/>
          <w:pgMar w:top="794" w:right="794" w:bottom="794" w:left="794" w:header="720" w:footer="720" w:gutter="0"/>
          <w:cols w:space="708"/>
          <w:docGrid w:linePitch="360"/>
        </w:sectPr>
      </w:pPr>
    </w:p>
    <w:p w14:paraId="5F88BE9F" w14:textId="77777777" w:rsidR="00387FE5" w:rsidRPr="001452FA" w:rsidRDefault="00387FE5" w:rsidP="007B481D">
      <w:pPr>
        <w:rPr>
          <w:sz w:val="2"/>
          <w:szCs w:val="2"/>
        </w:rPr>
      </w:pPr>
    </w:p>
    <w:tbl>
      <w:tblPr>
        <w:tblW w:w="4963" w:type="pct"/>
        <w:tblLook w:val="01E0" w:firstRow="1" w:lastRow="1" w:firstColumn="1" w:lastColumn="1" w:noHBand="0" w:noVBand="0"/>
      </w:tblPr>
      <w:tblGrid>
        <w:gridCol w:w="3855"/>
        <w:gridCol w:w="6388"/>
      </w:tblGrid>
      <w:tr w:rsidR="00843313" w:rsidRPr="00D1445A" w14:paraId="5DB99B1E" w14:textId="77777777">
        <w:trPr>
          <w:trHeight w:val="397"/>
        </w:trPr>
        <w:tc>
          <w:tcPr>
            <w:tcW w:w="1882" w:type="pct"/>
          </w:tcPr>
          <w:p w14:paraId="1C05D446" w14:textId="1BDA2A2D" w:rsidR="00843313" w:rsidRPr="001452FA" w:rsidRDefault="00843313" w:rsidP="00816B7C">
            <w:pPr>
              <w:pStyle w:val="BgdV12P"/>
            </w:pPr>
            <w:r w:rsidRPr="001452FA">
              <w:t>Lettres contre l’oubli -2/</w:t>
            </w:r>
            <w:r w:rsidR="00602470">
              <w:t>2</w:t>
            </w:r>
          </w:p>
        </w:tc>
        <w:tc>
          <w:tcPr>
            <w:tcW w:w="3118" w:type="pct"/>
          </w:tcPr>
          <w:p w14:paraId="26AD343C" w14:textId="44EB4E8F" w:rsidR="00843313" w:rsidRPr="001452FA" w:rsidRDefault="001452FA" w:rsidP="00816B7C">
            <w:pPr>
              <w:pStyle w:val="MonatJahr12P"/>
            </w:pPr>
            <w:r w:rsidRPr="001452FA">
              <w:t>Avril 2021</w:t>
            </w:r>
          </w:p>
        </w:tc>
      </w:tr>
      <w:tr w:rsidR="00843313" w:rsidRPr="00446E7B" w14:paraId="466DB24E" w14:textId="77777777">
        <w:trPr>
          <w:trHeight w:val="583"/>
        </w:trPr>
        <w:tc>
          <w:tcPr>
            <w:tcW w:w="5000" w:type="pct"/>
            <w:gridSpan w:val="2"/>
            <w:vAlign w:val="bottom"/>
          </w:tcPr>
          <w:p w14:paraId="3480A604" w14:textId="2375016F" w:rsidR="00843313" w:rsidRPr="00B830EB" w:rsidRDefault="00B830EB" w:rsidP="00E71267">
            <w:pPr>
              <w:pStyle w:val="TITELTHEMEN24P"/>
              <w:rPr>
                <w:highlight w:val="yellow"/>
              </w:rPr>
            </w:pPr>
            <w:r w:rsidRPr="00B830EB">
              <w:t xml:space="preserve">Préoccupations pour la santé </w:t>
            </w:r>
            <w:r>
              <w:t>d’un</w:t>
            </w:r>
            <w:r w:rsidRPr="0026056A">
              <w:rPr>
                <w:szCs w:val="20"/>
              </w:rPr>
              <w:t xml:space="preserve"> </w:t>
            </w:r>
            <w:r>
              <w:rPr>
                <w:szCs w:val="20"/>
              </w:rPr>
              <w:t xml:space="preserve">avocat de </w:t>
            </w:r>
            <w:r w:rsidRPr="0026056A">
              <w:rPr>
                <w:szCs w:val="20"/>
              </w:rPr>
              <w:t>défense des droits humains</w:t>
            </w:r>
          </w:p>
        </w:tc>
      </w:tr>
      <w:tr w:rsidR="00843313" w:rsidRPr="00446E7B" w14:paraId="30A7F5A1" w14:textId="77777777">
        <w:trPr>
          <w:trHeight w:val="454"/>
        </w:trPr>
        <w:tc>
          <w:tcPr>
            <w:tcW w:w="5000" w:type="pct"/>
            <w:gridSpan w:val="2"/>
          </w:tcPr>
          <w:p w14:paraId="795E45C8" w14:textId="3BFB3FDB" w:rsidR="00843313" w:rsidRPr="002861B4" w:rsidRDefault="002861B4" w:rsidP="00816B7C">
            <w:pPr>
              <w:pStyle w:val="LAND14P"/>
            </w:pPr>
            <w:r w:rsidRPr="002861B4">
              <w:t>Chine</w:t>
            </w:r>
          </w:p>
        </w:tc>
      </w:tr>
      <w:tr w:rsidR="00843313" w:rsidRPr="00224644" w14:paraId="71EEE7FF" w14:textId="77777777">
        <w:tc>
          <w:tcPr>
            <w:tcW w:w="5000" w:type="pct"/>
            <w:gridSpan w:val="2"/>
          </w:tcPr>
          <w:p w14:paraId="3686F196" w14:textId="4F9C98CF" w:rsidR="00843313" w:rsidRPr="00224644" w:rsidRDefault="002861B4" w:rsidP="00816B7C">
            <w:pPr>
              <w:pStyle w:val="Namen9P"/>
              <w:rPr>
                <w:sz w:val="20"/>
                <w:szCs w:val="20"/>
                <w:highlight w:val="yellow"/>
              </w:rPr>
            </w:pPr>
            <w:r w:rsidRPr="002861B4">
              <w:rPr>
                <w:szCs w:val="20"/>
              </w:rPr>
              <w:t>Yu Wensheng</w:t>
            </w:r>
          </w:p>
        </w:tc>
      </w:tr>
    </w:tbl>
    <w:p w14:paraId="7547200A" w14:textId="77777777" w:rsidR="00843313" w:rsidRPr="00EF4B31" w:rsidRDefault="00843313"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0A7BCC41" w14:textId="77777777">
        <w:trPr>
          <w:cantSplit/>
        </w:trPr>
        <w:tc>
          <w:tcPr>
            <w:tcW w:w="5000" w:type="pct"/>
            <w:noWrap/>
          </w:tcPr>
          <w:p w14:paraId="167CDC43" w14:textId="77777777" w:rsidR="00373C18" w:rsidRPr="00373C18" w:rsidRDefault="00373C18" w:rsidP="00373C18">
            <w:pPr>
              <w:pStyle w:val="Fallbeschrieb"/>
              <w:spacing w:after="120"/>
              <w:rPr>
                <w:szCs w:val="20"/>
              </w:rPr>
            </w:pPr>
            <w:r w:rsidRPr="00373C18">
              <w:rPr>
                <w:szCs w:val="20"/>
              </w:rPr>
              <w:t>Yu Wensheng est un éminent avocat de Pékin spécialisé dans la défense des droits humains. Il a plaidé dans plusieurs affaires très médiatisées liées aux droits humains. Il a notamment défendu des pratiquants du Falun Gong, ainsi que son collègue avocat défenseur des droits humains Wang Quanzhang, détenu et accusé de «subversion de l'État» dans le contexte de la répression massive qui s’est abattue à partir de juillet 2015 sur les avocats et les militants chinois.</w:t>
            </w:r>
          </w:p>
          <w:p w14:paraId="4F1ABF78" w14:textId="77777777" w:rsidR="00373C18" w:rsidRPr="00373C18" w:rsidRDefault="00373C18" w:rsidP="00373C18">
            <w:pPr>
              <w:pStyle w:val="Fallbeschrieb"/>
              <w:spacing w:after="120"/>
              <w:rPr>
                <w:szCs w:val="20"/>
              </w:rPr>
            </w:pPr>
            <w:r w:rsidRPr="00373C18">
              <w:rPr>
                <w:szCs w:val="20"/>
              </w:rPr>
              <w:t>Le 17 juin 2020, Yu Wensheng a été condamné à quatre ans d’emprisonnement et à trois ans de privation de ses droits politiques à l'issue d'un procès tenu secret. Peu après sa condamnation, un appel a été déposé auprès du tribunal populaire supérieur de la province du Jiangsu. Le 27 décembre 2020, les avocats de Yu Wensheng ont reçu la décision écrite de cette juridiction: l'appel avait été rejeté et la condamnation initiale confirmée. En vertu du jugement, Yu Wensheng aurait dû être libéré le 1er mars 2022.</w:t>
            </w:r>
          </w:p>
          <w:p w14:paraId="50304339" w14:textId="77777777" w:rsidR="00373C18" w:rsidRPr="00373C18" w:rsidRDefault="00373C18" w:rsidP="00373C18">
            <w:pPr>
              <w:pStyle w:val="Fallbeschrieb"/>
              <w:spacing w:after="120"/>
              <w:rPr>
                <w:szCs w:val="20"/>
              </w:rPr>
            </w:pPr>
            <w:r w:rsidRPr="00373C18">
              <w:rPr>
                <w:szCs w:val="20"/>
              </w:rPr>
              <w:t xml:space="preserve">Entre temps, Yu Wensheng a été transféré le 26 janvier sans avertissement préalable vers la prison de Nanjing dans la province du Jiangsu, à 1 000 km de sa famille. Ce n’est que le 3 février, après d’innombrables appels passés au centre de détention de la ville de Xuzhou pour obtenir des informations sur la localisation de son mari, que l’épouse de Yu a appris son transfert. </w:t>
            </w:r>
          </w:p>
          <w:p w14:paraId="668FB95F" w14:textId="77777777" w:rsidR="00373C18" w:rsidRPr="00373C18" w:rsidRDefault="00373C18" w:rsidP="00373C18">
            <w:pPr>
              <w:pStyle w:val="Fallbeschrieb"/>
              <w:spacing w:after="120"/>
              <w:rPr>
                <w:szCs w:val="20"/>
              </w:rPr>
            </w:pPr>
            <w:r w:rsidRPr="00373C18">
              <w:rPr>
                <w:szCs w:val="20"/>
              </w:rPr>
              <w:t>Une fois le transfert de Yu confirmé par les autorités, son épouse s'est immédiatement rendue à Nanjing et, où elle a pu obtenir l’autorisation de s’entretenir en visioconférence pendant 30 minutes avec son époux, le 5 février. Durant cet appel, Yu a confié que bien que bénéficiant de conditions de détention légèrement meilleures, il n'avait toutefois toujours pas reçu les soins médicaux dont il avait besoin. Depuis le début de sa détention, il a en effet perdu quatre dents et son bras droit est faible en raison de lésions nerveuses, ce qui l’empêche d’écrire. Il est à craindre que la santé de Yu se détériore davantage et qu'il subisse des séquelles irréversibles s'il ne reçoit pas des soins médicaux, et ce dans les plus brefs délais.</w:t>
            </w:r>
          </w:p>
          <w:p w14:paraId="44A509F5" w14:textId="32C75F48" w:rsidR="00843313" w:rsidRPr="0026056A" w:rsidRDefault="00373C18" w:rsidP="00373C18">
            <w:pPr>
              <w:pStyle w:val="Fallbeschrieb"/>
              <w:spacing w:after="120"/>
              <w:rPr>
                <w:szCs w:val="20"/>
              </w:rPr>
            </w:pPr>
            <w:r w:rsidRPr="00373C18">
              <w:rPr>
                <w:szCs w:val="20"/>
              </w:rPr>
              <w:t>Yu Wensheng est le lauréat 2021 du prix Martin Ennals, un prix annuel destiné aux défenseurs et défenseures des droits humains.</w:t>
            </w:r>
          </w:p>
        </w:tc>
      </w:tr>
    </w:tbl>
    <w:p w14:paraId="4A57A1B2" w14:textId="77777777" w:rsidR="00843313" w:rsidRPr="00EF4B31" w:rsidRDefault="00843313" w:rsidP="00843313">
      <w:pPr>
        <w:tabs>
          <w:tab w:val="left" w:pos="6085"/>
        </w:tabs>
        <w:rPr>
          <w:szCs w:val="20"/>
        </w:rPr>
      </w:pPr>
    </w:p>
    <w:p w14:paraId="1EE2F977"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190C1CD0" w14:textId="77777777" w:rsidTr="00A30605">
        <w:trPr>
          <w:trHeight w:val="340"/>
        </w:trPr>
        <w:tc>
          <w:tcPr>
            <w:tcW w:w="5000" w:type="pct"/>
          </w:tcPr>
          <w:p w14:paraId="04890EDE"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EF4B31" w14:paraId="7E825691" w14:textId="77777777" w:rsidTr="00224644">
        <w:trPr>
          <w:trHeight w:val="340"/>
        </w:trPr>
        <w:tc>
          <w:tcPr>
            <w:tcW w:w="5000" w:type="pct"/>
          </w:tcPr>
          <w:p w14:paraId="00BA19F4" w14:textId="66402F74" w:rsidR="003E5A5A" w:rsidRPr="008F3AFF" w:rsidRDefault="00FE02E7" w:rsidP="007E6F4F">
            <w:pPr>
              <w:pStyle w:val="BitteschreibenSie"/>
            </w:pPr>
            <w:r w:rsidRPr="008F3AFF">
              <w:t xml:space="preserve">Veuillez </w:t>
            </w:r>
            <w:r w:rsidRPr="008F3AFF">
              <w:rPr>
                <w:b/>
              </w:rPr>
              <w:t>écrire une lettre courtoise</w:t>
            </w:r>
            <w:r w:rsidRPr="008F3AFF">
              <w:t xml:space="preserve"> en français </w:t>
            </w:r>
            <w:r w:rsidR="002861B4" w:rsidRPr="008F3AFF">
              <w:t xml:space="preserve">ou anglais </w:t>
            </w:r>
            <w:r w:rsidRPr="008F3AFF">
              <w:rPr>
                <w:b/>
                <w:bCs/>
              </w:rPr>
              <w:t xml:space="preserve">au </w:t>
            </w:r>
            <w:r w:rsidR="00B22369" w:rsidRPr="008F3AFF">
              <w:rPr>
                <w:b/>
                <w:bCs/>
                <w:szCs w:val="20"/>
              </w:rPr>
              <w:t xml:space="preserve">directeur </w:t>
            </w:r>
            <w:r w:rsidR="008F3AFF" w:rsidRPr="008F3AFF">
              <w:rPr>
                <w:b/>
                <w:bCs/>
                <w:szCs w:val="20"/>
              </w:rPr>
              <w:t xml:space="preserve">du centre de détention de Nanjing, </w:t>
            </w:r>
            <w:r w:rsidR="00B22369" w:rsidRPr="008F3AFF">
              <w:rPr>
                <w:b/>
                <w:bCs/>
                <w:szCs w:val="20"/>
              </w:rPr>
              <w:t>Zhu Yonghong</w:t>
            </w:r>
            <w:r w:rsidR="00B22369" w:rsidRPr="008F3AFF">
              <w:rPr>
                <w:szCs w:val="20"/>
              </w:rPr>
              <w:t>.</w:t>
            </w:r>
          </w:p>
        </w:tc>
      </w:tr>
      <w:tr w:rsidR="003E5A5A" w:rsidRPr="00EF4B31" w14:paraId="53FFA6AF" w14:textId="77777777" w:rsidTr="003E6FFE">
        <w:trPr>
          <w:trHeight w:val="149"/>
        </w:trPr>
        <w:tc>
          <w:tcPr>
            <w:tcW w:w="5000" w:type="pct"/>
          </w:tcPr>
          <w:p w14:paraId="61D7BD73" w14:textId="489DD110" w:rsidR="002861B4" w:rsidRPr="008F3AFF" w:rsidRDefault="002861B4" w:rsidP="002861B4">
            <w:pPr>
              <w:pStyle w:val="Fallbeschrieb"/>
              <w:rPr>
                <w:szCs w:val="20"/>
              </w:rPr>
            </w:pPr>
            <w:r w:rsidRPr="008F3AFF">
              <w:rPr>
                <w:szCs w:val="20"/>
              </w:rPr>
              <w:t>Nous vous prions d'exhorter le directeur à:</w:t>
            </w:r>
          </w:p>
          <w:p w14:paraId="2C8BC30A" w14:textId="7373E205" w:rsidR="002861B4" w:rsidRPr="008F3AFF" w:rsidRDefault="002861B4" w:rsidP="00B22369">
            <w:pPr>
              <w:pStyle w:val="Fallbeschrieb"/>
              <w:numPr>
                <w:ilvl w:val="0"/>
                <w:numId w:val="7"/>
              </w:numPr>
              <w:ind w:left="317" w:hanging="284"/>
              <w:rPr>
                <w:szCs w:val="20"/>
              </w:rPr>
            </w:pPr>
            <w:r w:rsidRPr="008F3AFF">
              <w:rPr>
                <w:szCs w:val="20"/>
              </w:rPr>
              <w:t>veiller à ce que Yu Wensheng bénéficie d’une alimentation et de soins de santé adéquats et puisse rapidement consulter un médecin;</w:t>
            </w:r>
          </w:p>
          <w:p w14:paraId="08C61D72" w14:textId="4A3AB0CF" w:rsidR="002861B4" w:rsidRPr="008F3AFF" w:rsidRDefault="002861B4" w:rsidP="00B22369">
            <w:pPr>
              <w:pStyle w:val="Fallbeschrieb"/>
              <w:numPr>
                <w:ilvl w:val="0"/>
                <w:numId w:val="7"/>
              </w:numPr>
              <w:ind w:left="317" w:hanging="284"/>
              <w:rPr>
                <w:szCs w:val="20"/>
              </w:rPr>
            </w:pPr>
            <w:r w:rsidRPr="008F3AFF">
              <w:rPr>
                <w:szCs w:val="20"/>
              </w:rPr>
              <w:t>veiller à ce que Yu Wensheng puisse avoir des contacts réguliers et sans restriction avec un avocat de son choix et avec sa famille, et à ce qu’il ne soit pas soumis à des actes de torture ou à d’autres mauvais traitements en détention;</w:t>
            </w:r>
          </w:p>
          <w:p w14:paraId="693FE9F7" w14:textId="17ACE0C3" w:rsidR="003E5A5A" w:rsidRPr="008F3AFF" w:rsidRDefault="002861B4" w:rsidP="00B22369">
            <w:pPr>
              <w:pStyle w:val="Fallbeschrieb"/>
              <w:numPr>
                <w:ilvl w:val="0"/>
                <w:numId w:val="7"/>
              </w:numPr>
              <w:ind w:left="317" w:hanging="284"/>
              <w:rPr>
                <w:szCs w:val="20"/>
              </w:rPr>
            </w:pPr>
            <w:r w:rsidRPr="008F3AFF">
              <w:rPr>
                <w:szCs w:val="20"/>
              </w:rPr>
              <w:t xml:space="preserve">libérer immédiatement et sans condition Yu Wensheng, détenu uniquement pour avoir exercé pacifiquement son droit à la liberté d’expression. </w:t>
            </w:r>
          </w:p>
        </w:tc>
      </w:tr>
      <w:tr w:rsidR="00725314" w:rsidRPr="00EF4B31" w14:paraId="52593ACE" w14:textId="77777777" w:rsidTr="003E6FFE">
        <w:trPr>
          <w:trHeight w:val="149"/>
        </w:trPr>
        <w:tc>
          <w:tcPr>
            <w:tcW w:w="5000" w:type="pct"/>
          </w:tcPr>
          <w:p w14:paraId="11AA6E61" w14:textId="77777777" w:rsidR="00725314" w:rsidRPr="00EF4B31" w:rsidRDefault="00725314" w:rsidP="003E6FFE">
            <w:pPr>
              <w:pStyle w:val="BitteschreibenSie"/>
              <w:rPr>
                <w:highlight w:val="yellow"/>
              </w:rPr>
            </w:pPr>
          </w:p>
        </w:tc>
      </w:tr>
      <w:tr w:rsidR="004D3F70" w:rsidRPr="00EF4B31" w14:paraId="478C25C0" w14:textId="77777777" w:rsidTr="003E6FFE">
        <w:trPr>
          <w:trHeight w:val="149"/>
        </w:trPr>
        <w:tc>
          <w:tcPr>
            <w:tcW w:w="5000" w:type="pct"/>
          </w:tcPr>
          <w:p w14:paraId="4431DA2F" w14:textId="2747E66D"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2861B4" w:rsidRPr="002861B4">
              <w:rPr>
                <w:szCs w:val="20"/>
              </w:rPr>
              <w:t>Monsieur le Directeur</w:t>
            </w:r>
            <w:r w:rsidR="008F3AFF">
              <w:rPr>
                <w:szCs w:val="20"/>
              </w:rPr>
              <w:t>,</w:t>
            </w:r>
          </w:p>
        </w:tc>
      </w:tr>
      <w:tr w:rsidR="003E5A5A" w:rsidRPr="00EF4B31" w14:paraId="64C932F3" w14:textId="77777777" w:rsidTr="003E6FFE">
        <w:trPr>
          <w:trHeight w:val="138"/>
        </w:trPr>
        <w:tc>
          <w:tcPr>
            <w:tcW w:w="5000" w:type="pct"/>
          </w:tcPr>
          <w:p w14:paraId="66910712" w14:textId="77777777" w:rsidR="003E5A5A" w:rsidRPr="00EF4B31" w:rsidRDefault="003E5A5A" w:rsidP="003E6FFE">
            <w:pPr>
              <w:pStyle w:val="BitteschreibenSie"/>
              <w:rPr>
                <w:highlight w:val="yellow"/>
              </w:rPr>
            </w:pPr>
          </w:p>
        </w:tc>
      </w:tr>
      <w:tr w:rsidR="00200A2E" w:rsidRPr="00200A2E" w14:paraId="0CBE03AF" w14:textId="77777777" w:rsidTr="00C231DC">
        <w:tc>
          <w:tcPr>
            <w:tcW w:w="5000" w:type="pct"/>
          </w:tcPr>
          <w:p w14:paraId="7704C31C" w14:textId="7245C8CE" w:rsidR="00B745DF" w:rsidRPr="00200A2E" w:rsidRDefault="004D3F70" w:rsidP="00C231DC">
            <w:pPr>
              <w:pStyle w:val="BitteschreibenSie"/>
            </w:pPr>
            <w:r w:rsidRPr="00200A2E">
              <w:rPr>
                <w:b/>
              </w:rPr>
              <w:sym w:font="Wingdings" w:char="F0E0"/>
            </w:r>
            <w:r w:rsidRPr="00200A2E">
              <w:rPr>
                <w:b/>
              </w:rPr>
              <w:t xml:space="preserve"> </w:t>
            </w:r>
            <w:r w:rsidR="00B745DF" w:rsidRPr="00200A2E">
              <w:t xml:space="preserve">Vous trouverez </w:t>
            </w:r>
            <w:r w:rsidR="004E301A" w:rsidRPr="00200A2E">
              <w:t xml:space="preserve">un </w:t>
            </w:r>
            <w:r w:rsidR="004E301A" w:rsidRPr="00200A2E">
              <w:rPr>
                <w:b/>
              </w:rPr>
              <w:t xml:space="preserve">modèle de lettre </w:t>
            </w:r>
            <w:r w:rsidR="00B745DF" w:rsidRPr="00200A2E">
              <w:rPr>
                <w:b/>
              </w:rPr>
              <w:t>en français</w:t>
            </w:r>
            <w:r w:rsidR="00B745DF" w:rsidRPr="00200A2E">
              <w:t xml:space="preserve"> </w:t>
            </w:r>
            <w:r w:rsidR="00B745DF" w:rsidRPr="00200A2E">
              <w:rPr>
                <w:b/>
              </w:rPr>
              <w:t>à la page 4</w:t>
            </w:r>
            <w:r w:rsidR="00200A2E" w:rsidRPr="00200A2E">
              <w:rPr>
                <w:b/>
              </w:rPr>
              <w:t>.</w:t>
            </w:r>
          </w:p>
        </w:tc>
      </w:tr>
    </w:tbl>
    <w:p w14:paraId="45B1396E" w14:textId="77777777" w:rsidR="003E5A5A" w:rsidRPr="00EF4B31" w:rsidRDefault="003E5A5A" w:rsidP="003E5A5A">
      <w:pPr>
        <w:tabs>
          <w:tab w:val="left" w:pos="6085"/>
        </w:tabs>
      </w:pPr>
    </w:p>
    <w:p w14:paraId="3AF5051B" w14:textId="6DEF888B" w:rsidR="00477E1F" w:rsidRPr="00EF4B31" w:rsidRDefault="004D3F70" w:rsidP="00477E1F">
      <w:pPr>
        <w:rPr>
          <w:b/>
          <w:lang w:eastAsia="zh-CN"/>
        </w:rPr>
      </w:pPr>
      <w:r w:rsidRPr="00EF4B31">
        <w:rPr>
          <w:b/>
        </w:rPr>
        <w:sym w:font="Wingdings" w:char="F0E0"/>
      </w:r>
      <w:r w:rsidRPr="00EF4B31">
        <w:rPr>
          <w:b/>
        </w:rPr>
        <w:t xml:space="preserve"> </w:t>
      </w:r>
      <w:r w:rsidR="00477E1F" w:rsidRPr="00EF4B31">
        <w:rPr>
          <w:b/>
        </w:rPr>
        <w:t xml:space="preserve">Taxe postale: </w:t>
      </w:r>
      <w:r w:rsidR="00477E1F" w:rsidRPr="00EF4B31">
        <w:t>CHF 2.00</w:t>
      </w:r>
    </w:p>
    <w:p w14:paraId="64D1B5F9" w14:textId="77777777" w:rsidR="003E5A5A" w:rsidRPr="00EF4B31" w:rsidRDefault="003E5A5A" w:rsidP="003E5A5A">
      <w:pPr>
        <w:tabs>
          <w:tab w:val="left" w:pos="6085"/>
        </w:tabs>
      </w:pPr>
    </w:p>
    <w:p w14:paraId="5C3EF124"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5384"/>
        <w:gridCol w:w="4856"/>
      </w:tblGrid>
      <w:tr w:rsidR="00D655CE" w:rsidRPr="00224644" w14:paraId="4C1FA3FA" w14:textId="77777777" w:rsidTr="002861B4">
        <w:trPr>
          <w:trHeight w:val="340"/>
        </w:trPr>
        <w:tc>
          <w:tcPr>
            <w:tcW w:w="2629" w:type="pct"/>
            <w:tcBorders>
              <w:left w:val="single" w:sz="2" w:space="0" w:color="auto"/>
              <w:right w:val="single" w:sz="2" w:space="0" w:color="auto"/>
            </w:tcBorders>
          </w:tcPr>
          <w:p w14:paraId="75B5CA31" w14:textId="77777777" w:rsidR="00D655CE" w:rsidRPr="00B22369" w:rsidRDefault="00D655CE" w:rsidP="00783DCF">
            <w:pPr>
              <w:pStyle w:val="BriefvorschlagundForderungen"/>
              <w:rPr>
                <w:sz w:val="20"/>
                <w:szCs w:val="20"/>
              </w:rPr>
            </w:pPr>
            <w:r w:rsidRPr="00B22369">
              <w:rPr>
                <w:sz w:val="20"/>
                <w:szCs w:val="20"/>
              </w:rPr>
              <w:t>Lettre courtoise À</w:t>
            </w:r>
          </w:p>
        </w:tc>
        <w:tc>
          <w:tcPr>
            <w:tcW w:w="2371" w:type="pct"/>
            <w:tcBorders>
              <w:left w:val="single" w:sz="2" w:space="0" w:color="auto"/>
            </w:tcBorders>
          </w:tcPr>
          <w:p w14:paraId="5A1AAB04" w14:textId="77777777" w:rsidR="00D655CE" w:rsidRPr="00B22369" w:rsidRDefault="00D655CE" w:rsidP="00783DCF">
            <w:pPr>
              <w:pStyle w:val="HflichformulierterBriefan"/>
              <w:rPr>
                <w:sz w:val="20"/>
                <w:szCs w:val="20"/>
              </w:rPr>
            </w:pPr>
            <w:r w:rsidRPr="00B22369">
              <w:rPr>
                <w:sz w:val="20"/>
                <w:szCs w:val="20"/>
              </w:rPr>
              <w:t>Copie À</w:t>
            </w:r>
          </w:p>
        </w:tc>
      </w:tr>
      <w:tr w:rsidR="002861B4" w:rsidRPr="002861B4" w14:paraId="0D2055E3" w14:textId="77777777" w:rsidTr="002861B4">
        <w:tc>
          <w:tcPr>
            <w:tcW w:w="2629" w:type="pct"/>
            <w:tcBorders>
              <w:left w:val="single" w:sz="2" w:space="0" w:color="auto"/>
              <w:right w:val="single" w:sz="2" w:space="0" w:color="auto"/>
            </w:tcBorders>
          </w:tcPr>
          <w:p w14:paraId="2F7E66F5" w14:textId="11D5A84A" w:rsidR="002861B4" w:rsidRPr="002861B4" w:rsidRDefault="002861B4" w:rsidP="002861B4">
            <w:pPr>
              <w:pStyle w:val="Fallbeschrieb"/>
              <w:spacing w:after="100"/>
              <w:rPr>
                <w:szCs w:val="20"/>
              </w:rPr>
            </w:pPr>
            <w:r w:rsidRPr="002861B4">
              <w:rPr>
                <w:szCs w:val="20"/>
              </w:rPr>
              <w:t>Directeur Zhu Yonghong</w:t>
            </w:r>
            <w:r>
              <w:rPr>
                <w:szCs w:val="20"/>
              </w:rPr>
              <w:br/>
            </w:r>
            <w:r w:rsidRPr="002861B4">
              <w:rPr>
                <w:szCs w:val="20"/>
              </w:rPr>
              <w:t>Nanjing Prison 9 Ning Shuang Lu</w:t>
            </w:r>
            <w:r>
              <w:rPr>
                <w:szCs w:val="20"/>
              </w:rPr>
              <w:br/>
            </w:r>
            <w:r w:rsidRPr="002861B4">
              <w:rPr>
                <w:szCs w:val="20"/>
              </w:rPr>
              <w:t>Yuhuatai Qu, Najing City</w:t>
            </w:r>
            <w:r>
              <w:rPr>
                <w:szCs w:val="20"/>
              </w:rPr>
              <w:br/>
            </w:r>
            <w:r w:rsidRPr="002861B4">
              <w:rPr>
                <w:szCs w:val="20"/>
              </w:rPr>
              <w:t>Jiangsu Sheng 221006</w:t>
            </w:r>
            <w:r>
              <w:rPr>
                <w:szCs w:val="20"/>
              </w:rPr>
              <w:br/>
            </w:r>
            <w:r w:rsidRPr="002861B4">
              <w:rPr>
                <w:szCs w:val="20"/>
              </w:rPr>
              <w:t>Chine</w:t>
            </w:r>
          </w:p>
        </w:tc>
        <w:tc>
          <w:tcPr>
            <w:tcW w:w="2371" w:type="pct"/>
            <w:tcBorders>
              <w:left w:val="single" w:sz="2" w:space="0" w:color="auto"/>
            </w:tcBorders>
          </w:tcPr>
          <w:p w14:paraId="30FD7EC6" w14:textId="5C7D7A6D" w:rsidR="002861B4" w:rsidRPr="002861B4" w:rsidRDefault="002861B4" w:rsidP="002861B4">
            <w:pPr>
              <w:pStyle w:val="Adressen1-3"/>
              <w:spacing w:after="100"/>
              <w:rPr>
                <w:szCs w:val="18"/>
              </w:rPr>
            </w:pPr>
            <w:r w:rsidRPr="002861B4">
              <w:rPr>
                <w:szCs w:val="18"/>
              </w:rPr>
              <w:t>Ambassade de la République Populaire de Chine</w:t>
            </w:r>
            <w:r>
              <w:rPr>
                <w:szCs w:val="18"/>
              </w:rPr>
              <w:br/>
            </w:r>
            <w:r w:rsidRPr="002861B4">
              <w:rPr>
                <w:szCs w:val="18"/>
              </w:rPr>
              <w:t>Kalcheggweg 10</w:t>
            </w:r>
            <w:r>
              <w:rPr>
                <w:szCs w:val="18"/>
              </w:rPr>
              <w:br/>
            </w:r>
            <w:r w:rsidRPr="002861B4">
              <w:rPr>
                <w:szCs w:val="18"/>
              </w:rPr>
              <w:t>3006 Berne</w:t>
            </w:r>
          </w:p>
          <w:p w14:paraId="1F409EFF" w14:textId="6BA35B69" w:rsidR="002861B4" w:rsidRPr="002861B4" w:rsidRDefault="002861B4" w:rsidP="002861B4">
            <w:pPr>
              <w:pStyle w:val="Adressen1-3"/>
              <w:spacing w:after="100"/>
              <w:rPr>
                <w:szCs w:val="18"/>
                <w:lang w:val="de-CH"/>
              </w:rPr>
            </w:pPr>
            <w:r w:rsidRPr="002861B4">
              <w:rPr>
                <w:szCs w:val="18"/>
                <w:lang w:val="de-CH"/>
              </w:rPr>
              <w:t>Fax: 031 351 45 73</w:t>
            </w:r>
            <w:r>
              <w:rPr>
                <w:szCs w:val="18"/>
                <w:lang w:val="de-CH"/>
              </w:rPr>
              <w:br/>
            </w:r>
            <w:r w:rsidRPr="002861B4">
              <w:rPr>
                <w:szCs w:val="18"/>
                <w:lang w:val="de-CH"/>
              </w:rPr>
              <w:t xml:space="preserve">E-mail: </w:t>
            </w:r>
            <w:hyperlink r:id="rId12" w:history="1">
              <w:r w:rsidRPr="006B12A3">
                <w:rPr>
                  <w:rStyle w:val="Hyperlink"/>
                  <w:szCs w:val="18"/>
                  <w:lang w:val="de-CH"/>
                </w:rPr>
                <w:t>dashmishu@hotmail.com</w:t>
              </w:r>
            </w:hyperlink>
            <w:r>
              <w:rPr>
                <w:szCs w:val="18"/>
                <w:lang w:val="de-CH"/>
              </w:rPr>
              <w:t xml:space="preserve"> </w:t>
            </w:r>
          </w:p>
        </w:tc>
      </w:tr>
    </w:tbl>
    <w:p w14:paraId="5EF0B041" w14:textId="0377532D" w:rsidR="00843313" w:rsidRDefault="00843313" w:rsidP="00CF7638">
      <w:pPr>
        <w:rPr>
          <w:sz w:val="2"/>
          <w:szCs w:val="2"/>
          <w:lang w:val="de-CH"/>
        </w:rPr>
      </w:pPr>
    </w:p>
    <w:p w14:paraId="13BE911C" w14:textId="77777777" w:rsidR="002861B4" w:rsidRPr="003E5A5A" w:rsidRDefault="002861B4" w:rsidP="00CF7638">
      <w:pPr>
        <w:rPr>
          <w:sz w:val="2"/>
          <w:szCs w:val="2"/>
          <w:lang w:val="de-CH"/>
        </w:rPr>
      </w:pPr>
    </w:p>
    <w:p w14:paraId="52A69B4F" w14:textId="77777777" w:rsidR="00843313" w:rsidRPr="003E5A5A" w:rsidRDefault="00843313" w:rsidP="00CF7638">
      <w:pPr>
        <w:rPr>
          <w:sz w:val="2"/>
          <w:szCs w:val="2"/>
          <w:lang w:val="de-CH"/>
        </w:rPr>
        <w:sectPr w:rsidR="00843313" w:rsidRPr="003E5A5A" w:rsidSect="000C3A18">
          <w:headerReference w:type="even" r:id="rId13"/>
          <w:headerReference w:type="default" r:id="rId14"/>
          <w:pgSz w:w="11907" w:h="16840" w:code="9"/>
          <w:pgMar w:top="794" w:right="794" w:bottom="794" w:left="794" w:header="720" w:footer="720" w:gutter="0"/>
          <w:cols w:space="708"/>
          <w:docGrid w:linePitch="360"/>
        </w:sectPr>
      </w:pPr>
    </w:p>
    <w:p w14:paraId="1862A6AD" w14:textId="77777777" w:rsidR="00BB1671" w:rsidRPr="00546764" w:rsidRDefault="00BB1671" w:rsidP="00FC0DE3">
      <w:pPr>
        <w:pStyle w:val="AbschnittBriefe"/>
        <w:rPr>
          <w:sz w:val="20"/>
          <w:szCs w:val="20"/>
          <w:lang w:val="de-CH"/>
        </w:rPr>
      </w:pPr>
    </w:p>
    <w:p w14:paraId="1BA0FA9D" w14:textId="77777777" w:rsidR="00BB1671" w:rsidRPr="00546764" w:rsidRDefault="00BB1671" w:rsidP="00FC0DE3">
      <w:pPr>
        <w:pStyle w:val="AbschnittBriefe"/>
        <w:rPr>
          <w:sz w:val="20"/>
          <w:szCs w:val="20"/>
          <w:lang w:val="de-CH"/>
        </w:rPr>
      </w:pPr>
    </w:p>
    <w:p w14:paraId="09BB229E" w14:textId="77777777" w:rsidR="00BB1671" w:rsidRPr="00546764" w:rsidRDefault="00BB1671" w:rsidP="00FC0DE3">
      <w:pPr>
        <w:pStyle w:val="AbschnittBriefe"/>
        <w:rPr>
          <w:sz w:val="20"/>
          <w:szCs w:val="20"/>
          <w:lang w:val="de-CH"/>
        </w:rPr>
      </w:pPr>
    </w:p>
    <w:p w14:paraId="6B2BC91C" w14:textId="77777777" w:rsidR="00BB1671" w:rsidRPr="00546764" w:rsidRDefault="00BB1671" w:rsidP="00FC0DE3">
      <w:pPr>
        <w:pStyle w:val="AbschnittBriefe"/>
        <w:rPr>
          <w:sz w:val="20"/>
          <w:szCs w:val="20"/>
          <w:lang w:val="de-CH"/>
        </w:rPr>
      </w:pPr>
    </w:p>
    <w:p w14:paraId="09CF1C7B" w14:textId="77777777" w:rsidR="00BB1671" w:rsidRPr="00546764" w:rsidRDefault="00BB1671" w:rsidP="00FC0DE3">
      <w:pPr>
        <w:pStyle w:val="AbschnittBriefe"/>
        <w:rPr>
          <w:sz w:val="20"/>
          <w:szCs w:val="20"/>
          <w:lang w:val="de-CH"/>
        </w:rPr>
      </w:pPr>
    </w:p>
    <w:p w14:paraId="69843DF9" w14:textId="77777777" w:rsidR="00BB1671" w:rsidRPr="00546764" w:rsidRDefault="00BB1671" w:rsidP="00FC0DE3">
      <w:pPr>
        <w:pStyle w:val="AbschnittBriefe"/>
        <w:rPr>
          <w:sz w:val="20"/>
          <w:szCs w:val="20"/>
          <w:lang w:val="de-CH"/>
        </w:rPr>
      </w:pPr>
    </w:p>
    <w:p w14:paraId="114A6881" w14:textId="13D1B1F9" w:rsidR="00BB1671" w:rsidRPr="00546764" w:rsidRDefault="001452FA"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0316F984" wp14:editId="65FF7252">
                <wp:simplePos x="0" y="0"/>
                <wp:positionH relativeFrom="page">
                  <wp:posOffset>900430</wp:posOffset>
                </wp:positionH>
                <wp:positionV relativeFrom="page">
                  <wp:posOffset>900430</wp:posOffset>
                </wp:positionV>
                <wp:extent cx="1979930" cy="1080135"/>
                <wp:effectExtent l="0" t="0" r="0" b="63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9D02F"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F984"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JWRqETrAQAAuQMAAA4AAAAAAAAAAAAAAAAALgIAAGRycy9lMm9Eb2Mu&#10;eG1sUEsBAi0AFAAGAAgAAAAhAEV8+dPeAAAACwEAAA8AAAAAAAAAAAAAAAAARQQAAGRycy9kb3du&#10;cmV2LnhtbFBLBQYAAAAABAAEAPMAAABQBQAAAAA=&#10;" o:allowincell="f" o:allowoverlap="f" filled="f" stroked="f">
                <v:textbox inset="0,0,0,0">
                  <w:txbxContent>
                    <w:p w14:paraId="5399D02F"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mc:Fallback>
        </mc:AlternateContent>
      </w:r>
    </w:p>
    <w:p w14:paraId="6E97D7AE" w14:textId="67E5C955" w:rsidR="00BB1671" w:rsidRPr="00546764" w:rsidRDefault="001452FA"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236EE006" wp14:editId="4100D0E0">
                <wp:simplePos x="0" y="0"/>
                <wp:positionH relativeFrom="page">
                  <wp:posOffset>4446905</wp:posOffset>
                </wp:positionH>
                <wp:positionV relativeFrom="page">
                  <wp:posOffset>1943735</wp:posOffset>
                </wp:positionV>
                <wp:extent cx="2331720" cy="844550"/>
                <wp:effectExtent l="0" t="0" r="11430" b="1270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5FB3" w14:textId="77777777" w:rsidR="0026056A" w:rsidRPr="0026056A" w:rsidRDefault="0026056A" w:rsidP="0026056A">
                            <w:pPr>
                              <w:rPr>
                                <w:sz w:val="20"/>
                                <w:szCs w:val="20"/>
                                <w:lang w:val="fr-FR"/>
                              </w:rPr>
                            </w:pPr>
                            <w:r w:rsidRPr="0026056A">
                              <w:rPr>
                                <w:sz w:val="20"/>
                                <w:szCs w:val="20"/>
                                <w:lang w:val="fr-FR"/>
                              </w:rPr>
                              <w:t>Président Roch Marc Christian Kabore</w:t>
                            </w:r>
                          </w:p>
                          <w:p w14:paraId="412A259A" w14:textId="77777777" w:rsidR="0026056A" w:rsidRPr="0026056A" w:rsidRDefault="0026056A" w:rsidP="0026056A">
                            <w:pPr>
                              <w:rPr>
                                <w:sz w:val="20"/>
                                <w:szCs w:val="20"/>
                                <w:lang w:val="fr-FR"/>
                              </w:rPr>
                            </w:pPr>
                            <w:r w:rsidRPr="0026056A">
                              <w:rPr>
                                <w:sz w:val="20"/>
                                <w:szCs w:val="20"/>
                                <w:lang w:val="fr-FR"/>
                              </w:rPr>
                              <w:t>03 BP 7030 Ouagadougou 03</w:t>
                            </w:r>
                          </w:p>
                          <w:p w14:paraId="5528D95C" w14:textId="08F15B0B" w:rsidR="00E5703F" w:rsidRPr="00546764" w:rsidRDefault="0026056A" w:rsidP="0026056A">
                            <w:pPr>
                              <w:rPr>
                                <w:sz w:val="20"/>
                                <w:szCs w:val="20"/>
                              </w:rPr>
                            </w:pPr>
                            <w:r w:rsidRPr="0026056A">
                              <w:rPr>
                                <w:sz w:val="20"/>
                                <w:szCs w:val="20"/>
                                <w:lang w:val="fr-FR"/>
                              </w:rPr>
                              <w:t>Burkina Faso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E006" id="Text Box 43" o:spid="_x0000_s1027" type="#_x0000_t202" style="position:absolute;margin-left:350.15pt;margin-top:153.05pt;width:183.6pt;height:6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" o:allowincell="f" o:allowoverlap="f" filled="f" stroked="f">
                <v:textbox inset="0,0,0,0">
                  <w:txbxContent>
                    <w:p w14:paraId="2E7E5FB3" w14:textId="77777777" w:rsidR="0026056A" w:rsidRPr="0026056A" w:rsidRDefault="0026056A" w:rsidP="0026056A">
                      <w:pPr>
                        <w:rPr>
                          <w:sz w:val="20"/>
                          <w:szCs w:val="20"/>
                          <w:lang w:val="fr-FR"/>
                        </w:rPr>
                      </w:pPr>
                      <w:r w:rsidRPr="0026056A">
                        <w:rPr>
                          <w:sz w:val="20"/>
                          <w:szCs w:val="20"/>
                          <w:lang w:val="fr-FR"/>
                        </w:rPr>
                        <w:t>Président Roch Marc Christian Kabore</w:t>
                      </w:r>
                    </w:p>
                    <w:p w14:paraId="412A259A" w14:textId="77777777" w:rsidR="0026056A" w:rsidRPr="0026056A" w:rsidRDefault="0026056A" w:rsidP="0026056A">
                      <w:pPr>
                        <w:rPr>
                          <w:sz w:val="20"/>
                          <w:szCs w:val="20"/>
                          <w:lang w:val="fr-FR"/>
                        </w:rPr>
                      </w:pPr>
                      <w:r w:rsidRPr="0026056A">
                        <w:rPr>
                          <w:sz w:val="20"/>
                          <w:szCs w:val="20"/>
                          <w:lang w:val="fr-FR"/>
                        </w:rPr>
                        <w:t>03 BP 7030 Ouagadougou 03</w:t>
                      </w:r>
                    </w:p>
                    <w:p w14:paraId="5528D95C" w14:textId="08F15B0B" w:rsidR="00E5703F" w:rsidRPr="00546764" w:rsidRDefault="0026056A" w:rsidP="0026056A">
                      <w:pPr>
                        <w:rPr>
                          <w:sz w:val="20"/>
                          <w:szCs w:val="20"/>
                        </w:rPr>
                      </w:pPr>
                      <w:r w:rsidRPr="0026056A">
                        <w:rPr>
                          <w:sz w:val="20"/>
                          <w:szCs w:val="20"/>
                          <w:lang w:val="fr-FR"/>
                        </w:rPr>
                        <w:t>Burkina Faso</w:t>
                      </w:r>
                    </w:p>
                  </w:txbxContent>
                </v:textbox>
                <w10:wrap anchorx="page" anchory="page"/>
                <w10:anchorlock/>
              </v:shape>
            </w:pict>
          </mc:Fallback>
        </mc:AlternateContent>
      </w:r>
    </w:p>
    <w:p w14:paraId="523A1E9A" w14:textId="77777777" w:rsidR="00BB1671" w:rsidRPr="00546764" w:rsidRDefault="00BB1671" w:rsidP="00FC0DE3">
      <w:pPr>
        <w:pStyle w:val="AbschnittBriefe"/>
        <w:rPr>
          <w:sz w:val="20"/>
          <w:szCs w:val="20"/>
          <w:lang w:val="de-CH"/>
        </w:rPr>
      </w:pPr>
    </w:p>
    <w:p w14:paraId="1AB4E578" w14:textId="77777777" w:rsidR="00BB1671" w:rsidRPr="00546764" w:rsidRDefault="00BB1671" w:rsidP="00FC0DE3">
      <w:pPr>
        <w:pStyle w:val="AbschnittBriefe"/>
        <w:rPr>
          <w:sz w:val="20"/>
          <w:szCs w:val="20"/>
          <w:lang w:val="de-CH"/>
        </w:rPr>
      </w:pPr>
    </w:p>
    <w:p w14:paraId="28D3F92C" w14:textId="77777777" w:rsidR="00BB1671" w:rsidRPr="00546764" w:rsidRDefault="00BB1671" w:rsidP="00FC0DE3">
      <w:pPr>
        <w:pStyle w:val="AbschnittBriefe"/>
        <w:rPr>
          <w:sz w:val="20"/>
          <w:szCs w:val="20"/>
          <w:lang w:val="de-CH"/>
        </w:rPr>
      </w:pPr>
    </w:p>
    <w:p w14:paraId="670AD8E2" w14:textId="77777777" w:rsidR="00BB1671" w:rsidRPr="00546764" w:rsidRDefault="00BB1671" w:rsidP="00FC0DE3">
      <w:pPr>
        <w:pStyle w:val="AbschnittBriefe"/>
        <w:rPr>
          <w:sz w:val="20"/>
          <w:szCs w:val="20"/>
          <w:lang w:val="de-CH"/>
        </w:rPr>
      </w:pPr>
    </w:p>
    <w:p w14:paraId="262F5661" w14:textId="77777777" w:rsidR="00BB1671" w:rsidRPr="00546764" w:rsidRDefault="00BB1671" w:rsidP="00FC0DE3">
      <w:pPr>
        <w:pStyle w:val="AbschnittBriefe"/>
        <w:rPr>
          <w:sz w:val="20"/>
          <w:szCs w:val="20"/>
          <w:lang w:val="de-CH"/>
        </w:rPr>
      </w:pPr>
    </w:p>
    <w:p w14:paraId="01119FE2" w14:textId="77777777" w:rsidR="00BB1671" w:rsidRPr="00546764" w:rsidRDefault="00BB1671" w:rsidP="00FC0DE3">
      <w:pPr>
        <w:pStyle w:val="AbschnittBriefe"/>
        <w:rPr>
          <w:sz w:val="20"/>
          <w:szCs w:val="20"/>
          <w:lang w:val="de-CH"/>
        </w:rPr>
      </w:pPr>
    </w:p>
    <w:p w14:paraId="1C2F5002" w14:textId="77777777" w:rsidR="00BB1671" w:rsidRPr="00546764" w:rsidRDefault="00BB1671" w:rsidP="00FC0DE3">
      <w:pPr>
        <w:pStyle w:val="AbschnittBriefe"/>
        <w:rPr>
          <w:sz w:val="20"/>
          <w:szCs w:val="20"/>
          <w:lang w:val="de-CH"/>
        </w:rPr>
      </w:pPr>
    </w:p>
    <w:p w14:paraId="5E1D2B53" w14:textId="77777777" w:rsidR="00BB1671" w:rsidRPr="00546764" w:rsidRDefault="00BB1671" w:rsidP="00FC0DE3">
      <w:pPr>
        <w:pStyle w:val="AbschnittBriefe"/>
        <w:rPr>
          <w:sz w:val="20"/>
          <w:szCs w:val="20"/>
          <w:lang w:val="de-CH"/>
        </w:rPr>
      </w:pPr>
    </w:p>
    <w:p w14:paraId="20140940"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BB3A23C" w14:textId="77777777" w:rsidR="00BB1671" w:rsidRPr="00546764" w:rsidRDefault="00BB1671" w:rsidP="00FC0DE3">
      <w:pPr>
        <w:pStyle w:val="AbschnittBriefe"/>
        <w:rPr>
          <w:sz w:val="20"/>
          <w:szCs w:val="20"/>
        </w:rPr>
      </w:pPr>
    </w:p>
    <w:p w14:paraId="7563A44C" w14:textId="77777777" w:rsidR="00E71267" w:rsidRPr="00546764" w:rsidRDefault="00E71267" w:rsidP="00FC0DE3">
      <w:pPr>
        <w:pStyle w:val="AbschnittBriefe"/>
        <w:rPr>
          <w:sz w:val="20"/>
          <w:szCs w:val="20"/>
        </w:rPr>
      </w:pPr>
    </w:p>
    <w:p w14:paraId="0AA2E2E9" w14:textId="77777777" w:rsidR="00224644" w:rsidRPr="00546764" w:rsidRDefault="00224644" w:rsidP="00FC0DE3">
      <w:pPr>
        <w:pStyle w:val="AbschnittBriefe"/>
        <w:rPr>
          <w:sz w:val="20"/>
          <w:szCs w:val="20"/>
        </w:rPr>
      </w:pPr>
    </w:p>
    <w:p w14:paraId="25E7BC51" w14:textId="77777777" w:rsidR="00367A23" w:rsidRPr="00546764" w:rsidRDefault="00367A23" w:rsidP="00FC0DE3">
      <w:pPr>
        <w:pStyle w:val="AbschnittBriefe"/>
        <w:rPr>
          <w:sz w:val="20"/>
          <w:szCs w:val="20"/>
        </w:rPr>
      </w:pPr>
    </w:p>
    <w:p w14:paraId="463047B1" w14:textId="09D03126" w:rsidR="00B044C4" w:rsidRPr="004D3F70" w:rsidRDefault="00C52895" w:rsidP="004D3F70">
      <w:pPr>
        <w:pStyle w:val="UEBERSCHRIFTIMBRIEF"/>
      </w:pPr>
      <w:r w:rsidRPr="00C52895">
        <w:t xml:space="preserve">Concerne : </w:t>
      </w:r>
      <w:r w:rsidR="0026056A" w:rsidRPr="0026056A">
        <w:t>Jeunes filles soumises à des mariages précoces et forcés</w:t>
      </w:r>
    </w:p>
    <w:p w14:paraId="453B2A17" w14:textId="77777777" w:rsidR="00BB1671" w:rsidRPr="00546764" w:rsidRDefault="00BB1671" w:rsidP="00FC0DE3">
      <w:pPr>
        <w:pStyle w:val="AbschnittBriefe"/>
        <w:rPr>
          <w:sz w:val="20"/>
          <w:szCs w:val="20"/>
        </w:rPr>
      </w:pPr>
    </w:p>
    <w:p w14:paraId="09CA9790" w14:textId="77777777" w:rsidR="00E71267" w:rsidRPr="00546764" w:rsidRDefault="00E71267" w:rsidP="00FC0DE3">
      <w:pPr>
        <w:pStyle w:val="AbschnittBriefe"/>
        <w:rPr>
          <w:sz w:val="20"/>
          <w:szCs w:val="20"/>
        </w:rPr>
      </w:pPr>
    </w:p>
    <w:p w14:paraId="759CC196" w14:textId="77777777" w:rsidR="00921FF6" w:rsidRPr="00921FF6" w:rsidRDefault="00921FF6" w:rsidP="00921FF6">
      <w:pPr>
        <w:pStyle w:val="AbschnittBriefe"/>
        <w:spacing w:after="120"/>
        <w:rPr>
          <w:sz w:val="20"/>
          <w:szCs w:val="20"/>
        </w:rPr>
      </w:pPr>
      <w:r w:rsidRPr="00921FF6">
        <w:rPr>
          <w:sz w:val="20"/>
          <w:szCs w:val="20"/>
        </w:rPr>
        <w:t>Monsieur le Président,</w:t>
      </w:r>
    </w:p>
    <w:p w14:paraId="19BB7DEC" w14:textId="387B886A" w:rsidR="00921FF6" w:rsidRPr="00921FF6" w:rsidRDefault="00921FF6" w:rsidP="00921FF6">
      <w:pPr>
        <w:pStyle w:val="AbschnittBriefe"/>
        <w:spacing w:after="120"/>
        <w:rPr>
          <w:sz w:val="20"/>
          <w:szCs w:val="20"/>
        </w:rPr>
      </w:pPr>
      <w:r w:rsidRPr="00921FF6">
        <w:rPr>
          <w:sz w:val="20"/>
          <w:szCs w:val="20"/>
        </w:rPr>
        <w:t xml:space="preserve">Je souhaite vous faire part de ma vive inquiétude concernant les milliers de filles qui sont soumises à des mariages précoces et forcés au Burkina Faso. </w:t>
      </w:r>
    </w:p>
    <w:p w14:paraId="48DA85E6" w14:textId="3E1D8906" w:rsidR="00921FF6" w:rsidRPr="00921FF6" w:rsidRDefault="00921FF6" w:rsidP="00921FF6">
      <w:pPr>
        <w:pStyle w:val="AbschnittBriefe"/>
        <w:spacing w:after="120"/>
        <w:rPr>
          <w:sz w:val="20"/>
          <w:szCs w:val="20"/>
        </w:rPr>
      </w:pPr>
      <w:r w:rsidRPr="00921FF6">
        <w:rPr>
          <w:sz w:val="20"/>
          <w:szCs w:val="20"/>
        </w:rPr>
        <w:t>Lors de votre premier mandat, vous avez fait la promesse de mettre un terme aux mariages forcés et précoces.</w:t>
      </w:r>
      <w:r>
        <w:rPr>
          <w:sz w:val="20"/>
          <w:szCs w:val="20"/>
        </w:rPr>
        <w:t xml:space="preserve"> </w:t>
      </w:r>
      <w:r w:rsidRPr="00921FF6">
        <w:rPr>
          <w:sz w:val="20"/>
          <w:szCs w:val="20"/>
        </w:rPr>
        <w:t>Durant votre deuxième mandat</w:t>
      </w:r>
      <w:r w:rsidR="00373C18">
        <w:rPr>
          <w:sz w:val="20"/>
          <w:szCs w:val="20"/>
        </w:rPr>
        <w:t xml:space="preserve"> qui a </w:t>
      </w:r>
      <w:r w:rsidRPr="00921FF6">
        <w:rPr>
          <w:sz w:val="20"/>
          <w:szCs w:val="20"/>
        </w:rPr>
        <w:t>débuté en janvier 2021, vous devrez concrétiser cette promesse pour les milliers de filles victimes de mariages forcés et précoces à travers le pays.</w:t>
      </w:r>
    </w:p>
    <w:p w14:paraId="7DA12359" w14:textId="635DE09F" w:rsidR="00921FF6" w:rsidRPr="00921FF6" w:rsidRDefault="00921FF6" w:rsidP="00921FF6">
      <w:pPr>
        <w:pStyle w:val="AbschnittBriefe"/>
        <w:rPr>
          <w:b/>
          <w:bCs/>
          <w:sz w:val="20"/>
          <w:szCs w:val="20"/>
        </w:rPr>
      </w:pPr>
      <w:r>
        <w:rPr>
          <w:b/>
          <w:bCs/>
          <w:sz w:val="20"/>
          <w:szCs w:val="20"/>
        </w:rPr>
        <w:t>De ce fait, j</w:t>
      </w:r>
      <w:r w:rsidRPr="00921FF6">
        <w:rPr>
          <w:b/>
          <w:bCs/>
          <w:sz w:val="20"/>
          <w:szCs w:val="20"/>
        </w:rPr>
        <w:t>e vous demande, Monsieur le Président, de garantir que la stratégie nationale de prévention et d'élimination du mariage d'enfants d'ici 2025 soit pleinement appliquée</w:t>
      </w:r>
      <w:r w:rsidR="00373C18">
        <w:rPr>
          <w:b/>
          <w:bCs/>
          <w:sz w:val="20"/>
          <w:szCs w:val="20"/>
        </w:rPr>
        <w:t>.</w:t>
      </w:r>
      <w:r w:rsidRPr="00921FF6">
        <w:rPr>
          <w:b/>
          <w:bCs/>
          <w:sz w:val="20"/>
          <w:szCs w:val="20"/>
        </w:rPr>
        <w:t xml:space="preserve"> </w:t>
      </w:r>
      <w:r w:rsidR="00373C18">
        <w:rPr>
          <w:b/>
          <w:bCs/>
          <w:sz w:val="20"/>
          <w:szCs w:val="20"/>
        </w:rPr>
        <w:t>Mais aussi</w:t>
      </w:r>
      <w:r w:rsidRPr="00921FF6">
        <w:rPr>
          <w:b/>
          <w:bCs/>
          <w:sz w:val="20"/>
          <w:szCs w:val="20"/>
        </w:rPr>
        <w:t xml:space="preserve"> que le Burkina Faso respecte son engagement à modifier le Code des personnes et de la famille afin que l'âge minimum légal du mariage pour les filles et les garçons soit porté à 18 ans, conformément à la Charte africaine des droits et du bien-être de l'enfant et à d'autres instruments internationaux et régionaux relatifs aux droits humains.</w:t>
      </w:r>
    </w:p>
    <w:p w14:paraId="69B1ACB7" w14:textId="7A876133" w:rsidR="00B044C4" w:rsidRPr="00921FF6" w:rsidRDefault="00921FF6" w:rsidP="00921FF6">
      <w:pPr>
        <w:pStyle w:val="AbschnittBriefe"/>
        <w:spacing w:after="120"/>
        <w:rPr>
          <w:b/>
          <w:bCs/>
          <w:sz w:val="20"/>
          <w:szCs w:val="20"/>
        </w:rPr>
      </w:pPr>
      <w:r w:rsidRPr="00921FF6">
        <w:rPr>
          <w:b/>
          <w:bCs/>
          <w:sz w:val="20"/>
          <w:szCs w:val="20"/>
        </w:rPr>
        <w:t>Je vous exhorte également de réaffirmer votre engagement à faire en sorte que le Burkina Faso mette un terme aux mariages forcés et précoces.</w:t>
      </w:r>
    </w:p>
    <w:p w14:paraId="07F9D3E8" w14:textId="22668789" w:rsidR="00921FF6" w:rsidRPr="00921FF6" w:rsidRDefault="00921FF6" w:rsidP="00921FF6">
      <w:pPr>
        <w:pStyle w:val="AbschnittBriefe"/>
        <w:rPr>
          <w:sz w:val="20"/>
          <w:szCs w:val="20"/>
        </w:rPr>
      </w:pPr>
      <w:r w:rsidRPr="00921FF6">
        <w:rPr>
          <w:sz w:val="20"/>
          <w:szCs w:val="20"/>
        </w:rPr>
        <w:br/>
        <w:t>Dans cette attente, je vous prie de croire, Monsieur le Président, à l’expression de ma haute considération.</w:t>
      </w:r>
    </w:p>
    <w:p w14:paraId="344E5E28" w14:textId="77777777" w:rsidR="004D3F70" w:rsidRDefault="004D3F70" w:rsidP="00E71267">
      <w:pPr>
        <w:pStyle w:val="AbschnittBriefe"/>
        <w:rPr>
          <w:sz w:val="20"/>
          <w:szCs w:val="20"/>
        </w:rPr>
      </w:pPr>
    </w:p>
    <w:p w14:paraId="3D7EE6D8" w14:textId="77777777" w:rsidR="00546764" w:rsidRPr="00546764" w:rsidRDefault="00546764" w:rsidP="00E71267">
      <w:pPr>
        <w:pStyle w:val="AbschnittBriefe"/>
        <w:rPr>
          <w:sz w:val="20"/>
          <w:szCs w:val="20"/>
        </w:rPr>
      </w:pPr>
    </w:p>
    <w:p w14:paraId="486ABCCB" w14:textId="3514DA42" w:rsidR="00E71267" w:rsidRPr="00912546" w:rsidRDefault="001452FA"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6F94F9F4" wp14:editId="2E894EFA">
                <wp:simplePos x="0" y="0"/>
                <wp:positionH relativeFrom="page">
                  <wp:posOffset>894715</wp:posOffset>
                </wp:positionH>
                <wp:positionV relativeFrom="page">
                  <wp:posOffset>9749155</wp:posOffset>
                </wp:positionV>
                <wp:extent cx="6120130" cy="424815"/>
                <wp:effectExtent l="0" t="0" r="0" b="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A7E9" w14:textId="77777777" w:rsidR="0099311C" w:rsidRPr="0026056A" w:rsidRDefault="00367A23" w:rsidP="0099311C">
                            <w:pPr>
                              <w:rPr>
                                <w:b/>
                              </w:rPr>
                            </w:pPr>
                            <w:r w:rsidRPr="0026056A">
                              <w:rPr>
                                <w:b/>
                              </w:rPr>
                              <w:t>C</w:t>
                            </w:r>
                            <w:r w:rsidR="0099311C" w:rsidRPr="0026056A">
                              <w:rPr>
                                <w:b/>
                              </w:rPr>
                              <w:t>opie:</w:t>
                            </w:r>
                          </w:p>
                          <w:p w14:paraId="11DFF094" w14:textId="77777777" w:rsidR="0026056A" w:rsidRPr="0026056A" w:rsidRDefault="0026056A" w:rsidP="0026056A">
                            <w:r w:rsidRPr="0026056A">
                              <w:t>Ambassade du Burkina Faso, Avenue de France 23, 1202 Genève</w:t>
                            </w:r>
                          </w:p>
                          <w:p w14:paraId="5BC6C20D" w14:textId="571D075A" w:rsidR="0099311C" w:rsidRPr="00A331A8" w:rsidRDefault="0026056A" w:rsidP="0026056A">
                            <w:pPr>
                              <w:rPr>
                                <w:lang w:val="de-CH"/>
                              </w:rPr>
                            </w:pPr>
                            <w:r w:rsidRPr="0026056A">
                              <w:rPr>
                                <w:lang w:val="de-CH"/>
                              </w:rPr>
                              <w:t>Fax: 022 734 63 31 / E-mail: mission.burkina@ties.itu.int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F9F4"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" o:allowincell="f" o:allowoverlap="f" filled="f" stroked="f">
                <v:textbox inset="0,0,0,0">
                  <w:txbxContent>
                    <w:p w14:paraId="5811A7E9" w14:textId="77777777" w:rsidR="0099311C" w:rsidRPr="0026056A" w:rsidRDefault="00367A23" w:rsidP="0099311C">
                      <w:pPr>
                        <w:rPr>
                          <w:b/>
                        </w:rPr>
                      </w:pPr>
                      <w:r w:rsidRPr="0026056A">
                        <w:rPr>
                          <w:b/>
                        </w:rPr>
                        <w:t>C</w:t>
                      </w:r>
                      <w:r w:rsidR="0099311C" w:rsidRPr="0026056A">
                        <w:rPr>
                          <w:b/>
                        </w:rPr>
                        <w:t>opie:</w:t>
                      </w:r>
                    </w:p>
                    <w:p w14:paraId="11DFF094" w14:textId="77777777" w:rsidR="0026056A" w:rsidRPr="0026056A" w:rsidRDefault="0026056A" w:rsidP="0026056A">
                      <w:r w:rsidRPr="0026056A">
                        <w:t>Ambassade du Burkina Faso, Avenue de France 23, 1202 Genève</w:t>
                      </w:r>
                    </w:p>
                    <w:p w14:paraId="5BC6C20D" w14:textId="571D075A" w:rsidR="0099311C" w:rsidRPr="00A331A8" w:rsidRDefault="0026056A" w:rsidP="0026056A">
                      <w:pPr>
                        <w:rPr>
                          <w:lang w:val="de-CH"/>
                        </w:rPr>
                      </w:pPr>
                      <w:r w:rsidRPr="0026056A">
                        <w:rPr>
                          <w:lang w:val="de-CH"/>
                        </w:rPr>
                        <w:t>Fax: 022 734 63 31 / E-mail: mission.burkina@ties.itu.int</w:t>
                      </w:r>
                    </w:p>
                  </w:txbxContent>
                </v:textbox>
                <w10:wrap anchorx="page" anchory="page"/>
                <w10:anchorlock/>
              </v:shape>
            </w:pict>
          </mc:Fallback>
        </mc:AlternateContent>
      </w:r>
      <w:r w:rsidR="00BB1671" w:rsidRPr="00EC6E9F">
        <w:br w:type="page"/>
      </w:r>
    </w:p>
    <w:p w14:paraId="41D986CC" w14:textId="77777777" w:rsidR="00E71267" w:rsidRPr="00546764" w:rsidRDefault="00E71267" w:rsidP="00E71267">
      <w:pPr>
        <w:pStyle w:val="AbschnittBriefe"/>
        <w:rPr>
          <w:sz w:val="20"/>
          <w:szCs w:val="20"/>
        </w:rPr>
      </w:pPr>
    </w:p>
    <w:p w14:paraId="51150BC9" w14:textId="77777777" w:rsidR="00E71267" w:rsidRPr="00546764" w:rsidRDefault="00E71267" w:rsidP="00E71267">
      <w:pPr>
        <w:pStyle w:val="AbschnittBriefe"/>
        <w:rPr>
          <w:sz w:val="20"/>
          <w:szCs w:val="20"/>
        </w:rPr>
      </w:pPr>
    </w:p>
    <w:p w14:paraId="2F720965" w14:textId="77777777" w:rsidR="00E71267" w:rsidRPr="00546764" w:rsidRDefault="00E71267" w:rsidP="00E71267">
      <w:pPr>
        <w:pStyle w:val="AbschnittBriefe"/>
        <w:rPr>
          <w:sz w:val="20"/>
          <w:szCs w:val="20"/>
        </w:rPr>
      </w:pPr>
    </w:p>
    <w:p w14:paraId="44DF2655" w14:textId="77777777" w:rsidR="00E71267" w:rsidRPr="00546764" w:rsidRDefault="00E71267" w:rsidP="00E71267">
      <w:pPr>
        <w:pStyle w:val="AbschnittBriefe"/>
        <w:rPr>
          <w:sz w:val="20"/>
          <w:szCs w:val="20"/>
        </w:rPr>
      </w:pPr>
    </w:p>
    <w:p w14:paraId="3FCE5F06" w14:textId="3ECD85BB" w:rsidR="00E71267" w:rsidRPr="00546764" w:rsidRDefault="001452FA"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41460A30" wp14:editId="0C9EAFDE">
                <wp:simplePos x="0" y="0"/>
                <wp:positionH relativeFrom="page">
                  <wp:posOffset>900430</wp:posOffset>
                </wp:positionH>
                <wp:positionV relativeFrom="page">
                  <wp:posOffset>900430</wp:posOffset>
                </wp:positionV>
                <wp:extent cx="1979930" cy="1080135"/>
                <wp:effectExtent l="0" t="0" r="0" b="63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9E21" w14:textId="77777777" w:rsidR="00E71267" w:rsidRPr="00546764" w:rsidRDefault="00E71267" w:rsidP="00E71267">
                            <w:pPr>
                              <w:rPr>
                                <w:sz w:val="20"/>
                                <w:szCs w:val="20"/>
                                <w:lang w:val="de-CH"/>
                              </w:rPr>
                            </w:pPr>
                            <w:r w:rsidRPr="00546764">
                              <w:rPr>
                                <w:sz w:val="20"/>
                                <w:szCs w:val="20"/>
                                <w:lang w:val="de-CH"/>
                              </w:rPr>
                              <w:t>Expéditeur: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0A30"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" o:allowincell="f" o:allowoverlap="f" filled="f" stroked="f">
                <v:textbox inset="0,0,0,0">
                  <w:txbxContent>
                    <w:p w14:paraId="2DF89E21"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mc:Fallback>
        </mc:AlternateContent>
      </w:r>
    </w:p>
    <w:p w14:paraId="6B204258" w14:textId="77777777" w:rsidR="00E71267" w:rsidRPr="00546764" w:rsidRDefault="00E71267" w:rsidP="00E71267">
      <w:pPr>
        <w:pStyle w:val="AbschnittBriefe"/>
        <w:rPr>
          <w:sz w:val="20"/>
          <w:szCs w:val="20"/>
        </w:rPr>
      </w:pPr>
    </w:p>
    <w:p w14:paraId="4F9E09A7" w14:textId="03CD8DAF" w:rsidR="00E71267" w:rsidRPr="00546764" w:rsidRDefault="001452FA"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3701B9B7" wp14:editId="11D77F9F">
                <wp:simplePos x="0" y="0"/>
                <wp:positionH relativeFrom="page">
                  <wp:posOffset>4446905</wp:posOffset>
                </wp:positionH>
                <wp:positionV relativeFrom="page">
                  <wp:posOffset>1943735</wp:posOffset>
                </wp:positionV>
                <wp:extent cx="2087245" cy="1066800"/>
                <wp:effectExtent l="0" t="0" r="8255"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B0006" w14:textId="77777777" w:rsidR="0026056A" w:rsidRPr="0026056A" w:rsidRDefault="0026056A" w:rsidP="0026056A">
                            <w:pPr>
                              <w:rPr>
                                <w:sz w:val="20"/>
                                <w:szCs w:val="20"/>
                                <w:lang w:val="fr-FR"/>
                              </w:rPr>
                            </w:pPr>
                            <w:r w:rsidRPr="0026056A">
                              <w:rPr>
                                <w:sz w:val="20"/>
                                <w:szCs w:val="20"/>
                                <w:lang w:val="fr-FR"/>
                              </w:rPr>
                              <w:t>Directeur Zhu Yonghong</w:t>
                            </w:r>
                          </w:p>
                          <w:p w14:paraId="2A2CAEF0" w14:textId="77777777" w:rsidR="0026056A" w:rsidRPr="0026056A" w:rsidRDefault="0026056A" w:rsidP="0026056A">
                            <w:pPr>
                              <w:rPr>
                                <w:sz w:val="20"/>
                                <w:szCs w:val="20"/>
                                <w:lang w:val="fr-FR"/>
                              </w:rPr>
                            </w:pPr>
                            <w:r w:rsidRPr="0026056A">
                              <w:rPr>
                                <w:sz w:val="20"/>
                                <w:szCs w:val="20"/>
                                <w:lang w:val="fr-FR"/>
                              </w:rPr>
                              <w:t>Nanjing Prison 9 Ning Shuang Lu</w:t>
                            </w:r>
                          </w:p>
                          <w:p w14:paraId="0F3FEEFA" w14:textId="77777777" w:rsidR="0026056A" w:rsidRPr="0026056A" w:rsidRDefault="0026056A" w:rsidP="0026056A">
                            <w:pPr>
                              <w:rPr>
                                <w:sz w:val="20"/>
                                <w:szCs w:val="20"/>
                                <w:lang w:val="fr-FR"/>
                              </w:rPr>
                            </w:pPr>
                            <w:r w:rsidRPr="0026056A">
                              <w:rPr>
                                <w:sz w:val="20"/>
                                <w:szCs w:val="20"/>
                                <w:lang w:val="fr-FR"/>
                              </w:rPr>
                              <w:t>Yuhuatai Qu, Najing City</w:t>
                            </w:r>
                          </w:p>
                          <w:p w14:paraId="22BFB2BB" w14:textId="77777777" w:rsidR="0026056A" w:rsidRPr="0026056A" w:rsidRDefault="0026056A" w:rsidP="0026056A">
                            <w:pPr>
                              <w:rPr>
                                <w:sz w:val="20"/>
                                <w:szCs w:val="20"/>
                                <w:lang w:val="fr-FR"/>
                              </w:rPr>
                            </w:pPr>
                            <w:r w:rsidRPr="0026056A">
                              <w:rPr>
                                <w:sz w:val="20"/>
                                <w:szCs w:val="20"/>
                                <w:lang w:val="fr-FR"/>
                              </w:rPr>
                              <w:t>Jiangsu Sheng 221006</w:t>
                            </w:r>
                          </w:p>
                          <w:p w14:paraId="1DA57183" w14:textId="2F387578" w:rsidR="00E71267" w:rsidRPr="00546764" w:rsidRDefault="0026056A" w:rsidP="0026056A">
                            <w:pPr>
                              <w:rPr>
                                <w:sz w:val="20"/>
                                <w:szCs w:val="20"/>
                              </w:rPr>
                            </w:pPr>
                            <w:r w:rsidRPr="0026056A">
                              <w:rPr>
                                <w:sz w:val="20"/>
                                <w:szCs w:val="20"/>
                                <w:lang w:val="fr-FR"/>
                              </w:rPr>
                              <w:t>Chine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B9B7" id="Text Box 46" o:spid="_x0000_s1030" type="#_x0000_t202" style="position:absolute;margin-left:350.15pt;margin-top:153.05pt;width:164.35pt;height: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" o:allowincell="f" o:allowoverlap="f" filled="f" stroked="f">
                <v:textbox inset="0,0,0,0">
                  <w:txbxContent>
                    <w:p w14:paraId="3BAB0006" w14:textId="77777777" w:rsidR="0026056A" w:rsidRPr="0026056A" w:rsidRDefault="0026056A" w:rsidP="0026056A">
                      <w:pPr>
                        <w:rPr>
                          <w:sz w:val="20"/>
                          <w:szCs w:val="20"/>
                          <w:lang w:val="fr-FR"/>
                        </w:rPr>
                      </w:pPr>
                      <w:r w:rsidRPr="0026056A">
                        <w:rPr>
                          <w:sz w:val="20"/>
                          <w:szCs w:val="20"/>
                          <w:lang w:val="fr-FR"/>
                        </w:rPr>
                        <w:t>Directeur Zhu Yonghong</w:t>
                      </w:r>
                    </w:p>
                    <w:p w14:paraId="2A2CAEF0" w14:textId="77777777" w:rsidR="0026056A" w:rsidRPr="0026056A" w:rsidRDefault="0026056A" w:rsidP="0026056A">
                      <w:pPr>
                        <w:rPr>
                          <w:sz w:val="20"/>
                          <w:szCs w:val="20"/>
                          <w:lang w:val="fr-FR"/>
                        </w:rPr>
                      </w:pPr>
                      <w:r w:rsidRPr="0026056A">
                        <w:rPr>
                          <w:sz w:val="20"/>
                          <w:szCs w:val="20"/>
                          <w:lang w:val="fr-FR"/>
                        </w:rPr>
                        <w:t>Nanjing Prison 9 Ning Shuang Lu</w:t>
                      </w:r>
                    </w:p>
                    <w:p w14:paraId="0F3FEEFA" w14:textId="77777777" w:rsidR="0026056A" w:rsidRPr="0026056A" w:rsidRDefault="0026056A" w:rsidP="0026056A">
                      <w:pPr>
                        <w:rPr>
                          <w:sz w:val="20"/>
                          <w:szCs w:val="20"/>
                          <w:lang w:val="fr-FR"/>
                        </w:rPr>
                      </w:pPr>
                      <w:r w:rsidRPr="0026056A">
                        <w:rPr>
                          <w:sz w:val="20"/>
                          <w:szCs w:val="20"/>
                          <w:lang w:val="fr-FR"/>
                        </w:rPr>
                        <w:t>Yuhuatai Qu, Najing City</w:t>
                      </w:r>
                    </w:p>
                    <w:p w14:paraId="22BFB2BB" w14:textId="77777777" w:rsidR="0026056A" w:rsidRPr="0026056A" w:rsidRDefault="0026056A" w:rsidP="0026056A">
                      <w:pPr>
                        <w:rPr>
                          <w:sz w:val="20"/>
                          <w:szCs w:val="20"/>
                          <w:lang w:val="fr-FR"/>
                        </w:rPr>
                      </w:pPr>
                      <w:r w:rsidRPr="0026056A">
                        <w:rPr>
                          <w:sz w:val="20"/>
                          <w:szCs w:val="20"/>
                          <w:lang w:val="fr-FR"/>
                        </w:rPr>
                        <w:t>Jiangsu Sheng 221006</w:t>
                      </w:r>
                    </w:p>
                    <w:p w14:paraId="1DA57183" w14:textId="2F387578" w:rsidR="00E71267" w:rsidRPr="00546764" w:rsidRDefault="0026056A" w:rsidP="0026056A">
                      <w:pPr>
                        <w:rPr>
                          <w:sz w:val="20"/>
                          <w:szCs w:val="20"/>
                        </w:rPr>
                      </w:pPr>
                      <w:r w:rsidRPr="0026056A">
                        <w:rPr>
                          <w:sz w:val="20"/>
                          <w:szCs w:val="20"/>
                          <w:lang w:val="fr-FR"/>
                        </w:rPr>
                        <w:t>Chine</w:t>
                      </w:r>
                    </w:p>
                  </w:txbxContent>
                </v:textbox>
                <w10:wrap anchorx="page" anchory="page"/>
                <w10:anchorlock/>
              </v:shape>
            </w:pict>
          </mc:Fallback>
        </mc:AlternateContent>
      </w:r>
    </w:p>
    <w:p w14:paraId="7CE523DB" w14:textId="77777777" w:rsidR="00E71267" w:rsidRPr="00546764" w:rsidRDefault="00E71267" w:rsidP="00E71267">
      <w:pPr>
        <w:pStyle w:val="AbschnittBriefe"/>
        <w:rPr>
          <w:sz w:val="20"/>
          <w:szCs w:val="20"/>
        </w:rPr>
      </w:pPr>
    </w:p>
    <w:p w14:paraId="7D9D80BD" w14:textId="77777777" w:rsidR="00E71267" w:rsidRPr="00546764" w:rsidRDefault="00E71267" w:rsidP="00E71267">
      <w:pPr>
        <w:pStyle w:val="AbschnittBriefe"/>
        <w:rPr>
          <w:sz w:val="20"/>
          <w:szCs w:val="20"/>
        </w:rPr>
      </w:pPr>
    </w:p>
    <w:p w14:paraId="1E60E05A" w14:textId="77777777" w:rsidR="00E71267" w:rsidRPr="00546764" w:rsidRDefault="00E71267" w:rsidP="00E71267">
      <w:pPr>
        <w:pStyle w:val="AbschnittBriefe"/>
        <w:rPr>
          <w:sz w:val="20"/>
          <w:szCs w:val="20"/>
        </w:rPr>
      </w:pPr>
    </w:p>
    <w:p w14:paraId="058BA2C2" w14:textId="77777777" w:rsidR="00E71267" w:rsidRPr="00546764" w:rsidRDefault="00E71267" w:rsidP="00E71267">
      <w:pPr>
        <w:pStyle w:val="AbschnittBriefe"/>
        <w:rPr>
          <w:sz w:val="20"/>
          <w:szCs w:val="20"/>
        </w:rPr>
      </w:pPr>
    </w:p>
    <w:p w14:paraId="58EF9995" w14:textId="77777777" w:rsidR="00E71267" w:rsidRPr="00546764" w:rsidRDefault="00E71267" w:rsidP="00E71267">
      <w:pPr>
        <w:pStyle w:val="AbschnittBriefe"/>
        <w:rPr>
          <w:sz w:val="20"/>
          <w:szCs w:val="20"/>
        </w:rPr>
      </w:pPr>
    </w:p>
    <w:p w14:paraId="7AE3D04D" w14:textId="77777777" w:rsidR="00E71267" w:rsidRPr="00546764" w:rsidRDefault="00E71267" w:rsidP="00E71267">
      <w:pPr>
        <w:pStyle w:val="AbschnittBriefe"/>
        <w:rPr>
          <w:sz w:val="20"/>
          <w:szCs w:val="20"/>
        </w:rPr>
      </w:pPr>
    </w:p>
    <w:p w14:paraId="10BB1EC0" w14:textId="77777777" w:rsidR="00E71267" w:rsidRPr="00546764" w:rsidRDefault="00E71267" w:rsidP="00E71267">
      <w:pPr>
        <w:pStyle w:val="AbschnittBriefe"/>
        <w:rPr>
          <w:sz w:val="20"/>
          <w:szCs w:val="20"/>
        </w:rPr>
      </w:pPr>
    </w:p>
    <w:p w14:paraId="75975A21" w14:textId="1347A718" w:rsidR="00E71267" w:rsidRDefault="00E71267" w:rsidP="00E71267">
      <w:pPr>
        <w:pStyle w:val="AbschnittBriefe"/>
        <w:rPr>
          <w:sz w:val="20"/>
          <w:szCs w:val="20"/>
        </w:rPr>
      </w:pPr>
    </w:p>
    <w:p w14:paraId="3EE1FD44" w14:textId="77777777" w:rsidR="0026056A" w:rsidRPr="00546764" w:rsidRDefault="0026056A" w:rsidP="00E71267">
      <w:pPr>
        <w:pStyle w:val="AbschnittBriefe"/>
        <w:rPr>
          <w:sz w:val="20"/>
          <w:szCs w:val="20"/>
        </w:rPr>
      </w:pPr>
    </w:p>
    <w:p w14:paraId="4A698E89"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4E8E02FF" w14:textId="77777777" w:rsidR="00E71267" w:rsidRPr="00546764" w:rsidRDefault="00E71267" w:rsidP="00E71267">
      <w:pPr>
        <w:pStyle w:val="AbschnittBriefe"/>
        <w:rPr>
          <w:sz w:val="20"/>
          <w:szCs w:val="20"/>
        </w:rPr>
      </w:pPr>
    </w:p>
    <w:p w14:paraId="3915D9B0" w14:textId="77777777" w:rsidR="00E71267" w:rsidRPr="00546764" w:rsidRDefault="00E71267" w:rsidP="00E71267">
      <w:pPr>
        <w:pStyle w:val="AbschnittBriefe"/>
        <w:rPr>
          <w:sz w:val="20"/>
          <w:szCs w:val="20"/>
        </w:rPr>
      </w:pPr>
    </w:p>
    <w:p w14:paraId="164D01BE" w14:textId="77777777" w:rsidR="00224644" w:rsidRPr="00546764" w:rsidRDefault="00224644" w:rsidP="00E71267">
      <w:pPr>
        <w:pStyle w:val="AbschnittBriefe"/>
        <w:rPr>
          <w:sz w:val="20"/>
          <w:szCs w:val="20"/>
        </w:rPr>
      </w:pPr>
    </w:p>
    <w:p w14:paraId="23489078" w14:textId="77777777" w:rsidR="00367A23" w:rsidRPr="00546764" w:rsidRDefault="00367A23" w:rsidP="00E71267">
      <w:pPr>
        <w:pStyle w:val="AbschnittBriefe"/>
        <w:rPr>
          <w:sz w:val="20"/>
          <w:szCs w:val="20"/>
        </w:rPr>
      </w:pPr>
    </w:p>
    <w:p w14:paraId="31DB1925" w14:textId="70E8D4FD" w:rsidR="00546764" w:rsidRPr="004D3F70" w:rsidRDefault="00546764" w:rsidP="00546764">
      <w:pPr>
        <w:pStyle w:val="UEBERSCHRIFTIMBRIEF"/>
      </w:pPr>
      <w:r w:rsidRPr="00C52895">
        <w:t xml:space="preserve">Concerne : </w:t>
      </w:r>
      <w:r w:rsidR="0026056A" w:rsidRPr="0026056A">
        <w:t>Yu Wensheng</w:t>
      </w:r>
    </w:p>
    <w:p w14:paraId="393D0DF5" w14:textId="673CCC83" w:rsidR="00546764" w:rsidRDefault="00546764" w:rsidP="00546764">
      <w:pPr>
        <w:pStyle w:val="AbschnittBriefe"/>
        <w:rPr>
          <w:sz w:val="20"/>
          <w:szCs w:val="20"/>
        </w:rPr>
      </w:pPr>
    </w:p>
    <w:p w14:paraId="227E999B" w14:textId="77777777" w:rsidR="00602470" w:rsidRPr="00546764" w:rsidRDefault="00602470" w:rsidP="00546764">
      <w:pPr>
        <w:pStyle w:val="AbschnittBriefe"/>
        <w:rPr>
          <w:sz w:val="20"/>
          <w:szCs w:val="20"/>
        </w:rPr>
      </w:pPr>
    </w:p>
    <w:p w14:paraId="0A79A827" w14:textId="51B4093D" w:rsidR="00602470" w:rsidRPr="00602470" w:rsidRDefault="00602470" w:rsidP="00DF7C71">
      <w:pPr>
        <w:pStyle w:val="AbschnittBriefe"/>
        <w:spacing w:after="120"/>
        <w:rPr>
          <w:sz w:val="20"/>
          <w:szCs w:val="20"/>
        </w:rPr>
      </w:pPr>
      <w:r w:rsidRPr="00602470">
        <w:rPr>
          <w:sz w:val="20"/>
          <w:szCs w:val="20"/>
        </w:rPr>
        <w:t>Monsieur le Directeur,</w:t>
      </w:r>
    </w:p>
    <w:p w14:paraId="12B80223" w14:textId="6B84BA46" w:rsidR="00602470" w:rsidRPr="00DF7C71" w:rsidRDefault="00602470" w:rsidP="00DF7C71">
      <w:pPr>
        <w:pStyle w:val="AbschnittBriefe"/>
        <w:spacing w:after="120"/>
        <w:rPr>
          <w:sz w:val="20"/>
          <w:szCs w:val="20"/>
        </w:rPr>
      </w:pPr>
      <w:r w:rsidRPr="00602470">
        <w:rPr>
          <w:sz w:val="20"/>
          <w:szCs w:val="20"/>
        </w:rPr>
        <w:t>Je souhaite vous faire part de ma vive inquiétude concernant l’état de santé de Yu Wensheng (</w:t>
      </w:r>
      <w:r w:rsidRPr="00602470">
        <w:rPr>
          <w:rFonts w:ascii="MS Gothic" w:eastAsia="MS Gothic" w:hAnsi="MS Gothic" w:cs="MS Gothic" w:hint="eastAsia"/>
          <w:sz w:val="16"/>
          <w:szCs w:val="16"/>
        </w:rPr>
        <w:t>余文生</w:t>
      </w:r>
      <w:r w:rsidRPr="00602470">
        <w:rPr>
          <w:sz w:val="20"/>
          <w:szCs w:val="20"/>
        </w:rPr>
        <w:t xml:space="preserve">), un avocat défenseur des droits humains condamné à quatre ans d’emprisonnement et trois ans de privation </w:t>
      </w:r>
      <w:r w:rsidRPr="00DF7C71">
        <w:rPr>
          <w:sz w:val="20"/>
          <w:szCs w:val="20"/>
        </w:rPr>
        <w:t>de ses droits politiques.</w:t>
      </w:r>
      <w:r w:rsidR="00DF7C71" w:rsidRPr="00DF7C71">
        <w:rPr>
          <w:sz w:val="20"/>
          <w:szCs w:val="20"/>
        </w:rPr>
        <w:t xml:space="preserve"> Yu Wensheng est un prisonnier d’opinion, détenu uniquement pour avoir exercé de manière pacifique son droit à la liberté d’expression.</w:t>
      </w:r>
      <w:r w:rsidR="00DF7C71" w:rsidRPr="00DF7C71">
        <w:rPr>
          <w:sz w:val="20"/>
          <w:szCs w:val="20"/>
        </w:rPr>
        <w:br/>
      </w:r>
      <w:r w:rsidRPr="00DF7C71">
        <w:rPr>
          <w:sz w:val="20"/>
          <w:szCs w:val="20"/>
        </w:rPr>
        <w:t xml:space="preserve">Arrêté en 2018, Yu Wensheng a vu sa santé se dégrader fortement en raison de ses mauvaises conditions de détention, ainsi que de mauvais traitements qu’il aurait subis en </w:t>
      </w:r>
      <w:r w:rsidR="00373C18">
        <w:rPr>
          <w:sz w:val="20"/>
          <w:szCs w:val="20"/>
        </w:rPr>
        <w:t>prison</w:t>
      </w:r>
      <w:r w:rsidRPr="00DF7C71">
        <w:rPr>
          <w:sz w:val="20"/>
          <w:szCs w:val="20"/>
        </w:rPr>
        <w:t>.</w:t>
      </w:r>
    </w:p>
    <w:p w14:paraId="23CC2D3C" w14:textId="25A6D3BE" w:rsidR="00602470" w:rsidRPr="00DF7C71" w:rsidRDefault="00602470" w:rsidP="00DF7C71">
      <w:pPr>
        <w:pStyle w:val="AbschnittBriefe"/>
        <w:spacing w:after="120"/>
        <w:rPr>
          <w:sz w:val="20"/>
          <w:szCs w:val="20"/>
        </w:rPr>
      </w:pPr>
      <w:r w:rsidRPr="00DF7C71">
        <w:rPr>
          <w:sz w:val="20"/>
          <w:szCs w:val="20"/>
        </w:rPr>
        <w:t>J’ai appris avec soulagement que Yu Wensheng a pu s’entretenir avec son épouse lors d’un appel vidéo le 5 février 2021, le premier depuis son transfert dans votre établissement en provenance du centre de détention de la ville de Xuzhou. Yu Wensheng a déclaré que les conditions à la prison de Nanjing sont meilleures; il a toutefois indiqué qu’il n’avait toujours pas reçu de soins pour ses dents, son bras et sa main. Son épouse a par ailleurs déploré que Yu Wensheng continue à présenter des signes de malnutrition.</w:t>
      </w:r>
    </w:p>
    <w:p w14:paraId="18451465" w14:textId="07F2C6D6" w:rsidR="00602470" w:rsidRPr="00DF7C71" w:rsidRDefault="00602470" w:rsidP="00DF7C71">
      <w:pPr>
        <w:pStyle w:val="AbschnittBriefe"/>
        <w:spacing w:after="120"/>
        <w:rPr>
          <w:sz w:val="20"/>
          <w:szCs w:val="20"/>
        </w:rPr>
      </w:pPr>
      <w:r w:rsidRPr="00DF7C71">
        <w:rPr>
          <w:sz w:val="20"/>
          <w:szCs w:val="20"/>
        </w:rPr>
        <w:t xml:space="preserve">Depuis son placement en détention, Yu Wensheng a perdu quatre dents, et son bras droit est faible en raison de lésions nerveuses, ce qui l’empêche d’écrire. S’il ne bénéficie pas immédiatement de l’attention médicale dont il a désespérément besoin, je crains que sa santé ne continue à se détériorer et que </w:t>
      </w:r>
      <w:r w:rsidR="00373C18">
        <w:rPr>
          <w:sz w:val="20"/>
          <w:szCs w:val="20"/>
        </w:rPr>
        <w:t>s</w:t>
      </w:r>
      <w:r w:rsidRPr="00DF7C71">
        <w:rPr>
          <w:sz w:val="20"/>
          <w:szCs w:val="20"/>
        </w:rPr>
        <w:t>es lésions ne deviennent permanentes.</w:t>
      </w:r>
    </w:p>
    <w:p w14:paraId="1DAAC052" w14:textId="77777777" w:rsidR="00373C18" w:rsidRPr="00373C18" w:rsidRDefault="00373C18" w:rsidP="00373C18">
      <w:pPr>
        <w:pStyle w:val="AbschnittBriefe"/>
        <w:spacing w:after="120"/>
        <w:rPr>
          <w:b/>
          <w:bCs/>
          <w:sz w:val="20"/>
          <w:szCs w:val="20"/>
        </w:rPr>
      </w:pPr>
      <w:r w:rsidRPr="00373C18">
        <w:rPr>
          <w:b/>
          <w:bCs/>
          <w:sz w:val="20"/>
          <w:szCs w:val="20"/>
        </w:rPr>
        <w:t>Cette situation me préoccupe beaucoup, et je vous exhorte donc à garantir que Yu Wensheng puisse bénéficier d’une alimentation adéquate, d’une assistance médicale adaptée et de meilleurs soins de santé. Et cela, dans les plus brefs délais.</w:t>
      </w:r>
    </w:p>
    <w:p w14:paraId="3AA0C2CF" w14:textId="77777777" w:rsidR="00373C18" w:rsidRPr="00373C18" w:rsidRDefault="00373C18" w:rsidP="00373C18">
      <w:pPr>
        <w:pStyle w:val="AbschnittBriefe"/>
        <w:spacing w:after="120"/>
        <w:rPr>
          <w:b/>
          <w:bCs/>
          <w:sz w:val="20"/>
          <w:szCs w:val="20"/>
        </w:rPr>
      </w:pPr>
      <w:r w:rsidRPr="00373C18">
        <w:rPr>
          <w:b/>
          <w:bCs/>
          <w:sz w:val="20"/>
          <w:szCs w:val="20"/>
        </w:rPr>
        <w:t>De plus, je vous demande que, pendant sa détention, Yu Wensheng puisse avoir des contacts réguliers et sans restriction avec sa famille et les avocats de son choix, et qu’il ne soit pas soumis à des actes de torture ni à d’autres mauvais traitements en détention.</w:t>
      </w:r>
    </w:p>
    <w:p w14:paraId="649191B7" w14:textId="73DAF72C" w:rsidR="00602470" w:rsidRDefault="00373C18" w:rsidP="00373C18">
      <w:pPr>
        <w:pStyle w:val="AbschnittBriefe"/>
        <w:spacing w:after="120"/>
        <w:rPr>
          <w:b/>
          <w:bCs/>
          <w:sz w:val="20"/>
          <w:szCs w:val="20"/>
        </w:rPr>
      </w:pPr>
      <w:r w:rsidRPr="00373C18">
        <w:rPr>
          <w:b/>
          <w:bCs/>
          <w:sz w:val="20"/>
          <w:szCs w:val="20"/>
        </w:rPr>
        <w:t>Finalement, je vous demande de libérer immédiatement et sans condition Yu Wensheng, détenu uniquement pour avoir exercé pacifiquement son droit à la liberté d’expression.</w:t>
      </w:r>
    </w:p>
    <w:p w14:paraId="32493CEF" w14:textId="77777777" w:rsidR="00373C18" w:rsidRPr="00DF7C71" w:rsidRDefault="00373C18" w:rsidP="00373C18">
      <w:pPr>
        <w:pStyle w:val="AbschnittBriefe"/>
        <w:spacing w:after="120"/>
        <w:rPr>
          <w:sz w:val="20"/>
          <w:szCs w:val="20"/>
        </w:rPr>
      </w:pPr>
    </w:p>
    <w:p w14:paraId="4D2E44EC" w14:textId="6C5648BA" w:rsidR="00546764" w:rsidRPr="00DF7C71" w:rsidRDefault="00602470" w:rsidP="00DF7C71">
      <w:pPr>
        <w:pStyle w:val="AbschnittBriefe"/>
        <w:spacing w:after="120"/>
        <w:rPr>
          <w:sz w:val="20"/>
          <w:szCs w:val="20"/>
          <w:highlight w:val="yellow"/>
        </w:rPr>
      </w:pPr>
      <w:r w:rsidRPr="00DF7C71">
        <w:rPr>
          <w:sz w:val="20"/>
          <w:szCs w:val="20"/>
        </w:rPr>
        <w:t>Dans cette attente, je vous prie de croire, Monsieur le Directeur, à l’expression de ma haute considération.</w:t>
      </w:r>
      <w:r w:rsidR="001452FA">
        <w:rPr>
          <w:noProof/>
          <w:lang w:val="de-CH" w:eastAsia="de-CH"/>
        </w:rPr>
        <mc:AlternateContent>
          <mc:Choice Requires="wps">
            <w:drawing>
              <wp:anchor distT="0" distB="0" distL="114300" distR="114300" simplePos="0" relativeHeight="251659776" behindDoc="0" locked="1" layoutInCell="0" allowOverlap="0" wp14:anchorId="583E78FF" wp14:editId="2E91387F">
                <wp:simplePos x="0" y="0"/>
                <wp:positionH relativeFrom="page">
                  <wp:posOffset>894715</wp:posOffset>
                </wp:positionH>
                <wp:positionV relativeFrom="page">
                  <wp:posOffset>9753600</wp:posOffset>
                </wp:positionV>
                <wp:extent cx="6120130" cy="424815"/>
                <wp:effectExtent l="0" t="0" r="0" b="381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9DC9" w14:textId="77777777" w:rsidR="0099311C" w:rsidRPr="0026056A" w:rsidRDefault="00367A23" w:rsidP="0099311C">
                            <w:pPr>
                              <w:rPr>
                                <w:b/>
                              </w:rPr>
                            </w:pPr>
                            <w:r w:rsidRPr="0026056A">
                              <w:rPr>
                                <w:b/>
                              </w:rPr>
                              <w:t>C</w:t>
                            </w:r>
                            <w:r w:rsidR="0099311C" w:rsidRPr="0026056A">
                              <w:rPr>
                                <w:b/>
                              </w:rPr>
                              <w:t>opie:</w:t>
                            </w:r>
                          </w:p>
                          <w:p w14:paraId="044E270F" w14:textId="77777777" w:rsidR="0026056A" w:rsidRPr="0026056A" w:rsidRDefault="0026056A" w:rsidP="0026056A">
                            <w:r w:rsidRPr="0026056A">
                              <w:t>Ambassade de la République Populaire de Chine, Kalcheggweg 10, 3006 Berne</w:t>
                            </w:r>
                          </w:p>
                          <w:p w14:paraId="36AAF8D9" w14:textId="453D25F1" w:rsidR="0099311C" w:rsidRPr="00A331A8" w:rsidRDefault="0026056A" w:rsidP="0026056A">
                            <w:pPr>
                              <w:rPr>
                                <w:lang w:val="de-CH"/>
                              </w:rPr>
                            </w:pPr>
                            <w:r w:rsidRPr="0026056A">
                              <w:rPr>
                                <w:lang w:val="de-CH"/>
                              </w:rPr>
                              <w:t>Fax: 031 351 45 73 / E-mail: dashmishu@hotmail.com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78FF" id="Text Box 52" o:spid="_x0000_s1031" type="#_x0000_t202" style="position:absolute;margin-left:70.45pt;margin-top:768pt;width:481.9pt;height:33.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" o:allowincell="f" o:allowoverlap="f" filled="f" stroked="f">
                <v:textbox inset="0,0,0,0">
                  <w:txbxContent>
                    <w:p w14:paraId="01C99DC9" w14:textId="77777777" w:rsidR="0099311C" w:rsidRPr="0026056A" w:rsidRDefault="00367A23" w:rsidP="0099311C">
                      <w:pPr>
                        <w:rPr>
                          <w:b/>
                        </w:rPr>
                      </w:pPr>
                      <w:r w:rsidRPr="0026056A">
                        <w:rPr>
                          <w:b/>
                        </w:rPr>
                        <w:t>C</w:t>
                      </w:r>
                      <w:r w:rsidR="0099311C" w:rsidRPr="0026056A">
                        <w:rPr>
                          <w:b/>
                        </w:rPr>
                        <w:t>opie:</w:t>
                      </w:r>
                    </w:p>
                    <w:p w14:paraId="044E270F" w14:textId="77777777" w:rsidR="0026056A" w:rsidRPr="0026056A" w:rsidRDefault="0026056A" w:rsidP="0026056A">
                      <w:r w:rsidRPr="0026056A">
                        <w:t>Ambassade de la République Populaire de Chine, Kalcheggweg 10, 3006 Berne</w:t>
                      </w:r>
                    </w:p>
                    <w:p w14:paraId="36AAF8D9" w14:textId="453D25F1" w:rsidR="0099311C" w:rsidRPr="00A331A8" w:rsidRDefault="0026056A" w:rsidP="0026056A">
                      <w:pPr>
                        <w:rPr>
                          <w:lang w:val="de-CH"/>
                        </w:rPr>
                      </w:pPr>
                      <w:r w:rsidRPr="0026056A">
                        <w:rPr>
                          <w:lang w:val="de-CH"/>
                        </w:rPr>
                        <w:t>Fax: 031 351 45 73 / E-mail: dashmishu@hotmail.com</w:t>
                      </w:r>
                    </w:p>
                  </w:txbxContent>
                </v:textbox>
                <w10:wrap anchorx="page" anchory="page"/>
                <w10:anchorlock/>
              </v:shape>
            </w:pict>
          </mc:Fallback>
        </mc:AlternateContent>
      </w:r>
    </w:p>
    <w:sectPr w:rsidR="00546764" w:rsidRPr="00DF7C71" w:rsidSect="005944A1">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A744E" w14:textId="77777777" w:rsidR="001452FA" w:rsidRPr="008702FA" w:rsidRDefault="001452FA" w:rsidP="00553907">
      <w:r w:rsidRPr="008702FA">
        <w:separator/>
      </w:r>
    </w:p>
  </w:endnote>
  <w:endnote w:type="continuationSeparator" w:id="0">
    <w:p w14:paraId="186E87B8" w14:textId="77777777" w:rsidR="001452FA" w:rsidRPr="008702FA" w:rsidRDefault="001452FA"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2C0D" w14:textId="094FAF8F" w:rsidR="002F0468" w:rsidRPr="00320343" w:rsidRDefault="001452FA"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29F1C608" wp14:editId="34BE7307">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FD39" w14:textId="77777777" w:rsidR="002F0468" w:rsidRDefault="00FE36BF" w:rsidP="00BA3141">
                          <w:r>
                            <w:rPr>
                              <w:rFonts w:ascii="Amnesty Trade Gothic" w:hAnsi="Amnesty Trade Gothic"/>
                              <w:noProof/>
                              <w:sz w:val="36"/>
                              <w:lang w:val="de-CH" w:eastAsia="de-CH"/>
                            </w:rPr>
                            <w:drawing>
                              <wp:inline distT="0" distB="0" distL="0" distR="0" wp14:anchorId="557267C2" wp14:editId="210361BC">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C608"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5186FD39" w14:textId="77777777" w:rsidR="002F0468" w:rsidRDefault="00FE36BF" w:rsidP="00BA3141">
                    <w:r>
                      <w:rPr>
                        <w:rFonts w:ascii="Amnesty Trade Gothic" w:hAnsi="Amnesty Trade Gothic"/>
                        <w:noProof/>
                        <w:sz w:val="36"/>
                        <w:lang w:val="de-CH" w:eastAsia="de-CH"/>
                      </w:rPr>
                      <w:drawing>
                        <wp:inline distT="0" distB="0" distL="0" distR="0" wp14:anchorId="557267C2" wp14:editId="210361BC">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57059F0D"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3B46E4A4" wp14:editId="29BE4936">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AB9C"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05D3" w14:textId="77777777" w:rsidR="002F0468" w:rsidRPr="00AE4BD1" w:rsidRDefault="005944A1" w:rsidP="005944A1">
    <w:pPr>
      <w:pStyle w:val="Fuzeile"/>
    </w:pPr>
    <w:r w:rsidRPr="00AE4BD1">
      <w:t xml:space="preserve">Kopie an: </w:t>
    </w:r>
  </w:p>
  <w:p w14:paraId="19C55376"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A5F2" w14:textId="77777777" w:rsidR="001452FA" w:rsidRPr="008702FA" w:rsidRDefault="001452FA" w:rsidP="00553907">
      <w:r w:rsidRPr="008702FA">
        <w:separator/>
      </w:r>
    </w:p>
  </w:footnote>
  <w:footnote w:type="continuationSeparator" w:id="0">
    <w:p w14:paraId="1889BAF5" w14:textId="77777777" w:rsidR="001452FA" w:rsidRPr="008702FA" w:rsidRDefault="001452FA"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A378"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40D73CFD"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2E82"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79851614"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9839"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4E19" w14:textId="7237EB03" w:rsidR="002F0468" w:rsidRPr="008F5CC4" w:rsidRDefault="001452FA"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040B6A19" wp14:editId="4003F0C1">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A98B"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44F1ED84" wp14:editId="3CF22FD4">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FDC5"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1031AFC8" wp14:editId="4D103F13">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22EF"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3C8D" w14:textId="05F1D630" w:rsidR="002F0468" w:rsidRPr="008B30EC" w:rsidRDefault="001452FA"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5D31426D" wp14:editId="450257DF">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1557"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5C38CF87" w14:textId="1BE8E96B" w:rsidR="005944A1" w:rsidRPr="008B30EC" w:rsidRDefault="001452FA"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45CE4755" wp14:editId="7386F81A">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27F2"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5936BC3" wp14:editId="50F21BD0">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FF28"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0A7E53E0"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A46AF"/>
    <w:multiLevelType w:val="hybridMultilevel"/>
    <w:tmpl w:val="BDB43D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0862641"/>
    <w:multiLevelType w:val="hybridMultilevel"/>
    <w:tmpl w:val="A48AED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FA"/>
    <w:rsid w:val="00025C14"/>
    <w:rsid w:val="00040CB3"/>
    <w:rsid w:val="00052667"/>
    <w:rsid w:val="00057E0D"/>
    <w:rsid w:val="000703EC"/>
    <w:rsid w:val="000A33C9"/>
    <w:rsid w:val="000A52DC"/>
    <w:rsid w:val="000C3A18"/>
    <w:rsid w:val="000D05AF"/>
    <w:rsid w:val="000D1E1A"/>
    <w:rsid w:val="000D63CF"/>
    <w:rsid w:val="000D7A6D"/>
    <w:rsid w:val="000E7B00"/>
    <w:rsid w:val="00107195"/>
    <w:rsid w:val="00124057"/>
    <w:rsid w:val="00126176"/>
    <w:rsid w:val="001452FA"/>
    <w:rsid w:val="001518DF"/>
    <w:rsid w:val="0015194A"/>
    <w:rsid w:val="001613BE"/>
    <w:rsid w:val="00186C2E"/>
    <w:rsid w:val="001877AE"/>
    <w:rsid w:val="00197F0C"/>
    <w:rsid w:val="001B3614"/>
    <w:rsid w:val="001C19D1"/>
    <w:rsid w:val="001C45B4"/>
    <w:rsid w:val="001D501A"/>
    <w:rsid w:val="00200A2E"/>
    <w:rsid w:val="00224644"/>
    <w:rsid w:val="00241ED9"/>
    <w:rsid w:val="00256D0B"/>
    <w:rsid w:val="0026056A"/>
    <w:rsid w:val="002609C7"/>
    <w:rsid w:val="00262EEF"/>
    <w:rsid w:val="002713BA"/>
    <w:rsid w:val="00275983"/>
    <w:rsid w:val="00276417"/>
    <w:rsid w:val="0028076B"/>
    <w:rsid w:val="002861B4"/>
    <w:rsid w:val="002954BA"/>
    <w:rsid w:val="002C3D08"/>
    <w:rsid w:val="002E751E"/>
    <w:rsid w:val="002F0468"/>
    <w:rsid w:val="00320343"/>
    <w:rsid w:val="00321C4E"/>
    <w:rsid w:val="003300EB"/>
    <w:rsid w:val="00367A23"/>
    <w:rsid w:val="00370680"/>
    <w:rsid w:val="00373C18"/>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2470"/>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6311A"/>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4BFA"/>
    <w:rsid w:val="008A4D9D"/>
    <w:rsid w:val="008B2FC9"/>
    <w:rsid w:val="008C3926"/>
    <w:rsid w:val="008D1C31"/>
    <w:rsid w:val="008D67A4"/>
    <w:rsid w:val="008E6C86"/>
    <w:rsid w:val="008F3AFF"/>
    <w:rsid w:val="00921FF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9F725C"/>
    <w:rsid w:val="00A1547F"/>
    <w:rsid w:val="00A2298E"/>
    <w:rsid w:val="00A30605"/>
    <w:rsid w:val="00A3454C"/>
    <w:rsid w:val="00A403DD"/>
    <w:rsid w:val="00A417C8"/>
    <w:rsid w:val="00A466D4"/>
    <w:rsid w:val="00A473A9"/>
    <w:rsid w:val="00A84C25"/>
    <w:rsid w:val="00AC6D60"/>
    <w:rsid w:val="00AD2920"/>
    <w:rsid w:val="00AD78E5"/>
    <w:rsid w:val="00AE2629"/>
    <w:rsid w:val="00AE7279"/>
    <w:rsid w:val="00B01A70"/>
    <w:rsid w:val="00B044C4"/>
    <w:rsid w:val="00B07E14"/>
    <w:rsid w:val="00B1349E"/>
    <w:rsid w:val="00B2036D"/>
    <w:rsid w:val="00B22369"/>
    <w:rsid w:val="00B240C6"/>
    <w:rsid w:val="00B2506E"/>
    <w:rsid w:val="00B27E64"/>
    <w:rsid w:val="00B55F5A"/>
    <w:rsid w:val="00B65B99"/>
    <w:rsid w:val="00B6623D"/>
    <w:rsid w:val="00B711F1"/>
    <w:rsid w:val="00B71CB1"/>
    <w:rsid w:val="00B73E40"/>
    <w:rsid w:val="00B745DF"/>
    <w:rsid w:val="00B81247"/>
    <w:rsid w:val="00B813D5"/>
    <w:rsid w:val="00B830EB"/>
    <w:rsid w:val="00B842F2"/>
    <w:rsid w:val="00B91FED"/>
    <w:rsid w:val="00B963A5"/>
    <w:rsid w:val="00B96C57"/>
    <w:rsid w:val="00BA18F2"/>
    <w:rsid w:val="00BA3141"/>
    <w:rsid w:val="00BA6B52"/>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F5E3F"/>
    <w:rsid w:val="00DF632B"/>
    <w:rsid w:val="00DF7C71"/>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EF0BFE"/>
    <w:rsid w:val="00EF4B31"/>
    <w:rsid w:val="00F03744"/>
    <w:rsid w:val="00F357B1"/>
    <w:rsid w:val="00F46009"/>
    <w:rsid w:val="00F50585"/>
    <w:rsid w:val="00F53CBA"/>
    <w:rsid w:val="00F63DB7"/>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956746"/>
  <w15:docId w15:val="{1F1BD5FF-5D16-4014-984D-2D0B69E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14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485559062">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edufaso.bf/contact/"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mailto:dashmishu@hotmail.com"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sion.burkina@ties.itu.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1841</Words>
  <Characters>10048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14</cp:revision>
  <cp:lastPrinted>1899-12-31T23:00:00Z</cp:lastPrinted>
  <dcterms:created xsi:type="dcterms:W3CDTF">2021-03-23T15:19:00Z</dcterms:created>
  <dcterms:modified xsi:type="dcterms:W3CDTF">2021-03-29T15:29:00Z</dcterms:modified>
</cp:coreProperties>
</file>