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pct"/>
        <w:tblLook w:val="01E0" w:firstRow="1" w:lastRow="1" w:firstColumn="1" w:lastColumn="1" w:noHBand="0" w:noVBand="0"/>
      </w:tblPr>
      <w:tblGrid>
        <w:gridCol w:w="3855"/>
        <w:gridCol w:w="6388"/>
      </w:tblGrid>
      <w:tr w:rsidR="00D1445A" w:rsidRPr="00D1445A" w14:paraId="1577BDB8" w14:textId="77777777">
        <w:trPr>
          <w:trHeight w:val="397"/>
        </w:trPr>
        <w:tc>
          <w:tcPr>
            <w:tcW w:w="1882" w:type="pct"/>
          </w:tcPr>
          <w:p w14:paraId="000B8FF5" w14:textId="27D91FD2" w:rsidR="00D1445A" w:rsidRPr="008C3C20" w:rsidRDefault="00E61FCC" w:rsidP="00186C2E">
            <w:pPr>
              <w:pStyle w:val="BgdV12P"/>
            </w:pPr>
            <w:r w:rsidRPr="008C3C20">
              <w:t>Lettres contre l’oubli</w:t>
            </w:r>
            <w:r w:rsidR="00D1445A" w:rsidRPr="008C3C20">
              <w:t xml:space="preserve"> - 1/</w:t>
            </w:r>
            <w:r w:rsidR="008C3C20" w:rsidRPr="008C3C20">
              <w:t>2</w:t>
            </w:r>
          </w:p>
        </w:tc>
        <w:tc>
          <w:tcPr>
            <w:tcW w:w="3118" w:type="pct"/>
          </w:tcPr>
          <w:p w14:paraId="569E6439" w14:textId="5C6C5EDA" w:rsidR="00D1445A" w:rsidRPr="008C3C20" w:rsidRDefault="008C3C20" w:rsidP="001877AE">
            <w:pPr>
              <w:pStyle w:val="MonatJahr12P"/>
            </w:pPr>
            <w:r w:rsidRPr="008C3C20">
              <w:t>Juin 2021</w:t>
            </w:r>
          </w:p>
        </w:tc>
      </w:tr>
      <w:tr w:rsidR="008C3926" w:rsidRPr="00446E7B" w14:paraId="3B8D81B7" w14:textId="77777777">
        <w:trPr>
          <w:trHeight w:val="583"/>
        </w:trPr>
        <w:tc>
          <w:tcPr>
            <w:tcW w:w="5000" w:type="pct"/>
            <w:gridSpan w:val="2"/>
            <w:vAlign w:val="bottom"/>
          </w:tcPr>
          <w:p w14:paraId="2DB6093F" w14:textId="5C273F18" w:rsidR="008C3926" w:rsidRPr="00A53D78" w:rsidRDefault="00A53D78" w:rsidP="00E71267">
            <w:pPr>
              <w:pStyle w:val="TITELTHEMEN24P"/>
              <w:rPr>
                <w:w w:val="97"/>
                <w:highlight w:val="yellow"/>
              </w:rPr>
            </w:pPr>
            <w:r w:rsidRPr="00A53D78">
              <w:rPr>
                <w:w w:val="97"/>
              </w:rPr>
              <w:t xml:space="preserve">Paysanne et défenseure de l'environnement toujours </w:t>
            </w:r>
            <w:r w:rsidR="00F13929">
              <w:rPr>
                <w:w w:val="97"/>
              </w:rPr>
              <w:t>en grave</w:t>
            </w:r>
            <w:r w:rsidRPr="00A53D78">
              <w:rPr>
                <w:w w:val="97"/>
              </w:rPr>
              <w:t xml:space="preserve"> danger</w:t>
            </w:r>
          </w:p>
        </w:tc>
      </w:tr>
      <w:tr w:rsidR="008C3926" w:rsidRPr="00446E7B" w14:paraId="6B6D5E5B" w14:textId="77777777">
        <w:trPr>
          <w:trHeight w:val="454"/>
        </w:trPr>
        <w:tc>
          <w:tcPr>
            <w:tcW w:w="5000" w:type="pct"/>
            <w:gridSpan w:val="2"/>
          </w:tcPr>
          <w:p w14:paraId="3EB61C6D" w14:textId="0B79DF93" w:rsidR="008C3926" w:rsidRPr="008C3C20" w:rsidRDefault="008C3C20" w:rsidP="0067489B">
            <w:pPr>
              <w:pStyle w:val="LAND14P"/>
            </w:pPr>
            <w:r w:rsidRPr="008C3C20">
              <w:t>Colombie</w:t>
            </w:r>
          </w:p>
        </w:tc>
      </w:tr>
      <w:tr w:rsidR="008C3926" w:rsidRPr="00224644" w14:paraId="207D29A0" w14:textId="77777777">
        <w:tc>
          <w:tcPr>
            <w:tcW w:w="5000" w:type="pct"/>
            <w:gridSpan w:val="2"/>
          </w:tcPr>
          <w:p w14:paraId="5DC9C450" w14:textId="38DF03A5" w:rsidR="008C3926" w:rsidRPr="00224644" w:rsidRDefault="008C3C20" w:rsidP="008A4D9D">
            <w:pPr>
              <w:pStyle w:val="Namen9P"/>
              <w:rPr>
                <w:sz w:val="20"/>
                <w:szCs w:val="20"/>
                <w:highlight w:val="yellow"/>
              </w:rPr>
            </w:pPr>
            <w:r>
              <w:t>Jani Silva</w:t>
            </w:r>
          </w:p>
        </w:tc>
      </w:tr>
    </w:tbl>
    <w:p w14:paraId="7CB29C90" w14:textId="77777777" w:rsidR="00815711" w:rsidRPr="00EF4B31" w:rsidRDefault="00815711"/>
    <w:tbl>
      <w:tblPr>
        <w:tblW w:w="4963" w:type="pct"/>
        <w:tblLayout w:type="fixed"/>
        <w:tblLook w:val="01E0" w:firstRow="1" w:lastRow="1" w:firstColumn="1" w:lastColumn="1" w:noHBand="0" w:noVBand="0"/>
      </w:tblPr>
      <w:tblGrid>
        <w:gridCol w:w="10243"/>
      </w:tblGrid>
      <w:tr w:rsidR="008C3926" w:rsidRPr="00EF4B31" w14:paraId="41C05D52" w14:textId="77777777">
        <w:trPr>
          <w:cantSplit/>
        </w:trPr>
        <w:tc>
          <w:tcPr>
            <w:tcW w:w="5000" w:type="pct"/>
            <w:noWrap/>
          </w:tcPr>
          <w:p w14:paraId="650711DD" w14:textId="7FB76A6F" w:rsidR="008C3C20" w:rsidRDefault="008C3C20" w:rsidP="00AF18E3">
            <w:pPr>
              <w:pStyle w:val="Fallbeschrieb"/>
              <w:spacing w:after="120"/>
            </w:pPr>
            <w:r>
              <w:t>Jani Silva est une courageuse paysanne qui a dédié sa vie à la défense de l'environnement en Amazonie. Jani Silva a cofondé en 2008 l’Association pour le développement intégral et durable de la Perla Amazónica (ADISPA), qui défend les droits de plus de 1'200 paysans et paysannes vivant dans la «zone de réserve paysanne de la Perla Amazónica», en Amazonie. En raison de son travail, elle a été victime, au cours des 14 derniers mois, d'au moins sept incidents relatifs à sa sécurité</w:t>
            </w:r>
            <w:r w:rsidR="00F13929">
              <w:t>.</w:t>
            </w:r>
            <w:r>
              <w:t xml:space="preserve"> </w:t>
            </w:r>
            <w:r w:rsidR="00F13929">
              <w:t>S</w:t>
            </w:r>
            <w:r>
              <w:t>a vie est menacée en permanence.</w:t>
            </w:r>
          </w:p>
          <w:p w14:paraId="0A79A297" w14:textId="1425435B" w:rsidR="008C3C20" w:rsidRDefault="008C3C20" w:rsidP="00AF18E3">
            <w:pPr>
              <w:pStyle w:val="Fallbeschrieb"/>
              <w:spacing w:after="120"/>
            </w:pPr>
            <w:r>
              <w:t>Plus de 415'36</w:t>
            </w:r>
            <w:r w:rsidR="00F13929">
              <w:t>0</w:t>
            </w:r>
            <w:r>
              <w:t xml:space="preserve"> actions ont été menées en soutien à Jani Silva lors de l’édition 2020 de la campagne «</w:t>
            </w:r>
            <w:r w:rsidR="00AF18E3">
              <w:t>Marathon des lettres</w:t>
            </w:r>
            <w:r>
              <w:t xml:space="preserve">», notamment sous la forme de messages de soutien à son égard et de lettres adressées au président colombien afin d'exiger qu’elle soit protégée. Cependant, les autorités colombiennes n'ont pris aucune mesure. Jani Silva est en </w:t>
            </w:r>
            <w:r w:rsidR="00F13929">
              <w:t xml:space="preserve">sérieux </w:t>
            </w:r>
            <w:r>
              <w:t>danger.</w:t>
            </w:r>
          </w:p>
          <w:p w14:paraId="6B2D3E6A" w14:textId="1A11D250" w:rsidR="008C3926" w:rsidRPr="008C3C20" w:rsidRDefault="008C3C20" w:rsidP="00AF18E3">
            <w:pPr>
              <w:pStyle w:val="Fallbeschrieb"/>
              <w:spacing w:after="120"/>
            </w:pPr>
            <w:r>
              <w:t>Le 4 décembre 2020, vers 6 heures</w:t>
            </w:r>
            <w:r w:rsidR="00F13929">
              <w:t xml:space="preserve"> du matin</w:t>
            </w:r>
            <w:r>
              <w:t xml:space="preserve">, le groupe armé se faisant appeler «Comandos de la Frontera» (Commandos de la frontière) a distribué un tract stigmatisant contre les membres de l’ADISPA. Jani Silva a dû fuir Putumayo </w:t>
            </w:r>
            <w:r w:rsidR="00F13929">
              <w:t>pour</w:t>
            </w:r>
            <w:r>
              <w:t xml:space="preserve"> un autre département après avoir reçu des menaces de mort. Le 7 mars</w:t>
            </w:r>
            <w:r w:rsidR="00AF18E3">
              <w:t xml:space="preserve"> 2021</w:t>
            </w:r>
            <w:r>
              <w:t>, près de la «zone de réserve paysanne de la Perla Amazónica», des personnes non identifiées ont posé des affiches annonçant la présence de groupes armés dans la zone.</w:t>
            </w:r>
          </w:p>
        </w:tc>
      </w:tr>
      <w:tr w:rsidR="00BE3F38" w:rsidRPr="00DD46D6" w14:paraId="6E18F9C5" w14:textId="77777777" w:rsidTr="003553F6">
        <w:trPr>
          <w:cantSplit/>
        </w:trPr>
        <w:tc>
          <w:tcPr>
            <w:tcW w:w="5000" w:type="pct"/>
            <w:noWrap/>
          </w:tcPr>
          <w:p w14:paraId="1294B60E" w14:textId="6C8BE2EE" w:rsidR="00BE3F38" w:rsidRPr="00BE3F38" w:rsidRDefault="00BE3F38" w:rsidP="003553F6">
            <w:pPr>
              <w:pStyle w:val="Fallbeschrieb"/>
              <w:spacing w:after="120"/>
              <w:rPr>
                <w:lang w:val="fr-FR"/>
              </w:rPr>
            </w:pPr>
            <w:r w:rsidRPr="00BE3F38">
              <w:rPr>
                <w:b/>
                <w:bCs/>
              </w:rPr>
              <w:t>Désespérer n’est pas une option !</w:t>
            </w:r>
            <w:r w:rsidRPr="00BE3F38">
              <w:br/>
            </w:r>
            <w:r>
              <w:rPr>
                <w:rStyle w:val="jlqj4b"/>
              </w:rPr>
              <w:t xml:space="preserve">Après le </w:t>
            </w:r>
            <w:r>
              <w:t xml:space="preserve">«Marathon des lettres» </w:t>
            </w:r>
            <w:r>
              <w:rPr>
                <w:rStyle w:val="jlqj4b"/>
              </w:rPr>
              <w:t xml:space="preserve">en décembre 2020, nous nous engageons </w:t>
            </w:r>
            <w:r w:rsidR="00F13929">
              <w:rPr>
                <w:rStyle w:val="jlqj4b"/>
              </w:rPr>
              <w:t>à</w:t>
            </w:r>
            <w:r>
              <w:rPr>
                <w:rStyle w:val="jlqj4b"/>
              </w:rPr>
              <w:t xml:space="preserve"> nouveau pour Jani Silva et les membres de l’organisation ADISPA :</w:t>
            </w:r>
            <w:r w:rsidRPr="00BE3F38">
              <w:rPr>
                <w:lang w:val="fr-FR"/>
              </w:rPr>
              <w:t xml:space="preserve"> </w:t>
            </w:r>
          </w:p>
        </w:tc>
      </w:tr>
    </w:tbl>
    <w:p w14:paraId="0BC8F386" w14:textId="77777777" w:rsidR="008C3926" w:rsidRPr="00EF4B31" w:rsidRDefault="008C3926" w:rsidP="008C3926">
      <w:pPr>
        <w:tabs>
          <w:tab w:val="left" w:pos="6085"/>
        </w:tabs>
      </w:pPr>
    </w:p>
    <w:p w14:paraId="37332243"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4E177566" w14:textId="77777777" w:rsidTr="00A30605">
        <w:trPr>
          <w:trHeight w:val="340"/>
        </w:trPr>
        <w:tc>
          <w:tcPr>
            <w:tcW w:w="5000" w:type="pct"/>
          </w:tcPr>
          <w:p w14:paraId="3FB6423A" w14:textId="77777777" w:rsidR="008508AA" w:rsidRPr="00EF4B31" w:rsidRDefault="00A30605" w:rsidP="00126176">
            <w:pPr>
              <w:pStyle w:val="BriefvorschlagundForderungen"/>
            </w:pPr>
            <w:r w:rsidRPr="00EF4B31">
              <w:rPr>
                <w:lang w:val="fr-FR"/>
              </w:rPr>
              <w:t>Proposition</w:t>
            </w:r>
            <w:r w:rsidR="009229F2">
              <w:rPr>
                <w:lang w:val="fr-FR"/>
              </w:rPr>
              <w:t>s</w:t>
            </w:r>
            <w:r w:rsidRPr="00EF4B31">
              <w:rPr>
                <w:lang w:val="fr-FR"/>
              </w:rPr>
              <w:t xml:space="preserve"> et revendications en français</w:t>
            </w:r>
          </w:p>
        </w:tc>
      </w:tr>
      <w:tr w:rsidR="008508AA" w:rsidRPr="00EF4B31" w14:paraId="0F534D74" w14:textId="77777777" w:rsidTr="00224644">
        <w:trPr>
          <w:trHeight w:val="340"/>
        </w:trPr>
        <w:tc>
          <w:tcPr>
            <w:tcW w:w="5000" w:type="pct"/>
          </w:tcPr>
          <w:p w14:paraId="74FFAB15" w14:textId="3ED6212B" w:rsidR="008508AA" w:rsidRPr="00EF4B31" w:rsidRDefault="00FE02E7" w:rsidP="007E6F4F">
            <w:pPr>
              <w:pStyle w:val="BitteschreibenSie"/>
            </w:pPr>
            <w:r w:rsidRPr="00EF4B31">
              <w:t xml:space="preserve">Veuillez </w:t>
            </w:r>
            <w:r w:rsidRPr="00EF4B31">
              <w:rPr>
                <w:b/>
              </w:rPr>
              <w:t>écrire une lettre courtoise</w:t>
            </w:r>
            <w:r w:rsidRPr="00EF4B31">
              <w:t xml:space="preserve"> en </w:t>
            </w:r>
            <w:r w:rsidR="008C3C20">
              <w:t>espagn</w:t>
            </w:r>
            <w:r w:rsidR="008C3C20" w:rsidRPr="00AF18E3">
              <w:t>ol, anglais</w:t>
            </w:r>
            <w:r w:rsidRPr="00AF18E3">
              <w:t xml:space="preserve"> ou français </w:t>
            </w:r>
            <w:r w:rsidR="008C3C20" w:rsidRPr="001B1C4C">
              <w:rPr>
                <w:b/>
                <w:bCs/>
              </w:rPr>
              <w:t>au président</w:t>
            </w:r>
            <w:r w:rsidR="008C3C20" w:rsidRPr="00AF18E3">
              <w:t xml:space="preserve"> pour l</w:t>
            </w:r>
            <w:r w:rsidR="001F5036">
              <w:t>’</w:t>
            </w:r>
            <w:r w:rsidR="008C3C20" w:rsidRPr="00AF18E3">
              <w:t>exhorter à assurer pleinement la protection de Jani Silva et des membres de l'ADISPA, de manière à ce qu'ils soient en mesure de poursuivre leur travail de défense de l’environnement.</w:t>
            </w:r>
          </w:p>
        </w:tc>
      </w:tr>
      <w:tr w:rsidR="00725314" w:rsidRPr="00EF4B31" w14:paraId="21FA936F" w14:textId="77777777" w:rsidTr="003E6FFE">
        <w:trPr>
          <w:trHeight w:val="149"/>
        </w:trPr>
        <w:tc>
          <w:tcPr>
            <w:tcW w:w="5000" w:type="pct"/>
          </w:tcPr>
          <w:p w14:paraId="3FF7D6DC" w14:textId="77777777" w:rsidR="00725314" w:rsidRPr="00EF4B31" w:rsidRDefault="00725314" w:rsidP="003E6FFE">
            <w:pPr>
              <w:pStyle w:val="BitteschreibenSie"/>
              <w:rPr>
                <w:highlight w:val="yellow"/>
              </w:rPr>
            </w:pPr>
          </w:p>
        </w:tc>
      </w:tr>
      <w:tr w:rsidR="004D3F70" w:rsidRPr="00EF4B31" w14:paraId="2CA9A8A0" w14:textId="77777777" w:rsidTr="003E6FFE">
        <w:trPr>
          <w:trHeight w:val="149"/>
        </w:trPr>
        <w:tc>
          <w:tcPr>
            <w:tcW w:w="5000" w:type="pct"/>
          </w:tcPr>
          <w:p w14:paraId="24F6D72D" w14:textId="0FA49722"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 </w:t>
            </w:r>
            <w:r w:rsidR="008C3C20">
              <w:t>Monsieur le Président</w:t>
            </w:r>
          </w:p>
        </w:tc>
      </w:tr>
      <w:tr w:rsidR="008508AA" w:rsidRPr="00EF4B31" w14:paraId="14645AFB" w14:textId="77777777" w:rsidTr="003E6FFE">
        <w:trPr>
          <w:trHeight w:val="138"/>
        </w:trPr>
        <w:tc>
          <w:tcPr>
            <w:tcW w:w="5000" w:type="pct"/>
          </w:tcPr>
          <w:p w14:paraId="03B6BC59" w14:textId="77777777" w:rsidR="008508AA" w:rsidRPr="00EF4B31" w:rsidRDefault="008508AA" w:rsidP="003E6FFE">
            <w:pPr>
              <w:pStyle w:val="BitteschreibenSie"/>
              <w:rPr>
                <w:highlight w:val="yellow"/>
              </w:rPr>
            </w:pPr>
          </w:p>
        </w:tc>
      </w:tr>
      <w:tr w:rsidR="007503B7" w:rsidRPr="007503B7" w14:paraId="777EB227" w14:textId="77777777" w:rsidTr="00A84C25">
        <w:tc>
          <w:tcPr>
            <w:tcW w:w="5000" w:type="pct"/>
          </w:tcPr>
          <w:p w14:paraId="705B3EA2" w14:textId="2AA711E0" w:rsidR="00A84C25" w:rsidRPr="007503B7" w:rsidRDefault="004D3F70" w:rsidP="00A84C25">
            <w:pPr>
              <w:pStyle w:val="BitteschreibenSie"/>
            </w:pPr>
            <w:r w:rsidRPr="007503B7">
              <w:rPr>
                <w:b/>
              </w:rPr>
              <w:sym w:font="Wingdings" w:char="F0E0"/>
            </w:r>
            <w:r w:rsidRPr="007503B7">
              <w:t xml:space="preserve"> </w:t>
            </w:r>
            <w:r w:rsidR="00A84C25" w:rsidRPr="007503B7">
              <w:t xml:space="preserve">Vous trouverez </w:t>
            </w:r>
            <w:r w:rsidR="004E301A" w:rsidRPr="007503B7">
              <w:t xml:space="preserve">un </w:t>
            </w:r>
            <w:r w:rsidR="004E301A" w:rsidRPr="007503B7">
              <w:rPr>
                <w:b/>
              </w:rPr>
              <w:t xml:space="preserve">modèle de lettre </w:t>
            </w:r>
            <w:r w:rsidR="00A84C25" w:rsidRPr="007503B7">
              <w:rPr>
                <w:b/>
              </w:rPr>
              <w:t>en français</w:t>
            </w:r>
            <w:r w:rsidR="00A84C25" w:rsidRPr="007503B7">
              <w:t xml:space="preserve"> </w:t>
            </w:r>
            <w:r w:rsidR="00A84C25" w:rsidRPr="007503B7">
              <w:rPr>
                <w:b/>
              </w:rPr>
              <w:t xml:space="preserve">à la page </w:t>
            </w:r>
            <w:r w:rsidR="00922E51" w:rsidRPr="007503B7">
              <w:rPr>
                <w:b/>
              </w:rPr>
              <w:t>3</w:t>
            </w:r>
            <w:r w:rsidR="007503B7" w:rsidRPr="007503B7">
              <w:rPr>
                <w:b/>
              </w:rPr>
              <w:t>.</w:t>
            </w:r>
          </w:p>
        </w:tc>
      </w:tr>
      <w:tr w:rsidR="007503B7" w:rsidRPr="007503B7" w14:paraId="466293F3" w14:textId="77777777" w:rsidTr="009229F2">
        <w:tc>
          <w:tcPr>
            <w:tcW w:w="5000" w:type="pct"/>
          </w:tcPr>
          <w:p w14:paraId="38D063BA" w14:textId="77777777" w:rsidR="007503B7" w:rsidRPr="007503B7" w:rsidRDefault="007503B7" w:rsidP="007503B7">
            <w:pPr>
              <w:tabs>
                <w:tab w:val="left" w:pos="6085"/>
              </w:tabs>
              <w:rPr>
                <w:sz w:val="14"/>
              </w:rPr>
            </w:pPr>
            <w:r w:rsidRPr="007503B7">
              <w:rPr>
                <w:b/>
                <w:szCs w:val="20"/>
              </w:rPr>
              <w:sym w:font="Wingdings" w:char="F0E0"/>
            </w:r>
            <w:r w:rsidRPr="007503B7">
              <w:t xml:space="preserve"> </w:t>
            </w:r>
            <w:r w:rsidRPr="007503B7">
              <w:rPr>
                <w:sz w:val="14"/>
              </w:rPr>
              <w:t xml:space="preserve">Un </w:t>
            </w:r>
            <w:r w:rsidRPr="007503B7">
              <w:rPr>
                <w:b/>
                <w:sz w:val="14"/>
              </w:rPr>
              <w:t>modèle de lettre en anglais</w:t>
            </w:r>
            <w:r w:rsidRPr="007503B7">
              <w:rPr>
                <w:sz w:val="14"/>
              </w:rPr>
              <w:t xml:space="preserve"> est à disposition </w:t>
            </w:r>
            <w:r w:rsidRPr="007503B7">
              <w:rPr>
                <w:b/>
                <w:sz w:val="14"/>
              </w:rPr>
              <w:t>sur le site web</w:t>
            </w:r>
            <w:r w:rsidRPr="007503B7">
              <w:rPr>
                <w:sz w:val="14"/>
              </w:rPr>
              <w:t xml:space="preserve"> : </w:t>
            </w:r>
            <w:hyperlink r:id="rId7" w:history="1">
              <w:r w:rsidRPr="007503B7">
                <w:rPr>
                  <w:rStyle w:val="Hyperlink"/>
                  <w:sz w:val="14"/>
                </w:rPr>
                <w:t>https://www.amnesty.ch/fr/participer/ecrire-des-lettres/lettres-contre-l-oubli/docs</w:t>
              </w:r>
            </w:hyperlink>
            <w:r w:rsidRPr="007503B7">
              <w:rPr>
                <w:sz w:val="14"/>
              </w:rPr>
              <w:t xml:space="preserve"> </w:t>
            </w:r>
          </w:p>
          <w:p w14:paraId="647A6431" w14:textId="2D8EA1BA" w:rsidR="009229F2" w:rsidRPr="007503B7" w:rsidRDefault="007503B7" w:rsidP="007503B7">
            <w:pPr>
              <w:pStyle w:val="BitteschreibenSie"/>
              <w:rPr>
                <w:b/>
              </w:rPr>
            </w:pPr>
            <w:r w:rsidRPr="007503B7">
              <w:rPr>
                <w:sz w:val="14"/>
              </w:rPr>
              <w:tab/>
            </w:r>
            <w:r w:rsidRPr="007503B7">
              <w:rPr>
                <w:sz w:val="14"/>
              </w:rPr>
              <w:tab/>
            </w:r>
            <w:r w:rsidRPr="007503B7">
              <w:rPr>
                <w:sz w:val="14"/>
              </w:rPr>
              <w:tab/>
            </w:r>
            <w:r w:rsidRPr="007503B7">
              <w:rPr>
                <w:sz w:val="14"/>
              </w:rPr>
              <w:tab/>
            </w:r>
            <w:r w:rsidRPr="007503B7">
              <w:rPr>
                <w:sz w:val="14"/>
              </w:rPr>
              <w:tab/>
            </w:r>
            <w:r w:rsidRPr="007503B7">
              <w:rPr>
                <w:sz w:val="14"/>
              </w:rPr>
              <w:tab/>
              <w:t xml:space="preserve">    </w:t>
            </w:r>
            <w:r w:rsidRPr="007503B7">
              <w:rPr>
                <w:szCs w:val="22"/>
              </w:rPr>
              <w:sym w:font="Wingdings 3" w:char="F039"/>
            </w:r>
            <w:r w:rsidRPr="007503B7">
              <w:rPr>
                <w:sz w:val="14"/>
              </w:rPr>
              <w:t xml:space="preserve">  </w:t>
            </w:r>
            <w:r w:rsidRPr="007503B7">
              <w:rPr>
                <w:w w:val="99"/>
                <w:sz w:val="14"/>
              </w:rPr>
              <w:t>Cliquez sur le lien et sélectionnez le cas. La lettre en anglais se trouve en pied de page.</w:t>
            </w:r>
            <w:r w:rsidR="009229F2" w:rsidRPr="007503B7">
              <w:rPr>
                <w:w w:val="99"/>
                <w:sz w:val="14"/>
              </w:rPr>
              <w:t>.</w:t>
            </w:r>
          </w:p>
        </w:tc>
      </w:tr>
      <w:tr w:rsidR="008C3C20" w:rsidRPr="009229F2" w14:paraId="1FDD2821" w14:textId="77777777" w:rsidTr="009229F2">
        <w:tc>
          <w:tcPr>
            <w:tcW w:w="5000" w:type="pct"/>
          </w:tcPr>
          <w:p w14:paraId="59B8C151" w14:textId="77777777" w:rsidR="008C3C20" w:rsidRPr="009229F2" w:rsidRDefault="008C3C20" w:rsidP="009229F2">
            <w:pPr>
              <w:tabs>
                <w:tab w:val="left" w:pos="6085"/>
              </w:tabs>
              <w:rPr>
                <w:b/>
                <w:szCs w:val="20"/>
                <w:highlight w:val="cyan"/>
              </w:rPr>
            </w:pPr>
          </w:p>
        </w:tc>
      </w:tr>
      <w:tr w:rsidR="008C3C20" w:rsidRPr="009229F2" w14:paraId="45E6D671" w14:textId="77777777" w:rsidTr="009229F2">
        <w:tc>
          <w:tcPr>
            <w:tcW w:w="5000" w:type="pct"/>
          </w:tcPr>
          <w:p w14:paraId="5C87196A" w14:textId="7EF098C4" w:rsidR="008C3C20" w:rsidRPr="008C3C20" w:rsidRDefault="008C3C20" w:rsidP="008C3C20">
            <w:pPr>
              <w:rPr>
                <w:b/>
                <w:lang w:eastAsia="zh-CN"/>
              </w:rPr>
            </w:pPr>
            <w:r w:rsidRPr="00EF4B31">
              <w:rPr>
                <w:b/>
              </w:rPr>
              <w:sym w:font="Wingdings" w:char="F0E0"/>
            </w:r>
            <w:r w:rsidRPr="00EF4B31">
              <w:t xml:space="preserve"> </w:t>
            </w:r>
            <w:r w:rsidRPr="00EF4B31">
              <w:rPr>
                <w:b/>
              </w:rPr>
              <w:t xml:space="preserve">Taxe postale: </w:t>
            </w:r>
            <w:r w:rsidRPr="00EF4B31">
              <w:t>CHF 2.00</w:t>
            </w:r>
          </w:p>
        </w:tc>
      </w:tr>
    </w:tbl>
    <w:p w14:paraId="4ED2BD8C" w14:textId="77777777" w:rsidR="008508AA" w:rsidRPr="00EF4B31" w:rsidRDefault="008508AA" w:rsidP="008508AA">
      <w:pPr>
        <w:tabs>
          <w:tab w:val="left" w:pos="6085"/>
        </w:tabs>
      </w:pPr>
    </w:p>
    <w:p w14:paraId="13091512"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6074"/>
        <w:gridCol w:w="4166"/>
      </w:tblGrid>
      <w:tr w:rsidR="00D655CE" w:rsidRPr="00224644" w14:paraId="7A8197F3" w14:textId="77777777" w:rsidTr="008C3C20">
        <w:trPr>
          <w:trHeight w:val="340"/>
        </w:trPr>
        <w:tc>
          <w:tcPr>
            <w:tcW w:w="2966" w:type="pct"/>
            <w:tcBorders>
              <w:left w:val="single" w:sz="2" w:space="0" w:color="auto"/>
              <w:right w:val="single" w:sz="2" w:space="0" w:color="auto"/>
            </w:tcBorders>
          </w:tcPr>
          <w:p w14:paraId="5E7A091C" w14:textId="77777777" w:rsidR="00D655CE" w:rsidRPr="008C3C20" w:rsidRDefault="00D655CE" w:rsidP="00783DCF">
            <w:pPr>
              <w:pStyle w:val="BriefvorschlagundForderungen"/>
              <w:rPr>
                <w:sz w:val="20"/>
                <w:szCs w:val="20"/>
              </w:rPr>
            </w:pPr>
            <w:r w:rsidRPr="008C3C20">
              <w:rPr>
                <w:sz w:val="20"/>
                <w:szCs w:val="20"/>
              </w:rPr>
              <w:t>Lettre courtoise À</w:t>
            </w:r>
          </w:p>
        </w:tc>
        <w:tc>
          <w:tcPr>
            <w:tcW w:w="2034" w:type="pct"/>
            <w:tcBorders>
              <w:left w:val="single" w:sz="2" w:space="0" w:color="auto"/>
            </w:tcBorders>
          </w:tcPr>
          <w:p w14:paraId="0ABC7282" w14:textId="77777777" w:rsidR="00D655CE" w:rsidRPr="008C3C20" w:rsidRDefault="00D655CE" w:rsidP="00783DCF">
            <w:pPr>
              <w:pStyle w:val="HflichformulierterBriefan"/>
              <w:rPr>
                <w:sz w:val="20"/>
                <w:szCs w:val="20"/>
              </w:rPr>
            </w:pPr>
            <w:r w:rsidRPr="008C3C20">
              <w:rPr>
                <w:sz w:val="20"/>
                <w:szCs w:val="20"/>
              </w:rPr>
              <w:t>Copie À</w:t>
            </w:r>
          </w:p>
        </w:tc>
      </w:tr>
      <w:tr w:rsidR="008C3C20" w:rsidRPr="008C3C20" w14:paraId="56C9FBF6" w14:textId="77777777" w:rsidTr="008C3C20">
        <w:tc>
          <w:tcPr>
            <w:tcW w:w="2966" w:type="pct"/>
            <w:tcBorders>
              <w:left w:val="single" w:sz="2" w:space="0" w:color="auto"/>
              <w:right w:val="single" w:sz="2" w:space="0" w:color="auto"/>
            </w:tcBorders>
          </w:tcPr>
          <w:p w14:paraId="34F61CEF" w14:textId="77777777" w:rsidR="008C3C20" w:rsidRDefault="008C3C20" w:rsidP="008C3C20">
            <w:pPr>
              <w:pStyle w:val="Adressen1-3"/>
              <w:spacing w:after="120"/>
              <w:rPr>
                <w:szCs w:val="18"/>
              </w:rPr>
            </w:pPr>
            <w:r w:rsidRPr="008C3C20">
              <w:rPr>
                <w:szCs w:val="18"/>
              </w:rPr>
              <w:t xml:space="preserve">Iván Duque, président de la Colombie </w:t>
            </w:r>
            <w:r>
              <w:rPr>
                <w:szCs w:val="18"/>
              </w:rPr>
              <w:br/>
            </w:r>
            <w:r w:rsidRPr="008C3C20">
              <w:rPr>
                <w:szCs w:val="18"/>
              </w:rPr>
              <w:t xml:space="preserve">Palacio de Nariño, Carrera 8 No.7-26 </w:t>
            </w:r>
            <w:r>
              <w:rPr>
                <w:szCs w:val="18"/>
              </w:rPr>
              <w:br/>
            </w:r>
            <w:r w:rsidRPr="008C3C20">
              <w:rPr>
                <w:szCs w:val="18"/>
              </w:rPr>
              <w:t>Bogotá</w:t>
            </w:r>
            <w:r>
              <w:rPr>
                <w:szCs w:val="18"/>
              </w:rPr>
              <w:br/>
            </w:r>
            <w:r w:rsidRPr="008C3C20">
              <w:rPr>
                <w:szCs w:val="18"/>
              </w:rPr>
              <w:t>Colombie</w:t>
            </w:r>
          </w:p>
          <w:p w14:paraId="56DE334B" w14:textId="2BE2C040" w:rsidR="008C3C20" w:rsidRPr="008C3C20" w:rsidRDefault="008C3C20" w:rsidP="008C3C20">
            <w:pPr>
              <w:pStyle w:val="Adressen1-3"/>
              <w:spacing w:after="120"/>
              <w:rPr>
                <w:szCs w:val="18"/>
                <w:highlight w:val="yellow"/>
                <w:lang w:val="de-CH"/>
              </w:rPr>
            </w:pPr>
            <w:r w:rsidRPr="008C3C20">
              <w:rPr>
                <w:szCs w:val="18"/>
                <w:lang w:val="de-CH"/>
              </w:rPr>
              <w:t xml:space="preserve">E-mail : </w:t>
            </w:r>
            <w:hyperlink r:id="rId8" w:history="1">
              <w:r w:rsidRPr="008C3C20">
                <w:rPr>
                  <w:rStyle w:val="Hyperlink"/>
                  <w:szCs w:val="18"/>
                  <w:lang w:val="de-CH"/>
                </w:rPr>
                <w:t>contacto@presidencia.gov.co</w:t>
              </w:r>
            </w:hyperlink>
            <w:r w:rsidRPr="008C3C20">
              <w:rPr>
                <w:szCs w:val="18"/>
                <w:lang w:val="de-CH"/>
              </w:rPr>
              <w:t xml:space="preserve"> </w:t>
            </w:r>
            <w:r>
              <w:rPr>
                <w:szCs w:val="18"/>
                <w:lang w:val="de-CH"/>
              </w:rPr>
              <w:br/>
            </w:r>
            <w:r w:rsidRPr="008C3C20">
              <w:rPr>
                <w:szCs w:val="18"/>
                <w:lang w:val="de-CH"/>
              </w:rPr>
              <w:t>Twitter : @IvanDuque</w:t>
            </w:r>
          </w:p>
        </w:tc>
        <w:tc>
          <w:tcPr>
            <w:tcW w:w="2034" w:type="pct"/>
            <w:tcBorders>
              <w:left w:val="single" w:sz="2" w:space="0" w:color="auto"/>
            </w:tcBorders>
          </w:tcPr>
          <w:p w14:paraId="481AE281" w14:textId="77777777" w:rsidR="008C3C20" w:rsidRPr="008C3C20" w:rsidRDefault="008C3C20" w:rsidP="008C3C20">
            <w:pPr>
              <w:pStyle w:val="Adressen1-3"/>
              <w:spacing w:after="120"/>
              <w:rPr>
                <w:szCs w:val="18"/>
              </w:rPr>
            </w:pPr>
            <w:r w:rsidRPr="008C3C20">
              <w:rPr>
                <w:szCs w:val="18"/>
              </w:rPr>
              <w:t>Ambassade de la République de Colombie</w:t>
            </w:r>
            <w:r>
              <w:rPr>
                <w:szCs w:val="18"/>
              </w:rPr>
              <w:br/>
            </w:r>
            <w:r w:rsidRPr="008C3C20">
              <w:rPr>
                <w:szCs w:val="18"/>
              </w:rPr>
              <w:t>Zieglerstrasse 29</w:t>
            </w:r>
            <w:r w:rsidRPr="008C3C20">
              <w:rPr>
                <w:szCs w:val="18"/>
              </w:rPr>
              <w:br/>
              <w:t>3007 Berne</w:t>
            </w:r>
          </w:p>
          <w:p w14:paraId="2562B517" w14:textId="608ACE58" w:rsidR="008C3C20" w:rsidRPr="00A466D4" w:rsidRDefault="008C3C20" w:rsidP="008C3C20">
            <w:pPr>
              <w:pStyle w:val="Adressen1-3"/>
              <w:spacing w:after="120"/>
              <w:rPr>
                <w:szCs w:val="18"/>
                <w:highlight w:val="yellow"/>
                <w:lang w:val="de-CH"/>
              </w:rPr>
            </w:pPr>
            <w:r w:rsidRPr="008C3C20">
              <w:rPr>
                <w:szCs w:val="18"/>
                <w:lang w:val="de-CH"/>
              </w:rPr>
              <w:t>Fax: 031 350 14 09</w:t>
            </w:r>
            <w:r>
              <w:rPr>
                <w:szCs w:val="18"/>
                <w:lang w:val="de-CH"/>
              </w:rPr>
              <w:br/>
            </w:r>
            <w:r w:rsidRPr="008C3C20">
              <w:rPr>
                <w:szCs w:val="18"/>
                <w:lang w:val="de-CH"/>
              </w:rPr>
              <w:t xml:space="preserve">E-mail: </w:t>
            </w:r>
            <w:hyperlink r:id="rId9" w:history="1">
              <w:r w:rsidRPr="00BB44BA">
                <w:rPr>
                  <w:rStyle w:val="Hyperlink"/>
                  <w:szCs w:val="18"/>
                  <w:lang w:val="de-CH"/>
                </w:rPr>
                <w:t>esuiza@cancilleria.gov.co</w:t>
              </w:r>
            </w:hyperlink>
            <w:r>
              <w:rPr>
                <w:szCs w:val="18"/>
                <w:lang w:val="de-CH"/>
              </w:rPr>
              <w:t xml:space="preserve"> </w:t>
            </w:r>
          </w:p>
        </w:tc>
      </w:tr>
    </w:tbl>
    <w:p w14:paraId="3656C947" w14:textId="77777777" w:rsidR="00276417" w:rsidRPr="008C3C20" w:rsidRDefault="00276417" w:rsidP="00CF7638">
      <w:pPr>
        <w:rPr>
          <w:sz w:val="2"/>
          <w:szCs w:val="2"/>
          <w:lang w:val="de-CH"/>
        </w:rPr>
      </w:pPr>
    </w:p>
    <w:p w14:paraId="3A748987" w14:textId="77777777" w:rsidR="00107195" w:rsidRPr="008C3C20" w:rsidRDefault="00107195" w:rsidP="00CF7638">
      <w:pPr>
        <w:rPr>
          <w:sz w:val="2"/>
          <w:szCs w:val="2"/>
          <w:lang w:val="de-CH"/>
        </w:rPr>
        <w:sectPr w:rsidR="00107195" w:rsidRPr="008C3C20" w:rsidSect="00BE3F38">
          <w:headerReference w:type="even" r:id="rId10"/>
          <w:footerReference w:type="default" r:id="rId11"/>
          <w:pgSz w:w="11907" w:h="16840" w:code="9"/>
          <w:pgMar w:top="794" w:right="794" w:bottom="794" w:left="794" w:header="720" w:footer="505" w:gutter="0"/>
          <w:cols w:space="708"/>
          <w:docGrid w:linePitch="360"/>
        </w:sectPr>
      </w:pPr>
    </w:p>
    <w:p w14:paraId="23CCC6A1" w14:textId="77777777" w:rsidR="00387FE5" w:rsidRPr="00C562D4" w:rsidRDefault="00387FE5" w:rsidP="007B481D">
      <w:pPr>
        <w:rPr>
          <w:sz w:val="2"/>
          <w:szCs w:val="2"/>
          <w:lang w:val="de-CH"/>
        </w:rPr>
      </w:pPr>
    </w:p>
    <w:tbl>
      <w:tblPr>
        <w:tblW w:w="4963" w:type="pct"/>
        <w:tblLook w:val="01E0" w:firstRow="1" w:lastRow="1" w:firstColumn="1" w:lastColumn="1" w:noHBand="0" w:noVBand="0"/>
      </w:tblPr>
      <w:tblGrid>
        <w:gridCol w:w="3855"/>
        <w:gridCol w:w="6388"/>
      </w:tblGrid>
      <w:tr w:rsidR="00843313" w:rsidRPr="00D1445A" w14:paraId="710F88E7" w14:textId="77777777">
        <w:trPr>
          <w:trHeight w:val="397"/>
        </w:trPr>
        <w:tc>
          <w:tcPr>
            <w:tcW w:w="1882" w:type="pct"/>
          </w:tcPr>
          <w:p w14:paraId="01ECC604" w14:textId="0E26E9D3" w:rsidR="00843313" w:rsidRPr="008C3C20" w:rsidRDefault="00843313" w:rsidP="00816B7C">
            <w:pPr>
              <w:pStyle w:val="BgdV12P"/>
            </w:pPr>
            <w:r w:rsidRPr="008C3C20">
              <w:t>Lettres contre l’oubli -2/</w:t>
            </w:r>
            <w:r w:rsidR="008C3C20" w:rsidRPr="008C3C20">
              <w:t>2</w:t>
            </w:r>
          </w:p>
        </w:tc>
        <w:tc>
          <w:tcPr>
            <w:tcW w:w="3118" w:type="pct"/>
          </w:tcPr>
          <w:p w14:paraId="73752B6A" w14:textId="0F69C267" w:rsidR="00843313" w:rsidRPr="008C3C20" w:rsidRDefault="008C3C20" w:rsidP="00816B7C">
            <w:pPr>
              <w:pStyle w:val="MonatJahr12P"/>
            </w:pPr>
            <w:r w:rsidRPr="008C3C20">
              <w:t>Juin 2021</w:t>
            </w:r>
          </w:p>
        </w:tc>
      </w:tr>
      <w:tr w:rsidR="00843313" w:rsidRPr="00446E7B" w14:paraId="4068F0A6" w14:textId="77777777" w:rsidTr="001B1C4C">
        <w:trPr>
          <w:trHeight w:val="583"/>
        </w:trPr>
        <w:tc>
          <w:tcPr>
            <w:tcW w:w="5000" w:type="pct"/>
            <w:gridSpan w:val="2"/>
            <w:shd w:val="clear" w:color="auto" w:fill="auto"/>
            <w:vAlign w:val="bottom"/>
          </w:tcPr>
          <w:p w14:paraId="7C03FF60" w14:textId="7DF4F17B" w:rsidR="00843313" w:rsidRPr="001B1C4C" w:rsidRDefault="00F13929" w:rsidP="00E71267">
            <w:pPr>
              <w:pStyle w:val="TITELTHEMEN24P"/>
            </w:pPr>
            <w:r>
              <w:t>A</w:t>
            </w:r>
            <w:r w:rsidR="001B1C4C">
              <w:t>vocat spécialiste des droits humains</w:t>
            </w:r>
            <w:r w:rsidR="001B1C4C" w:rsidRPr="001B1C4C">
              <w:t xml:space="preserve"> </w:t>
            </w:r>
            <w:r w:rsidR="001B1C4C">
              <w:t>e</w:t>
            </w:r>
            <w:r w:rsidR="001B1C4C" w:rsidRPr="001B1C4C">
              <w:t>n détention au secret depuis 4 ans</w:t>
            </w:r>
          </w:p>
        </w:tc>
      </w:tr>
      <w:tr w:rsidR="00843313" w:rsidRPr="00446E7B" w14:paraId="2C0BA9B8" w14:textId="77777777" w:rsidTr="008C3C20">
        <w:trPr>
          <w:trHeight w:val="454"/>
        </w:trPr>
        <w:tc>
          <w:tcPr>
            <w:tcW w:w="5000" w:type="pct"/>
            <w:gridSpan w:val="2"/>
            <w:shd w:val="clear" w:color="auto" w:fill="auto"/>
          </w:tcPr>
          <w:p w14:paraId="14E4E401" w14:textId="301A0F31" w:rsidR="00843313" w:rsidRPr="008C3C20" w:rsidRDefault="008C3C20" w:rsidP="00816B7C">
            <w:pPr>
              <w:pStyle w:val="LAND14P"/>
            </w:pPr>
            <w:r w:rsidRPr="008C3C20">
              <w:t>Chine</w:t>
            </w:r>
          </w:p>
        </w:tc>
      </w:tr>
      <w:tr w:rsidR="00843313" w:rsidRPr="00224644" w14:paraId="3FA005B2" w14:textId="77777777">
        <w:tc>
          <w:tcPr>
            <w:tcW w:w="5000" w:type="pct"/>
            <w:gridSpan w:val="2"/>
          </w:tcPr>
          <w:p w14:paraId="567AC9E4" w14:textId="70A23E3A" w:rsidR="00843313" w:rsidRPr="00224644" w:rsidRDefault="008C3C20" w:rsidP="00816B7C">
            <w:pPr>
              <w:pStyle w:val="Namen9P"/>
              <w:rPr>
                <w:sz w:val="20"/>
                <w:szCs w:val="20"/>
                <w:highlight w:val="yellow"/>
              </w:rPr>
            </w:pPr>
            <w:r w:rsidRPr="008C3C20">
              <w:rPr>
                <w:szCs w:val="20"/>
              </w:rPr>
              <w:t>Gao Zhisheng</w:t>
            </w:r>
          </w:p>
        </w:tc>
      </w:tr>
    </w:tbl>
    <w:p w14:paraId="79075DA5" w14:textId="77777777" w:rsidR="00843313" w:rsidRPr="00EF4B31" w:rsidRDefault="00843313" w:rsidP="00843313">
      <w:pPr>
        <w:rPr>
          <w:szCs w:val="20"/>
        </w:rPr>
      </w:pPr>
    </w:p>
    <w:tbl>
      <w:tblPr>
        <w:tblW w:w="4963" w:type="pct"/>
        <w:tblLayout w:type="fixed"/>
        <w:tblLook w:val="01E0" w:firstRow="1" w:lastRow="1" w:firstColumn="1" w:lastColumn="1" w:noHBand="0" w:noVBand="0"/>
      </w:tblPr>
      <w:tblGrid>
        <w:gridCol w:w="10243"/>
      </w:tblGrid>
      <w:tr w:rsidR="00843313" w:rsidRPr="00EF4B31" w14:paraId="68FF6931" w14:textId="77777777" w:rsidTr="00BE3F38">
        <w:trPr>
          <w:cantSplit/>
          <w:trHeight w:val="5709"/>
        </w:trPr>
        <w:tc>
          <w:tcPr>
            <w:tcW w:w="5000" w:type="pct"/>
            <w:noWrap/>
          </w:tcPr>
          <w:p w14:paraId="7387DB38" w14:textId="38E0FEE2" w:rsidR="008C3C20" w:rsidRPr="008C3C20" w:rsidRDefault="008C3C20" w:rsidP="008C3C20">
            <w:pPr>
              <w:pStyle w:val="Fallbeschrieb"/>
              <w:rPr>
                <w:szCs w:val="20"/>
              </w:rPr>
            </w:pPr>
            <w:r w:rsidRPr="008C3C20">
              <w:rPr>
                <w:szCs w:val="20"/>
              </w:rPr>
              <w:t>Le 13 août 2017, Geng He a déclaré la disparition de son époux, Gao Zhisheng, après deux jours à tenter de le joindre en vain.</w:t>
            </w:r>
          </w:p>
          <w:p w14:paraId="3DF1E5C2" w14:textId="30D1549A" w:rsidR="008C3C20" w:rsidRPr="008C3C20" w:rsidRDefault="008C3C20" w:rsidP="008C3C20">
            <w:pPr>
              <w:pStyle w:val="Fallbeschrieb"/>
              <w:rPr>
                <w:szCs w:val="20"/>
              </w:rPr>
            </w:pPr>
            <w:r w:rsidRPr="008C3C20">
              <w:rPr>
                <w:szCs w:val="20"/>
              </w:rPr>
              <w:t xml:space="preserve">Sans nouvelles pendant plus de trois semaines, la famille de Gao Zhisheng a enfin appris, le 5 septembre 2017, qu’il avait été emmené à Pékin. Le fonctionnaire qui a communiqué cette information au frère aîné de Gao Zhisheng a refusé d’indiquer précisément où celui-ci se trouvait, son état de santé et les motifs de sa détention. Depuis lors, la famille de Gao n'a obtenu aucune information supplémentaire et </w:t>
            </w:r>
            <w:r w:rsidR="00F13929">
              <w:rPr>
                <w:szCs w:val="20"/>
              </w:rPr>
              <w:t>n</w:t>
            </w:r>
            <w:r w:rsidRPr="008C3C20">
              <w:rPr>
                <w:szCs w:val="20"/>
              </w:rPr>
              <w:t xml:space="preserve">’a pas été notifiée officiellement de son arrestation. </w:t>
            </w:r>
          </w:p>
          <w:p w14:paraId="4875E5C9" w14:textId="6E0A0F1B" w:rsidR="008C3C20" w:rsidRPr="008C3C20" w:rsidRDefault="008C3C20" w:rsidP="008C3C20">
            <w:pPr>
              <w:pStyle w:val="Fallbeschrieb"/>
              <w:rPr>
                <w:szCs w:val="20"/>
              </w:rPr>
            </w:pPr>
            <w:r w:rsidRPr="008C3C20">
              <w:rPr>
                <w:szCs w:val="20"/>
              </w:rPr>
              <w:t>La disparition sans traces de Gao Zhisheng et sa détention au secret sont représentatives d’un système à plus grande échelle mis en place par les autorités chinoises en vue de mettre la main sur les personnes exprimant des critiques ou des opinions divergentes.</w:t>
            </w:r>
          </w:p>
          <w:p w14:paraId="6DFD21EA" w14:textId="77777777" w:rsidR="008C3C20" w:rsidRPr="008C3C20" w:rsidRDefault="008C3C20" w:rsidP="008C3C20">
            <w:pPr>
              <w:pStyle w:val="Fallbeschrieb"/>
              <w:rPr>
                <w:szCs w:val="20"/>
              </w:rPr>
            </w:pPr>
            <w:r w:rsidRPr="008C3C20">
              <w:rPr>
                <w:szCs w:val="20"/>
              </w:rPr>
              <w:t xml:space="preserve">Des militants locaux qui suivent le cas de Gao Zhisheng ont fait part de leurs inquiétudes concernant la possibilité que sa détention au secret soit une forme de représailles de la part des autorités chinoises en réponse à ses critiques ouvertes et acerbes à l’égard du gouvernement chinois et du Parti communiste chinois. Lors d'un entretien auprès d’un magazine de Hong Kong, en juin 2017, Gao Zhisheng avait critiqué le Parti communiste et le président Xi Jinping. À la même période, les mémoires de Gao Zhisheng, qui relatent ses années de détention et de torture aux mains des autorités chinoises, ont été publiées à Taïwan. </w:t>
            </w:r>
          </w:p>
          <w:p w14:paraId="378DB768" w14:textId="7624EA87" w:rsidR="008C3C20" w:rsidRPr="005811E9" w:rsidRDefault="008C3C20" w:rsidP="008C3C20">
            <w:pPr>
              <w:pStyle w:val="Fallbeschrieb"/>
              <w:rPr>
                <w:szCs w:val="20"/>
              </w:rPr>
            </w:pPr>
            <w:r w:rsidRPr="005811E9">
              <w:rPr>
                <w:szCs w:val="20"/>
              </w:rPr>
              <w:t xml:space="preserve">Gao Zhisheng </w:t>
            </w:r>
            <w:r w:rsidR="00922E51" w:rsidRPr="005811E9">
              <w:rPr>
                <w:szCs w:val="20"/>
              </w:rPr>
              <w:t>a eu</w:t>
            </w:r>
            <w:r w:rsidRPr="005811E9">
              <w:rPr>
                <w:szCs w:val="20"/>
              </w:rPr>
              <w:t xml:space="preserve"> 57 ans le 20 avril</w:t>
            </w:r>
            <w:r w:rsidR="00F13929" w:rsidRPr="005811E9">
              <w:rPr>
                <w:szCs w:val="20"/>
              </w:rPr>
              <w:t>.</w:t>
            </w:r>
            <w:r w:rsidRPr="005811E9">
              <w:rPr>
                <w:szCs w:val="20"/>
              </w:rPr>
              <w:t xml:space="preserve"> </w:t>
            </w:r>
            <w:r w:rsidR="00F13929" w:rsidRPr="005811E9">
              <w:rPr>
                <w:szCs w:val="20"/>
              </w:rPr>
              <w:t>I</w:t>
            </w:r>
            <w:r w:rsidRPr="005811E9">
              <w:rPr>
                <w:szCs w:val="20"/>
              </w:rPr>
              <w:t>l s’agi</w:t>
            </w:r>
            <w:r w:rsidR="00922E51" w:rsidRPr="005811E9">
              <w:rPr>
                <w:szCs w:val="20"/>
              </w:rPr>
              <w:t>t</w:t>
            </w:r>
            <w:r w:rsidRPr="005811E9">
              <w:rPr>
                <w:szCs w:val="20"/>
              </w:rPr>
              <w:t xml:space="preserve"> du quatrième anniversaire qu’il </w:t>
            </w:r>
            <w:r w:rsidR="00922E51" w:rsidRPr="005811E9">
              <w:rPr>
                <w:szCs w:val="20"/>
              </w:rPr>
              <w:t xml:space="preserve">a </w:t>
            </w:r>
            <w:r w:rsidRPr="005811E9">
              <w:rPr>
                <w:szCs w:val="20"/>
              </w:rPr>
              <w:t>pass</w:t>
            </w:r>
            <w:r w:rsidR="00922E51" w:rsidRPr="005811E9">
              <w:rPr>
                <w:szCs w:val="20"/>
              </w:rPr>
              <w:t>é</w:t>
            </w:r>
            <w:r w:rsidRPr="005811E9">
              <w:rPr>
                <w:szCs w:val="20"/>
              </w:rPr>
              <w:t xml:space="preserve"> en détention au secret. Il faut impérativement continuer à exercer des pressions sur les autorités afin que </w:t>
            </w:r>
            <w:r w:rsidR="00F13929" w:rsidRPr="005811E9">
              <w:rPr>
                <w:szCs w:val="20"/>
              </w:rPr>
              <w:t>ce soit sa dernière année comme détenu.</w:t>
            </w:r>
          </w:p>
          <w:p w14:paraId="70AF5155" w14:textId="717D1C6D" w:rsidR="008C3C20" w:rsidRPr="008C3C20" w:rsidRDefault="008C3C20" w:rsidP="008C3C20">
            <w:pPr>
              <w:pStyle w:val="Fallbeschrieb"/>
              <w:rPr>
                <w:szCs w:val="20"/>
              </w:rPr>
            </w:pPr>
            <w:r w:rsidRPr="005811E9">
              <w:rPr>
                <w:szCs w:val="20"/>
              </w:rPr>
              <w:t>Amnesty International a dénoncé la situation de Gao Zhisheng à plusieurs reprises par le passé, lorsqu’il a été assigné à résidence, détenu à l’isolement de façon arbitraire, détenu au secret et emprisonné entre 2006 et 2014, années durant lesquelles il a été victime de torture et d'autres traitements cruels et inhumains (voir les informations</w:t>
            </w:r>
            <w:r w:rsidRPr="008C3C20">
              <w:rPr>
                <w:szCs w:val="20"/>
              </w:rPr>
              <w:t xml:space="preserve"> générales). Ces événements passés laissent fortement à craindre qu'il fasse actuellement l'objet de traitements similaires.</w:t>
            </w:r>
          </w:p>
          <w:p w14:paraId="2AA076EF" w14:textId="5C603278" w:rsidR="00843313" w:rsidRPr="008C3C20" w:rsidRDefault="008C3C20" w:rsidP="00922E51">
            <w:pPr>
              <w:pStyle w:val="Fallbeschrieb"/>
              <w:rPr>
                <w:szCs w:val="20"/>
              </w:rPr>
            </w:pPr>
            <w:r w:rsidRPr="008C3C20">
              <w:rPr>
                <w:szCs w:val="20"/>
              </w:rPr>
              <w:t xml:space="preserve">Après la disparition de Gao Zhisheng en 2017, au moins trois de ses amis militants en Chine ont été placés en détention, sept ont été convoqués et deux ont reçu des avertissements verbaux de la part des services de police. Le frère aîné de Gao Zhisheng, Gao Zhiyi, a aussi été placé en détention pendant plusieurs heures, le 26 août 2017. Nous pensons qu'il s'agit de tentatives de la part des autorités en vue de faire taire les critiques et de dissimuler toute information concernant la situation actuelle de Gao Zhisheng. </w:t>
            </w:r>
          </w:p>
        </w:tc>
      </w:tr>
      <w:tr w:rsidR="00BE3F38" w:rsidRPr="00DD46D6" w14:paraId="090E9318" w14:textId="77777777" w:rsidTr="00BE3F38">
        <w:trPr>
          <w:cantSplit/>
        </w:trPr>
        <w:tc>
          <w:tcPr>
            <w:tcW w:w="5000" w:type="pct"/>
            <w:noWrap/>
          </w:tcPr>
          <w:p w14:paraId="00098A62" w14:textId="1B5B2A3C" w:rsidR="00BE3F38" w:rsidRPr="00BE3F38" w:rsidRDefault="00BE3F38" w:rsidP="00BE3F38">
            <w:pPr>
              <w:pStyle w:val="Fallbeschrieb"/>
              <w:rPr>
                <w:szCs w:val="20"/>
              </w:rPr>
            </w:pPr>
            <w:r w:rsidRPr="00BE3F38">
              <w:rPr>
                <w:b/>
                <w:bCs/>
                <w:szCs w:val="20"/>
              </w:rPr>
              <w:t>Désespérer n’est pas une option !</w:t>
            </w:r>
            <w:r w:rsidRPr="00BE3F38">
              <w:rPr>
                <w:szCs w:val="20"/>
              </w:rPr>
              <w:br/>
            </w:r>
            <w:r>
              <w:rPr>
                <w:rStyle w:val="jlqj4b"/>
              </w:rPr>
              <w:t xml:space="preserve">Merci de participer à cette action de lettre en faveur de </w:t>
            </w:r>
            <w:r w:rsidRPr="008C3C20">
              <w:rPr>
                <w:szCs w:val="20"/>
              </w:rPr>
              <w:t>Gao Zhisheng</w:t>
            </w:r>
            <w:r>
              <w:rPr>
                <w:szCs w:val="20"/>
              </w:rPr>
              <w:t xml:space="preserve"> :</w:t>
            </w:r>
            <w:r w:rsidRPr="00BE3F38">
              <w:rPr>
                <w:szCs w:val="20"/>
              </w:rPr>
              <w:t xml:space="preserve"> </w:t>
            </w:r>
          </w:p>
        </w:tc>
      </w:tr>
    </w:tbl>
    <w:p w14:paraId="4BACA245" w14:textId="4944B10F" w:rsidR="00CF7638" w:rsidRPr="00EF4B31" w:rsidRDefault="00CF7638" w:rsidP="00843313">
      <w:pPr>
        <w:tabs>
          <w:tab w:val="left" w:pos="6085"/>
        </w:tabs>
        <w:rPr>
          <w:szCs w:val="20"/>
        </w:rPr>
      </w:pPr>
    </w:p>
    <w:tbl>
      <w:tblPr>
        <w:tblW w:w="4963" w:type="pct"/>
        <w:tblLook w:val="01E0" w:firstRow="1" w:lastRow="1" w:firstColumn="1" w:lastColumn="1" w:noHBand="0" w:noVBand="0"/>
      </w:tblPr>
      <w:tblGrid>
        <w:gridCol w:w="10243"/>
      </w:tblGrid>
      <w:tr w:rsidR="003E5A5A" w:rsidRPr="00224644" w14:paraId="234DF083" w14:textId="77777777" w:rsidTr="00A30605">
        <w:trPr>
          <w:trHeight w:val="340"/>
        </w:trPr>
        <w:tc>
          <w:tcPr>
            <w:tcW w:w="5000" w:type="pct"/>
          </w:tcPr>
          <w:p w14:paraId="38DA21C2" w14:textId="77777777" w:rsidR="003E5A5A" w:rsidRPr="00224644" w:rsidRDefault="003E5A5A" w:rsidP="003E6FFE">
            <w:pPr>
              <w:pStyle w:val="BriefvorschlagundForderungen"/>
              <w:rPr>
                <w:sz w:val="20"/>
                <w:szCs w:val="20"/>
              </w:rPr>
            </w:pPr>
            <w:r w:rsidRPr="00224644">
              <w:rPr>
                <w:sz w:val="20"/>
                <w:szCs w:val="20"/>
                <w:lang w:val="fr-FR"/>
              </w:rPr>
              <w:t>Proposition</w:t>
            </w:r>
            <w:r w:rsidR="009229F2">
              <w:rPr>
                <w:sz w:val="20"/>
                <w:szCs w:val="20"/>
                <w:lang w:val="fr-FR"/>
              </w:rPr>
              <w:t>s</w:t>
            </w:r>
            <w:r w:rsidRPr="00224644">
              <w:rPr>
                <w:sz w:val="20"/>
                <w:szCs w:val="20"/>
                <w:lang w:val="fr-FR"/>
              </w:rPr>
              <w:t xml:space="preserve"> et revendications en français</w:t>
            </w:r>
          </w:p>
        </w:tc>
      </w:tr>
      <w:tr w:rsidR="003E5A5A" w:rsidRPr="00EF4B31" w14:paraId="32C031E8" w14:textId="77777777" w:rsidTr="003E6FFE">
        <w:trPr>
          <w:trHeight w:val="149"/>
        </w:trPr>
        <w:tc>
          <w:tcPr>
            <w:tcW w:w="5000" w:type="pct"/>
          </w:tcPr>
          <w:p w14:paraId="5D29AE7A" w14:textId="631CAEA0" w:rsidR="008C3C20" w:rsidRDefault="008C3C20" w:rsidP="008C3C20">
            <w:pPr>
              <w:pStyle w:val="Fallbeschrieb"/>
              <w:rPr>
                <w:szCs w:val="20"/>
              </w:rPr>
            </w:pPr>
            <w:r w:rsidRPr="00EF4B31">
              <w:t xml:space="preserve">Veuillez </w:t>
            </w:r>
            <w:r w:rsidRPr="00EF4B31">
              <w:rPr>
                <w:b/>
              </w:rPr>
              <w:t>écrire une lettre courtoise</w:t>
            </w:r>
            <w:r w:rsidRPr="00EF4B31">
              <w:t xml:space="preserve"> en </w:t>
            </w:r>
            <w:r>
              <w:t>anglais, chinios</w:t>
            </w:r>
            <w:r w:rsidRPr="00EF4B31">
              <w:t xml:space="preserve"> ou français </w:t>
            </w:r>
            <w:r w:rsidRPr="008C3C20">
              <w:rPr>
                <w:b/>
                <w:bCs/>
              </w:rPr>
              <w:t xml:space="preserve">au </w:t>
            </w:r>
            <w:r w:rsidRPr="008C3C20">
              <w:rPr>
                <w:b/>
                <w:bCs/>
                <w:szCs w:val="20"/>
              </w:rPr>
              <w:t>ministre de la Sécurité publique</w:t>
            </w:r>
            <w:r>
              <w:rPr>
                <w:szCs w:val="20"/>
              </w:rPr>
              <w:t xml:space="preserve">. </w:t>
            </w:r>
            <w:r w:rsidRPr="008C3C20">
              <w:rPr>
                <w:szCs w:val="20"/>
              </w:rPr>
              <w:t>Nous vous prions d</w:t>
            </w:r>
            <w:r>
              <w:rPr>
                <w:szCs w:val="20"/>
              </w:rPr>
              <w:t>e l</w:t>
            </w:r>
            <w:r w:rsidRPr="008C3C20">
              <w:rPr>
                <w:szCs w:val="20"/>
              </w:rPr>
              <w:t xml:space="preserve">'exhorter </w:t>
            </w:r>
            <w:r>
              <w:rPr>
                <w:szCs w:val="20"/>
              </w:rPr>
              <w:br/>
              <w:t xml:space="preserve">- </w:t>
            </w:r>
            <w:r w:rsidRPr="008C3C20">
              <w:rPr>
                <w:szCs w:val="20"/>
              </w:rPr>
              <w:t>à</w:t>
            </w:r>
            <w:r>
              <w:rPr>
                <w:szCs w:val="20"/>
              </w:rPr>
              <w:t xml:space="preserve"> </w:t>
            </w:r>
            <w:r w:rsidRPr="008C3C20">
              <w:rPr>
                <w:szCs w:val="20"/>
              </w:rPr>
              <w:t>libérer Gao Zhisheng immédiatement et sans condition s’il est détenu uniquement pour avoir exercé son droit à la liberté d’expression; et</w:t>
            </w:r>
            <w:r>
              <w:rPr>
                <w:szCs w:val="20"/>
              </w:rPr>
              <w:t xml:space="preserve"> </w:t>
            </w:r>
          </w:p>
          <w:p w14:paraId="3B5B25A6" w14:textId="512533FF" w:rsidR="003E5A5A" w:rsidRPr="008C3C20" w:rsidRDefault="008C3C20" w:rsidP="008C3C20">
            <w:pPr>
              <w:pStyle w:val="Fallbeschrieb"/>
              <w:rPr>
                <w:szCs w:val="20"/>
              </w:rPr>
            </w:pPr>
            <w:r>
              <w:rPr>
                <w:szCs w:val="20"/>
              </w:rPr>
              <w:t xml:space="preserve">- à </w:t>
            </w:r>
            <w:r w:rsidRPr="008C3C20">
              <w:rPr>
                <w:szCs w:val="20"/>
              </w:rPr>
              <w:t>révéler immédiatement où se trouve Gao Zhisheng et, dans l’attente de sa libération, veiller à ce qu’il ne soit pas soumis à des actes de torture ni à d’autres mauvais traitements, à ce qu’il puisse communiquer avec sa famille et consulter les avocats de son choix régulièrement et sans restriction, et à ce qu’il reçoive des soins médicaux à sa demande ou si nécessaire.</w:t>
            </w:r>
          </w:p>
        </w:tc>
      </w:tr>
      <w:tr w:rsidR="00725314" w:rsidRPr="00EF4B31" w14:paraId="587DDA97" w14:textId="77777777" w:rsidTr="003E6FFE">
        <w:trPr>
          <w:trHeight w:val="149"/>
        </w:trPr>
        <w:tc>
          <w:tcPr>
            <w:tcW w:w="5000" w:type="pct"/>
          </w:tcPr>
          <w:p w14:paraId="1247686D" w14:textId="77777777" w:rsidR="00725314" w:rsidRPr="00EF4B31" w:rsidRDefault="00725314" w:rsidP="003E6FFE">
            <w:pPr>
              <w:pStyle w:val="BitteschreibenSie"/>
              <w:rPr>
                <w:highlight w:val="yellow"/>
              </w:rPr>
            </w:pPr>
          </w:p>
        </w:tc>
      </w:tr>
      <w:tr w:rsidR="004D3F70" w:rsidRPr="00EF4B31" w14:paraId="451443E8" w14:textId="77777777" w:rsidTr="003E6FFE">
        <w:trPr>
          <w:trHeight w:val="149"/>
        </w:trPr>
        <w:tc>
          <w:tcPr>
            <w:tcW w:w="5000" w:type="pct"/>
          </w:tcPr>
          <w:p w14:paraId="6F37A726" w14:textId="46504535"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 </w:t>
            </w:r>
            <w:r w:rsidR="00922E51" w:rsidRPr="008C3C20">
              <w:rPr>
                <w:szCs w:val="20"/>
              </w:rPr>
              <w:t>Monsieur le Ministre</w:t>
            </w:r>
            <w:r w:rsidR="00922E51">
              <w:rPr>
                <w:szCs w:val="20"/>
              </w:rPr>
              <w:t>,</w:t>
            </w:r>
          </w:p>
        </w:tc>
      </w:tr>
      <w:tr w:rsidR="003E5A5A" w:rsidRPr="00EF4B31" w14:paraId="3BD57C13" w14:textId="77777777" w:rsidTr="003E6FFE">
        <w:trPr>
          <w:trHeight w:val="138"/>
        </w:trPr>
        <w:tc>
          <w:tcPr>
            <w:tcW w:w="5000" w:type="pct"/>
          </w:tcPr>
          <w:p w14:paraId="357DF2B9" w14:textId="77777777" w:rsidR="003E5A5A" w:rsidRPr="00EF4B31" w:rsidRDefault="003E5A5A" w:rsidP="003E6FFE">
            <w:pPr>
              <w:pStyle w:val="BitteschreibenSie"/>
              <w:rPr>
                <w:highlight w:val="yellow"/>
              </w:rPr>
            </w:pPr>
          </w:p>
        </w:tc>
      </w:tr>
      <w:tr w:rsidR="00B745DF" w:rsidRPr="007503B7" w14:paraId="504449B2" w14:textId="77777777" w:rsidTr="00C231DC">
        <w:tc>
          <w:tcPr>
            <w:tcW w:w="5000" w:type="pct"/>
          </w:tcPr>
          <w:p w14:paraId="410DFA33" w14:textId="4B991E32" w:rsidR="00B745DF" w:rsidRPr="007503B7" w:rsidRDefault="004D3F70" w:rsidP="00C231DC">
            <w:pPr>
              <w:pStyle w:val="BitteschreibenSie"/>
            </w:pPr>
            <w:r w:rsidRPr="007503B7">
              <w:rPr>
                <w:b/>
              </w:rPr>
              <w:sym w:font="Wingdings" w:char="F0E0"/>
            </w:r>
            <w:r w:rsidRPr="007503B7">
              <w:rPr>
                <w:b/>
              </w:rPr>
              <w:t xml:space="preserve"> </w:t>
            </w:r>
            <w:r w:rsidR="00B745DF" w:rsidRPr="007503B7">
              <w:t xml:space="preserve">Vous trouverez </w:t>
            </w:r>
            <w:r w:rsidR="004E301A" w:rsidRPr="007503B7">
              <w:t xml:space="preserve">un </w:t>
            </w:r>
            <w:r w:rsidR="004E301A" w:rsidRPr="007503B7">
              <w:rPr>
                <w:b/>
              </w:rPr>
              <w:t xml:space="preserve">modèle de lettre </w:t>
            </w:r>
            <w:r w:rsidR="00B745DF" w:rsidRPr="007503B7">
              <w:rPr>
                <w:b/>
              </w:rPr>
              <w:t>en français</w:t>
            </w:r>
            <w:r w:rsidR="00B745DF" w:rsidRPr="007503B7">
              <w:t xml:space="preserve"> </w:t>
            </w:r>
            <w:r w:rsidR="00B745DF" w:rsidRPr="007503B7">
              <w:rPr>
                <w:b/>
              </w:rPr>
              <w:t>à la page 4</w:t>
            </w:r>
            <w:r w:rsidR="007503B7" w:rsidRPr="007503B7">
              <w:rPr>
                <w:b/>
              </w:rPr>
              <w:t>.</w:t>
            </w:r>
          </w:p>
        </w:tc>
      </w:tr>
      <w:tr w:rsidR="009229F2" w:rsidRPr="00EF4B31" w14:paraId="463E5B64" w14:textId="77777777" w:rsidTr="00C231DC">
        <w:tc>
          <w:tcPr>
            <w:tcW w:w="5000" w:type="pct"/>
          </w:tcPr>
          <w:p w14:paraId="66CC2354" w14:textId="77777777" w:rsidR="009229F2" w:rsidRPr="007503B7" w:rsidRDefault="009229F2" w:rsidP="009229F2">
            <w:pPr>
              <w:tabs>
                <w:tab w:val="left" w:pos="6085"/>
              </w:tabs>
              <w:rPr>
                <w:sz w:val="14"/>
              </w:rPr>
            </w:pPr>
            <w:r w:rsidRPr="007503B7">
              <w:rPr>
                <w:b/>
                <w:szCs w:val="20"/>
              </w:rPr>
              <w:sym w:font="Wingdings" w:char="F0E0"/>
            </w:r>
            <w:r w:rsidRPr="007503B7">
              <w:t xml:space="preserve"> </w:t>
            </w:r>
            <w:r w:rsidRPr="007503B7">
              <w:rPr>
                <w:sz w:val="14"/>
              </w:rPr>
              <w:t xml:space="preserve">Un </w:t>
            </w:r>
            <w:r w:rsidRPr="007503B7">
              <w:rPr>
                <w:b/>
                <w:sz w:val="14"/>
              </w:rPr>
              <w:t>modèle de lettre en anglais</w:t>
            </w:r>
            <w:r w:rsidRPr="007503B7">
              <w:rPr>
                <w:sz w:val="14"/>
              </w:rPr>
              <w:t xml:space="preserve"> est à disposition </w:t>
            </w:r>
            <w:r w:rsidRPr="007503B7">
              <w:rPr>
                <w:b/>
                <w:sz w:val="14"/>
              </w:rPr>
              <w:t>sur le site web</w:t>
            </w:r>
            <w:r w:rsidRPr="007503B7">
              <w:rPr>
                <w:sz w:val="14"/>
              </w:rPr>
              <w:t xml:space="preserve"> : </w:t>
            </w:r>
            <w:hyperlink r:id="rId12" w:history="1">
              <w:r w:rsidRPr="007503B7">
                <w:rPr>
                  <w:rStyle w:val="Hyperlink"/>
                  <w:sz w:val="14"/>
                </w:rPr>
                <w:t>https://www.amnesty.ch/fr/participer/ecrire-des-lettres/lettres-contre-l-oubli/docs</w:t>
              </w:r>
            </w:hyperlink>
            <w:r w:rsidRPr="007503B7">
              <w:rPr>
                <w:sz w:val="14"/>
              </w:rPr>
              <w:t xml:space="preserve"> </w:t>
            </w:r>
          </w:p>
          <w:p w14:paraId="40743C69" w14:textId="77777777" w:rsidR="009229F2" w:rsidRPr="007503B7" w:rsidRDefault="009229F2" w:rsidP="009229F2">
            <w:pPr>
              <w:pStyle w:val="BitteschreibenSie"/>
              <w:rPr>
                <w:b/>
              </w:rPr>
            </w:pPr>
            <w:r w:rsidRPr="007503B7">
              <w:rPr>
                <w:sz w:val="14"/>
              </w:rPr>
              <w:tab/>
            </w:r>
            <w:r w:rsidRPr="007503B7">
              <w:rPr>
                <w:sz w:val="14"/>
              </w:rPr>
              <w:tab/>
            </w:r>
            <w:r w:rsidRPr="007503B7">
              <w:rPr>
                <w:sz w:val="14"/>
              </w:rPr>
              <w:tab/>
            </w:r>
            <w:r w:rsidRPr="007503B7">
              <w:rPr>
                <w:sz w:val="14"/>
              </w:rPr>
              <w:tab/>
            </w:r>
            <w:r w:rsidRPr="007503B7">
              <w:rPr>
                <w:sz w:val="14"/>
              </w:rPr>
              <w:tab/>
            </w:r>
            <w:r w:rsidRPr="007503B7">
              <w:rPr>
                <w:sz w:val="14"/>
              </w:rPr>
              <w:tab/>
              <w:t xml:space="preserve">    </w:t>
            </w:r>
            <w:r w:rsidRPr="007503B7">
              <w:rPr>
                <w:szCs w:val="22"/>
              </w:rPr>
              <w:sym w:font="Wingdings 3" w:char="F039"/>
            </w:r>
            <w:r w:rsidRPr="007503B7">
              <w:rPr>
                <w:sz w:val="14"/>
              </w:rPr>
              <w:t xml:space="preserve">  </w:t>
            </w:r>
            <w:r w:rsidRPr="007503B7">
              <w:rPr>
                <w:w w:val="99"/>
                <w:sz w:val="14"/>
              </w:rPr>
              <w:t>Cliquez sur le lien et sélectionnez le cas. La lettre en anglais se trouve en pied de page.</w:t>
            </w:r>
          </w:p>
        </w:tc>
      </w:tr>
      <w:tr w:rsidR="008C3C20" w:rsidRPr="00EF4B31" w14:paraId="0192C8EB" w14:textId="77777777" w:rsidTr="00C231DC">
        <w:tc>
          <w:tcPr>
            <w:tcW w:w="5000" w:type="pct"/>
          </w:tcPr>
          <w:p w14:paraId="70EE507D" w14:textId="77777777" w:rsidR="008C3C20" w:rsidRPr="009229F2" w:rsidRDefault="008C3C20" w:rsidP="009229F2">
            <w:pPr>
              <w:tabs>
                <w:tab w:val="left" w:pos="6085"/>
              </w:tabs>
              <w:rPr>
                <w:b/>
                <w:szCs w:val="20"/>
                <w:highlight w:val="cyan"/>
              </w:rPr>
            </w:pPr>
          </w:p>
        </w:tc>
      </w:tr>
      <w:tr w:rsidR="008C3C20" w:rsidRPr="00EF4B31" w14:paraId="0A4265AD" w14:textId="77777777" w:rsidTr="00C231DC">
        <w:tc>
          <w:tcPr>
            <w:tcW w:w="5000" w:type="pct"/>
          </w:tcPr>
          <w:p w14:paraId="3D9EA590" w14:textId="68D86678" w:rsidR="008C3C20" w:rsidRPr="008C3C20" w:rsidRDefault="008C3C20" w:rsidP="008C3C20">
            <w:pPr>
              <w:rPr>
                <w:b/>
                <w:lang w:eastAsia="zh-CN"/>
              </w:rPr>
            </w:pPr>
            <w:r w:rsidRPr="00EF4B31">
              <w:rPr>
                <w:b/>
              </w:rPr>
              <w:sym w:font="Wingdings" w:char="F0E0"/>
            </w:r>
            <w:r w:rsidRPr="00EF4B31">
              <w:rPr>
                <w:b/>
              </w:rPr>
              <w:t xml:space="preserve"> Taxe postale: </w:t>
            </w:r>
            <w:r w:rsidRPr="00EF4B31">
              <w:t>CHF 2.00</w:t>
            </w:r>
          </w:p>
        </w:tc>
      </w:tr>
    </w:tbl>
    <w:p w14:paraId="626A73AD" w14:textId="77777777" w:rsidR="003E5A5A" w:rsidRPr="00EF4B31" w:rsidRDefault="003E5A5A" w:rsidP="003E5A5A">
      <w:pPr>
        <w:tabs>
          <w:tab w:val="left" w:pos="6085"/>
        </w:tabs>
      </w:pPr>
    </w:p>
    <w:p w14:paraId="28E4A8F6" w14:textId="77777777" w:rsidR="00D655CE" w:rsidRPr="00EF4B31" w:rsidRDefault="00D655CE" w:rsidP="003E5A5A">
      <w:pPr>
        <w:tabs>
          <w:tab w:val="left" w:pos="6085"/>
        </w:tabs>
      </w:pPr>
    </w:p>
    <w:tbl>
      <w:tblPr>
        <w:tblW w:w="4963" w:type="pct"/>
        <w:tblLook w:val="01E0" w:firstRow="1" w:lastRow="1" w:firstColumn="1" w:lastColumn="1" w:noHBand="0" w:noVBand="0"/>
      </w:tblPr>
      <w:tblGrid>
        <w:gridCol w:w="5937"/>
        <w:gridCol w:w="4303"/>
      </w:tblGrid>
      <w:tr w:rsidR="00D655CE" w:rsidRPr="00224644" w14:paraId="69E789D8" w14:textId="77777777" w:rsidTr="00922E51">
        <w:trPr>
          <w:trHeight w:val="340"/>
        </w:trPr>
        <w:tc>
          <w:tcPr>
            <w:tcW w:w="2899" w:type="pct"/>
            <w:tcBorders>
              <w:left w:val="single" w:sz="2" w:space="0" w:color="auto"/>
              <w:right w:val="single" w:sz="2" w:space="0" w:color="auto"/>
            </w:tcBorders>
          </w:tcPr>
          <w:p w14:paraId="6732BB88" w14:textId="77777777" w:rsidR="00D655CE" w:rsidRPr="00922E51" w:rsidRDefault="00D655CE" w:rsidP="00783DCF">
            <w:pPr>
              <w:pStyle w:val="BriefvorschlagundForderungen"/>
              <w:rPr>
                <w:sz w:val="20"/>
                <w:szCs w:val="20"/>
              </w:rPr>
            </w:pPr>
            <w:r w:rsidRPr="00922E51">
              <w:rPr>
                <w:sz w:val="20"/>
                <w:szCs w:val="20"/>
              </w:rPr>
              <w:t>Lettre courtoise À</w:t>
            </w:r>
          </w:p>
        </w:tc>
        <w:tc>
          <w:tcPr>
            <w:tcW w:w="2101" w:type="pct"/>
            <w:tcBorders>
              <w:left w:val="single" w:sz="2" w:space="0" w:color="auto"/>
            </w:tcBorders>
          </w:tcPr>
          <w:p w14:paraId="20514C44" w14:textId="77777777" w:rsidR="00D655CE" w:rsidRPr="00922E51" w:rsidRDefault="00D655CE" w:rsidP="00783DCF">
            <w:pPr>
              <w:pStyle w:val="HflichformulierterBriefan"/>
              <w:rPr>
                <w:sz w:val="20"/>
                <w:szCs w:val="20"/>
              </w:rPr>
            </w:pPr>
            <w:r w:rsidRPr="00922E51">
              <w:rPr>
                <w:sz w:val="20"/>
                <w:szCs w:val="20"/>
              </w:rPr>
              <w:t>Copie À</w:t>
            </w:r>
          </w:p>
        </w:tc>
      </w:tr>
      <w:tr w:rsidR="008C3C20" w:rsidRPr="008C3C20" w14:paraId="7EB8BC98" w14:textId="77777777" w:rsidTr="00922E51">
        <w:tc>
          <w:tcPr>
            <w:tcW w:w="2899" w:type="pct"/>
            <w:tcBorders>
              <w:left w:val="single" w:sz="2" w:space="0" w:color="auto"/>
              <w:right w:val="single" w:sz="2" w:space="0" w:color="auto"/>
            </w:tcBorders>
          </w:tcPr>
          <w:p w14:paraId="217C3DF3" w14:textId="77777777" w:rsidR="00922E51" w:rsidRDefault="00922E51" w:rsidP="00922E51">
            <w:pPr>
              <w:pStyle w:val="Adressen1-3"/>
              <w:spacing w:after="120"/>
              <w:rPr>
                <w:szCs w:val="20"/>
              </w:rPr>
            </w:pPr>
            <w:r w:rsidRPr="008C3C20">
              <w:rPr>
                <w:szCs w:val="20"/>
              </w:rPr>
              <w:t>Ministre de la Sécurité publique</w:t>
            </w:r>
            <w:r>
              <w:rPr>
                <w:szCs w:val="20"/>
              </w:rPr>
              <w:br/>
            </w:r>
            <w:r w:rsidRPr="008C3C20">
              <w:rPr>
                <w:szCs w:val="20"/>
              </w:rPr>
              <w:t xml:space="preserve">Zhao Kezhi  </w:t>
            </w:r>
            <w:r>
              <w:rPr>
                <w:szCs w:val="20"/>
              </w:rPr>
              <w:br/>
            </w:r>
            <w:r w:rsidRPr="008C3C20">
              <w:rPr>
                <w:szCs w:val="20"/>
              </w:rPr>
              <w:t>14 Dongchanganjie, Dongchengqu</w:t>
            </w:r>
            <w:r>
              <w:rPr>
                <w:szCs w:val="20"/>
              </w:rPr>
              <w:br/>
            </w:r>
            <w:r w:rsidRPr="008C3C20">
              <w:rPr>
                <w:szCs w:val="20"/>
              </w:rPr>
              <w:t>Beijing Shi 100741</w:t>
            </w:r>
            <w:r>
              <w:rPr>
                <w:szCs w:val="20"/>
              </w:rPr>
              <w:br/>
            </w:r>
            <w:r w:rsidRPr="008C3C20">
              <w:rPr>
                <w:szCs w:val="20"/>
              </w:rPr>
              <w:t>République populaire de Chine</w:t>
            </w:r>
          </w:p>
          <w:p w14:paraId="000782E4" w14:textId="301B46EA" w:rsidR="008C3C20" w:rsidRPr="008C3C20" w:rsidRDefault="00922E51" w:rsidP="00922E51">
            <w:pPr>
              <w:pStyle w:val="Adressen1-3"/>
              <w:spacing w:after="120"/>
              <w:rPr>
                <w:szCs w:val="18"/>
                <w:highlight w:val="yellow"/>
                <w:lang w:val="de-CH"/>
              </w:rPr>
            </w:pPr>
            <w:r>
              <w:rPr>
                <w:szCs w:val="20"/>
              </w:rPr>
              <w:t>E-mail</w:t>
            </w:r>
            <w:r w:rsidRPr="008C3C20">
              <w:rPr>
                <w:szCs w:val="20"/>
              </w:rPr>
              <w:t>:</w:t>
            </w:r>
            <w:r>
              <w:rPr>
                <w:szCs w:val="20"/>
              </w:rPr>
              <w:t xml:space="preserve"> </w:t>
            </w:r>
            <w:hyperlink r:id="rId13" w:history="1">
              <w:r w:rsidRPr="00BB44BA">
                <w:rPr>
                  <w:rStyle w:val="Hyperlink"/>
                  <w:szCs w:val="20"/>
                </w:rPr>
                <w:t>gabzfwz@mps.gov.cn</w:t>
              </w:r>
            </w:hyperlink>
          </w:p>
        </w:tc>
        <w:tc>
          <w:tcPr>
            <w:tcW w:w="2101" w:type="pct"/>
            <w:tcBorders>
              <w:left w:val="single" w:sz="2" w:space="0" w:color="auto"/>
            </w:tcBorders>
          </w:tcPr>
          <w:p w14:paraId="69DB070B" w14:textId="77777777" w:rsidR="00922E51" w:rsidRPr="00922E51" w:rsidRDefault="008C3C20" w:rsidP="00922E51">
            <w:pPr>
              <w:pStyle w:val="Adressen1-3"/>
              <w:spacing w:after="120"/>
              <w:rPr>
                <w:szCs w:val="18"/>
              </w:rPr>
            </w:pPr>
            <w:r w:rsidRPr="008C3C20">
              <w:rPr>
                <w:szCs w:val="18"/>
              </w:rPr>
              <w:t>Ambassade de la République Populaire de Chine</w:t>
            </w:r>
            <w:r w:rsidR="00922E51">
              <w:rPr>
                <w:szCs w:val="18"/>
              </w:rPr>
              <w:br/>
            </w:r>
            <w:r w:rsidRPr="00922E51">
              <w:rPr>
                <w:szCs w:val="18"/>
              </w:rPr>
              <w:t>Kalcheggweg 10</w:t>
            </w:r>
            <w:r w:rsidR="00922E51" w:rsidRPr="00922E51">
              <w:rPr>
                <w:szCs w:val="18"/>
              </w:rPr>
              <w:br/>
            </w:r>
            <w:r w:rsidRPr="00922E51">
              <w:rPr>
                <w:szCs w:val="18"/>
              </w:rPr>
              <w:t>3006 Berne</w:t>
            </w:r>
          </w:p>
          <w:p w14:paraId="3B3516CE" w14:textId="50370581" w:rsidR="008C3C20" w:rsidRPr="00A466D4" w:rsidRDefault="008C3C20" w:rsidP="00922E51">
            <w:pPr>
              <w:pStyle w:val="Adressen1-3"/>
              <w:spacing w:after="120"/>
              <w:rPr>
                <w:szCs w:val="18"/>
                <w:highlight w:val="yellow"/>
                <w:lang w:val="de-CH"/>
              </w:rPr>
            </w:pPr>
            <w:r w:rsidRPr="008C3C20">
              <w:rPr>
                <w:szCs w:val="18"/>
                <w:lang w:val="de-CH"/>
              </w:rPr>
              <w:t>Fax: 031 351 45 73</w:t>
            </w:r>
            <w:r w:rsidR="00922E51">
              <w:rPr>
                <w:szCs w:val="18"/>
                <w:lang w:val="de-CH"/>
              </w:rPr>
              <w:br/>
            </w:r>
            <w:r w:rsidRPr="008C3C20">
              <w:rPr>
                <w:szCs w:val="18"/>
                <w:lang w:val="de-CH"/>
              </w:rPr>
              <w:t xml:space="preserve">E-mail: </w:t>
            </w:r>
            <w:hyperlink r:id="rId14" w:history="1">
              <w:r w:rsidR="00922E51" w:rsidRPr="00BB44BA">
                <w:rPr>
                  <w:rStyle w:val="Hyperlink"/>
                  <w:szCs w:val="18"/>
                  <w:lang w:val="de-CH"/>
                </w:rPr>
                <w:t>dashmishu@hotmail.com</w:t>
              </w:r>
            </w:hyperlink>
            <w:r w:rsidR="00922E51">
              <w:rPr>
                <w:szCs w:val="18"/>
                <w:lang w:val="de-CH"/>
              </w:rPr>
              <w:t xml:space="preserve"> </w:t>
            </w:r>
          </w:p>
        </w:tc>
      </w:tr>
    </w:tbl>
    <w:p w14:paraId="554C7FD8" w14:textId="77777777" w:rsidR="00843313" w:rsidRPr="003E5A5A" w:rsidRDefault="00843313" w:rsidP="00CF7638">
      <w:pPr>
        <w:rPr>
          <w:sz w:val="2"/>
          <w:szCs w:val="2"/>
          <w:lang w:val="de-CH"/>
        </w:rPr>
      </w:pPr>
    </w:p>
    <w:p w14:paraId="72D16D36" w14:textId="77777777" w:rsidR="00843313" w:rsidRPr="003E5A5A" w:rsidRDefault="00843313" w:rsidP="00CF7638">
      <w:pPr>
        <w:rPr>
          <w:sz w:val="2"/>
          <w:szCs w:val="2"/>
          <w:lang w:val="de-CH"/>
        </w:rPr>
        <w:sectPr w:rsidR="00843313" w:rsidRPr="003E5A5A" w:rsidSect="00BE3F38">
          <w:headerReference w:type="even" r:id="rId15"/>
          <w:headerReference w:type="default" r:id="rId16"/>
          <w:pgSz w:w="11907" w:h="16840" w:code="9"/>
          <w:pgMar w:top="794" w:right="794" w:bottom="794" w:left="794" w:header="720" w:footer="621" w:gutter="0"/>
          <w:cols w:space="708"/>
          <w:docGrid w:linePitch="360"/>
        </w:sectPr>
      </w:pPr>
    </w:p>
    <w:p w14:paraId="770AEC3E" w14:textId="77777777" w:rsidR="00BB1671" w:rsidRPr="00546764" w:rsidRDefault="00BB1671" w:rsidP="00FC0DE3">
      <w:pPr>
        <w:pStyle w:val="AbschnittBriefe"/>
        <w:rPr>
          <w:sz w:val="20"/>
          <w:szCs w:val="20"/>
          <w:lang w:val="de-CH"/>
        </w:rPr>
      </w:pPr>
    </w:p>
    <w:p w14:paraId="7915FC4F" w14:textId="77777777" w:rsidR="00BB1671" w:rsidRPr="00546764" w:rsidRDefault="00BB1671" w:rsidP="00FC0DE3">
      <w:pPr>
        <w:pStyle w:val="AbschnittBriefe"/>
        <w:rPr>
          <w:sz w:val="20"/>
          <w:szCs w:val="20"/>
          <w:lang w:val="de-CH"/>
        </w:rPr>
      </w:pPr>
    </w:p>
    <w:p w14:paraId="5B7D5138" w14:textId="77777777" w:rsidR="00BB1671" w:rsidRPr="00546764" w:rsidRDefault="00BB1671" w:rsidP="00FC0DE3">
      <w:pPr>
        <w:pStyle w:val="AbschnittBriefe"/>
        <w:rPr>
          <w:sz w:val="20"/>
          <w:szCs w:val="20"/>
          <w:lang w:val="de-CH"/>
        </w:rPr>
      </w:pPr>
    </w:p>
    <w:p w14:paraId="71A1A82F" w14:textId="77777777" w:rsidR="00BB1671" w:rsidRPr="00546764" w:rsidRDefault="00BB1671" w:rsidP="00FC0DE3">
      <w:pPr>
        <w:pStyle w:val="AbschnittBriefe"/>
        <w:rPr>
          <w:sz w:val="20"/>
          <w:szCs w:val="20"/>
          <w:lang w:val="de-CH"/>
        </w:rPr>
      </w:pPr>
    </w:p>
    <w:p w14:paraId="61BE00EB" w14:textId="77777777" w:rsidR="00BB1671" w:rsidRPr="00546764" w:rsidRDefault="00BB1671" w:rsidP="00FC0DE3">
      <w:pPr>
        <w:pStyle w:val="AbschnittBriefe"/>
        <w:rPr>
          <w:sz w:val="20"/>
          <w:szCs w:val="20"/>
          <w:lang w:val="de-CH"/>
        </w:rPr>
      </w:pPr>
    </w:p>
    <w:p w14:paraId="51361C4C" w14:textId="77777777" w:rsidR="00BB1671" w:rsidRPr="00546764" w:rsidRDefault="00BB1671" w:rsidP="00FC0DE3">
      <w:pPr>
        <w:pStyle w:val="AbschnittBriefe"/>
        <w:rPr>
          <w:sz w:val="20"/>
          <w:szCs w:val="20"/>
          <w:lang w:val="de-CH"/>
        </w:rPr>
      </w:pPr>
    </w:p>
    <w:p w14:paraId="23E88327" w14:textId="511D0696" w:rsidR="00BB1671" w:rsidRPr="00546764" w:rsidRDefault="00922E51" w:rsidP="00FC0DE3">
      <w:pPr>
        <w:pStyle w:val="AbschnittBriefe"/>
        <w:rPr>
          <w:sz w:val="20"/>
          <w:szCs w:val="20"/>
          <w:lang w:val="de-CH"/>
        </w:rPr>
      </w:pPr>
      <w:r>
        <w:rPr>
          <w:noProof/>
          <w:sz w:val="20"/>
          <w:szCs w:val="20"/>
          <w:lang w:eastAsia="de-CH"/>
        </w:rPr>
        <mc:AlternateContent>
          <mc:Choice Requires="wps">
            <w:drawing>
              <wp:anchor distT="0" distB="0" distL="114300" distR="114300" simplePos="0" relativeHeight="251653632" behindDoc="0" locked="1" layoutInCell="0" allowOverlap="0" wp14:anchorId="264522CF" wp14:editId="14E28535">
                <wp:simplePos x="0" y="0"/>
                <wp:positionH relativeFrom="page">
                  <wp:posOffset>900430</wp:posOffset>
                </wp:positionH>
                <wp:positionV relativeFrom="page">
                  <wp:posOffset>900430</wp:posOffset>
                </wp:positionV>
                <wp:extent cx="1979930" cy="1080135"/>
                <wp:effectExtent l="0" t="0" r="0" b="63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1AC76" w14:textId="20EF19B0" w:rsidR="00BB1671" w:rsidRPr="00546764" w:rsidRDefault="00B044C4" w:rsidP="00BB1671">
                            <w:pPr>
                              <w:rPr>
                                <w:sz w:val="20"/>
                                <w:szCs w:val="20"/>
                                <w:lang w:val="de-CH"/>
                              </w:rPr>
                            </w:pPr>
                            <w:bookmarkStart w:id="0" w:name="_Hlk73355398"/>
                            <w:bookmarkStart w:id="1" w:name="_Hlk73355399"/>
                            <w:bookmarkStart w:id="2" w:name="_Hlk73355400"/>
                            <w:bookmarkStart w:id="3" w:name="_Hlk73355401"/>
                            <w:bookmarkStart w:id="4" w:name="_Hlk73355535"/>
                            <w:bookmarkStart w:id="5" w:name="_Hlk73355536"/>
                            <w:r w:rsidRPr="00546764">
                              <w:rPr>
                                <w:sz w:val="20"/>
                                <w:szCs w:val="20"/>
                                <w:lang w:val="de-CH"/>
                              </w:rPr>
                              <w:t>Expéditeur</w:t>
                            </w:r>
                            <w:r w:rsidR="00855ECE" w:rsidRPr="00855ECE">
                              <w:rPr>
                                <w:sz w:val="20"/>
                                <w:szCs w:val="20"/>
                                <w:lang w:val="de-CH"/>
                              </w:rPr>
                              <w:t>∙</w:t>
                            </w:r>
                            <w:r w:rsidR="00855ECE">
                              <w:rPr>
                                <w:sz w:val="20"/>
                                <w:szCs w:val="20"/>
                                <w:lang w:val="de-CH"/>
                              </w:rPr>
                              <w:t>rice</w:t>
                            </w:r>
                            <w:r w:rsidR="00BB1671" w:rsidRPr="00546764">
                              <w:rPr>
                                <w:sz w:val="20"/>
                                <w:szCs w:val="20"/>
                                <w:lang w:val="de-CH"/>
                              </w:rPr>
                              <w:t>:</w:t>
                            </w:r>
                            <w:bookmarkEnd w:id="0"/>
                            <w:bookmarkEnd w:id="1"/>
                            <w:bookmarkEnd w:id="2"/>
                            <w:bookmarkEnd w:id="3"/>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522CF"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" o:allowincell="f" o:allowoverlap="f" filled="f" stroked="f">
                <v:textbox inset="0,0,0,0">
                  <w:txbxContent>
                    <w:p w14:paraId="1D11AC76" w14:textId="20EF19B0" w:rsidR="00BB1671" w:rsidRPr="00546764" w:rsidRDefault="00B044C4" w:rsidP="00BB1671">
                      <w:pPr>
                        <w:rPr>
                          <w:sz w:val="20"/>
                          <w:szCs w:val="20"/>
                          <w:lang w:val="de-CH"/>
                        </w:rPr>
                      </w:pPr>
                      <w:bookmarkStart w:id="6" w:name="_Hlk73355398"/>
                      <w:bookmarkStart w:id="7" w:name="_Hlk73355399"/>
                      <w:bookmarkStart w:id="8" w:name="_Hlk73355400"/>
                      <w:bookmarkStart w:id="9" w:name="_Hlk73355401"/>
                      <w:bookmarkStart w:id="10" w:name="_Hlk73355535"/>
                      <w:bookmarkStart w:id="11" w:name="_Hlk73355536"/>
                      <w:r w:rsidRPr="00546764">
                        <w:rPr>
                          <w:sz w:val="20"/>
                          <w:szCs w:val="20"/>
                          <w:lang w:val="de-CH"/>
                        </w:rPr>
                        <w:t>Expéditeur</w:t>
                      </w:r>
                      <w:r w:rsidR="00855ECE" w:rsidRPr="00855ECE">
                        <w:rPr>
                          <w:sz w:val="20"/>
                          <w:szCs w:val="20"/>
                          <w:lang w:val="de-CH"/>
                        </w:rPr>
                        <w:t>∙</w:t>
                      </w:r>
                      <w:r w:rsidR="00855ECE">
                        <w:rPr>
                          <w:sz w:val="20"/>
                          <w:szCs w:val="20"/>
                          <w:lang w:val="de-CH"/>
                        </w:rPr>
                        <w:t>rice</w:t>
                      </w:r>
                      <w:r w:rsidR="00BB1671" w:rsidRPr="00546764">
                        <w:rPr>
                          <w:sz w:val="20"/>
                          <w:szCs w:val="20"/>
                          <w:lang w:val="de-CH"/>
                        </w:rPr>
                        <w:t>:</w:t>
                      </w:r>
                      <w:bookmarkEnd w:id="6"/>
                      <w:bookmarkEnd w:id="7"/>
                      <w:bookmarkEnd w:id="8"/>
                      <w:bookmarkEnd w:id="9"/>
                      <w:bookmarkEnd w:id="10"/>
                      <w:bookmarkEnd w:id="11"/>
                    </w:p>
                  </w:txbxContent>
                </v:textbox>
                <w10:wrap anchorx="page" anchory="page"/>
                <w10:anchorlock/>
              </v:shape>
            </w:pict>
          </mc:Fallback>
        </mc:AlternateContent>
      </w:r>
    </w:p>
    <w:p w14:paraId="29FC2618" w14:textId="38C9E7B5" w:rsidR="00BB1671" w:rsidRPr="00546764" w:rsidRDefault="00922E51" w:rsidP="00FC0DE3">
      <w:pPr>
        <w:pStyle w:val="AbschnittBriefe"/>
        <w:rPr>
          <w:sz w:val="20"/>
          <w:szCs w:val="20"/>
          <w:lang w:val="de-CH"/>
        </w:rPr>
      </w:pPr>
      <w:r>
        <w:rPr>
          <w:noProof/>
          <w:sz w:val="20"/>
          <w:szCs w:val="20"/>
          <w:lang w:val="en-US" w:eastAsia="en-US"/>
        </w:rPr>
        <mc:AlternateContent>
          <mc:Choice Requires="wps">
            <w:drawing>
              <wp:anchor distT="0" distB="0" distL="114300" distR="114300" simplePos="0" relativeHeight="251654656" behindDoc="0" locked="1" layoutInCell="0" allowOverlap="0" wp14:anchorId="455517B2" wp14:editId="1701BD5A">
                <wp:simplePos x="0" y="0"/>
                <wp:positionH relativeFrom="page">
                  <wp:posOffset>4447540</wp:posOffset>
                </wp:positionH>
                <wp:positionV relativeFrom="page">
                  <wp:posOffset>1942465</wp:posOffset>
                </wp:positionV>
                <wp:extent cx="2317115" cy="1004570"/>
                <wp:effectExtent l="0" t="0" r="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00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6E4E0" w14:textId="6D856E31" w:rsidR="00922E51" w:rsidRPr="00922E51" w:rsidRDefault="00922E51" w:rsidP="00922E51">
                            <w:pPr>
                              <w:rPr>
                                <w:sz w:val="20"/>
                                <w:szCs w:val="20"/>
                              </w:rPr>
                            </w:pPr>
                            <w:r w:rsidRPr="00922E51">
                              <w:rPr>
                                <w:sz w:val="20"/>
                                <w:szCs w:val="20"/>
                              </w:rPr>
                              <w:t>Iván Duque, président de la Colombie</w:t>
                            </w:r>
                          </w:p>
                          <w:p w14:paraId="5E41E60E" w14:textId="77777777" w:rsidR="00922E51" w:rsidRDefault="00922E51" w:rsidP="00922E51">
                            <w:pPr>
                              <w:rPr>
                                <w:sz w:val="20"/>
                                <w:szCs w:val="20"/>
                              </w:rPr>
                            </w:pPr>
                            <w:r w:rsidRPr="00922E51">
                              <w:rPr>
                                <w:sz w:val="20"/>
                                <w:szCs w:val="20"/>
                              </w:rPr>
                              <w:t>Palacio de Nariño</w:t>
                            </w:r>
                          </w:p>
                          <w:p w14:paraId="3BE7400A" w14:textId="212397DB" w:rsidR="00922E51" w:rsidRPr="00922E51" w:rsidRDefault="00922E51" w:rsidP="00922E51">
                            <w:pPr>
                              <w:rPr>
                                <w:sz w:val="20"/>
                                <w:szCs w:val="20"/>
                              </w:rPr>
                            </w:pPr>
                            <w:r w:rsidRPr="00922E51">
                              <w:rPr>
                                <w:sz w:val="20"/>
                                <w:szCs w:val="20"/>
                              </w:rPr>
                              <w:t>Carrera 8 No.7-26</w:t>
                            </w:r>
                          </w:p>
                          <w:p w14:paraId="3190913B" w14:textId="77777777" w:rsidR="00922E51" w:rsidRPr="00922E51" w:rsidRDefault="00922E51" w:rsidP="00922E51">
                            <w:pPr>
                              <w:rPr>
                                <w:sz w:val="20"/>
                                <w:szCs w:val="20"/>
                              </w:rPr>
                            </w:pPr>
                            <w:r w:rsidRPr="00922E51">
                              <w:rPr>
                                <w:sz w:val="20"/>
                                <w:szCs w:val="20"/>
                              </w:rPr>
                              <w:t>Bogotá</w:t>
                            </w:r>
                          </w:p>
                          <w:p w14:paraId="331DB890" w14:textId="122056DC" w:rsidR="00E5703F" w:rsidRPr="00546764" w:rsidRDefault="00922E51" w:rsidP="00922E51">
                            <w:pPr>
                              <w:rPr>
                                <w:sz w:val="20"/>
                                <w:szCs w:val="20"/>
                              </w:rPr>
                            </w:pPr>
                            <w:r w:rsidRPr="00922E51">
                              <w:rPr>
                                <w:sz w:val="20"/>
                                <w:szCs w:val="20"/>
                              </w:rPr>
                              <w:t>Colombie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17B2" id="Text Box 43" o:spid="_x0000_s1027" type="#_x0000_t202" style="position:absolute;margin-left:350.2pt;margin-top:152.95pt;width:182.45pt;height:79.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" o:allowincell="f" o:allowoverlap="f" filled="f" stroked="f">
                <v:textbox inset="0,0,0,0">
                  <w:txbxContent>
                    <w:p w14:paraId="33E6E4E0" w14:textId="6D856E31" w:rsidR="00922E51" w:rsidRPr="00922E51" w:rsidRDefault="00922E51" w:rsidP="00922E51">
                      <w:pPr>
                        <w:rPr>
                          <w:sz w:val="20"/>
                          <w:szCs w:val="20"/>
                        </w:rPr>
                      </w:pPr>
                      <w:r w:rsidRPr="00922E51">
                        <w:rPr>
                          <w:sz w:val="20"/>
                          <w:szCs w:val="20"/>
                        </w:rPr>
                        <w:t>Iván Duque, président de la Colombie</w:t>
                      </w:r>
                    </w:p>
                    <w:p w14:paraId="5E41E60E" w14:textId="77777777" w:rsidR="00922E51" w:rsidRDefault="00922E51" w:rsidP="00922E51">
                      <w:pPr>
                        <w:rPr>
                          <w:sz w:val="20"/>
                          <w:szCs w:val="20"/>
                        </w:rPr>
                      </w:pPr>
                      <w:r w:rsidRPr="00922E51">
                        <w:rPr>
                          <w:sz w:val="20"/>
                          <w:szCs w:val="20"/>
                        </w:rPr>
                        <w:t>Palacio de Nariño</w:t>
                      </w:r>
                    </w:p>
                    <w:p w14:paraId="3BE7400A" w14:textId="212397DB" w:rsidR="00922E51" w:rsidRPr="00922E51" w:rsidRDefault="00922E51" w:rsidP="00922E51">
                      <w:pPr>
                        <w:rPr>
                          <w:sz w:val="20"/>
                          <w:szCs w:val="20"/>
                        </w:rPr>
                      </w:pPr>
                      <w:r w:rsidRPr="00922E51">
                        <w:rPr>
                          <w:sz w:val="20"/>
                          <w:szCs w:val="20"/>
                        </w:rPr>
                        <w:t>Carrera 8 No.7-26</w:t>
                      </w:r>
                    </w:p>
                    <w:p w14:paraId="3190913B" w14:textId="77777777" w:rsidR="00922E51" w:rsidRPr="00922E51" w:rsidRDefault="00922E51" w:rsidP="00922E51">
                      <w:pPr>
                        <w:rPr>
                          <w:sz w:val="20"/>
                          <w:szCs w:val="20"/>
                        </w:rPr>
                      </w:pPr>
                      <w:r w:rsidRPr="00922E51">
                        <w:rPr>
                          <w:sz w:val="20"/>
                          <w:szCs w:val="20"/>
                        </w:rPr>
                        <w:t>Bogotá</w:t>
                      </w:r>
                    </w:p>
                    <w:p w14:paraId="331DB890" w14:textId="122056DC" w:rsidR="00E5703F" w:rsidRPr="00546764" w:rsidRDefault="00922E51" w:rsidP="00922E51">
                      <w:pPr>
                        <w:rPr>
                          <w:sz w:val="20"/>
                          <w:szCs w:val="20"/>
                        </w:rPr>
                      </w:pPr>
                      <w:r w:rsidRPr="00922E51">
                        <w:rPr>
                          <w:sz w:val="20"/>
                          <w:szCs w:val="20"/>
                        </w:rPr>
                        <w:t>Colombie</w:t>
                      </w:r>
                    </w:p>
                  </w:txbxContent>
                </v:textbox>
                <w10:wrap anchorx="page" anchory="page"/>
                <w10:anchorlock/>
              </v:shape>
            </w:pict>
          </mc:Fallback>
        </mc:AlternateContent>
      </w:r>
    </w:p>
    <w:p w14:paraId="494E1FAA" w14:textId="77777777" w:rsidR="00BB1671" w:rsidRPr="00546764" w:rsidRDefault="00BB1671" w:rsidP="00FC0DE3">
      <w:pPr>
        <w:pStyle w:val="AbschnittBriefe"/>
        <w:rPr>
          <w:sz w:val="20"/>
          <w:szCs w:val="20"/>
          <w:lang w:val="de-CH"/>
        </w:rPr>
      </w:pPr>
    </w:p>
    <w:p w14:paraId="55219865" w14:textId="77777777" w:rsidR="00BB1671" w:rsidRPr="00546764" w:rsidRDefault="00BB1671" w:rsidP="00FC0DE3">
      <w:pPr>
        <w:pStyle w:val="AbschnittBriefe"/>
        <w:rPr>
          <w:sz w:val="20"/>
          <w:szCs w:val="20"/>
          <w:lang w:val="de-CH"/>
        </w:rPr>
      </w:pPr>
    </w:p>
    <w:p w14:paraId="04E03A27" w14:textId="77777777" w:rsidR="00BB1671" w:rsidRPr="00546764" w:rsidRDefault="00BB1671" w:rsidP="00FC0DE3">
      <w:pPr>
        <w:pStyle w:val="AbschnittBriefe"/>
        <w:rPr>
          <w:sz w:val="20"/>
          <w:szCs w:val="20"/>
          <w:lang w:val="de-CH"/>
        </w:rPr>
      </w:pPr>
    </w:p>
    <w:p w14:paraId="2923AD61" w14:textId="77777777" w:rsidR="00BB1671" w:rsidRPr="00546764" w:rsidRDefault="00BB1671" w:rsidP="00FC0DE3">
      <w:pPr>
        <w:pStyle w:val="AbschnittBriefe"/>
        <w:rPr>
          <w:sz w:val="20"/>
          <w:szCs w:val="20"/>
          <w:lang w:val="de-CH"/>
        </w:rPr>
      </w:pPr>
    </w:p>
    <w:p w14:paraId="58BF3974" w14:textId="77777777" w:rsidR="00BB1671" w:rsidRPr="00546764" w:rsidRDefault="00BB1671" w:rsidP="00FC0DE3">
      <w:pPr>
        <w:pStyle w:val="AbschnittBriefe"/>
        <w:rPr>
          <w:sz w:val="20"/>
          <w:szCs w:val="20"/>
          <w:lang w:val="de-CH"/>
        </w:rPr>
      </w:pPr>
    </w:p>
    <w:p w14:paraId="3B0C0177" w14:textId="77777777" w:rsidR="00BB1671" w:rsidRPr="00546764" w:rsidRDefault="00BB1671" w:rsidP="00FC0DE3">
      <w:pPr>
        <w:pStyle w:val="AbschnittBriefe"/>
        <w:rPr>
          <w:sz w:val="20"/>
          <w:szCs w:val="20"/>
          <w:lang w:val="de-CH"/>
        </w:rPr>
      </w:pPr>
    </w:p>
    <w:p w14:paraId="56A10267" w14:textId="77777777" w:rsidR="00BB1671" w:rsidRPr="00546764" w:rsidRDefault="00BB1671" w:rsidP="00FC0DE3">
      <w:pPr>
        <w:pStyle w:val="AbschnittBriefe"/>
        <w:rPr>
          <w:sz w:val="20"/>
          <w:szCs w:val="20"/>
          <w:lang w:val="de-CH"/>
        </w:rPr>
      </w:pPr>
    </w:p>
    <w:p w14:paraId="79E610E4" w14:textId="68BB60C0" w:rsidR="00BB1671" w:rsidRDefault="00BB1671" w:rsidP="00FC0DE3">
      <w:pPr>
        <w:pStyle w:val="AbschnittBriefe"/>
        <w:rPr>
          <w:sz w:val="20"/>
          <w:szCs w:val="20"/>
          <w:lang w:val="de-CH"/>
        </w:rPr>
      </w:pPr>
    </w:p>
    <w:p w14:paraId="777B9C49" w14:textId="77777777" w:rsidR="00855ECE" w:rsidRPr="00546764" w:rsidRDefault="00855ECE" w:rsidP="00FC0DE3">
      <w:pPr>
        <w:pStyle w:val="AbschnittBriefe"/>
        <w:rPr>
          <w:sz w:val="20"/>
          <w:szCs w:val="20"/>
          <w:lang w:val="de-CH"/>
        </w:rPr>
      </w:pPr>
    </w:p>
    <w:p w14:paraId="0A22F51D"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7A221DCB" w14:textId="77777777" w:rsidR="00BB1671" w:rsidRPr="00546764" w:rsidRDefault="00BB1671" w:rsidP="00FC0DE3">
      <w:pPr>
        <w:pStyle w:val="AbschnittBriefe"/>
        <w:rPr>
          <w:sz w:val="20"/>
          <w:szCs w:val="20"/>
        </w:rPr>
      </w:pPr>
    </w:p>
    <w:p w14:paraId="09DDE0CC" w14:textId="77777777" w:rsidR="00E71267" w:rsidRPr="00546764" w:rsidRDefault="00E71267" w:rsidP="00FC0DE3">
      <w:pPr>
        <w:pStyle w:val="AbschnittBriefe"/>
        <w:rPr>
          <w:sz w:val="20"/>
          <w:szCs w:val="20"/>
        </w:rPr>
      </w:pPr>
    </w:p>
    <w:p w14:paraId="1346C1D3" w14:textId="77777777" w:rsidR="00367A23" w:rsidRPr="00546764" w:rsidRDefault="00367A23" w:rsidP="00FC0DE3">
      <w:pPr>
        <w:pStyle w:val="AbschnittBriefe"/>
        <w:rPr>
          <w:sz w:val="20"/>
          <w:szCs w:val="20"/>
        </w:rPr>
      </w:pPr>
    </w:p>
    <w:p w14:paraId="1C866996" w14:textId="31806DB0" w:rsidR="00B044C4" w:rsidRPr="004D3F70" w:rsidRDefault="00C52895" w:rsidP="004D3F70">
      <w:pPr>
        <w:pStyle w:val="UEBERSCHRIFTIMBRIEF"/>
      </w:pPr>
      <w:r w:rsidRPr="00C52895">
        <w:t xml:space="preserve">Concerne : </w:t>
      </w:r>
      <w:r w:rsidR="00922E51" w:rsidRPr="00922E51">
        <w:t>Jani Silva</w:t>
      </w:r>
    </w:p>
    <w:p w14:paraId="6B8D603A" w14:textId="77777777" w:rsidR="00BB1671" w:rsidRPr="00546764" w:rsidRDefault="00BB1671" w:rsidP="00FC0DE3">
      <w:pPr>
        <w:pStyle w:val="AbschnittBriefe"/>
        <w:rPr>
          <w:sz w:val="20"/>
          <w:szCs w:val="20"/>
        </w:rPr>
      </w:pPr>
    </w:p>
    <w:p w14:paraId="29B18EE0" w14:textId="77777777" w:rsidR="00E71267" w:rsidRPr="00546764" w:rsidRDefault="00E71267" w:rsidP="00FC0DE3">
      <w:pPr>
        <w:pStyle w:val="AbschnittBriefe"/>
        <w:rPr>
          <w:sz w:val="20"/>
          <w:szCs w:val="20"/>
        </w:rPr>
      </w:pPr>
    </w:p>
    <w:p w14:paraId="14AD1EA7" w14:textId="77777777" w:rsidR="001F5036" w:rsidRPr="001F5036" w:rsidRDefault="001F5036" w:rsidP="001F5036">
      <w:pPr>
        <w:pStyle w:val="AbschnittBriefe"/>
        <w:rPr>
          <w:sz w:val="20"/>
          <w:szCs w:val="20"/>
        </w:rPr>
      </w:pPr>
      <w:r w:rsidRPr="001F5036">
        <w:rPr>
          <w:sz w:val="20"/>
          <w:szCs w:val="20"/>
        </w:rPr>
        <w:t>Monsieur le Président,</w:t>
      </w:r>
    </w:p>
    <w:p w14:paraId="42836E40" w14:textId="77777777" w:rsidR="001F5036" w:rsidRDefault="001F5036" w:rsidP="001F5036">
      <w:pPr>
        <w:pStyle w:val="AbschnittBriefe"/>
        <w:rPr>
          <w:sz w:val="20"/>
          <w:szCs w:val="20"/>
        </w:rPr>
      </w:pPr>
    </w:p>
    <w:p w14:paraId="507DB07A" w14:textId="66BEEFF5" w:rsidR="001F5036" w:rsidRPr="001F5036" w:rsidRDefault="001F5036" w:rsidP="001F5036">
      <w:pPr>
        <w:pStyle w:val="AbschnittBriefe"/>
        <w:rPr>
          <w:sz w:val="20"/>
          <w:szCs w:val="20"/>
        </w:rPr>
      </w:pPr>
      <w:r w:rsidRPr="001F5036">
        <w:rPr>
          <w:sz w:val="20"/>
          <w:szCs w:val="20"/>
        </w:rPr>
        <w:t xml:space="preserve">Le sort de Jani Silva me préoccupe beaucoup: Cette courageuse femme soutient les paysans </w:t>
      </w:r>
      <w:r w:rsidR="008472CA">
        <w:rPr>
          <w:sz w:val="20"/>
          <w:szCs w:val="20"/>
        </w:rPr>
        <w:t xml:space="preserve">et paysannes </w:t>
      </w:r>
      <w:r w:rsidRPr="001F5036">
        <w:rPr>
          <w:sz w:val="20"/>
          <w:szCs w:val="20"/>
        </w:rPr>
        <w:t>(campesinos) de la région du Putumayo depuis des décennies. Elle consacre sa vie à la protection de l’environnement et des ressources naturelles.</w:t>
      </w:r>
    </w:p>
    <w:p w14:paraId="6443C716" w14:textId="588D915D" w:rsidR="001F5036" w:rsidRDefault="008472CA" w:rsidP="001F5036">
      <w:pPr>
        <w:pStyle w:val="AbschnittBriefe"/>
        <w:rPr>
          <w:sz w:val="20"/>
          <w:szCs w:val="20"/>
        </w:rPr>
      </w:pPr>
      <w:r>
        <w:rPr>
          <w:sz w:val="20"/>
          <w:szCs w:val="20"/>
        </w:rPr>
        <w:t>Malheureusement</w:t>
      </w:r>
      <w:r w:rsidR="001F5036" w:rsidRPr="001F5036">
        <w:rPr>
          <w:sz w:val="20"/>
          <w:szCs w:val="20"/>
        </w:rPr>
        <w:t>, ses activités la mettent en danger.</w:t>
      </w:r>
    </w:p>
    <w:p w14:paraId="498A9B8F" w14:textId="77777777" w:rsidR="001F5036" w:rsidRDefault="001F5036" w:rsidP="001F5036">
      <w:pPr>
        <w:pStyle w:val="AbschnittBriefe"/>
        <w:rPr>
          <w:sz w:val="20"/>
          <w:szCs w:val="20"/>
        </w:rPr>
      </w:pPr>
    </w:p>
    <w:p w14:paraId="22FD48D9" w14:textId="368EEF2B" w:rsidR="001F5036" w:rsidRDefault="001F5036" w:rsidP="001F5036">
      <w:pPr>
        <w:pStyle w:val="AbschnittBriefe"/>
      </w:pPr>
      <w:r>
        <w:t xml:space="preserve">Le 4 décembre 2020, vers 6 heures, le groupe armé se faisant appeler «Comandos de la Frontera» (Commandos de la frontière) a distribué un tract stigmatisant contre les membres de l’ADISPA. Jani Silva a dû fuir Putumayo </w:t>
      </w:r>
      <w:r w:rsidR="008472CA">
        <w:t>pour</w:t>
      </w:r>
      <w:r>
        <w:t xml:space="preserve"> un autre département après avoir reçu des menaces de mort. </w:t>
      </w:r>
    </w:p>
    <w:p w14:paraId="166A61D0" w14:textId="6E11EF18" w:rsidR="001F5036" w:rsidRDefault="001F5036" w:rsidP="001F5036">
      <w:pPr>
        <w:pStyle w:val="AbschnittBriefe"/>
      </w:pPr>
      <w:r>
        <w:t>Le 7 mars 2021, près de la «zone de réserve paysanne de la Perla Amazónica», des personnes non identifiées ont posé des affiches annonçant la présence de groupes armés dans la zone.</w:t>
      </w:r>
    </w:p>
    <w:p w14:paraId="410E676D" w14:textId="586A939A" w:rsidR="001F5036" w:rsidRDefault="001F5036" w:rsidP="001F5036">
      <w:pPr>
        <w:pStyle w:val="AbschnittBriefe"/>
      </w:pPr>
      <w:r w:rsidRPr="001F5036">
        <w:t>Jani Silva est gravement en danger.</w:t>
      </w:r>
    </w:p>
    <w:p w14:paraId="42634C76" w14:textId="77777777" w:rsidR="001F5036" w:rsidRDefault="001F5036" w:rsidP="001F5036">
      <w:pPr>
        <w:pStyle w:val="AbschnittBriefe"/>
        <w:rPr>
          <w:sz w:val="20"/>
          <w:szCs w:val="20"/>
        </w:rPr>
      </w:pPr>
    </w:p>
    <w:p w14:paraId="7B88F9C0" w14:textId="33BAE967" w:rsidR="001F5036" w:rsidRPr="001F5036" w:rsidRDefault="001F5036" w:rsidP="001F5036">
      <w:pPr>
        <w:pStyle w:val="AbschnittBriefe"/>
        <w:rPr>
          <w:b/>
          <w:bCs/>
          <w:sz w:val="20"/>
          <w:szCs w:val="20"/>
        </w:rPr>
      </w:pPr>
      <w:r>
        <w:rPr>
          <w:b/>
          <w:bCs/>
          <w:sz w:val="20"/>
          <w:szCs w:val="20"/>
        </w:rPr>
        <w:t>Par conséquent, j</w:t>
      </w:r>
      <w:r w:rsidRPr="001F5036">
        <w:rPr>
          <w:b/>
          <w:bCs/>
          <w:sz w:val="20"/>
          <w:szCs w:val="20"/>
        </w:rPr>
        <w:t>e vous exhorte</w:t>
      </w:r>
      <w:r>
        <w:rPr>
          <w:b/>
          <w:bCs/>
          <w:sz w:val="20"/>
          <w:szCs w:val="20"/>
        </w:rPr>
        <w:t>, Monsieur le Président,</w:t>
      </w:r>
      <w:r w:rsidRPr="001F5036">
        <w:rPr>
          <w:b/>
          <w:bCs/>
          <w:sz w:val="20"/>
          <w:szCs w:val="20"/>
        </w:rPr>
        <w:t xml:space="preserve"> à assurer </w:t>
      </w:r>
      <w:r>
        <w:rPr>
          <w:b/>
          <w:bCs/>
          <w:sz w:val="20"/>
          <w:szCs w:val="20"/>
        </w:rPr>
        <w:t>instamment</w:t>
      </w:r>
      <w:r w:rsidR="008472CA">
        <w:rPr>
          <w:b/>
          <w:bCs/>
          <w:sz w:val="20"/>
          <w:szCs w:val="20"/>
        </w:rPr>
        <w:t xml:space="preserve"> et</w:t>
      </w:r>
      <w:r>
        <w:rPr>
          <w:b/>
          <w:bCs/>
          <w:sz w:val="20"/>
          <w:szCs w:val="20"/>
        </w:rPr>
        <w:t xml:space="preserve"> </w:t>
      </w:r>
      <w:r w:rsidRPr="001F5036">
        <w:rPr>
          <w:b/>
          <w:bCs/>
          <w:sz w:val="20"/>
          <w:szCs w:val="20"/>
        </w:rPr>
        <w:t xml:space="preserve">pleinement la protection de Jani Silva et des membres de l'ADISPA, </w:t>
      </w:r>
      <w:r w:rsidR="008472CA">
        <w:rPr>
          <w:b/>
          <w:bCs/>
          <w:sz w:val="20"/>
          <w:szCs w:val="20"/>
        </w:rPr>
        <w:t>afin</w:t>
      </w:r>
      <w:r w:rsidRPr="001F5036">
        <w:rPr>
          <w:b/>
          <w:bCs/>
          <w:sz w:val="20"/>
          <w:szCs w:val="20"/>
        </w:rPr>
        <w:t xml:space="preserve"> qu'ils soient en mesure de poursuivre leur travail de défense de l’environnement.</w:t>
      </w:r>
    </w:p>
    <w:p w14:paraId="12D57C6F" w14:textId="77777777" w:rsidR="005E49AB" w:rsidRPr="001F5036" w:rsidRDefault="005E49AB" w:rsidP="00FC0DE3">
      <w:pPr>
        <w:pStyle w:val="AbschnittBriefe"/>
        <w:rPr>
          <w:sz w:val="20"/>
          <w:szCs w:val="20"/>
        </w:rPr>
      </w:pPr>
    </w:p>
    <w:p w14:paraId="23136626" w14:textId="45953644" w:rsidR="00C91ED6" w:rsidRPr="001F5036" w:rsidRDefault="00C91ED6" w:rsidP="00E71267">
      <w:pPr>
        <w:pStyle w:val="AbschnittBriefe"/>
        <w:rPr>
          <w:sz w:val="20"/>
          <w:szCs w:val="20"/>
        </w:rPr>
      </w:pPr>
      <w:r w:rsidRPr="001F5036">
        <w:rPr>
          <w:sz w:val="20"/>
          <w:szCs w:val="20"/>
        </w:rPr>
        <w:t>Dans cette attente, je vous prie de croire, Monsieur</w:t>
      </w:r>
      <w:r w:rsidR="001F5036" w:rsidRPr="001F5036">
        <w:rPr>
          <w:sz w:val="20"/>
          <w:szCs w:val="20"/>
        </w:rPr>
        <w:t xml:space="preserve"> le Président</w:t>
      </w:r>
      <w:r w:rsidRPr="001F5036">
        <w:rPr>
          <w:sz w:val="20"/>
          <w:szCs w:val="20"/>
        </w:rPr>
        <w:t>, à l’expression de ma haute considération.</w:t>
      </w:r>
    </w:p>
    <w:p w14:paraId="2427AD7E" w14:textId="77777777" w:rsidR="004D3F70" w:rsidRDefault="004D3F70" w:rsidP="00E71267">
      <w:pPr>
        <w:pStyle w:val="AbschnittBriefe"/>
        <w:rPr>
          <w:sz w:val="20"/>
          <w:szCs w:val="20"/>
        </w:rPr>
      </w:pPr>
    </w:p>
    <w:p w14:paraId="2137785E" w14:textId="77777777" w:rsidR="00546764" w:rsidRPr="00546764" w:rsidRDefault="00546764" w:rsidP="00E71267">
      <w:pPr>
        <w:pStyle w:val="AbschnittBriefe"/>
        <w:rPr>
          <w:sz w:val="20"/>
          <w:szCs w:val="20"/>
        </w:rPr>
      </w:pPr>
    </w:p>
    <w:p w14:paraId="68116D76" w14:textId="13031AEA" w:rsidR="00E71267" w:rsidRPr="00912546" w:rsidRDefault="00922E51"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6C7ADFDA" wp14:editId="0E8EB003">
                <wp:simplePos x="0" y="0"/>
                <wp:positionH relativeFrom="page">
                  <wp:posOffset>894715</wp:posOffset>
                </wp:positionH>
                <wp:positionV relativeFrom="page">
                  <wp:posOffset>9749155</wp:posOffset>
                </wp:positionV>
                <wp:extent cx="6120130" cy="424815"/>
                <wp:effectExtent l="0" t="0" r="0" b="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CE70B" w14:textId="77777777" w:rsidR="0099311C" w:rsidRPr="00922E51" w:rsidRDefault="00367A23" w:rsidP="0099311C">
                            <w:pPr>
                              <w:rPr>
                                <w:b/>
                              </w:rPr>
                            </w:pPr>
                            <w:r w:rsidRPr="00922E51">
                              <w:rPr>
                                <w:b/>
                              </w:rPr>
                              <w:t>C</w:t>
                            </w:r>
                            <w:r w:rsidR="0099311C" w:rsidRPr="00922E51">
                              <w:rPr>
                                <w:b/>
                              </w:rPr>
                              <w:t>opie:</w:t>
                            </w:r>
                          </w:p>
                          <w:p w14:paraId="26916C3D" w14:textId="77777777" w:rsidR="00922E51" w:rsidRPr="00922E51" w:rsidRDefault="00922E51" w:rsidP="00922E51">
                            <w:r w:rsidRPr="00922E51">
                              <w:t>Ambassade de la République de Colombie, Zieglerstrasse 29, 3007 Berne</w:t>
                            </w:r>
                          </w:p>
                          <w:p w14:paraId="5E89B85A" w14:textId="33F22C4A" w:rsidR="0099311C" w:rsidRPr="00A331A8" w:rsidRDefault="00922E51" w:rsidP="00922E51">
                            <w:pPr>
                              <w:rPr>
                                <w:lang w:val="de-CH"/>
                              </w:rPr>
                            </w:pPr>
                            <w:r w:rsidRPr="00922E51">
                              <w:rPr>
                                <w:lang w:val="de-CH"/>
                              </w:rPr>
                              <w:t>Fax: 031 350 14 09 / E-mail: esuiza@cancilleria.gov.co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ADFDA" id="Text Box 54" o:spid="_x0000_s1028" type="#_x0000_t202" style="position:absolute;margin-left:70.45pt;margin-top:767.6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" o:allowincell="f" o:allowoverlap="f" filled="f" stroked="f">
                <v:textbox inset="0,0,0,0">
                  <w:txbxContent>
                    <w:p w14:paraId="69FCE70B" w14:textId="77777777" w:rsidR="0099311C" w:rsidRPr="00922E51" w:rsidRDefault="00367A23" w:rsidP="0099311C">
                      <w:pPr>
                        <w:rPr>
                          <w:b/>
                        </w:rPr>
                      </w:pPr>
                      <w:r w:rsidRPr="00922E51">
                        <w:rPr>
                          <w:b/>
                        </w:rPr>
                        <w:t>C</w:t>
                      </w:r>
                      <w:r w:rsidR="0099311C" w:rsidRPr="00922E51">
                        <w:rPr>
                          <w:b/>
                        </w:rPr>
                        <w:t>opie:</w:t>
                      </w:r>
                    </w:p>
                    <w:p w14:paraId="26916C3D" w14:textId="77777777" w:rsidR="00922E51" w:rsidRPr="00922E51" w:rsidRDefault="00922E51" w:rsidP="00922E51">
                      <w:r w:rsidRPr="00922E51">
                        <w:t>Ambassade de la République de Colombie, Zieglerstrasse 29, 3007 Berne</w:t>
                      </w:r>
                    </w:p>
                    <w:p w14:paraId="5E89B85A" w14:textId="33F22C4A" w:rsidR="0099311C" w:rsidRPr="00A331A8" w:rsidRDefault="00922E51" w:rsidP="00922E51">
                      <w:pPr>
                        <w:rPr>
                          <w:lang w:val="de-CH"/>
                        </w:rPr>
                      </w:pPr>
                      <w:r w:rsidRPr="00922E51">
                        <w:rPr>
                          <w:lang w:val="de-CH"/>
                        </w:rPr>
                        <w:t>Fax: 031 350 14 09 / E-mail: esuiza@cancilleria.gov.co</w:t>
                      </w:r>
                    </w:p>
                  </w:txbxContent>
                </v:textbox>
                <w10:wrap anchorx="page" anchory="page"/>
                <w10:anchorlock/>
              </v:shape>
            </w:pict>
          </mc:Fallback>
        </mc:AlternateContent>
      </w:r>
      <w:r w:rsidR="00BB1671" w:rsidRPr="00EC6E9F">
        <w:br w:type="page"/>
      </w:r>
    </w:p>
    <w:p w14:paraId="7FA1345C" w14:textId="77777777" w:rsidR="00E71267" w:rsidRPr="00546764" w:rsidRDefault="00E71267" w:rsidP="00E71267">
      <w:pPr>
        <w:pStyle w:val="AbschnittBriefe"/>
        <w:rPr>
          <w:sz w:val="20"/>
          <w:szCs w:val="20"/>
        </w:rPr>
      </w:pPr>
    </w:p>
    <w:p w14:paraId="6662AE39" w14:textId="77777777" w:rsidR="00E71267" w:rsidRPr="00546764" w:rsidRDefault="00E71267" w:rsidP="00E71267">
      <w:pPr>
        <w:pStyle w:val="AbschnittBriefe"/>
        <w:rPr>
          <w:sz w:val="20"/>
          <w:szCs w:val="20"/>
        </w:rPr>
      </w:pPr>
    </w:p>
    <w:p w14:paraId="72C2A3D6" w14:textId="77777777" w:rsidR="00E71267" w:rsidRPr="00546764" w:rsidRDefault="00E71267" w:rsidP="00E71267">
      <w:pPr>
        <w:pStyle w:val="AbschnittBriefe"/>
        <w:rPr>
          <w:sz w:val="20"/>
          <w:szCs w:val="20"/>
        </w:rPr>
      </w:pPr>
    </w:p>
    <w:p w14:paraId="30142E7F" w14:textId="77777777" w:rsidR="00E71267" w:rsidRPr="00546764" w:rsidRDefault="00E71267" w:rsidP="00E71267">
      <w:pPr>
        <w:pStyle w:val="AbschnittBriefe"/>
        <w:rPr>
          <w:sz w:val="20"/>
          <w:szCs w:val="20"/>
        </w:rPr>
      </w:pPr>
    </w:p>
    <w:p w14:paraId="11488B64" w14:textId="5217973B" w:rsidR="00E71267" w:rsidRPr="00546764" w:rsidRDefault="00922E51" w:rsidP="00E71267">
      <w:pPr>
        <w:pStyle w:val="AbschnittBriefe"/>
        <w:rPr>
          <w:sz w:val="20"/>
          <w:szCs w:val="20"/>
        </w:rPr>
      </w:pPr>
      <w:r>
        <w:rPr>
          <w:noProof/>
          <w:sz w:val="20"/>
          <w:szCs w:val="20"/>
          <w:lang w:eastAsia="de-CH"/>
        </w:rPr>
        <mc:AlternateContent>
          <mc:Choice Requires="wps">
            <w:drawing>
              <wp:anchor distT="0" distB="0" distL="114300" distR="114300" simplePos="0" relativeHeight="251655680" behindDoc="0" locked="1" layoutInCell="0" allowOverlap="0" wp14:anchorId="40EAA661" wp14:editId="78182A31">
                <wp:simplePos x="0" y="0"/>
                <wp:positionH relativeFrom="page">
                  <wp:posOffset>900430</wp:posOffset>
                </wp:positionH>
                <wp:positionV relativeFrom="page">
                  <wp:posOffset>900430</wp:posOffset>
                </wp:positionV>
                <wp:extent cx="1979930" cy="1080135"/>
                <wp:effectExtent l="0" t="0" r="0" b="635"/>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7F69D" w14:textId="77777777" w:rsidR="00855ECE" w:rsidRPr="00546764" w:rsidRDefault="00855ECE" w:rsidP="00855ECE">
                            <w:pPr>
                              <w:rPr>
                                <w:sz w:val="20"/>
                                <w:szCs w:val="20"/>
                                <w:lang w:val="de-CH"/>
                              </w:rPr>
                            </w:pPr>
                            <w:r w:rsidRPr="00546764">
                              <w:rPr>
                                <w:sz w:val="20"/>
                                <w:szCs w:val="20"/>
                                <w:lang w:val="de-CH"/>
                              </w:rPr>
                              <w:t>Expéditeur</w:t>
                            </w:r>
                            <w:r w:rsidRPr="00855ECE">
                              <w:rPr>
                                <w:sz w:val="20"/>
                                <w:szCs w:val="20"/>
                                <w:lang w:val="de-CH"/>
                              </w:rPr>
                              <w:t>∙</w:t>
                            </w:r>
                            <w:r>
                              <w:rPr>
                                <w:sz w:val="20"/>
                                <w:szCs w:val="20"/>
                                <w:lang w:val="de-CH"/>
                              </w:rPr>
                              <w:t>rice</w:t>
                            </w:r>
                            <w:r w:rsidRPr="00546764">
                              <w:rPr>
                                <w:sz w:val="20"/>
                                <w:szCs w:val="20"/>
                                <w:lang w:val="de-CH"/>
                              </w:rPr>
                              <w:t>:</w:t>
                            </w:r>
                          </w:p>
                          <w:p w14:paraId="0C3C2643" w14:textId="4867864C" w:rsidR="00E71267" w:rsidRPr="00546764" w:rsidRDefault="00E71267" w:rsidP="00E71267">
                            <w:pPr>
                              <w:rPr>
                                <w:sz w:val="20"/>
                                <w:szCs w:val="20"/>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AA661" id="Text Box 44" o:spid="_x0000_s1029" type="#_x0000_t202" style="position:absolute;margin-left:70.9pt;margin-top:70.9pt;width:155.9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" o:allowincell="f" o:allowoverlap="f" filled="f" stroked="f">
                <v:textbox inset="0,0,0,0">
                  <w:txbxContent>
                    <w:p w14:paraId="4697F69D" w14:textId="77777777" w:rsidR="00855ECE" w:rsidRPr="00546764" w:rsidRDefault="00855ECE" w:rsidP="00855ECE">
                      <w:pPr>
                        <w:rPr>
                          <w:sz w:val="20"/>
                          <w:szCs w:val="20"/>
                          <w:lang w:val="de-CH"/>
                        </w:rPr>
                      </w:pPr>
                      <w:r w:rsidRPr="00546764">
                        <w:rPr>
                          <w:sz w:val="20"/>
                          <w:szCs w:val="20"/>
                          <w:lang w:val="de-CH"/>
                        </w:rPr>
                        <w:t>Expéditeur</w:t>
                      </w:r>
                      <w:r w:rsidRPr="00855ECE">
                        <w:rPr>
                          <w:sz w:val="20"/>
                          <w:szCs w:val="20"/>
                          <w:lang w:val="de-CH"/>
                        </w:rPr>
                        <w:t>∙</w:t>
                      </w:r>
                      <w:r>
                        <w:rPr>
                          <w:sz w:val="20"/>
                          <w:szCs w:val="20"/>
                          <w:lang w:val="de-CH"/>
                        </w:rPr>
                        <w:t>rice</w:t>
                      </w:r>
                      <w:r w:rsidRPr="00546764">
                        <w:rPr>
                          <w:sz w:val="20"/>
                          <w:szCs w:val="20"/>
                          <w:lang w:val="de-CH"/>
                        </w:rPr>
                        <w:t>:</w:t>
                      </w:r>
                    </w:p>
                    <w:p w14:paraId="0C3C2643" w14:textId="4867864C" w:rsidR="00E71267" w:rsidRPr="00546764" w:rsidRDefault="00E71267" w:rsidP="00E71267">
                      <w:pPr>
                        <w:rPr>
                          <w:sz w:val="20"/>
                          <w:szCs w:val="20"/>
                          <w:lang w:val="de-CH"/>
                        </w:rPr>
                      </w:pPr>
                    </w:p>
                  </w:txbxContent>
                </v:textbox>
                <w10:wrap anchorx="page" anchory="page"/>
                <w10:anchorlock/>
              </v:shape>
            </w:pict>
          </mc:Fallback>
        </mc:AlternateContent>
      </w:r>
    </w:p>
    <w:p w14:paraId="27183939" w14:textId="77777777" w:rsidR="00E71267" w:rsidRPr="00546764" w:rsidRDefault="00E71267" w:rsidP="00E71267">
      <w:pPr>
        <w:pStyle w:val="AbschnittBriefe"/>
        <w:rPr>
          <w:sz w:val="20"/>
          <w:szCs w:val="20"/>
        </w:rPr>
      </w:pPr>
    </w:p>
    <w:p w14:paraId="6757F488" w14:textId="6D8E36D7" w:rsidR="00E71267" w:rsidRPr="00546764" w:rsidRDefault="00922E51" w:rsidP="00E71267">
      <w:pPr>
        <w:pStyle w:val="AbschnittBriefe"/>
        <w:rPr>
          <w:sz w:val="20"/>
          <w:szCs w:val="20"/>
        </w:rPr>
      </w:pPr>
      <w:r>
        <w:rPr>
          <w:noProof/>
          <w:sz w:val="20"/>
          <w:szCs w:val="20"/>
          <w:lang w:val="en-US" w:eastAsia="en-US"/>
        </w:rPr>
        <mc:AlternateContent>
          <mc:Choice Requires="wps">
            <w:drawing>
              <wp:anchor distT="0" distB="0" distL="114300" distR="114300" simplePos="0" relativeHeight="251656704" behindDoc="0" locked="1" layoutInCell="0" allowOverlap="0" wp14:anchorId="04FDBE91" wp14:editId="15EBAB02">
                <wp:simplePos x="0" y="0"/>
                <wp:positionH relativeFrom="page">
                  <wp:posOffset>4449445</wp:posOffset>
                </wp:positionH>
                <wp:positionV relativeFrom="page">
                  <wp:posOffset>1944370</wp:posOffset>
                </wp:positionV>
                <wp:extent cx="2151380" cy="914400"/>
                <wp:effectExtent l="0" t="0" r="1270" b="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A1F6B" w14:textId="77777777" w:rsidR="00922E51" w:rsidRPr="00922E51" w:rsidRDefault="00922E51" w:rsidP="00922E51">
                            <w:pPr>
                              <w:rPr>
                                <w:sz w:val="20"/>
                                <w:szCs w:val="20"/>
                              </w:rPr>
                            </w:pPr>
                            <w:r w:rsidRPr="00922E51">
                              <w:rPr>
                                <w:sz w:val="20"/>
                                <w:szCs w:val="20"/>
                              </w:rPr>
                              <w:t>Ministre de la Sécurité publique</w:t>
                            </w:r>
                          </w:p>
                          <w:p w14:paraId="3AD43958" w14:textId="1671D75B" w:rsidR="00922E51" w:rsidRPr="00922E51" w:rsidRDefault="00922E51" w:rsidP="00922E51">
                            <w:pPr>
                              <w:rPr>
                                <w:sz w:val="20"/>
                                <w:szCs w:val="20"/>
                              </w:rPr>
                            </w:pPr>
                            <w:r w:rsidRPr="00922E51">
                              <w:rPr>
                                <w:sz w:val="20"/>
                                <w:szCs w:val="20"/>
                              </w:rPr>
                              <w:t>Zhao Kezhi</w:t>
                            </w:r>
                          </w:p>
                          <w:p w14:paraId="7AA8A6FA" w14:textId="77777777" w:rsidR="00922E51" w:rsidRPr="00922E51" w:rsidRDefault="00922E51" w:rsidP="00922E51">
                            <w:pPr>
                              <w:rPr>
                                <w:sz w:val="20"/>
                                <w:szCs w:val="20"/>
                              </w:rPr>
                            </w:pPr>
                            <w:r w:rsidRPr="00922E51">
                              <w:rPr>
                                <w:sz w:val="20"/>
                                <w:szCs w:val="20"/>
                              </w:rPr>
                              <w:t>14 Dongchanganjie, Dongchengqu</w:t>
                            </w:r>
                          </w:p>
                          <w:p w14:paraId="331AC5FF" w14:textId="77777777" w:rsidR="00922E51" w:rsidRPr="00922E51" w:rsidRDefault="00922E51" w:rsidP="00922E51">
                            <w:pPr>
                              <w:rPr>
                                <w:sz w:val="20"/>
                                <w:szCs w:val="20"/>
                              </w:rPr>
                            </w:pPr>
                            <w:r w:rsidRPr="00922E51">
                              <w:rPr>
                                <w:sz w:val="20"/>
                                <w:szCs w:val="20"/>
                              </w:rPr>
                              <w:t>Beijing Shi 100741</w:t>
                            </w:r>
                          </w:p>
                          <w:p w14:paraId="568126D1" w14:textId="252AA72C" w:rsidR="00E71267" w:rsidRPr="00546764" w:rsidRDefault="00922E51" w:rsidP="00922E51">
                            <w:pPr>
                              <w:rPr>
                                <w:sz w:val="20"/>
                                <w:szCs w:val="20"/>
                              </w:rPr>
                            </w:pPr>
                            <w:r w:rsidRPr="00922E51">
                              <w:rPr>
                                <w:sz w:val="20"/>
                                <w:szCs w:val="20"/>
                              </w:rPr>
                              <w:t>République populaire de Chine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DBE91" id="Text Box 46" o:spid="_x0000_s1030" type="#_x0000_t202" style="position:absolute;margin-left:350.35pt;margin-top:153.1pt;width:169.4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" o:allowincell="f" o:allowoverlap="f" filled="f" stroked="f">
                <v:textbox inset="0,0,0,0">
                  <w:txbxContent>
                    <w:p w14:paraId="723A1F6B" w14:textId="77777777" w:rsidR="00922E51" w:rsidRPr="00922E51" w:rsidRDefault="00922E51" w:rsidP="00922E51">
                      <w:pPr>
                        <w:rPr>
                          <w:sz w:val="20"/>
                          <w:szCs w:val="20"/>
                        </w:rPr>
                      </w:pPr>
                      <w:r w:rsidRPr="00922E51">
                        <w:rPr>
                          <w:sz w:val="20"/>
                          <w:szCs w:val="20"/>
                        </w:rPr>
                        <w:t>Ministre de la Sécurité publique</w:t>
                      </w:r>
                    </w:p>
                    <w:p w14:paraId="3AD43958" w14:textId="1671D75B" w:rsidR="00922E51" w:rsidRPr="00922E51" w:rsidRDefault="00922E51" w:rsidP="00922E51">
                      <w:pPr>
                        <w:rPr>
                          <w:sz w:val="20"/>
                          <w:szCs w:val="20"/>
                        </w:rPr>
                      </w:pPr>
                      <w:r w:rsidRPr="00922E51">
                        <w:rPr>
                          <w:sz w:val="20"/>
                          <w:szCs w:val="20"/>
                        </w:rPr>
                        <w:t>Zhao Kezhi</w:t>
                      </w:r>
                    </w:p>
                    <w:p w14:paraId="7AA8A6FA" w14:textId="77777777" w:rsidR="00922E51" w:rsidRPr="00922E51" w:rsidRDefault="00922E51" w:rsidP="00922E51">
                      <w:pPr>
                        <w:rPr>
                          <w:sz w:val="20"/>
                          <w:szCs w:val="20"/>
                        </w:rPr>
                      </w:pPr>
                      <w:r w:rsidRPr="00922E51">
                        <w:rPr>
                          <w:sz w:val="20"/>
                          <w:szCs w:val="20"/>
                        </w:rPr>
                        <w:t>14 Dongchanganjie, Dongchengqu</w:t>
                      </w:r>
                    </w:p>
                    <w:p w14:paraId="331AC5FF" w14:textId="77777777" w:rsidR="00922E51" w:rsidRPr="00922E51" w:rsidRDefault="00922E51" w:rsidP="00922E51">
                      <w:pPr>
                        <w:rPr>
                          <w:sz w:val="20"/>
                          <w:szCs w:val="20"/>
                        </w:rPr>
                      </w:pPr>
                      <w:r w:rsidRPr="00922E51">
                        <w:rPr>
                          <w:sz w:val="20"/>
                          <w:szCs w:val="20"/>
                        </w:rPr>
                        <w:t>Beijing Shi 100741</w:t>
                      </w:r>
                    </w:p>
                    <w:p w14:paraId="568126D1" w14:textId="252AA72C" w:rsidR="00E71267" w:rsidRPr="00546764" w:rsidRDefault="00922E51" w:rsidP="00922E51">
                      <w:pPr>
                        <w:rPr>
                          <w:sz w:val="20"/>
                          <w:szCs w:val="20"/>
                        </w:rPr>
                      </w:pPr>
                      <w:r w:rsidRPr="00922E51">
                        <w:rPr>
                          <w:sz w:val="20"/>
                          <w:szCs w:val="20"/>
                        </w:rPr>
                        <w:t>République populaire de Chine</w:t>
                      </w:r>
                    </w:p>
                  </w:txbxContent>
                </v:textbox>
                <w10:wrap anchorx="page" anchory="page"/>
                <w10:anchorlock/>
              </v:shape>
            </w:pict>
          </mc:Fallback>
        </mc:AlternateContent>
      </w:r>
    </w:p>
    <w:p w14:paraId="344CE16B" w14:textId="77777777" w:rsidR="00E71267" w:rsidRPr="00546764" w:rsidRDefault="00E71267" w:rsidP="00E71267">
      <w:pPr>
        <w:pStyle w:val="AbschnittBriefe"/>
        <w:rPr>
          <w:sz w:val="20"/>
          <w:szCs w:val="20"/>
        </w:rPr>
      </w:pPr>
    </w:p>
    <w:p w14:paraId="0470A1D0" w14:textId="77777777" w:rsidR="00E71267" w:rsidRPr="00546764" w:rsidRDefault="00E71267" w:rsidP="00E71267">
      <w:pPr>
        <w:pStyle w:val="AbschnittBriefe"/>
        <w:rPr>
          <w:sz w:val="20"/>
          <w:szCs w:val="20"/>
        </w:rPr>
      </w:pPr>
    </w:p>
    <w:p w14:paraId="6FFC572A" w14:textId="77777777" w:rsidR="00E71267" w:rsidRPr="00546764" w:rsidRDefault="00E71267" w:rsidP="00E71267">
      <w:pPr>
        <w:pStyle w:val="AbschnittBriefe"/>
        <w:rPr>
          <w:sz w:val="20"/>
          <w:szCs w:val="20"/>
        </w:rPr>
      </w:pPr>
    </w:p>
    <w:p w14:paraId="3EA8E5B6" w14:textId="77777777" w:rsidR="00E71267" w:rsidRPr="00546764" w:rsidRDefault="00E71267" w:rsidP="00E71267">
      <w:pPr>
        <w:pStyle w:val="AbschnittBriefe"/>
        <w:rPr>
          <w:sz w:val="20"/>
          <w:szCs w:val="20"/>
        </w:rPr>
      </w:pPr>
    </w:p>
    <w:p w14:paraId="70814FE8" w14:textId="77777777" w:rsidR="00E71267" w:rsidRPr="00546764" w:rsidRDefault="00E71267" w:rsidP="00E71267">
      <w:pPr>
        <w:pStyle w:val="AbschnittBriefe"/>
        <w:rPr>
          <w:sz w:val="20"/>
          <w:szCs w:val="20"/>
        </w:rPr>
      </w:pPr>
    </w:p>
    <w:p w14:paraId="2BE35A7D" w14:textId="77777777" w:rsidR="00E71267" w:rsidRPr="00546764" w:rsidRDefault="00E71267" w:rsidP="00E71267">
      <w:pPr>
        <w:pStyle w:val="AbschnittBriefe"/>
        <w:rPr>
          <w:sz w:val="20"/>
          <w:szCs w:val="20"/>
        </w:rPr>
      </w:pPr>
    </w:p>
    <w:p w14:paraId="4C1333C4" w14:textId="77777777" w:rsidR="00E71267" w:rsidRPr="00546764" w:rsidRDefault="00E71267" w:rsidP="00E71267">
      <w:pPr>
        <w:pStyle w:val="AbschnittBriefe"/>
        <w:rPr>
          <w:sz w:val="20"/>
          <w:szCs w:val="20"/>
        </w:rPr>
      </w:pPr>
    </w:p>
    <w:p w14:paraId="17B5D58D" w14:textId="0D0C34C9" w:rsidR="00E71267" w:rsidRDefault="00E71267" w:rsidP="00E71267">
      <w:pPr>
        <w:pStyle w:val="AbschnittBriefe"/>
        <w:rPr>
          <w:sz w:val="20"/>
          <w:szCs w:val="20"/>
        </w:rPr>
      </w:pPr>
    </w:p>
    <w:p w14:paraId="2851BA52" w14:textId="77777777" w:rsidR="00855ECE" w:rsidRPr="00546764" w:rsidRDefault="00855ECE" w:rsidP="00E71267">
      <w:pPr>
        <w:pStyle w:val="AbschnittBriefe"/>
        <w:rPr>
          <w:sz w:val="20"/>
          <w:szCs w:val="20"/>
        </w:rPr>
      </w:pPr>
    </w:p>
    <w:p w14:paraId="35CE328D"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42762B22" w14:textId="77777777" w:rsidR="00E71267" w:rsidRPr="00546764" w:rsidRDefault="00E71267" w:rsidP="00E71267">
      <w:pPr>
        <w:pStyle w:val="AbschnittBriefe"/>
        <w:rPr>
          <w:sz w:val="20"/>
          <w:szCs w:val="20"/>
        </w:rPr>
      </w:pPr>
    </w:p>
    <w:p w14:paraId="4A617E02" w14:textId="77777777" w:rsidR="00E71267" w:rsidRPr="00546764" w:rsidRDefault="00E71267" w:rsidP="00E71267">
      <w:pPr>
        <w:pStyle w:val="AbschnittBriefe"/>
        <w:rPr>
          <w:sz w:val="20"/>
          <w:szCs w:val="20"/>
        </w:rPr>
      </w:pPr>
    </w:p>
    <w:p w14:paraId="46C5D556" w14:textId="77777777" w:rsidR="00367A23" w:rsidRPr="00546764" w:rsidRDefault="00367A23" w:rsidP="00E71267">
      <w:pPr>
        <w:pStyle w:val="AbschnittBriefe"/>
        <w:rPr>
          <w:sz w:val="20"/>
          <w:szCs w:val="20"/>
        </w:rPr>
      </w:pPr>
    </w:p>
    <w:p w14:paraId="2E9625A6" w14:textId="266EEA9C" w:rsidR="00546764" w:rsidRPr="004D3F70" w:rsidRDefault="00546764" w:rsidP="00546764">
      <w:pPr>
        <w:pStyle w:val="UEBERSCHRIFTIMBRIEF"/>
      </w:pPr>
      <w:r w:rsidRPr="00C52895">
        <w:t xml:space="preserve">Concerne : </w:t>
      </w:r>
      <w:r w:rsidR="00F3398B" w:rsidRPr="00F3398B">
        <w:t>Gao Zhisheng</w:t>
      </w:r>
    </w:p>
    <w:p w14:paraId="512F303D" w14:textId="77777777" w:rsidR="00546764" w:rsidRPr="00546764" w:rsidRDefault="00546764" w:rsidP="00546764">
      <w:pPr>
        <w:pStyle w:val="AbschnittBriefe"/>
        <w:rPr>
          <w:sz w:val="20"/>
          <w:szCs w:val="20"/>
        </w:rPr>
      </w:pPr>
    </w:p>
    <w:p w14:paraId="1A5A7352" w14:textId="77777777" w:rsidR="00546764" w:rsidRPr="00546764" w:rsidRDefault="00546764" w:rsidP="00546764">
      <w:pPr>
        <w:pStyle w:val="AbschnittBriefe"/>
        <w:rPr>
          <w:sz w:val="20"/>
          <w:szCs w:val="20"/>
        </w:rPr>
      </w:pPr>
    </w:p>
    <w:p w14:paraId="0FA1F1B9" w14:textId="7A3FB671" w:rsidR="00455EA6" w:rsidRPr="00455EA6" w:rsidRDefault="00455EA6" w:rsidP="00455EA6">
      <w:pPr>
        <w:pStyle w:val="AbschnittBriefe"/>
        <w:rPr>
          <w:sz w:val="20"/>
          <w:szCs w:val="20"/>
          <w:highlight w:val="yellow"/>
        </w:rPr>
      </w:pPr>
      <w:r w:rsidRPr="00455EA6">
        <w:rPr>
          <w:sz w:val="20"/>
          <w:szCs w:val="20"/>
          <w:lang w:val="fr-CH"/>
        </w:rPr>
        <w:t>Monsieur le Ministre,</w:t>
      </w:r>
    </w:p>
    <w:p w14:paraId="46F505A3" w14:textId="77777777" w:rsidR="00455EA6" w:rsidRPr="00455EA6" w:rsidRDefault="00455EA6" w:rsidP="00455EA6">
      <w:pPr>
        <w:pStyle w:val="AbschnittBriefe"/>
        <w:rPr>
          <w:sz w:val="20"/>
          <w:szCs w:val="20"/>
        </w:rPr>
      </w:pPr>
    </w:p>
    <w:p w14:paraId="43DD2EDC" w14:textId="1736958E" w:rsidR="00455EA6" w:rsidRPr="00455EA6" w:rsidRDefault="00455EA6" w:rsidP="00455EA6">
      <w:pPr>
        <w:pStyle w:val="AbschnittBriefe"/>
        <w:rPr>
          <w:sz w:val="20"/>
          <w:szCs w:val="20"/>
        </w:rPr>
      </w:pPr>
      <w:r w:rsidRPr="00455EA6">
        <w:rPr>
          <w:sz w:val="20"/>
          <w:szCs w:val="20"/>
        </w:rPr>
        <w:t xml:space="preserve">Le sort de Gao Zhisheng me préoccupe beaucoup. Cet avocat </w:t>
      </w:r>
      <w:r w:rsidR="00423AC3">
        <w:rPr>
          <w:sz w:val="20"/>
          <w:szCs w:val="20"/>
        </w:rPr>
        <w:t>se trouve</w:t>
      </w:r>
      <w:r w:rsidRPr="00455EA6">
        <w:rPr>
          <w:sz w:val="20"/>
          <w:szCs w:val="20"/>
        </w:rPr>
        <w:t xml:space="preserve"> en détention au secret depuis bientôt 4 ans.</w:t>
      </w:r>
    </w:p>
    <w:p w14:paraId="2C7CE0A3" w14:textId="77777777" w:rsidR="00455EA6" w:rsidRDefault="00455EA6" w:rsidP="00455EA6">
      <w:pPr>
        <w:pStyle w:val="AbschnittBriefe"/>
        <w:rPr>
          <w:sz w:val="20"/>
          <w:szCs w:val="20"/>
        </w:rPr>
      </w:pPr>
    </w:p>
    <w:p w14:paraId="40E60AF1" w14:textId="175B8152" w:rsidR="00455EA6" w:rsidRDefault="00455EA6" w:rsidP="00455EA6">
      <w:pPr>
        <w:pStyle w:val="AbschnittBriefe"/>
        <w:rPr>
          <w:sz w:val="20"/>
          <w:szCs w:val="20"/>
        </w:rPr>
      </w:pPr>
      <w:r w:rsidRPr="00455EA6">
        <w:rPr>
          <w:sz w:val="20"/>
          <w:szCs w:val="20"/>
        </w:rPr>
        <w:t>Depuis qu'il a été porté disparu pour la première fois par sa famille le 13 août 2017, Gao Zhisheng, militant et avocat spécialiste des droits humains, n'a plus jamais reparu et l'on reste sans nouvelles de lui. Il fait l’objet d’une disparition forcée, ce qui laisse à craindre qu’il subisse des actes de torture ou d’autres formes de mauvais traitements.</w:t>
      </w:r>
    </w:p>
    <w:p w14:paraId="42BDCCBB" w14:textId="77777777" w:rsidR="00455EA6" w:rsidRPr="00455EA6" w:rsidRDefault="00455EA6" w:rsidP="00455EA6">
      <w:pPr>
        <w:pStyle w:val="AbschnittBriefe"/>
        <w:rPr>
          <w:sz w:val="20"/>
          <w:szCs w:val="20"/>
        </w:rPr>
      </w:pPr>
    </w:p>
    <w:p w14:paraId="3CAE0A84" w14:textId="24142415" w:rsidR="00455EA6" w:rsidRPr="00455EA6" w:rsidRDefault="00455EA6" w:rsidP="00455EA6">
      <w:pPr>
        <w:pStyle w:val="AbschnittBriefe"/>
        <w:rPr>
          <w:sz w:val="20"/>
          <w:szCs w:val="20"/>
        </w:rPr>
      </w:pPr>
      <w:r w:rsidRPr="00455EA6">
        <w:rPr>
          <w:sz w:val="20"/>
          <w:szCs w:val="20"/>
        </w:rPr>
        <w:t xml:space="preserve">Par conséquent, je vous appelle, Monsieur le Ministre, </w:t>
      </w:r>
      <w:r>
        <w:rPr>
          <w:sz w:val="20"/>
          <w:szCs w:val="20"/>
        </w:rPr>
        <w:t>à</w:t>
      </w:r>
      <w:r w:rsidRPr="00455EA6">
        <w:rPr>
          <w:sz w:val="20"/>
          <w:szCs w:val="20"/>
          <w:lang w:val="fr-CH"/>
        </w:rPr>
        <w:t xml:space="preserve"> libérer Gao Zhisheng immédiatement et sans condition s’il est détenu uniquement pour avoir exercé son droit à la liberté d’expression. </w:t>
      </w:r>
      <w:r w:rsidR="00423AC3">
        <w:rPr>
          <w:sz w:val="20"/>
          <w:szCs w:val="20"/>
          <w:lang w:val="fr-CH"/>
        </w:rPr>
        <w:br/>
      </w:r>
      <w:r w:rsidRPr="00455EA6">
        <w:rPr>
          <w:sz w:val="20"/>
          <w:szCs w:val="20"/>
          <w:lang w:val="fr-CH"/>
        </w:rPr>
        <w:t>De plus, je vous exhorte à révéler immédiatement où se trouve Gao Zhisheng et, dans l’attente de sa libération, veiller à ce qu’il ne soit pas soumis à des actes de torture ni à d’autres mauvais traitements, à ce qu’il puisse communiquer avec sa famille et consulter les avocats de son choix régulièrement et sans restriction, et à ce qu’il reçoive des soins médicaux à sa demande ou si nécessaire.</w:t>
      </w:r>
    </w:p>
    <w:p w14:paraId="423CB23F" w14:textId="77777777" w:rsidR="00546764" w:rsidRPr="00546764" w:rsidRDefault="00546764" w:rsidP="00546764">
      <w:pPr>
        <w:pStyle w:val="AbschnittBriefe"/>
        <w:rPr>
          <w:sz w:val="20"/>
          <w:szCs w:val="20"/>
          <w:highlight w:val="yellow"/>
        </w:rPr>
      </w:pPr>
    </w:p>
    <w:p w14:paraId="2D8EE105" w14:textId="7D06674B" w:rsidR="00546764" w:rsidRPr="00455EA6" w:rsidRDefault="00546764" w:rsidP="00546764">
      <w:pPr>
        <w:pStyle w:val="AbschnittBriefe"/>
        <w:rPr>
          <w:sz w:val="20"/>
          <w:szCs w:val="20"/>
        </w:rPr>
      </w:pPr>
      <w:r w:rsidRPr="00455EA6">
        <w:rPr>
          <w:sz w:val="20"/>
          <w:szCs w:val="20"/>
        </w:rPr>
        <w:t>Dans cette attente, je vous prie de croire, Monsieur</w:t>
      </w:r>
      <w:r w:rsidR="00455EA6">
        <w:rPr>
          <w:sz w:val="20"/>
          <w:szCs w:val="20"/>
        </w:rPr>
        <w:t xml:space="preserve"> le Ministre</w:t>
      </w:r>
      <w:r w:rsidRPr="00455EA6">
        <w:rPr>
          <w:sz w:val="20"/>
          <w:szCs w:val="20"/>
        </w:rPr>
        <w:t>, à l’expression de ma haute considération.</w:t>
      </w:r>
    </w:p>
    <w:p w14:paraId="2FF0A5DD" w14:textId="3579EE48" w:rsidR="00E71267" w:rsidRPr="00236D87" w:rsidRDefault="00922E51" w:rsidP="00E71267">
      <w:pPr>
        <w:pStyle w:val="AbschnittBriefe"/>
      </w:pPr>
      <w:r>
        <w:rPr>
          <w:noProof/>
          <w:lang w:val="de-CH" w:eastAsia="de-CH"/>
        </w:rPr>
        <mc:AlternateContent>
          <mc:Choice Requires="wps">
            <w:drawing>
              <wp:anchor distT="0" distB="0" distL="114300" distR="114300" simplePos="0" relativeHeight="251659776" behindDoc="0" locked="1" layoutInCell="0" allowOverlap="0" wp14:anchorId="158486A9" wp14:editId="5CB5D622">
                <wp:simplePos x="0" y="0"/>
                <wp:positionH relativeFrom="page">
                  <wp:posOffset>894715</wp:posOffset>
                </wp:positionH>
                <wp:positionV relativeFrom="page">
                  <wp:posOffset>9753600</wp:posOffset>
                </wp:positionV>
                <wp:extent cx="6120130" cy="424815"/>
                <wp:effectExtent l="0" t="0" r="0" b="381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D987C" w14:textId="77777777" w:rsidR="0099311C" w:rsidRPr="00236D87" w:rsidRDefault="00367A23" w:rsidP="0099311C">
                            <w:pPr>
                              <w:rPr>
                                <w:b/>
                              </w:rPr>
                            </w:pPr>
                            <w:r w:rsidRPr="00236D87">
                              <w:rPr>
                                <w:b/>
                              </w:rPr>
                              <w:t>C</w:t>
                            </w:r>
                            <w:r w:rsidR="0099311C" w:rsidRPr="00236D87">
                              <w:rPr>
                                <w:b/>
                              </w:rPr>
                              <w:t>opie:</w:t>
                            </w:r>
                          </w:p>
                          <w:p w14:paraId="0E8B8042" w14:textId="77777777" w:rsidR="00236D87" w:rsidRPr="00236D87" w:rsidRDefault="00236D87" w:rsidP="00236D87">
                            <w:r w:rsidRPr="00236D87">
                              <w:t>Ambassade de la République Populaire de Chine, Kalcheggweg 10, 3006 Berne</w:t>
                            </w:r>
                          </w:p>
                          <w:p w14:paraId="7E233399" w14:textId="18C41B5A" w:rsidR="0099311C" w:rsidRPr="00A331A8" w:rsidRDefault="00236D87" w:rsidP="00236D87">
                            <w:pPr>
                              <w:rPr>
                                <w:lang w:val="de-CH"/>
                              </w:rPr>
                            </w:pPr>
                            <w:r w:rsidRPr="00236D87">
                              <w:rPr>
                                <w:lang w:val="de-CH"/>
                              </w:rPr>
                              <w:t>Fax: 031 351 45 73 / E-mail: dashmishu@hotmail.com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486A9" id="Text Box 52" o:spid="_x0000_s1031" type="#_x0000_t202" style="position:absolute;margin-left:70.45pt;margin-top:768pt;width:481.9pt;height:3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" o:allowincell="f" o:allowoverlap="f" filled="f" stroked="f">
                <v:textbox inset="0,0,0,0">
                  <w:txbxContent>
                    <w:p w14:paraId="2AFD987C" w14:textId="77777777" w:rsidR="0099311C" w:rsidRPr="00236D87" w:rsidRDefault="00367A23" w:rsidP="0099311C">
                      <w:pPr>
                        <w:rPr>
                          <w:b/>
                        </w:rPr>
                      </w:pPr>
                      <w:r w:rsidRPr="00236D87">
                        <w:rPr>
                          <w:b/>
                        </w:rPr>
                        <w:t>C</w:t>
                      </w:r>
                      <w:r w:rsidR="0099311C" w:rsidRPr="00236D87">
                        <w:rPr>
                          <w:b/>
                        </w:rPr>
                        <w:t>opie:</w:t>
                      </w:r>
                    </w:p>
                    <w:p w14:paraId="0E8B8042" w14:textId="77777777" w:rsidR="00236D87" w:rsidRPr="00236D87" w:rsidRDefault="00236D87" w:rsidP="00236D87">
                      <w:r w:rsidRPr="00236D87">
                        <w:t>Ambassade de la République Populaire de Chine, Kalcheggweg 10, 3006 Berne</w:t>
                      </w:r>
                    </w:p>
                    <w:p w14:paraId="7E233399" w14:textId="18C41B5A" w:rsidR="0099311C" w:rsidRPr="00A331A8" w:rsidRDefault="00236D87" w:rsidP="00236D87">
                      <w:pPr>
                        <w:rPr>
                          <w:lang w:val="de-CH"/>
                        </w:rPr>
                      </w:pPr>
                      <w:r w:rsidRPr="00236D87">
                        <w:rPr>
                          <w:lang w:val="de-CH"/>
                        </w:rPr>
                        <w:t>Fax: 031 351 45 73 / E-mail: dashmishu@hotmail.com</w:t>
                      </w:r>
                    </w:p>
                  </w:txbxContent>
                </v:textbox>
                <w10:wrap anchorx="page" anchory="page"/>
                <w10:anchorlock/>
              </v:shape>
            </w:pict>
          </mc:Fallback>
        </mc:AlternateContent>
      </w:r>
    </w:p>
    <w:sectPr w:rsidR="00E71267" w:rsidRPr="00236D87" w:rsidSect="005944A1">
      <w:headerReference w:type="default" r:id="rId17"/>
      <w:footerReference w:type="default" r:id="rId18"/>
      <w:headerReference w:type="first" r:id="rId19"/>
      <w:footerReference w:type="first" r:id="rId20"/>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116B" w14:textId="77777777" w:rsidR="008C3C20" w:rsidRPr="008702FA" w:rsidRDefault="008C3C20" w:rsidP="00553907">
      <w:r w:rsidRPr="008702FA">
        <w:separator/>
      </w:r>
    </w:p>
  </w:endnote>
  <w:endnote w:type="continuationSeparator" w:id="0">
    <w:p w14:paraId="25B75A2A" w14:textId="77777777" w:rsidR="008C3C20" w:rsidRPr="008702FA" w:rsidRDefault="008C3C20"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AB18" w14:textId="09E5F7B8" w:rsidR="002F0468" w:rsidRPr="00320343" w:rsidRDefault="00922E51"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2789E16F" wp14:editId="7514B197">
              <wp:simplePos x="0" y="0"/>
              <wp:positionH relativeFrom="column">
                <wp:posOffset>5492750</wp:posOffset>
              </wp:positionH>
              <wp:positionV relativeFrom="paragraph">
                <wp:posOffset>3761740</wp:posOffset>
              </wp:positionV>
              <wp:extent cx="1148715" cy="565785"/>
              <wp:effectExtent l="0" t="1270" r="0" b="444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9E4EB" w14:textId="77777777" w:rsidR="002F0468" w:rsidRDefault="00FE36BF" w:rsidP="00BA3141">
                          <w:r>
                            <w:rPr>
                              <w:rFonts w:ascii="Amnesty Trade Gothic" w:hAnsi="Amnesty Trade Gothic"/>
                              <w:noProof/>
                              <w:sz w:val="36"/>
                              <w:lang w:val="de-CH" w:eastAsia="de-CH"/>
                            </w:rPr>
                            <w:drawing>
                              <wp:inline distT="0" distB="0" distL="0" distR="0" wp14:anchorId="72EB9906" wp14:editId="535A8054">
                                <wp:extent cx="959485" cy="344805"/>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9E16F" id="_x0000_t202" coordsize="21600,21600" o:spt="202" path="m,l,21600r21600,l21600,xe">
              <v:stroke joinstyle="miter"/>
              <v:path gradientshapeok="t" o:connecttype="rect"/>
            </v:shapetype>
            <v:shape id="Text Box 34" o:spid="_x0000_s1032"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" filled="f" stroked="f">
              <v:textbox>
                <w:txbxContent>
                  <w:p w14:paraId="1AE9E4EB" w14:textId="77777777" w:rsidR="002F0468" w:rsidRDefault="00FE36BF" w:rsidP="00BA3141">
                    <w:r>
                      <w:rPr>
                        <w:rFonts w:ascii="Amnesty Trade Gothic" w:hAnsi="Amnesty Trade Gothic"/>
                        <w:noProof/>
                        <w:sz w:val="36"/>
                        <w:lang w:val="de-CH" w:eastAsia="de-CH"/>
                      </w:rPr>
                      <w:drawing>
                        <wp:inline distT="0" distB="0" distL="0" distR="0" wp14:anchorId="72EB9906" wp14:editId="535A8054">
                          <wp:extent cx="959485" cy="344805"/>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350F9C6C"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1" locked="1" layoutInCell="1" allowOverlap="1" wp14:anchorId="6F9A2C7F" wp14:editId="0F090A2F">
          <wp:simplePos x="0" y="0"/>
          <wp:positionH relativeFrom="page">
            <wp:posOffset>6258560</wp:posOffset>
          </wp:positionH>
          <wp:positionV relativeFrom="paragraph">
            <wp:posOffset>-140970</wp:posOffset>
          </wp:positionV>
          <wp:extent cx="807085" cy="312420"/>
          <wp:effectExtent l="0" t="0" r="0" b="0"/>
          <wp:wrapNone/>
          <wp:docPr id="3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AD60"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79D1" w14:textId="77777777" w:rsidR="002F0468" w:rsidRPr="00AE4BD1" w:rsidRDefault="005944A1" w:rsidP="005944A1">
    <w:pPr>
      <w:pStyle w:val="Fuzeile"/>
    </w:pPr>
    <w:r w:rsidRPr="00AE4BD1">
      <w:t xml:space="preserve">Kopie an: </w:t>
    </w:r>
  </w:p>
  <w:p w14:paraId="65223571"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9FAF" w14:textId="77777777" w:rsidR="008C3C20" w:rsidRPr="008702FA" w:rsidRDefault="008C3C20" w:rsidP="00553907">
      <w:r w:rsidRPr="008702FA">
        <w:separator/>
      </w:r>
    </w:p>
  </w:footnote>
  <w:footnote w:type="continuationSeparator" w:id="0">
    <w:p w14:paraId="117035F3" w14:textId="77777777" w:rsidR="008C3C20" w:rsidRPr="008702FA" w:rsidRDefault="008C3C20"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8665"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5122AF07"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634C"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144938CC"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9FD4"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8C67" w14:textId="4C16315D" w:rsidR="002F0468" w:rsidRPr="008F5CC4" w:rsidRDefault="00922E51"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7DF98966" wp14:editId="220F9D67">
              <wp:simplePos x="0" y="0"/>
              <wp:positionH relativeFrom="page">
                <wp:posOffset>215900</wp:posOffset>
              </wp:positionH>
              <wp:positionV relativeFrom="page">
                <wp:posOffset>5328920</wp:posOffset>
              </wp:positionV>
              <wp:extent cx="269875" cy="0"/>
              <wp:effectExtent l="6350" t="13970" r="9525" b="508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B313"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69191705" wp14:editId="2685985A">
              <wp:simplePos x="0" y="0"/>
              <wp:positionH relativeFrom="page">
                <wp:posOffset>215900</wp:posOffset>
              </wp:positionH>
              <wp:positionV relativeFrom="page">
                <wp:posOffset>7560945</wp:posOffset>
              </wp:positionV>
              <wp:extent cx="215900" cy="0"/>
              <wp:effectExtent l="6350" t="7620" r="6350" b="1143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FB0F7"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02951C85" wp14:editId="62F27389">
              <wp:simplePos x="0" y="0"/>
              <wp:positionH relativeFrom="page">
                <wp:posOffset>215900</wp:posOffset>
              </wp:positionH>
              <wp:positionV relativeFrom="page">
                <wp:posOffset>3780790</wp:posOffset>
              </wp:positionV>
              <wp:extent cx="215900" cy="1270"/>
              <wp:effectExtent l="6350" t="8890" r="6350" b="889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E1433"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KjQuhH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3B59" w14:textId="442E35E7" w:rsidR="002F0468" w:rsidRPr="008B30EC" w:rsidRDefault="00922E51"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2D73DDE7" wp14:editId="20359F55">
              <wp:simplePos x="0" y="0"/>
              <wp:positionH relativeFrom="page">
                <wp:posOffset>215900</wp:posOffset>
              </wp:positionH>
              <wp:positionV relativeFrom="page">
                <wp:posOffset>3780790</wp:posOffset>
              </wp:positionV>
              <wp:extent cx="215900" cy="1270"/>
              <wp:effectExtent l="6350" t="8890" r="6350" b="889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8EB2"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PLnNcL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r w:rsidR="005944A1">
      <w:rPr>
        <w:b/>
        <w:noProof/>
        <w:sz w:val="28"/>
        <w:szCs w:val="28"/>
        <w:lang w:val="de-CH" w:eastAsia="de-CH"/>
      </w:rPr>
      <w:t>Maja Musterfrau</w:t>
    </w:r>
  </w:p>
  <w:p w14:paraId="4CF18864" w14:textId="1111BD96" w:rsidR="005944A1" w:rsidRPr="008B30EC" w:rsidRDefault="00922E51"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5114BA9D" wp14:editId="17F44542">
              <wp:simplePos x="0" y="0"/>
              <wp:positionH relativeFrom="page">
                <wp:posOffset>215900</wp:posOffset>
              </wp:positionH>
              <wp:positionV relativeFrom="paragraph">
                <wp:posOffset>5328920</wp:posOffset>
              </wp:positionV>
              <wp:extent cx="269875" cy="0"/>
              <wp:effectExtent l="6350" t="13970" r="9525" b="508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37DAE"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234805C2" wp14:editId="017773EB">
              <wp:simplePos x="0" y="0"/>
              <wp:positionH relativeFrom="page">
                <wp:posOffset>215900</wp:posOffset>
              </wp:positionH>
              <wp:positionV relativeFrom="page">
                <wp:posOffset>7560945</wp:posOffset>
              </wp:positionV>
              <wp:extent cx="215900" cy="635"/>
              <wp:effectExtent l="6350" t="7620" r="6350" b="1079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275B9"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" o:allowincell="f" o:allowoverlap="f">
              <w10:wrap anchorx="page" anchory="page"/>
              <w10:anchorlock/>
            </v:line>
          </w:pict>
        </mc:Fallback>
      </mc:AlternateContent>
    </w:r>
    <w:r w:rsidR="005944A1" w:rsidRPr="008B30EC">
      <w:rPr>
        <w:sz w:val="28"/>
        <w:szCs w:val="28"/>
        <w:lang w:val="de-CH"/>
      </w:rPr>
      <w:t>Beispielstrasse 666</w:t>
    </w:r>
  </w:p>
  <w:p w14:paraId="690A53F8"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20"/>
    <w:rsid w:val="00025C14"/>
    <w:rsid w:val="00040CB3"/>
    <w:rsid w:val="00052667"/>
    <w:rsid w:val="000574C5"/>
    <w:rsid w:val="00057E0D"/>
    <w:rsid w:val="000A33C9"/>
    <w:rsid w:val="000A52DC"/>
    <w:rsid w:val="000C3A18"/>
    <w:rsid w:val="000D05AF"/>
    <w:rsid w:val="000D1E1A"/>
    <w:rsid w:val="000D63CF"/>
    <w:rsid w:val="000D7A6D"/>
    <w:rsid w:val="000E7B00"/>
    <w:rsid w:val="00107195"/>
    <w:rsid w:val="00124057"/>
    <w:rsid w:val="00126176"/>
    <w:rsid w:val="001518DF"/>
    <w:rsid w:val="0015194A"/>
    <w:rsid w:val="001613BE"/>
    <w:rsid w:val="00186C2E"/>
    <w:rsid w:val="001877AE"/>
    <w:rsid w:val="00197F0C"/>
    <w:rsid w:val="001B1C4C"/>
    <w:rsid w:val="001B3614"/>
    <w:rsid w:val="001C19D1"/>
    <w:rsid w:val="001C45B4"/>
    <w:rsid w:val="001D501A"/>
    <w:rsid w:val="001F5036"/>
    <w:rsid w:val="00224644"/>
    <w:rsid w:val="00236D87"/>
    <w:rsid w:val="00241ED9"/>
    <w:rsid w:val="00256D0B"/>
    <w:rsid w:val="002609C7"/>
    <w:rsid w:val="00262EEF"/>
    <w:rsid w:val="002713BA"/>
    <w:rsid w:val="00275983"/>
    <w:rsid w:val="00276417"/>
    <w:rsid w:val="0028076B"/>
    <w:rsid w:val="002954BA"/>
    <w:rsid w:val="002C3D08"/>
    <w:rsid w:val="002E751E"/>
    <w:rsid w:val="002F0468"/>
    <w:rsid w:val="00320343"/>
    <w:rsid w:val="00321C4E"/>
    <w:rsid w:val="003300EB"/>
    <w:rsid w:val="00367A23"/>
    <w:rsid w:val="00370680"/>
    <w:rsid w:val="00387FE5"/>
    <w:rsid w:val="00396E52"/>
    <w:rsid w:val="003A54D8"/>
    <w:rsid w:val="003B48C0"/>
    <w:rsid w:val="003C09E1"/>
    <w:rsid w:val="003E5A5A"/>
    <w:rsid w:val="003E6FFE"/>
    <w:rsid w:val="003E77CB"/>
    <w:rsid w:val="003F2034"/>
    <w:rsid w:val="004003E1"/>
    <w:rsid w:val="0041222D"/>
    <w:rsid w:val="00422305"/>
    <w:rsid w:val="00423AC3"/>
    <w:rsid w:val="00424B20"/>
    <w:rsid w:val="00446E7B"/>
    <w:rsid w:val="00452C2E"/>
    <w:rsid w:val="00455EA6"/>
    <w:rsid w:val="00477E1F"/>
    <w:rsid w:val="00495EA2"/>
    <w:rsid w:val="004B15D3"/>
    <w:rsid w:val="004B2C97"/>
    <w:rsid w:val="004B7173"/>
    <w:rsid w:val="004C1E0D"/>
    <w:rsid w:val="004D3F70"/>
    <w:rsid w:val="004E301A"/>
    <w:rsid w:val="004F05CC"/>
    <w:rsid w:val="004F3441"/>
    <w:rsid w:val="004F55AD"/>
    <w:rsid w:val="004F6ED0"/>
    <w:rsid w:val="0050504D"/>
    <w:rsid w:val="00506E6C"/>
    <w:rsid w:val="00510A02"/>
    <w:rsid w:val="00510FEC"/>
    <w:rsid w:val="0052649A"/>
    <w:rsid w:val="00526988"/>
    <w:rsid w:val="005274CE"/>
    <w:rsid w:val="00527D2D"/>
    <w:rsid w:val="00534AE5"/>
    <w:rsid w:val="00540269"/>
    <w:rsid w:val="00546764"/>
    <w:rsid w:val="00552E5F"/>
    <w:rsid w:val="00553907"/>
    <w:rsid w:val="005811E9"/>
    <w:rsid w:val="005828C2"/>
    <w:rsid w:val="005864A0"/>
    <w:rsid w:val="005944A1"/>
    <w:rsid w:val="00594C6B"/>
    <w:rsid w:val="00595256"/>
    <w:rsid w:val="005C0044"/>
    <w:rsid w:val="005D6620"/>
    <w:rsid w:val="005E2A56"/>
    <w:rsid w:val="005E49AB"/>
    <w:rsid w:val="005E584A"/>
    <w:rsid w:val="00600B0C"/>
    <w:rsid w:val="006058AB"/>
    <w:rsid w:val="00631B61"/>
    <w:rsid w:val="00631DC2"/>
    <w:rsid w:val="00641F77"/>
    <w:rsid w:val="006634A1"/>
    <w:rsid w:val="006672F2"/>
    <w:rsid w:val="00673C40"/>
    <w:rsid w:val="0067489B"/>
    <w:rsid w:val="0067639B"/>
    <w:rsid w:val="006973E5"/>
    <w:rsid w:val="006B566F"/>
    <w:rsid w:val="006B7A40"/>
    <w:rsid w:val="006C4A39"/>
    <w:rsid w:val="006D0165"/>
    <w:rsid w:val="006F04E8"/>
    <w:rsid w:val="006F5C8D"/>
    <w:rsid w:val="0070253A"/>
    <w:rsid w:val="00720F40"/>
    <w:rsid w:val="007210EC"/>
    <w:rsid w:val="00723B23"/>
    <w:rsid w:val="00725314"/>
    <w:rsid w:val="00725708"/>
    <w:rsid w:val="00735E44"/>
    <w:rsid w:val="00744757"/>
    <w:rsid w:val="007503B7"/>
    <w:rsid w:val="0076311A"/>
    <w:rsid w:val="00781539"/>
    <w:rsid w:val="00791E4A"/>
    <w:rsid w:val="007A3A48"/>
    <w:rsid w:val="007A6568"/>
    <w:rsid w:val="007B16EB"/>
    <w:rsid w:val="007B481D"/>
    <w:rsid w:val="007C0588"/>
    <w:rsid w:val="007C7DA1"/>
    <w:rsid w:val="007E6F4F"/>
    <w:rsid w:val="007F53E4"/>
    <w:rsid w:val="00802998"/>
    <w:rsid w:val="00815711"/>
    <w:rsid w:val="00816B7C"/>
    <w:rsid w:val="00817939"/>
    <w:rsid w:val="008223EA"/>
    <w:rsid w:val="00830B38"/>
    <w:rsid w:val="00843313"/>
    <w:rsid w:val="0084680F"/>
    <w:rsid w:val="008472CA"/>
    <w:rsid w:val="008508AA"/>
    <w:rsid w:val="00855ECE"/>
    <w:rsid w:val="00860EAD"/>
    <w:rsid w:val="00864C07"/>
    <w:rsid w:val="008702FA"/>
    <w:rsid w:val="00894BFA"/>
    <w:rsid w:val="008A4D9D"/>
    <w:rsid w:val="008B2FC9"/>
    <w:rsid w:val="008C3926"/>
    <w:rsid w:val="008C3C20"/>
    <w:rsid w:val="008D1C31"/>
    <w:rsid w:val="008D67A4"/>
    <w:rsid w:val="008E6C86"/>
    <w:rsid w:val="009229F2"/>
    <w:rsid w:val="00922E51"/>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66D4"/>
    <w:rsid w:val="00A473A9"/>
    <w:rsid w:val="00A53D78"/>
    <w:rsid w:val="00A84C25"/>
    <w:rsid w:val="00AC6D60"/>
    <w:rsid w:val="00AD2920"/>
    <w:rsid w:val="00AD78E5"/>
    <w:rsid w:val="00AE2629"/>
    <w:rsid w:val="00AE7279"/>
    <w:rsid w:val="00AF18E3"/>
    <w:rsid w:val="00B01A70"/>
    <w:rsid w:val="00B044C4"/>
    <w:rsid w:val="00B07E14"/>
    <w:rsid w:val="00B1349E"/>
    <w:rsid w:val="00B2036D"/>
    <w:rsid w:val="00B240C6"/>
    <w:rsid w:val="00B2506E"/>
    <w:rsid w:val="00B27E64"/>
    <w:rsid w:val="00B55F5A"/>
    <w:rsid w:val="00B65B99"/>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3F38"/>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655CE"/>
    <w:rsid w:val="00D72DA4"/>
    <w:rsid w:val="00DA40D0"/>
    <w:rsid w:val="00DD21D2"/>
    <w:rsid w:val="00DD2C87"/>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7BBB"/>
    <w:rsid w:val="00EF0BFE"/>
    <w:rsid w:val="00EF4B31"/>
    <w:rsid w:val="00F03744"/>
    <w:rsid w:val="00F13929"/>
    <w:rsid w:val="00F3398B"/>
    <w:rsid w:val="00F357B1"/>
    <w:rsid w:val="00F46009"/>
    <w:rsid w:val="00F50585"/>
    <w:rsid w:val="00F53CBA"/>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3EF378"/>
  <w15:docId w15:val="{172D079E-0062-4C5E-A2CA-DAF36CB2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 w:type="character" w:customStyle="1" w:styleId="jlqj4b">
    <w:name w:val="jlqj4b"/>
    <w:basedOn w:val="Absatz-Standardschriftart"/>
    <w:rsid w:val="00BE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presidencia.gov.co" TargetMode="External"/><Relationship Id="rId13" Type="http://schemas.openxmlformats.org/officeDocument/2006/relationships/hyperlink" Target="mailto:gabzfwz@mps.gov.c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ch/fr/participer/ecrire-des-lettres/lettres-contre-l-oubli/docs" TargetMode="External"/><Relationship Id="rId12" Type="http://schemas.openxmlformats.org/officeDocument/2006/relationships/hyperlink" Target="https://www.amnesty.ch/fr/participer/ecrire-des-lettres/lettres-contre-l-oubli/doc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esuiza@cancilleria.gov.co" TargetMode="External"/><Relationship Id="rId14" Type="http://schemas.openxmlformats.org/officeDocument/2006/relationships/hyperlink" Target="mailto:dashmishu@hot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1538</Words>
  <Characters>8614</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15</cp:revision>
  <cp:lastPrinted>1899-12-31T23:00:00Z</cp:lastPrinted>
  <dcterms:created xsi:type="dcterms:W3CDTF">2021-05-20T12:47:00Z</dcterms:created>
  <dcterms:modified xsi:type="dcterms:W3CDTF">2021-05-31T10:15:00Z</dcterms:modified>
</cp:coreProperties>
</file>