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149C" w14:textId="77777777" w:rsidR="00815711" w:rsidRPr="00314649" w:rsidRDefault="00815711">
      <w:pPr>
        <w:rPr>
          <w:sz w:val="10"/>
          <w:szCs w:val="10"/>
        </w:rPr>
      </w:pPr>
    </w:p>
    <w:tbl>
      <w:tblPr>
        <w:tblW w:w="4963" w:type="pct"/>
        <w:tblLook w:val="01E0" w:firstRow="1" w:lastRow="1" w:firstColumn="1" w:lastColumn="1" w:noHBand="0" w:noVBand="0"/>
      </w:tblPr>
      <w:tblGrid>
        <w:gridCol w:w="5660"/>
        <w:gridCol w:w="1250"/>
        <w:gridCol w:w="3333"/>
      </w:tblGrid>
      <w:tr w:rsidR="00C27E93" w14:paraId="42402074" w14:textId="77777777" w:rsidTr="00C27E93">
        <w:trPr>
          <w:cantSplit/>
          <w:trHeight w:val="397"/>
        </w:trPr>
        <w:tc>
          <w:tcPr>
            <w:tcW w:w="2763" w:type="pct"/>
            <w:hideMark/>
          </w:tcPr>
          <w:p w14:paraId="1B618BED" w14:textId="4F41D9C1" w:rsidR="00C27E93" w:rsidRPr="002304FA" w:rsidRDefault="00C27E93" w:rsidP="00C27E93">
            <w:pPr>
              <w:pStyle w:val="BgdV12P"/>
              <w:rPr>
                <w:lang w:val="fr-CH"/>
              </w:rPr>
            </w:pPr>
            <w:r w:rsidRPr="002304FA">
              <w:rPr>
                <w:lang w:val="fr-CH"/>
              </w:rPr>
              <w:t xml:space="preserve">Lettres contre l’oubli </w:t>
            </w:r>
            <w:r w:rsidR="00417BC5">
              <w:rPr>
                <w:lang w:val="fr-CH"/>
              </w:rPr>
              <w:t xml:space="preserve">- </w:t>
            </w:r>
            <w:r w:rsidR="007A445A" w:rsidRPr="002304FA">
              <w:rPr>
                <w:lang w:val="fr-CH"/>
              </w:rPr>
              <w:t>Avril</w:t>
            </w:r>
            <w:r w:rsidRPr="002304FA">
              <w:rPr>
                <w:lang w:val="fr-CH"/>
              </w:rPr>
              <w:t xml:space="preserve"> 202</w:t>
            </w:r>
            <w:r w:rsidR="007A445A" w:rsidRPr="002304FA">
              <w:rPr>
                <w:lang w:val="fr-CH"/>
              </w:rPr>
              <w:t>2</w:t>
            </w:r>
          </w:p>
        </w:tc>
        <w:tc>
          <w:tcPr>
            <w:tcW w:w="610" w:type="pct"/>
            <w:hideMark/>
          </w:tcPr>
          <w:p w14:paraId="0841C21E" w14:textId="180DEEE0" w:rsidR="00C27E93" w:rsidRPr="002304FA" w:rsidRDefault="007A445A">
            <w:pPr>
              <w:pStyle w:val="MonatJahr12P"/>
              <w:jc w:val="right"/>
            </w:pPr>
            <w:r w:rsidRPr="002304FA">
              <w:t>2</w:t>
            </w:r>
            <w:r w:rsidR="00C27E93" w:rsidRPr="002304FA">
              <w:t xml:space="preserve"> cas:</w:t>
            </w:r>
          </w:p>
        </w:tc>
        <w:tc>
          <w:tcPr>
            <w:tcW w:w="1627" w:type="pct"/>
            <w:hideMark/>
          </w:tcPr>
          <w:p w14:paraId="5DC0A328" w14:textId="75655087" w:rsidR="00C27E93" w:rsidRPr="002304FA" w:rsidRDefault="002304FA">
            <w:pPr>
              <w:pStyle w:val="MonatJahr12P"/>
              <w:jc w:val="right"/>
              <w:rPr>
                <w:b/>
                <w:bCs/>
              </w:rPr>
            </w:pPr>
            <w:r w:rsidRPr="002304FA">
              <w:rPr>
                <w:b/>
                <w:bCs/>
                <w:u w:val="single"/>
              </w:rPr>
              <w:t>zIMBABWE</w:t>
            </w:r>
            <w:r w:rsidR="00064216">
              <w:rPr>
                <w:b/>
                <w:bCs/>
              </w:rPr>
              <w:t xml:space="preserve"> &amp; </w:t>
            </w:r>
            <w:r w:rsidRPr="002304FA">
              <w:rPr>
                <w:b/>
                <w:bCs/>
              </w:rPr>
              <w:t>vENEZUELA</w:t>
            </w:r>
          </w:p>
        </w:tc>
      </w:tr>
    </w:tbl>
    <w:p w14:paraId="12832AA5" w14:textId="77777777" w:rsidR="00314649" w:rsidRDefault="00314649"/>
    <w:tbl>
      <w:tblPr>
        <w:tblW w:w="4963" w:type="pct"/>
        <w:tblLook w:val="01E0" w:firstRow="1" w:lastRow="1" w:firstColumn="1" w:lastColumn="1" w:noHBand="0" w:noVBand="0"/>
      </w:tblPr>
      <w:tblGrid>
        <w:gridCol w:w="10243"/>
      </w:tblGrid>
      <w:tr w:rsidR="008A5FB4" w:rsidRPr="00FB1255" w14:paraId="3CB42EB0" w14:textId="77777777" w:rsidTr="00FC65A8">
        <w:trPr>
          <w:trHeight w:val="583"/>
        </w:trPr>
        <w:tc>
          <w:tcPr>
            <w:tcW w:w="5000" w:type="pct"/>
            <w:vAlign w:val="bottom"/>
          </w:tcPr>
          <w:p w14:paraId="2F111089" w14:textId="1A6EA58E" w:rsidR="008A5FB4" w:rsidRPr="00314649" w:rsidRDefault="00314649" w:rsidP="00FC65A8">
            <w:pPr>
              <w:pStyle w:val="TITELTHEMEN24P"/>
            </w:pPr>
            <w:r w:rsidRPr="00314649">
              <w:t>jOURNALISTE DISPARU DEPUIS SEPT ANS</w:t>
            </w:r>
          </w:p>
        </w:tc>
      </w:tr>
      <w:tr w:rsidR="008A5FB4" w:rsidRPr="00FB1255" w14:paraId="4A998A9F" w14:textId="77777777" w:rsidTr="00FC65A8">
        <w:trPr>
          <w:trHeight w:val="454"/>
        </w:trPr>
        <w:tc>
          <w:tcPr>
            <w:tcW w:w="5000" w:type="pct"/>
          </w:tcPr>
          <w:p w14:paraId="676FE463" w14:textId="35CF17DD" w:rsidR="008A5FB4" w:rsidRPr="0027660D" w:rsidRDefault="008C27EC" w:rsidP="00FC65A8">
            <w:pPr>
              <w:pStyle w:val="LAND14P"/>
              <w:rPr>
                <w:sz w:val="32"/>
                <w:szCs w:val="32"/>
                <w:highlight w:val="yellow"/>
              </w:rPr>
            </w:pPr>
            <w:r>
              <w:t>Zimbabwe</w:t>
            </w:r>
          </w:p>
        </w:tc>
      </w:tr>
      <w:tr w:rsidR="0027660D" w:rsidRPr="00224644" w14:paraId="4E65C3AA" w14:textId="77777777" w:rsidTr="00FC65A8">
        <w:tc>
          <w:tcPr>
            <w:tcW w:w="5000" w:type="pct"/>
          </w:tcPr>
          <w:p w14:paraId="7F67DBBC" w14:textId="26A892AC" w:rsidR="0027660D" w:rsidRPr="00224644" w:rsidRDefault="008C27EC" w:rsidP="0027660D">
            <w:pPr>
              <w:pStyle w:val="Namen9P"/>
              <w:rPr>
                <w:sz w:val="20"/>
                <w:szCs w:val="20"/>
                <w:highlight w:val="yellow"/>
              </w:rPr>
            </w:pPr>
            <w:r w:rsidRPr="008C27EC">
              <w:rPr>
                <w:rFonts w:ascii="Arial Narrow" w:hAnsi="Arial Narrow"/>
                <w:sz w:val="24"/>
                <w:szCs w:val="24"/>
              </w:rPr>
              <w:t>Itai Dzamara</w:t>
            </w:r>
          </w:p>
        </w:tc>
      </w:tr>
    </w:tbl>
    <w:p w14:paraId="013C7D94" w14:textId="54D0A91C" w:rsidR="00425ADC" w:rsidRDefault="00425ADC"/>
    <w:p w14:paraId="63F47B80" w14:textId="77777777" w:rsidR="00F866D6" w:rsidRPr="00EF4B31" w:rsidRDefault="00F866D6"/>
    <w:tbl>
      <w:tblPr>
        <w:tblW w:w="4963" w:type="pct"/>
        <w:tblLayout w:type="fixed"/>
        <w:tblLook w:val="01E0" w:firstRow="1" w:lastRow="1" w:firstColumn="1" w:lastColumn="1" w:noHBand="0" w:noVBand="0"/>
      </w:tblPr>
      <w:tblGrid>
        <w:gridCol w:w="10243"/>
      </w:tblGrid>
      <w:tr w:rsidR="008C3926" w:rsidRPr="00EF4B31" w14:paraId="124E956C" w14:textId="77777777">
        <w:trPr>
          <w:cantSplit/>
        </w:trPr>
        <w:tc>
          <w:tcPr>
            <w:tcW w:w="5000" w:type="pct"/>
            <w:noWrap/>
          </w:tcPr>
          <w:p w14:paraId="32CF356D" w14:textId="4C4ECBDB" w:rsidR="00F14A03" w:rsidRDefault="007A445A" w:rsidP="002D670D">
            <w:pPr>
              <w:pStyle w:val="Fallbeschrieb"/>
              <w:spacing w:after="80"/>
            </w:pPr>
            <w:r>
              <w:t>Aucun progrès substantiel n'a été accompli en vue de déterminer où se trouve le journaliste et militant en faveur de la démocratie</w:t>
            </w:r>
            <w:r w:rsidR="00D25F4E">
              <w:t>,</w:t>
            </w:r>
            <w:r>
              <w:t xml:space="preserve"> Itai Dzamara</w:t>
            </w:r>
            <w:r w:rsidR="00D25F4E">
              <w:t>,</w:t>
            </w:r>
            <w:r>
              <w:t xml:space="preserve"> et ce qu’il est advenu de lui. </w:t>
            </w:r>
          </w:p>
          <w:p w14:paraId="2CF737D5" w14:textId="12D40261" w:rsidR="007A445A" w:rsidRDefault="007A445A" w:rsidP="002D670D">
            <w:pPr>
              <w:pStyle w:val="Fallbeschrieb"/>
              <w:spacing w:after="80"/>
            </w:pPr>
            <w:r>
              <w:t xml:space="preserve">Itai Dzamara a été enlevé par cinq hommes non identifiés le 9 mars 2015 alors qu'il était chez le coiffeur à Glen View, une banlieue de Harare. Ces hommes l'ont accusé d'avoir volé du bétail, avant de le menotter et de l'emmener à bord d'un fourgon blanc, dont les plaques d'immatriculation étaient cachées. Avant sa disparition, Itai Dzamara s'était exprimé </w:t>
            </w:r>
            <w:r w:rsidR="00D25F4E" w:rsidRPr="00D25F4E">
              <w:t xml:space="preserve">face aux sympathisant∙e∙s </w:t>
            </w:r>
            <w:r>
              <w:t>du parti d'opposition Mouvement pour le changement démocratique</w:t>
            </w:r>
            <w:r w:rsidR="00D25F4E">
              <w:t xml:space="preserve"> </w:t>
            </w:r>
            <w:r w:rsidR="00D25F4E" w:rsidRPr="00D25F4E">
              <w:t>lors d’un rassemblement</w:t>
            </w:r>
            <w:r>
              <w:t xml:space="preserve">, au Zimbabwe Grounds à Harare, le 7 mars 2015. </w:t>
            </w:r>
            <w:r w:rsidR="00D25F4E">
              <w:t>Il</w:t>
            </w:r>
            <w:r>
              <w:t xml:space="preserve"> avait appelé à mener une action de grande ampleur contre la détérioration des conditions économiques au Zimbabwe. </w:t>
            </w:r>
          </w:p>
          <w:p w14:paraId="761BC640" w14:textId="0F9D7331" w:rsidR="007A445A" w:rsidRDefault="007A445A" w:rsidP="002D670D">
            <w:pPr>
              <w:pStyle w:val="Fallbeschrieb"/>
              <w:spacing w:after="80"/>
            </w:pPr>
            <w:r w:rsidRPr="00557A8C">
              <w:t xml:space="preserve">Itai Dzamara avait déjà été pris pour cible par les forces de sécurité de l'État, qui l'avaient roué de coups et placé en détention illégalement. Le 2 décembre 2014, Itai Dzamara et deux autres militants </w:t>
            </w:r>
            <w:r w:rsidR="00D25F4E" w:rsidRPr="00557A8C">
              <w:t>pro</w:t>
            </w:r>
            <w:r w:rsidRPr="00557A8C">
              <w:t>démocratie avaient été enlevés par des hommes pendant qu'ils participaient à une manifestation pacifique</w:t>
            </w:r>
            <w:r>
              <w:t xml:space="preserve"> à Harare. Ils ont</w:t>
            </w:r>
            <w:r w:rsidR="00D25F4E">
              <w:t>,</w:t>
            </w:r>
            <w:r>
              <w:t xml:space="preserve"> semble-t-il</w:t>
            </w:r>
            <w:r w:rsidR="00D25F4E">
              <w:t>,</w:t>
            </w:r>
            <w:r>
              <w:t xml:space="preserve"> été emmenés au siège du parti au pouvoir, le ZANU-PF</w:t>
            </w:r>
            <w:r w:rsidR="00D25F4E">
              <w:t>.</w:t>
            </w:r>
            <w:r>
              <w:t xml:space="preserve"> </w:t>
            </w:r>
            <w:r w:rsidR="00D25F4E" w:rsidRPr="00D25F4E">
              <w:t xml:space="preserve">Privés de leurs possessions, ils ont été </w:t>
            </w:r>
            <w:r>
              <w:t>roués de coups par des membres du parti. Ils ont ensuite été conduits au commissariat central de Harare et remis à des agents de sécurité qui les ont torturés avant de les libérer sans inculpation. Ils ont été hospitalisés en raison des blessures graves provoquées par</w:t>
            </w:r>
            <w:r w:rsidR="00D25F4E">
              <w:t xml:space="preserve"> les actes de</w:t>
            </w:r>
            <w:r>
              <w:t xml:space="preserve"> torture. </w:t>
            </w:r>
          </w:p>
          <w:p w14:paraId="4AA40B34" w14:textId="01666CC5" w:rsidR="008C3926" w:rsidRPr="006C7C6E" w:rsidRDefault="007A445A" w:rsidP="002D670D">
            <w:pPr>
              <w:pStyle w:val="Fallbeschrieb"/>
              <w:spacing w:after="80"/>
            </w:pPr>
            <w:r>
              <w:t xml:space="preserve">Le 9 mars 2022 a marqué le septième anniversaire de la disparition d'Itai. Lors du </w:t>
            </w:r>
            <w:r w:rsidRPr="00314649">
              <w:rPr>
                <w:i/>
                <w:iCs/>
              </w:rPr>
              <w:t xml:space="preserve">40ème </w:t>
            </w:r>
            <w:r w:rsidRPr="00810860">
              <w:rPr>
                <w:i/>
                <w:iCs/>
              </w:rPr>
              <w:t>Examen périodique universel du Zimbabwe</w:t>
            </w:r>
            <w:r>
              <w:t xml:space="preserve"> </w:t>
            </w:r>
            <w:r w:rsidR="00810860">
              <w:t>(</w:t>
            </w:r>
            <w:r w:rsidR="00810860" w:rsidRPr="00810860">
              <w:t>40th Universal Periodic Review</w:t>
            </w:r>
            <w:r w:rsidR="00810860">
              <w:t xml:space="preserve">) </w:t>
            </w:r>
            <w:r>
              <w:t xml:space="preserve">tenu le 26 janvier 2022, le ministre de la Justice a déclaré que l'enquête sur la </w:t>
            </w:r>
            <w:r w:rsidRPr="00A62CFD">
              <w:rPr>
                <w:color w:val="000000" w:themeColor="text1"/>
              </w:rPr>
              <w:t xml:space="preserve">disparition d'Itai était en cours, mais sa famille </w:t>
            </w:r>
            <w:r w:rsidR="00D25F4E">
              <w:rPr>
                <w:color w:val="000000" w:themeColor="text1"/>
              </w:rPr>
              <w:t>souhaite obtenir des</w:t>
            </w:r>
            <w:r w:rsidRPr="00A62CFD">
              <w:rPr>
                <w:color w:val="000000" w:themeColor="text1"/>
              </w:rPr>
              <w:t xml:space="preserve"> réponses. </w:t>
            </w:r>
            <w:r w:rsidR="000A32B3" w:rsidRPr="00A62CFD">
              <w:rPr>
                <w:color w:val="000000" w:themeColor="text1"/>
              </w:rPr>
              <w:t>Les</w:t>
            </w:r>
            <w:r w:rsidRPr="00A62CFD">
              <w:rPr>
                <w:color w:val="000000" w:themeColor="text1"/>
              </w:rPr>
              <w:t xml:space="preserve"> autorités </w:t>
            </w:r>
            <w:r w:rsidR="000A32B3" w:rsidRPr="00A62CFD">
              <w:rPr>
                <w:color w:val="000000" w:themeColor="text1"/>
              </w:rPr>
              <w:t>doivent</w:t>
            </w:r>
            <w:r w:rsidRPr="00A62CFD">
              <w:rPr>
                <w:color w:val="000000" w:themeColor="text1"/>
              </w:rPr>
              <w:t xml:space="preserve"> ach</w:t>
            </w:r>
            <w:r w:rsidR="00D25F4E">
              <w:rPr>
                <w:color w:val="000000" w:themeColor="text1"/>
              </w:rPr>
              <w:t>e</w:t>
            </w:r>
            <w:r w:rsidRPr="00A62CFD">
              <w:rPr>
                <w:color w:val="000000" w:themeColor="text1"/>
              </w:rPr>
              <w:t>ve</w:t>
            </w:r>
            <w:r w:rsidR="000A32B3" w:rsidRPr="00A62CFD">
              <w:rPr>
                <w:color w:val="000000" w:themeColor="text1"/>
              </w:rPr>
              <w:t xml:space="preserve">r </w:t>
            </w:r>
            <w:r w:rsidRPr="00A62CFD">
              <w:rPr>
                <w:color w:val="000000" w:themeColor="text1"/>
              </w:rPr>
              <w:t>sans délai l'enquête sur la disparition d'Itai, détermin</w:t>
            </w:r>
            <w:r w:rsidR="00366ACF" w:rsidRPr="00A62CFD">
              <w:rPr>
                <w:color w:val="000000" w:themeColor="text1"/>
              </w:rPr>
              <w:t>er</w:t>
            </w:r>
            <w:r w:rsidRPr="00A62CFD">
              <w:rPr>
                <w:color w:val="000000" w:themeColor="text1"/>
              </w:rPr>
              <w:t xml:space="preserve"> où il se trouve et tradui</w:t>
            </w:r>
            <w:r w:rsidR="00366ACF" w:rsidRPr="00A62CFD">
              <w:rPr>
                <w:color w:val="000000" w:themeColor="text1"/>
              </w:rPr>
              <w:t>re</w:t>
            </w:r>
            <w:r w:rsidRPr="00A62CFD">
              <w:rPr>
                <w:color w:val="000000" w:themeColor="text1"/>
              </w:rPr>
              <w:t xml:space="preserve"> en justice les personnes soupçonnées d'être pénalement responsables. </w:t>
            </w:r>
          </w:p>
        </w:tc>
      </w:tr>
    </w:tbl>
    <w:p w14:paraId="6BC7074E" w14:textId="77777777" w:rsidR="008C3926" w:rsidRPr="00EF4B31" w:rsidRDefault="008C3926" w:rsidP="008C3926">
      <w:pPr>
        <w:tabs>
          <w:tab w:val="left" w:pos="6085"/>
        </w:tabs>
      </w:pPr>
    </w:p>
    <w:p w14:paraId="4D702895"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214D47A2" w14:textId="77777777" w:rsidTr="00A30605">
        <w:trPr>
          <w:trHeight w:val="340"/>
        </w:trPr>
        <w:tc>
          <w:tcPr>
            <w:tcW w:w="5000" w:type="pct"/>
          </w:tcPr>
          <w:p w14:paraId="62D1AFAC"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40259775" w14:textId="77777777" w:rsidTr="003E6FFE">
        <w:trPr>
          <w:trHeight w:val="149"/>
        </w:trPr>
        <w:tc>
          <w:tcPr>
            <w:tcW w:w="5000" w:type="pct"/>
          </w:tcPr>
          <w:p w14:paraId="7BF9FB2B" w14:textId="71FF43A4" w:rsidR="008508AA" w:rsidRPr="00EF4B31" w:rsidRDefault="00F633CA" w:rsidP="003E6FFE">
            <w:pPr>
              <w:pStyle w:val="BitteschreibenSie"/>
              <w:rPr>
                <w:highlight w:val="yellow"/>
              </w:rPr>
            </w:pPr>
            <w:r w:rsidRPr="00EF4B31">
              <w:t xml:space="preserve">Veuillez </w:t>
            </w:r>
            <w:r w:rsidRPr="00EF4B31">
              <w:rPr>
                <w:b/>
              </w:rPr>
              <w:t>écrire une lettre courtoise</w:t>
            </w:r>
            <w:r w:rsidRPr="00EF4B31">
              <w:t xml:space="preserve"> en </w:t>
            </w:r>
            <w:r w:rsidR="00366ACF">
              <w:t>s</w:t>
            </w:r>
            <w:r>
              <w:t xml:space="preserve">hona, anglais ou </w:t>
            </w:r>
            <w:r w:rsidR="00C72968">
              <w:t>français</w:t>
            </w:r>
            <w:r w:rsidRPr="00EF4B31">
              <w:t xml:space="preserve"> au </w:t>
            </w:r>
            <w:r w:rsidRPr="00F633CA">
              <w:rPr>
                <w:b/>
              </w:rPr>
              <w:t>président Mnangagwa</w:t>
            </w:r>
            <w:r>
              <w:rPr>
                <w:b/>
              </w:rPr>
              <w:t xml:space="preserve"> </w:t>
            </w:r>
            <w:r w:rsidRPr="00F633CA">
              <w:rPr>
                <w:bCs/>
              </w:rPr>
              <w:t>pour l’exhorter</w:t>
            </w:r>
            <w:r w:rsidRPr="008C27EC">
              <w:t xml:space="preserve"> </w:t>
            </w:r>
            <w:r w:rsidR="008C27EC" w:rsidRPr="008C27EC">
              <w:t xml:space="preserve">à veiller à la mise en place d'une commission d'enquête indépendante menée par un juge afin d'enquêter en profondeur sur la disparition d'Itai Dzamara, de le retrouver et de traduire en justice les personnes soupçonnées d'être pénalement responsables. En attendant, </w:t>
            </w:r>
            <w:r w:rsidR="00D25F4E">
              <w:t>dans le cas où</w:t>
            </w:r>
            <w:r w:rsidR="008C27EC" w:rsidRPr="008C27EC">
              <w:t xml:space="preserve"> Itai </w:t>
            </w:r>
            <w:r w:rsidR="00366ACF" w:rsidRPr="008C27EC">
              <w:t xml:space="preserve">Dzamara </w:t>
            </w:r>
            <w:r w:rsidR="00D25F4E">
              <w:t xml:space="preserve">serait </w:t>
            </w:r>
            <w:r w:rsidR="008C27EC" w:rsidRPr="008C27EC">
              <w:t>détenu par l'État, les autorités doivent immédiatement rendre public son lieu de détention et garantir qu'il soit protégé de tout acte de torture ou autre mauvais traitement.</w:t>
            </w:r>
          </w:p>
        </w:tc>
      </w:tr>
      <w:tr w:rsidR="006C7C6E" w:rsidRPr="00EF4B31" w14:paraId="4F91E211" w14:textId="77777777" w:rsidTr="003E6FFE">
        <w:trPr>
          <w:trHeight w:val="149"/>
        </w:trPr>
        <w:tc>
          <w:tcPr>
            <w:tcW w:w="5000" w:type="pct"/>
          </w:tcPr>
          <w:p w14:paraId="478EE271" w14:textId="77777777" w:rsidR="006C7C6E" w:rsidRPr="00EF4B31" w:rsidRDefault="006C7C6E" w:rsidP="003E6FFE">
            <w:pPr>
              <w:pStyle w:val="BitteschreibenSie"/>
            </w:pPr>
          </w:p>
        </w:tc>
      </w:tr>
      <w:tr w:rsidR="004D3F70" w:rsidRPr="00EF4B31" w14:paraId="38B6B6FC" w14:textId="77777777" w:rsidTr="003E6FFE">
        <w:trPr>
          <w:trHeight w:val="149"/>
        </w:trPr>
        <w:tc>
          <w:tcPr>
            <w:tcW w:w="5000" w:type="pct"/>
          </w:tcPr>
          <w:p w14:paraId="2EC0E24F" w14:textId="05E88A8B" w:rsidR="004D3F70" w:rsidRPr="00EF4B31" w:rsidRDefault="004D3F70" w:rsidP="00783DCF">
            <w:pPr>
              <w:pStyle w:val="BitteschreibenSie"/>
              <w:rPr>
                <w:highlight w:val="yellow"/>
              </w:rPr>
            </w:pPr>
            <w:r w:rsidRPr="00EF4B31">
              <w:rPr>
                <w:b/>
              </w:rPr>
              <w:sym w:font="Wingdings" w:char="F0E0"/>
            </w:r>
            <w:r w:rsidRPr="00EF4B31">
              <w:rPr>
                <w:b/>
              </w:rPr>
              <w:t xml:space="preserve"> </w:t>
            </w:r>
            <w:r w:rsidRPr="0046041B">
              <w:rPr>
                <w:b/>
              </w:rPr>
              <w:t>Formule d’appel</w:t>
            </w:r>
            <w:r w:rsidRPr="0046041B">
              <w:t xml:space="preserve"> : </w:t>
            </w:r>
            <w:r w:rsidR="0046041B" w:rsidRPr="0046041B">
              <w:t>Your Excellency</w:t>
            </w:r>
            <w:r w:rsidR="003F30B7" w:rsidRPr="0046041B">
              <w:t xml:space="preserve"> / </w:t>
            </w:r>
            <w:r w:rsidR="000A32B3" w:rsidRPr="0046041B">
              <w:t>Monsieur</w:t>
            </w:r>
            <w:r w:rsidR="000A32B3" w:rsidRPr="000A32B3">
              <w:t xml:space="preserve"> le Président de la République</w:t>
            </w:r>
          </w:p>
        </w:tc>
      </w:tr>
      <w:tr w:rsidR="008508AA" w:rsidRPr="00EF4B31" w14:paraId="320D7FC3" w14:textId="77777777" w:rsidTr="003E6FFE">
        <w:trPr>
          <w:trHeight w:val="138"/>
        </w:trPr>
        <w:tc>
          <w:tcPr>
            <w:tcW w:w="5000" w:type="pct"/>
          </w:tcPr>
          <w:p w14:paraId="5496A38F" w14:textId="77777777" w:rsidR="008508AA" w:rsidRPr="00EF4B31" w:rsidRDefault="008508AA" w:rsidP="003E6FFE">
            <w:pPr>
              <w:pStyle w:val="BitteschreibenSie"/>
              <w:rPr>
                <w:highlight w:val="yellow"/>
              </w:rPr>
            </w:pPr>
          </w:p>
        </w:tc>
      </w:tr>
      <w:tr w:rsidR="00A84C25" w:rsidRPr="00EF4B31" w14:paraId="6FC70768" w14:textId="77777777" w:rsidTr="00A84C25">
        <w:tc>
          <w:tcPr>
            <w:tcW w:w="5000" w:type="pct"/>
          </w:tcPr>
          <w:p w14:paraId="7EDC982E" w14:textId="746C9729" w:rsidR="00A84C25" w:rsidRPr="00F866D6" w:rsidRDefault="004D3F70" w:rsidP="00A84C25">
            <w:pPr>
              <w:pStyle w:val="BitteschreibenSie"/>
            </w:pPr>
            <w:r w:rsidRPr="00F866D6">
              <w:rPr>
                <w:b/>
              </w:rPr>
              <w:sym w:font="Wingdings" w:char="F0E0"/>
            </w:r>
            <w:r w:rsidRPr="00F866D6">
              <w:t xml:space="preserve"> </w:t>
            </w:r>
            <w:r w:rsidR="00A84C25" w:rsidRPr="00F866D6">
              <w:t xml:space="preserve">Vous trouverez </w:t>
            </w:r>
            <w:r w:rsidR="004E301A" w:rsidRPr="00F866D6">
              <w:t xml:space="preserve">un </w:t>
            </w:r>
            <w:r w:rsidR="004E301A" w:rsidRPr="00F866D6">
              <w:rPr>
                <w:b/>
              </w:rPr>
              <w:t xml:space="preserve">modèle de lettre </w:t>
            </w:r>
            <w:r w:rsidR="00A84C25" w:rsidRPr="00F866D6">
              <w:rPr>
                <w:b/>
              </w:rPr>
              <w:t>en français</w:t>
            </w:r>
            <w:r w:rsidR="00A84C25" w:rsidRPr="00F866D6">
              <w:t xml:space="preserve"> </w:t>
            </w:r>
            <w:r w:rsidR="00A84C25" w:rsidRPr="00F866D6">
              <w:rPr>
                <w:b/>
              </w:rPr>
              <w:t xml:space="preserve">à la page </w:t>
            </w:r>
            <w:r w:rsidR="003F30B7" w:rsidRPr="00F866D6">
              <w:rPr>
                <w:b/>
              </w:rPr>
              <w:t>3</w:t>
            </w:r>
            <w:r w:rsidR="00F866D6" w:rsidRPr="00F866D6">
              <w:rPr>
                <w:b/>
              </w:rPr>
              <w:t>.</w:t>
            </w:r>
          </w:p>
        </w:tc>
      </w:tr>
      <w:tr w:rsidR="009229F2" w:rsidRPr="009229F2" w14:paraId="2DFA91D9" w14:textId="77777777" w:rsidTr="006C7C6E">
        <w:trPr>
          <w:trHeight w:val="600"/>
        </w:trPr>
        <w:tc>
          <w:tcPr>
            <w:tcW w:w="5000" w:type="pct"/>
          </w:tcPr>
          <w:p w14:paraId="162E6BD3" w14:textId="77777777" w:rsidR="00AE13D9" w:rsidRPr="00AE13D9" w:rsidRDefault="00AE13D9" w:rsidP="00AE13D9">
            <w:pPr>
              <w:tabs>
                <w:tab w:val="left" w:pos="6085"/>
              </w:tabs>
              <w:rPr>
                <w:sz w:val="16"/>
                <w:szCs w:val="16"/>
              </w:rPr>
            </w:pPr>
            <w:r w:rsidRPr="00AE13D9">
              <w:rPr>
                <w:b/>
                <w:szCs w:val="20"/>
              </w:rPr>
              <w:sym w:font="Wingdings" w:char="F0E0"/>
            </w:r>
            <w:r w:rsidRPr="00AE13D9">
              <w:t xml:space="preserve"> </w:t>
            </w:r>
            <w:r w:rsidRPr="00AE13D9">
              <w:rPr>
                <w:sz w:val="16"/>
                <w:szCs w:val="16"/>
              </w:rPr>
              <w:t xml:space="preserve">Un </w:t>
            </w:r>
            <w:r w:rsidRPr="00AE13D9">
              <w:rPr>
                <w:b/>
                <w:sz w:val="16"/>
                <w:szCs w:val="16"/>
              </w:rPr>
              <w:t>modèle de lettre en anglais</w:t>
            </w:r>
            <w:r w:rsidRPr="00AE13D9">
              <w:rPr>
                <w:sz w:val="16"/>
                <w:szCs w:val="16"/>
              </w:rPr>
              <w:t xml:space="preserve"> est à disposition </w:t>
            </w:r>
            <w:r w:rsidRPr="00AE13D9">
              <w:rPr>
                <w:b/>
                <w:sz w:val="16"/>
                <w:szCs w:val="16"/>
              </w:rPr>
              <w:t>sur le site web</w:t>
            </w:r>
            <w:r w:rsidRPr="00AE13D9">
              <w:rPr>
                <w:sz w:val="16"/>
                <w:szCs w:val="16"/>
              </w:rPr>
              <w:t xml:space="preserve"> : </w:t>
            </w:r>
          </w:p>
          <w:p w14:paraId="1D284C0F" w14:textId="0DEB34BA" w:rsidR="009229F2" w:rsidRPr="009229F2" w:rsidRDefault="00AE13D9" w:rsidP="00AE13D9">
            <w:pPr>
              <w:pStyle w:val="BitteschreibenSie"/>
              <w:rPr>
                <w:b/>
                <w:highlight w:val="yellow"/>
              </w:rPr>
            </w:pPr>
            <w:r w:rsidRPr="00AE13D9">
              <w:rPr>
                <w:sz w:val="16"/>
                <w:szCs w:val="16"/>
              </w:rPr>
              <w:t xml:space="preserve">     </w:t>
            </w:r>
            <w:hyperlink r:id="rId7" w:history="1">
              <w:r w:rsidRPr="00AE13D9">
                <w:rPr>
                  <w:rStyle w:val="Hyperlink"/>
                  <w:sz w:val="16"/>
                  <w:szCs w:val="16"/>
                </w:rPr>
                <w:t>https://www.amnesty.ch/fr/participer/ecrire-des-lettres/lettres-contre-l-oubli/docs/2022/avril</w:t>
              </w:r>
            </w:hyperlink>
          </w:p>
        </w:tc>
      </w:tr>
      <w:tr w:rsidR="006C7C6E" w:rsidRPr="00EF4B31" w14:paraId="1DEEEAEC" w14:textId="77777777" w:rsidTr="00F714A3">
        <w:trPr>
          <w:trHeight w:val="502"/>
        </w:trPr>
        <w:tc>
          <w:tcPr>
            <w:tcW w:w="5000" w:type="pct"/>
          </w:tcPr>
          <w:p w14:paraId="4A1A8AF7" w14:textId="03F90B03" w:rsidR="006C7C6E" w:rsidRDefault="00F866D6" w:rsidP="00811A4E">
            <w:pPr>
              <w:pStyle w:val="BitteschreibenSie"/>
            </w:pPr>
            <w:r w:rsidRPr="006C7C6E">
              <w:rPr>
                <w:b/>
              </w:rPr>
              <w:sym w:font="Wingdings" w:char="F0E0"/>
            </w:r>
            <w:r w:rsidRPr="006C7C6E">
              <w:t xml:space="preserve"> </w:t>
            </w:r>
            <w:r w:rsidR="006C7C6E">
              <w:t xml:space="preserve">Vous pouvez également </w:t>
            </w:r>
            <w:r w:rsidR="006C7C6E" w:rsidRPr="006C7C6E">
              <w:rPr>
                <w:b/>
                <w:bCs/>
              </w:rPr>
              <w:t>écrire des messages de solidarité</w:t>
            </w:r>
            <w:r w:rsidR="006C7C6E">
              <w:t xml:space="preserve"> à la femme d</w:t>
            </w:r>
            <w:r w:rsidR="00D25F4E">
              <w:t>’</w:t>
            </w:r>
            <w:r w:rsidR="006C7C6E">
              <w:t xml:space="preserve">Itai. </w:t>
            </w:r>
          </w:p>
          <w:p w14:paraId="7751F347" w14:textId="4716B330" w:rsidR="006C7C6E" w:rsidRPr="00EF4B31" w:rsidRDefault="00F866D6" w:rsidP="00811A4E">
            <w:pPr>
              <w:pStyle w:val="BitteschreibenSie"/>
            </w:pPr>
            <w:r>
              <w:t xml:space="preserve">    </w:t>
            </w:r>
            <w:r w:rsidR="006C7C6E" w:rsidRPr="006C7C6E">
              <w:t xml:space="preserve"> Voir</w:t>
            </w:r>
            <w:r w:rsidR="006C7C6E">
              <w:t xml:space="preserve"> les informations en ligne (</w:t>
            </w:r>
            <w:r w:rsidR="006E4A2D">
              <w:t>via</w:t>
            </w:r>
            <w:r w:rsidR="006C7C6E">
              <w:t xml:space="preserve"> le lien ci-dessus)</w:t>
            </w:r>
          </w:p>
        </w:tc>
      </w:tr>
      <w:tr w:rsidR="000C203D" w:rsidRPr="009229F2" w14:paraId="7BA0DFB0" w14:textId="77777777" w:rsidTr="009229F2">
        <w:tc>
          <w:tcPr>
            <w:tcW w:w="5000" w:type="pct"/>
          </w:tcPr>
          <w:p w14:paraId="00BA06BB" w14:textId="018E02B6" w:rsidR="000C203D" w:rsidRPr="000C203D" w:rsidRDefault="000C203D" w:rsidP="007D0A45">
            <w:pPr>
              <w:spacing w:before="120" w:after="120"/>
              <w:rPr>
                <w:b/>
                <w:lang w:eastAsia="zh-CN"/>
              </w:rPr>
            </w:pPr>
            <w:r w:rsidRPr="00EF4B31">
              <w:rPr>
                <w:b/>
              </w:rPr>
              <w:sym w:font="Wingdings" w:char="F0E0"/>
            </w:r>
            <w:r w:rsidRPr="00EF4B31">
              <w:t xml:space="preserve"> </w:t>
            </w:r>
            <w:r w:rsidRPr="00EF4B31">
              <w:rPr>
                <w:b/>
              </w:rPr>
              <w:t xml:space="preserve">Taxe postale: </w:t>
            </w:r>
            <w:r w:rsidRPr="00EF4B31">
              <w:t>CHF 2.</w:t>
            </w:r>
            <w:r w:rsidR="00B67586">
              <w:t>3</w:t>
            </w:r>
            <w:r w:rsidRPr="00EF4B31">
              <w:t>0</w:t>
            </w:r>
          </w:p>
        </w:tc>
      </w:tr>
      <w:tr w:rsidR="007D0A45" w:rsidRPr="009229F2" w14:paraId="4BB0F147" w14:textId="77777777" w:rsidTr="009229F2">
        <w:tc>
          <w:tcPr>
            <w:tcW w:w="5000" w:type="pct"/>
          </w:tcPr>
          <w:p w14:paraId="65B26623" w14:textId="0D0B41E2" w:rsidR="007D0A45" w:rsidRPr="007D0A45" w:rsidRDefault="007D0A45" w:rsidP="007D0A45">
            <w:pPr>
              <w:rPr>
                <w:b/>
              </w:rPr>
            </w:pPr>
            <w:r w:rsidRPr="00EF4B31">
              <w:rPr>
                <w:b/>
              </w:rPr>
              <w:sym w:font="Wingdings" w:char="F0E0"/>
            </w:r>
            <w:r>
              <w:rPr>
                <w:b/>
              </w:rPr>
              <w:t xml:space="preserve"> </w:t>
            </w:r>
            <w:r w:rsidRPr="007D0A45">
              <w:rPr>
                <w:b/>
              </w:rPr>
              <w:t>Envoi de cou</w:t>
            </w:r>
            <w:r w:rsidR="006E4A2D">
              <w:rPr>
                <w:b/>
              </w:rPr>
              <w:t>r</w:t>
            </w:r>
            <w:r w:rsidRPr="007D0A45">
              <w:rPr>
                <w:b/>
              </w:rPr>
              <w:t>rier par poste dans le monde - note importante:</w:t>
            </w:r>
          </w:p>
          <w:p w14:paraId="08053432" w14:textId="0D0E1896" w:rsidR="007D0A45" w:rsidRPr="003F30B7" w:rsidRDefault="003F30B7" w:rsidP="007D0A45">
            <w:pPr>
              <w:rPr>
                <w:bCs/>
                <w:sz w:val="16"/>
                <w:szCs w:val="16"/>
              </w:rPr>
            </w:pPr>
            <w:r>
              <w:rPr>
                <w:bCs/>
                <w:sz w:val="16"/>
                <w:szCs w:val="16"/>
              </w:rPr>
              <w:t xml:space="preserve">      </w:t>
            </w:r>
            <w:r w:rsidR="007D0A45" w:rsidRPr="003F30B7">
              <w:rPr>
                <w:bCs/>
                <w:sz w:val="16"/>
                <w:szCs w:val="16"/>
              </w:rPr>
              <w:t>Veuillez vérifier auprès de la Poste Suisse si des lettres sont actuellement envoyées au pays de destination.</w:t>
            </w:r>
          </w:p>
          <w:p w14:paraId="4AB00FB8" w14:textId="0C4D85B5" w:rsidR="007D0A45" w:rsidRPr="003F30B7" w:rsidRDefault="003F30B7" w:rsidP="007D0A45">
            <w:pPr>
              <w:rPr>
                <w:bCs/>
                <w:sz w:val="16"/>
                <w:szCs w:val="16"/>
              </w:rPr>
            </w:pPr>
            <w:r>
              <w:rPr>
                <w:bCs/>
                <w:sz w:val="16"/>
                <w:szCs w:val="16"/>
              </w:rPr>
              <w:t xml:space="preserve">      </w:t>
            </w:r>
            <w:r w:rsidR="007D0A45" w:rsidRPr="003F30B7">
              <w:rPr>
                <w:bCs/>
                <w:sz w:val="16"/>
                <w:szCs w:val="16"/>
              </w:rPr>
              <w:t xml:space="preserve">Faute de quoi nous vous demandons d'envoyer votre lettre par e-mail, fax ou les </w:t>
            </w:r>
            <w:r w:rsidR="00E27BC1">
              <w:rPr>
                <w:bCs/>
                <w:sz w:val="16"/>
                <w:szCs w:val="16"/>
              </w:rPr>
              <w:t>réseaux</w:t>
            </w:r>
            <w:r w:rsidR="007D0A45" w:rsidRPr="003F30B7">
              <w:rPr>
                <w:bCs/>
                <w:sz w:val="16"/>
                <w:szCs w:val="16"/>
              </w:rPr>
              <w:t xml:space="preserve"> sociaux (si disponibles) </w:t>
            </w:r>
          </w:p>
          <w:p w14:paraId="5F57F077" w14:textId="72637E8B" w:rsidR="007D0A45" w:rsidRPr="00EF4B31" w:rsidRDefault="003F30B7" w:rsidP="007D0A45">
            <w:pPr>
              <w:rPr>
                <w:b/>
              </w:rPr>
            </w:pPr>
            <w:r>
              <w:rPr>
                <w:bCs/>
                <w:sz w:val="16"/>
                <w:szCs w:val="16"/>
              </w:rPr>
              <w:t xml:space="preserve">      </w:t>
            </w:r>
            <w:r w:rsidR="007D0A45" w:rsidRPr="003F30B7">
              <w:rPr>
                <w:bCs/>
                <w:sz w:val="16"/>
                <w:szCs w:val="16"/>
              </w:rPr>
              <w:t>et/ou de l'envoye</w:t>
            </w:r>
            <w:r w:rsidR="006E4A2D">
              <w:rPr>
                <w:bCs/>
                <w:sz w:val="16"/>
                <w:szCs w:val="16"/>
              </w:rPr>
              <w:t>r</w:t>
            </w:r>
            <w:r w:rsidR="007D0A45" w:rsidRPr="003F30B7">
              <w:rPr>
                <w:bCs/>
                <w:sz w:val="16"/>
                <w:szCs w:val="16"/>
              </w:rPr>
              <w:t xml:space="preserve"> via l'ambassade avec la demande de transmission à la personne désignée.</w:t>
            </w:r>
          </w:p>
        </w:tc>
      </w:tr>
    </w:tbl>
    <w:p w14:paraId="5E2507C8" w14:textId="77777777" w:rsidR="00D655CE" w:rsidRPr="00EF4B31" w:rsidRDefault="00D655CE" w:rsidP="00D655CE">
      <w:pPr>
        <w:tabs>
          <w:tab w:val="left" w:pos="6085"/>
        </w:tabs>
      </w:pPr>
    </w:p>
    <w:p w14:paraId="4DA87F70"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4958"/>
        <w:gridCol w:w="5282"/>
      </w:tblGrid>
      <w:tr w:rsidR="00D655CE" w:rsidRPr="00224644" w14:paraId="3D3932EF" w14:textId="77777777" w:rsidTr="00D93629">
        <w:trPr>
          <w:trHeight w:val="340"/>
        </w:trPr>
        <w:tc>
          <w:tcPr>
            <w:tcW w:w="2421" w:type="pct"/>
            <w:tcBorders>
              <w:left w:val="single" w:sz="2" w:space="0" w:color="auto"/>
              <w:right w:val="single" w:sz="2" w:space="0" w:color="auto"/>
            </w:tcBorders>
          </w:tcPr>
          <w:p w14:paraId="542DC839" w14:textId="77777777" w:rsidR="00D655CE" w:rsidRPr="00D93629" w:rsidRDefault="00D655CE" w:rsidP="00783DCF">
            <w:pPr>
              <w:pStyle w:val="BriefvorschlagundForderungen"/>
              <w:rPr>
                <w:sz w:val="20"/>
                <w:szCs w:val="20"/>
              </w:rPr>
            </w:pPr>
            <w:r w:rsidRPr="00D93629">
              <w:rPr>
                <w:sz w:val="20"/>
                <w:szCs w:val="20"/>
              </w:rPr>
              <w:t>Lettre courtoise À</w:t>
            </w:r>
          </w:p>
        </w:tc>
        <w:tc>
          <w:tcPr>
            <w:tcW w:w="2579" w:type="pct"/>
            <w:tcBorders>
              <w:left w:val="single" w:sz="2" w:space="0" w:color="auto"/>
            </w:tcBorders>
          </w:tcPr>
          <w:p w14:paraId="7B67190E" w14:textId="77777777" w:rsidR="00D655CE" w:rsidRPr="00D93629" w:rsidRDefault="00D655CE" w:rsidP="00783DCF">
            <w:pPr>
              <w:pStyle w:val="HflichformulierterBriefan"/>
              <w:rPr>
                <w:sz w:val="20"/>
                <w:szCs w:val="20"/>
              </w:rPr>
            </w:pPr>
            <w:r w:rsidRPr="00D93629">
              <w:rPr>
                <w:sz w:val="20"/>
                <w:szCs w:val="20"/>
              </w:rPr>
              <w:t>Copie À</w:t>
            </w:r>
          </w:p>
        </w:tc>
      </w:tr>
      <w:tr w:rsidR="00D93629" w:rsidRPr="00417BC5" w14:paraId="1A235832" w14:textId="77777777" w:rsidTr="00D93629">
        <w:tc>
          <w:tcPr>
            <w:tcW w:w="2421" w:type="pct"/>
            <w:tcBorders>
              <w:left w:val="single" w:sz="2" w:space="0" w:color="auto"/>
              <w:right w:val="single" w:sz="2" w:space="0" w:color="auto"/>
            </w:tcBorders>
          </w:tcPr>
          <w:p w14:paraId="2426A47F" w14:textId="0A833830" w:rsidR="00D93629" w:rsidRPr="00D93629" w:rsidRDefault="00D93629" w:rsidP="00D93629">
            <w:pPr>
              <w:pStyle w:val="Adressen1-3"/>
              <w:spacing w:after="120"/>
              <w:ind w:right="-105"/>
              <w:rPr>
                <w:szCs w:val="18"/>
              </w:rPr>
            </w:pPr>
            <w:r w:rsidRPr="00D93629">
              <w:rPr>
                <w:szCs w:val="18"/>
              </w:rPr>
              <w:t>President Emmerson Mnangagwa</w:t>
            </w:r>
            <w:r>
              <w:rPr>
                <w:szCs w:val="18"/>
              </w:rPr>
              <w:br/>
            </w:r>
            <w:r w:rsidRPr="00D93629">
              <w:rPr>
                <w:szCs w:val="18"/>
              </w:rPr>
              <w:t>President of the Republic of Zimbabwe</w:t>
            </w:r>
            <w:r>
              <w:rPr>
                <w:szCs w:val="18"/>
              </w:rPr>
              <w:br/>
            </w:r>
            <w:r w:rsidRPr="00D93629">
              <w:rPr>
                <w:szCs w:val="18"/>
              </w:rPr>
              <w:t>Office of the President</w:t>
            </w:r>
            <w:r w:rsidR="002B0EFF">
              <w:rPr>
                <w:szCs w:val="18"/>
              </w:rPr>
              <w:t xml:space="preserve">, </w:t>
            </w:r>
            <w:r w:rsidRPr="00D93629">
              <w:rPr>
                <w:szCs w:val="18"/>
              </w:rPr>
              <w:t>Munhumutapa Building</w:t>
            </w:r>
            <w:r>
              <w:rPr>
                <w:szCs w:val="18"/>
              </w:rPr>
              <w:br/>
            </w:r>
            <w:r w:rsidRPr="00D93629">
              <w:rPr>
                <w:szCs w:val="18"/>
              </w:rPr>
              <w:t>Corner Samora Machel Avenue and Sam Nujoma Street</w:t>
            </w:r>
            <w:r>
              <w:rPr>
                <w:szCs w:val="18"/>
              </w:rPr>
              <w:br/>
            </w:r>
            <w:r w:rsidRPr="00D93629">
              <w:rPr>
                <w:szCs w:val="18"/>
              </w:rPr>
              <w:t>Private.Bag 7700</w:t>
            </w:r>
            <w:r w:rsidRPr="00D93629">
              <w:rPr>
                <w:szCs w:val="18"/>
              </w:rPr>
              <w:br/>
              <w:t>Causeway</w:t>
            </w:r>
            <w:r w:rsidR="002B0EFF">
              <w:rPr>
                <w:szCs w:val="18"/>
              </w:rPr>
              <w:t xml:space="preserve">, </w:t>
            </w:r>
            <w:r w:rsidRPr="00D93629">
              <w:rPr>
                <w:szCs w:val="18"/>
              </w:rPr>
              <w:t>Harare</w:t>
            </w:r>
            <w:r w:rsidR="002B0EFF">
              <w:rPr>
                <w:szCs w:val="18"/>
              </w:rPr>
              <w:t xml:space="preserve">, </w:t>
            </w:r>
            <w:r w:rsidRPr="00D93629">
              <w:rPr>
                <w:szCs w:val="18"/>
              </w:rPr>
              <w:t>Zimbabwe</w:t>
            </w:r>
          </w:p>
          <w:p w14:paraId="4F2D0C11" w14:textId="5CF0FCFF" w:rsidR="00D93629" w:rsidRPr="00D93629" w:rsidRDefault="00D93629" w:rsidP="00D93629">
            <w:pPr>
              <w:pStyle w:val="Adressen1-3"/>
              <w:spacing w:after="120"/>
              <w:rPr>
                <w:szCs w:val="18"/>
                <w:lang w:val="de-CH"/>
              </w:rPr>
            </w:pPr>
            <w:r w:rsidRPr="00D93629">
              <w:rPr>
                <w:szCs w:val="18"/>
                <w:lang w:val="de-CH"/>
              </w:rPr>
              <w:t>Twitter : @edmnangagw</w:t>
            </w:r>
          </w:p>
        </w:tc>
        <w:tc>
          <w:tcPr>
            <w:tcW w:w="2579" w:type="pct"/>
            <w:tcBorders>
              <w:left w:val="single" w:sz="2" w:space="0" w:color="auto"/>
            </w:tcBorders>
          </w:tcPr>
          <w:p w14:paraId="46A11FAE" w14:textId="400AAF66" w:rsidR="00D93629" w:rsidRDefault="00D93629" w:rsidP="00D93629">
            <w:pPr>
              <w:pStyle w:val="Adressen1-3"/>
              <w:spacing w:after="120"/>
              <w:rPr>
                <w:szCs w:val="18"/>
                <w:lang w:val="de-CH"/>
              </w:rPr>
            </w:pPr>
            <w:r w:rsidRPr="00D93629">
              <w:rPr>
                <w:szCs w:val="18"/>
                <w:lang w:val="de-CH"/>
              </w:rPr>
              <w:t>Ambassade de la République du Zimbabwe</w:t>
            </w:r>
            <w:r w:rsidRPr="00D93629">
              <w:rPr>
                <w:szCs w:val="18"/>
                <w:lang w:val="de-CH"/>
              </w:rPr>
              <w:br/>
              <w:t>Botschaft der Republik Simbabwe</w:t>
            </w:r>
            <w:r w:rsidR="006A46B0">
              <w:rPr>
                <w:szCs w:val="18"/>
                <w:lang w:val="de-CH"/>
              </w:rPr>
              <w:br/>
            </w:r>
            <w:r w:rsidRPr="00D93629">
              <w:rPr>
                <w:szCs w:val="18"/>
                <w:lang w:val="de-CH"/>
              </w:rPr>
              <w:t>Kommandantenstrasse 80</w:t>
            </w:r>
            <w:r>
              <w:rPr>
                <w:szCs w:val="18"/>
                <w:lang w:val="de-CH"/>
              </w:rPr>
              <w:br/>
            </w:r>
            <w:r w:rsidRPr="00D93629">
              <w:rPr>
                <w:szCs w:val="18"/>
                <w:lang w:val="de-CH"/>
              </w:rPr>
              <w:t>D-10117 Berlin</w:t>
            </w:r>
            <w:r>
              <w:rPr>
                <w:szCs w:val="18"/>
                <w:lang w:val="de-CH"/>
              </w:rPr>
              <w:br/>
            </w:r>
            <w:r w:rsidRPr="00D93629">
              <w:rPr>
                <w:szCs w:val="18"/>
                <w:lang w:val="de-CH"/>
              </w:rPr>
              <w:t>Deutschland</w:t>
            </w:r>
          </w:p>
          <w:p w14:paraId="0E34C983" w14:textId="721FBCF6" w:rsidR="00D93629" w:rsidRPr="00D93629" w:rsidRDefault="00D93629" w:rsidP="00D93629">
            <w:pPr>
              <w:pStyle w:val="Adressen1-3"/>
              <w:spacing w:after="120"/>
              <w:ind w:right="-216"/>
              <w:rPr>
                <w:szCs w:val="18"/>
                <w:lang w:val="de-CH"/>
              </w:rPr>
            </w:pPr>
            <w:r w:rsidRPr="00D93629">
              <w:rPr>
                <w:szCs w:val="18"/>
                <w:lang w:val="de-CH"/>
              </w:rPr>
              <w:t>Fax: 004930/ 20 45 50 62</w:t>
            </w:r>
            <w:r>
              <w:rPr>
                <w:szCs w:val="18"/>
                <w:lang w:val="de-CH"/>
              </w:rPr>
              <w:br/>
            </w:r>
            <w:r w:rsidRPr="00D93629">
              <w:rPr>
                <w:szCs w:val="18"/>
                <w:lang w:val="de-CH"/>
              </w:rPr>
              <w:t xml:space="preserve">E-mail: </w:t>
            </w:r>
            <w:hyperlink r:id="rId8" w:history="1">
              <w:r w:rsidRPr="00D93629">
                <w:rPr>
                  <w:rStyle w:val="Hyperlink"/>
                  <w:szCs w:val="18"/>
                  <w:lang w:val="de-CH"/>
                </w:rPr>
                <w:t>infor@zimembassyberlin.com</w:t>
              </w:r>
            </w:hyperlink>
            <w:r w:rsidRPr="00D93629">
              <w:rPr>
                <w:szCs w:val="18"/>
                <w:lang w:val="de-CH"/>
              </w:rPr>
              <w:t xml:space="preserve"> ; </w:t>
            </w:r>
            <w:hyperlink r:id="rId9" w:history="1">
              <w:r w:rsidRPr="00D93629">
                <w:rPr>
                  <w:rStyle w:val="Hyperlink"/>
                  <w:szCs w:val="18"/>
                  <w:lang w:val="de-CH"/>
                </w:rPr>
                <w:t>zimberlin@zimfa.gov.zw</w:t>
              </w:r>
            </w:hyperlink>
            <w:r w:rsidRPr="00D93629">
              <w:rPr>
                <w:szCs w:val="18"/>
                <w:lang w:val="de-CH"/>
              </w:rPr>
              <w:t xml:space="preserve"> </w:t>
            </w:r>
          </w:p>
        </w:tc>
      </w:tr>
    </w:tbl>
    <w:p w14:paraId="37E379F5" w14:textId="77777777" w:rsidR="00107195" w:rsidRPr="00D93629" w:rsidRDefault="00107195" w:rsidP="008A5FB4">
      <w:pPr>
        <w:rPr>
          <w:lang w:val="de-CH"/>
        </w:rPr>
        <w:sectPr w:rsidR="00107195" w:rsidRPr="00D93629" w:rsidSect="000C3A18">
          <w:headerReference w:type="even" r:id="rId10"/>
          <w:footerReference w:type="default" r:id="rId11"/>
          <w:pgSz w:w="11907" w:h="16840" w:code="9"/>
          <w:pgMar w:top="794" w:right="794" w:bottom="794" w:left="794" w:header="720" w:footer="720" w:gutter="0"/>
          <w:cols w:space="708"/>
          <w:docGrid w:linePitch="360"/>
        </w:sectPr>
      </w:pPr>
    </w:p>
    <w:p w14:paraId="0522A8D0" w14:textId="77777777" w:rsidR="008A5FB4" w:rsidRPr="00314649" w:rsidRDefault="008A5FB4" w:rsidP="008A5FB4">
      <w:pPr>
        <w:rPr>
          <w:sz w:val="10"/>
          <w:szCs w:val="10"/>
          <w:lang w:val="de-CH"/>
        </w:rPr>
      </w:pPr>
    </w:p>
    <w:tbl>
      <w:tblPr>
        <w:tblW w:w="4963" w:type="pct"/>
        <w:tblLook w:val="01E0" w:firstRow="1" w:lastRow="1" w:firstColumn="1" w:lastColumn="1" w:noHBand="0" w:noVBand="0"/>
      </w:tblPr>
      <w:tblGrid>
        <w:gridCol w:w="5660"/>
        <w:gridCol w:w="1250"/>
        <w:gridCol w:w="3333"/>
      </w:tblGrid>
      <w:tr w:rsidR="004A5312" w14:paraId="6DA13D15" w14:textId="77777777" w:rsidTr="00F042CE">
        <w:trPr>
          <w:cantSplit/>
          <w:trHeight w:val="397"/>
        </w:trPr>
        <w:tc>
          <w:tcPr>
            <w:tcW w:w="2763" w:type="pct"/>
            <w:hideMark/>
          </w:tcPr>
          <w:p w14:paraId="1DB2DA87" w14:textId="6B67959A" w:rsidR="004A5312" w:rsidRPr="002304FA" w:rsidRDefault="004A5312" w:rsidP="004A5312">
            <w:pPr>
              <w:pStyle w:val="BgdV12P"/>
              <w:rPr>
                <w:lang w:val="fr-CH"/>
              </w:rPr>
            </w:pPr>
            <w:r w:rsidRPr="002304FA">
              <w:rPr>
                <w:lang w:val="fr-CH"/>
              </w:rPr>
              <w:t xml:space="preserve">Lettres contre l’oubli </w:t>
            </w:r>
            <w:r w:rsidR="00417BC5">
              <w:rPr>
                <w:lang w:val="fr-CH"/>
              </w:rPr>
              <w:t xml:space="preserve">- </w:t>
            </w:r>
            <w:r w:rsidRPr="002304FA">
              <w:rPr>
                <w:lang w:val="fr-CH"/>
              </w:rPr>
              <w:t>Avril 2022</w:t>
            </w:r>
          </w:p>
        </w:tc>
        <w:tc>
          <w:tcPr>
            <w:tcW w:w="610" w:type="pct"/>
            <w:hideMark/>
          </w:tcPr>
          <w:p w14:paraId="717631E6" w14:textId="3B8FB02D" w:rsidR="004A5312" w:rsidRPr="002304FA" w:rsidRDefault="004A5312" w:rsidP="004A5312">
            <w:pPr>
              <w:pStyle w:val="MonatJahr12P"/>
              <w:jc w:val="right"/>
            </w:pPr>
            <w:r w:rsidRPr="002304FA">
              <w:t>2 cas:</w:t>
            </w:r>
          </w:p>
        </w:tc>
        <w:tc>
          <w:tcPr>
            <w:tcW w:w="1627" w:type="pct"/>
            <w:hideMark/>
          </w:tcPr>
          <w:p w14:paraId="5E6541FC" w14:textId="1BB12D35" w:rsidR="004A5312" w:rsidRDefault="002304FA" w:rsidP="004A5312">
            <w:pPr>
              <w:pStyle w:val="MonatJahr12P"/>
              <w:jc w:val="right"/>
              <w:rPr>
                <w:b/>
                <w:bCs/>
              </w:rPr>
            </w:pPr>
            <w:r w:rsidRPr="002304FA">
              <w:rPr>
                <w:b/>
                <w:bCs/>
              </w:rPr>
              <w:t>zIMBABWE</w:t>
            </w:r>
            <w:r w:rsidR="00064216">
              <w:rPr>
                <w:b/>
                <w:bCs/>
              </w:rPr>
              <w:t xml:space="preserve"> &amp; </w:t>
            </w:r>
            <w:r w:rsidRPr="002304FA">
              <w:rPr>
                <w:b/>
                <w:bCs/>
                <w:u w:val="single"/>
              </w:rPr>
              <w:t>vENEZUELA</w:t>
            </w:r>
          </w:p>
        </w:tc>
      </w:tr>
    </w:tbl>
    <w:p w14:paraId="11EEBEB9" w14:textId="77777777" w:rsidR="00314649" w:rsidRDefault="00314649" w:rsidP="008A5FB4"/>
    <w:tbl>
      <w:tblPr>
        <w:tblW w:w="4963" w:type="pct"/>
        <w:tblLook w:val="01E0" w:firstRow="1" w:lastRow="1" w:firstColumn="1" w:lastColumn="1" w:noHBand="0" w:noVBand="0"/>
      </w:tblPr>
      <w:tblGrid>
        <w:gridCol w:w="10243"/>
      </w:tblGrid>
      <w:tr w:rsidR="008A5FB4" w:rsidRPr="00FB1255" w14:paraId="2A4ABE94" w14:textId="77777777" w:rsidTr="00FC65A8">
        <w:trPr>
          <w:trHeight w:val="583"/>
        </w:trPr>
        <w:tc>
          <w:tcPr>
            <w:tcW w:w="5000" w:type="pct"/>
            <w:vAlign w:val="bottom"/>
          </w:tcPr>
          <w:p w14:paraId="724A5FD1" w14:textId="335F92A4" w:rsidR="008A5FB4" w:rsidRPr="00FB1255" w:rsidRDefault="00CB3B8A" w:rsidP="00FC65A8">
            <w:pPr>
              <w:pStyle w:val="TITELTHEMEN24P"/>
              <w:rPr>
                <w:highlight w:val="yellow"/>
              </w:rPr>
            </w:pPr>
            <w:r w:rsidRPr="00CB3B8A">
              <w:t xml:space="preserve">La santé d'un prisonnier d'opinion en détention arbitraire </w:t>
            </w:r>
            <w:r>
              <w:t>s</w:t>
            </w:r>
            <w:r w:rsidR="00CB6EC2" w:rsidRPr="00CB3B8A">
              <w:t>'</w:t>
            </w:r>
            <w:r>
              <w:t xml:space="preserve">est </w:t>
            </w:r>
            <w:r w:rsidRPr="00CB3B8A">
              <w:t>détériorée</w:t>
            </w:r>
          </w:p>
        </w:tc>
      </w:tr>
      <w:tr w:rsidR="004A5312" w:rsidRPr="00FB1255" w14:paraId="49C97F6F" w14:textId="77777777" w:rsidTr="00FC65A8">
        <w:trPr>
          <w:trHeight w:val="454"/>
        </w:trPr>
        <w:tc>
          <w:tcPr>
            <w:tcW w:w="5000" w:type="pct"/>
          </w:tcPr>
          <w:p w14:paraId="107DEBBE" w14:textId="67512DC6" w:rsidR="004A5312" w:rsidRPr="004A5312" w:rsidRDefault="004A5312" w:rsidP="004A5312">
            <w:pPr>
              <w:pStyle w:val="LAND14P"/>
              <w:rPr>
                <w:sz w:val="32"/>
                <w:szCs w:val="32"/>
              </w:rPr>
            </w:pPr>
            <w:r w:rsidRPr="004A5312">
              <w:rPr>
                <w:sz w:val="32"/>
                <w:szCs w:val="32"/>
              </w:rPr>
              <w:t>Venezuela</w:t>
            </w:r>
          </w:p>
        </w:tc>
      </w:tr>
      <w:tr w:rsidR="004A5312" w:rsidRPr="00224644" w14:paraId="4B47FBFA" w14:textId="77777777" w:rsidTr="00FC65A8">
        <w:tc>
          <w:tcPr>
            <w:tcW w:w="5000" w:type="pct"/>
          </w:tcPr>
          <w:p w14:paraId="522AB3FE" w14:textId="6D12F1E9" w:rsidR="004A5312" w:rsidRPr="0027660D" w:rsidRDefault="004A5312" w:rsidP="004A5312">
            <w:pPr>
              <w:pStyle w:val="Namen9P"/>
              <w:rPr>
                <w:rFonts w:ascii="Arial Narrow" w:hAnsi="Arial Narrow"/>
                <w:sz w:val="24"/>
                <w:szCs w:val="24"/>
                <w:highlight w:val="yellow"/>
              </w:rPr>
            </w:pPr>
            <w:r w:rsidRPr="000A32B3">
              <w:rPr>
                <w:rFonts w:ascii="Arial Narrow" w:hAnsi="Arial Narrow"/>
                <w:sz w:val="24"/>
                <w:szCs w:val="24"/>
              </w:rPr>
              <w:t>Javier Tarazona</w:t>
            </w:r>
          </w:p>
        </w:tc>
      </w:tr>
    </w:tbl>
    <w:p w14:paraId="79D83FC9" w14:textId="2F5F4D6B" w:rsidR="000C203D" w:rsidRDefault="000C203D" w:rsidP="00843313"/>
    <w:p w14:paraId="7629C6A7" w14:textId="77777777" w:rsidR="00F866D6" w:rsidRPr="00EF4B31" w:rsidRDefault="00F866D6"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334CCEF4" w14:textId="77777777">
        <w:trPr>
          <w:cantSplit/>
        </w:trPr>
        <w:tc>
          <w:tcPr>
            <w:tcW w:w="5000" w:type="pct"/>
            <w:noWrap/>
          </w:tcPr>
          <w:p w14:paraId="0878239E" w14:textId="44D9D232" w:rsidR="00424124" w:rsidRDefault="004A5312" w:rsidP="00424124">
            <w:pPr>
              <w:pStyle w:val="Fallbeschrieb"/>
              <w:spacing w:after="80"/>
              <w:rPr>
                <w:szCs w:val="20"/>
              </w:rPr>
            </w:pPr>
            <w:r w:rsidRPr="000A32B3">
              <w:rPr>
                <w:szCs w:val="20"/>
              </w:rPr>
              <w:t xml:space="preserve">En juillet 2021, Javier Tarazona, directeur de l'ONG FundaREDES, a été </w:t>
            </w:r>
            <w:r w:rsidR="00ED350C">
              <w:rPr>
                <w:szCs w:val="20"/>
              </w:rPr>
              <w:t>arrêté</w:t>
            </w:r>
            <w:r w:rsidRPr="000A32B3">
              <w:rPr>
                <w:szCs w:val="20"/>
              </w:rPr>
              <w:t xml:space="preserve"> après avoir tenté de porter plainte auprès du Bureau du procureur général de Coro (dans l'ouest du Venezuela)</w:t>
            </w:r>
            <w:r w:rsidR="00ED350C">
              <w:rPr>
                <w:szCs w:val="20"/>
              </w:rPr>
              <w:t>.</w:t>
            </w:r>
            <w:r w:rsidRPr="000A32B3">
              <w:rPr>
                <w:szCs w:val="20"/>
              </w:rPr>
              <w:t xml:space="preserve"> </w:t>
            </w:r>
            <w:r w:rsidR="00ED350C" w:rsidRPr="00ED350C">
              <w:rPr>
                <w:szCs w:val="20"/>
              </w:rPr>
              <w:t>Il avait ainsi tenté d’obtenir justice suite au harcèlement subi de la part de membres des forces de sécurité. Au lieu de ça, il a ensuite été inculpé d'incitation à la haine, de trahison et de «terrorisme». Javier Tarazona est un prisonnier d'opinion</w:t>
            </w:r>
            <w:r w:rsidR="00ED350C">
              <w:rPr>
                <w:szCs w:val="20"/>
              </w:rPr>
              <w:t xml:space="preserve">, </w:t>
            </w:r>
            <w:r w:rsidR="00ED350C" w:rsidRPr="00ED350C">
              <w:rPr>
                <w:szCs w:val="20"/>
              </w:rPr>
              <w:t>placé en détention arbitraire en raison de son travail en faveur des droits humains.</w:t>
            </w:r>
          </w:p>
          <w:p w14:paraId="0CB5AEA1" w14:textId="60A3602D" w:rsidR="004A5312" w:rsidRPr="000A32B3" w:rsidRDefault="004A5312" w:rsidP="00424124">
            <w:pPr>
              <w:pStyle w:val="Fallbeschrieb"/>
              <w:spacing w:after="80"/>
              <w:rPr>
                <w:szCs w:val="20"/>
              </w:rPr>
            </w:pPr>
            <w:r w:rsidRPr="000A32B3">
              <w:rPr>
                <w:szCs w:val="20"/>
              </w:rPr>
              <w:t xml:space="preserve">FundaREDES observe, documente et dénonce les atteintes aux droits humains commises par des acteurs non étatiques dans les régions frontalières du Venezuela. </w:t>
            </w:r>
            <w:r w:rsidR="00ED350C">
              <w:rPr>
                <w:szCs w:val="20"/>
              </w:rPr>
              <w:t>Les accusations</w:t>
            </w:r>
            <w:r w:rsidRPr="000A32B3">
              <w:rPr>
                <w:szCs w:val="20"/>
              </w:rPr>
              <w:t xml:space="preserve"> qui vis</w:t>
            </w:r>
            <w:r w:rsidR="00ED350C">
              <w:rPr>
                <w:szCs w:val="20"/>
              </w:rPr>
              <w:t>ent</w:t>
            </w:r>
            <w:r w:rsidRPr="000A32B3">
              <w:rPr>
                <w:szCs w:val="20"/>
              </w:rPr>
              <w:t xml:space="preserve"> Javier Tarazona et qui justifie son maintien illégal en détention semble être politiquement motivée. En effet, des agents du SEBIN (</w:t>
            </w:r>
            <w:r w:rsidRPr="00ED350C">
              <w:rPr>
                <w:i/>
                <w:iCs/>
                <w:szCs w:val="20"/>
              </w:rPr>
              <w:t>Servicio Bolivariano de Inteligencia Nacional</w:t>
            </w:r>
            <w:r w:rsidRPr="000A32B3">
              <w:rPr>
                <w:szCs w:val="20"/>
              </w:rPr>
              <w:t>) l'ont placé en détention sans</w:t>
            </w:r>
            <w:r w:rsidR="00ED350C">
              <w:rPr>
                <w:szCs w:val="20"/>
              </w:rPr>
              <w:t xml:space="preserve"> </w:t>
            </w:r>
            <w:r w:rsidRPr="000A32B3">
              <w:rPr>
                <w:szCs w:val="20"/>
              </w:rPr>
              <w:t xml:space="preserve">mandat, puis le tribunal l'a inculpé de «terrorisme». Ces deux éléments sont caractéristiques d’une pratique de détention arbitraire couramment observée. Deux autres militants de FundaREDES, Rafael Tarazona et Omar de Dios García, font également l'objet de poursuites pénales arbitraires qui doivent être abandonnées immédiatement. </w:t>
            </w:r>
          </w:p>
          <w:p w14:paraId="5FB7DB83" w14:textId="5772EE55" w:rsidR="00424124" w:rsidRDefault="00ED350C" w:rsidP="00424124">
            <w:pPr>
              <w:pStyle w:val="Fallbeschrieb"/>
              <w:spacing w:after="80"/>
              <w:rPr>
                <w:szCs w:val="20"/>
              </w:rPr>
            </w:pPr>
            <w:r>
              <w:rPr>
                <w:szCs w:val="20"/>
              </w:rPr>
              <w:t>L’</w:t>
            </w:r>
            <w:r w:rsidR="004A5312" w:rsidRPr="000A32B3">
              <w:rPr>
                <w:szCs w:val="20"/>
              </w:rPr>
              <w:t xml:space="preserve">audience préliminaire s'est tenue avec plus de cinq mois de retard, le 16 décembre 2021, et a abouti à </w:t>
            </w:r>
            <w:r>
              <w:rPr>
                <w:szCs w:val="20"/>
              </w:rPr>
              <w:t>l</w:t>
            </w:r>
            <w:r w:rsidR="004A5312" w:rsidRPr="000A32B3">
              <w:rPr>
                <w:szCs w:val="20"/>
              </w:rPr>
              <w:t xml:space="preserve">a mise en accusation </w:t>
            </w:r>
            <w:r>
              <w:rPr>
                <w:szCs w:val="20"/>
              </w:rPr>
              <w:t xml:space="preserve">de </w:t>
            </w:r>
            <w:r w:rsidRPr="000A32B3">
              <w:rPr>
                <w:szCs w:val="20"/>
              </w:rPr>
              <w:t xml:space="preserve">Javier Tarazona </w:t>
            </w:r>
            <w:r w:rsidR="004A5312" w:rsidRPr="000A32B3">
              <w:rPr>
                <w:szCs w:val="20"/>
              </w:rPr>
              <w:t>pour «incitation à la haine» et «terrorisme»</w:t>
            </w:r>
            <w:r>
              <w:rPr>
                <w:szCs w:val="20"/>
              </w:rPr>
              <w:t xml:space="preserve">. </w:t>
            </w:r>
            <w:r w:rsidR="004A5312" w:rsidRPr="000A32B3">
              <w:rPr>
                <w:szCs w:val="20"/>
              </w:rPr>
              <w:t xml:space="preserve">Rafael Tarazona et Omar de Dios García </w:t>
            </w:r>
            <w:r w:rsidR="00E27BC1">
              <w:rPr>
                <w:szCs w:val="20"/>
              </w:rPr>
              <w:t xml:space="preserve">ont </w:t>
            </w:r>
            <w:r>
              <w:rPr>
                <w:szCs w:val="20"/>
              </w:rPr>
              <w:t>pour leur part</w:t>
            </w:r>
            <w:r w:rsidR="004A5312" w:rsidRPr="000A32B3">
              <w:rPr>
                <w:szCs w:val="20"/>
              </w:rPr>
              <w:t xml:space="preserve"> tous deux été inculpés d’«incitation à la haine». Javier Tarazona est le seul des trois défenseurs des droits humains à être encore maintenu en détention au siège du SEBIN </w:t>
            </w:r>
            <w:r w:rsidR="00E27BC1">
              <w:rPr>
                <w:szCs w:val="20"/>
              </w:rPr>
              <w:t>dans le quartier de</w:t>
            </w:r>
            <w:r w:rsidR="004A5312" w:rsidRPr="000A32B3">
              <w:rPr>
                <w:szCs w:val="20"/>
              </w:rPr>
              <w:t xml:space="preserve"> El Helicoide, à Caracas. </w:t>
            </w:r>
          </w:p>
          <w:p w14:paraId="78140691" w14:textId="6E316973" w:rsidR="00843313" w:rsidRPr="00EF4B31" w:rsidRDefault="00424124" w:rsidP="004A5312">
            <w:pPr>
              <w:pStyle w:val="Fallbeschrieb"/>
              <w:rPr>
                <w:szCs w:val="20"/>
                <w:highlight w:val="yellow"/>
              </w:rPr>
            </w:pPr>
            <w:r w:rsidRPr="000A32B3">
              <w:rPr>
                <w:szCs w:val="20"/>
              </w:rPr>
              <w:t>La santé de Javier Tarazona s'est gravement détériorée en raison de l'absence de soins médicaux</w:t>
            </w:r>
            <w:r w:rsidR="00954D6B">
              <w:rPr>
                <w:szCs w:val="20"/>
              </w:rPr>
              <w:t>.</w:t>
            </w:r>
            <w:r w:rsidRPr="000A32B3">
              <w:rPr>
                <w:szCs w:val="20"/>
              </w:rPr>
              <w:t xml:space="preserve"> </w:t>
            </w:r>
            <w:r w:rsidR="004A5312" w:rsidRPr="000A32B3">
              <w:rPr>
                <w:szCs w:val="20"/>
              </w:rPr>
              <w:t>Il souffre d'hypertension, de diabète et des séquelles d'une contamination au COVID-19, qu'il a contracté pendant sa détention. Ses pathol</w:t>
            </w:r>
            <w:r w:rsidR="00E27BC1">
              <w:rPr>
                <w:szCs w:val="20"/>
              </w:rPr>
              <w:t>o</w:t>
            </w:r>
            <w:r w:rsidR="004A5312" w:rsidRPr="000A32B3">
              <w:rPr>
                <w:szCs w:val="20"/>
              </w:rPr>
              <w:t>gies n'ont pas été traitées correctement par un médecin de confiance et nécessitent une prise en charge immédiate et urgente.</w:t>
            </w:r>
          </w:p>
        </w:tc>
      </w:tr>
    </w:tbl>
    <w:p w14:paraId="24AC3E3C" w14:textId="77777777" w:rsidR="00843313" w:rsidRPr="00EF4B31" w:rsidRDefault="00843313" w:rsidP="00843313">
      <w:pPr>
        <w:tabs>
          <w:tab w:val="left" w:pos="6085"/>
        </w:tabs>
        <w:rPr>
          <w:szCs w:val="20"/>
        </w:rPr>
      </w:pPr>
    </w:p>
    <w:p w14:paraId="7EDC443B"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7D0A45" w:rsidRPr="00EF4B31" w14:paraId="265A2FFF" w14:textId="77777777" w:rsidTr="00DD0EF5">
        <w:trPr>
          <w:trHeight w:val="340"/>
        </w:trPr>
        <w:tc>
          <w:tcPr>
            <w:tcW w:w="5000" w:type="pct"/>
          </w:tcPr>
          <w:p w14:paraId="633293BA"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2F44E00B" w14:textId="77777777" w:rsidTr="00DD0EF5">
        <w:trPr>
          <w:trHeight w:val="149"/>
        </w:trPr>
        <w:tc>
          <w:tcPr>
            <w:tcW w:w="5000" w:type="pct"/>
          </w:tcPr>
          <w:p w14:paraId="4FCE0FE7" w14:textId="796E9CD9" w:rsidR="007D0A45" w:rsidRPr="00EF4B31" w:rsidRDefault="004A5312" w:rsidP="00DD0EF5">
            <w:pPr>
              <w:pStyle w:val="BitteschreibenSie"/>
              <w:rPr>
                <w:highlight w:val="yellow"/>
              </w:rPr>
            </w:pPr>
            <w:r w:rsidRPr="00EF4B31">
              <w:t xml:space="preserve">Veuillez </w:t>
            </w:r>
            <w:r w:rsidRPr="00EF4B31">
              <w:rPr>
                <w:b/>
              </w:rPr>
              <w:t>écrire une lettre courtoise</w:t>
            </w:r>
            <w:r w:rsidR="00136BFB">
              <w:rPr>
                <w:b/>
              </w:rPr>
              <w:t xml:space="preserve"> </w:t>
            </w:r>
            <w:r w:rsidR="00136BFB" w:rsidRPr="00136BFB">
              <w:rPr>
                <w:bCs/>
              </w:rPr>
              <w:t>et/ou des messages sur twitter</w:t>
            </w:r>
            <w:r w:rsidRPr="00EF4B31">
              <w:t xml:space="preserve"> en </w:t>
            </w:r>
            <w:r>
              <w:t>e</w:t>
            </w:r>
            <w:r w:rsidRPr="000A32B3">
              <w:rPr>
                <w:szCs w:val="20"/>
              </w:rPr>
              <w:t xml:space="preserve">spagnol, anglais </w:t>
            </w:r>
            <w:r w:rsidRPr="00EF4B31">
              <w:t xml:space="preserve">ou français au </w:t>
            </w:r>
            <w:r w:rsidRPr="000A32B3">
              <w:rPr>
                <w:b/>
              </w:rPr>
              <w:t>Pr</w:t>
            </w:r>
            <w:r>
              <w:rPr>
                <w:b/>
              </w:rPr>
              <w:t>é</w:t>
            </w:r>
            <w:r w:rsidRPr="000A32B3">
              <w:rPr>
                <w:b/>
              </w:rPr>
              <w:t>sident Nicolás Maduro</w:t>
            </w:r>
            <w:r w:rsidRPr="000A32B3">
              <w:t xml:space="preserve"> pour l’appeler à ordonner la libération immédiate et sans condition du prisonnier d'opinion Javier Tarazona</w:t>
            </w:r>
            <w:r w:rsidR="00E27BC1">
              <w:t>,</w:t>
            </w:r>
            <w:r w:rsidRPr="000A32B3">
              <w:t xml:space="preserve"> et à mettre fin au harcèlement et à la criminalisation des organisations non gouvernementales au Venezuela.</w:t>
            </w:r>
          </w:p>
        </w:tc>
      </w:tr>
      <w:tr w:rsidR="007D0A45" w:rsidRPr="00EF4B31" w14:paraId="2BAAF2D5" w14:textId="77777777" w:rsidTr="00DD0EF5">
        <w:trPr>
          <w:trHeight w:val="149"/>
        </w:trPr>
        <w:tc>
          <w:tcPr>
            <w:tcW w:w="5000" w:type="pct"/>
          </w:tcPr>
          <w:p w14:paraId="0053D8A5" w14:textId="77777777" w:rsidR="007D0A45" w:rsidRPr="00EF4B31" w:rsidRDefault="007D0A45" w:rsidP="00DD0EF5">
            <w:pPr>
              <w:pStyle w:val="BitteschreibenSie"/>
              <w:rPr>
                <w:highlight w:val="yellow"/>
              </w:rPr>
            </w:pPr>
          </w:p>
        </w:tc>
      </w:tr>
      <w:tr w:rsidR="007D0A45" w:rsidRPr="00EF4B31" w14:paraId="2773C5B4" w14:textId="77777777" w:rsidTr="00DD0EF5">
        <w:trPr>
          <w:trHeight w:val="149"/>
        </w:trPr>
        <w:tc>
          <w:tcPr>
            <w:tcW w:w="5000" w:type="pct"/>
          </w:tcPr>
          <w:p w14:paraId="58329465" w14:textId="7458530C" w:rsidR="007D0A45" w:rsidRPr="00EF4B31" w:rsidRDefault="007D0A45" w:rsidP="00DD0EF5">
            <w:pPr>
              <w:pStyle w:val="BitteschreibenSie"/>
              <w:rPr>
                <w:highlight w:val="yellow"/>
              </w:rPr>
            </w:pPr>
            <w:r w:rsidRPr="00EF4B31">
              <w:rPr>
                <w:b/>
              </w:rPr>
              <w:sym w:font="Wingdings" w:char="F0E0"/>
            </w:r>
            <w:r w:rsidRPr="00EF4B31">
              <w:rPr>
                <w:b/>
              </w:rPr>
              <w:t xml:space="preserve"> </w:t>
            </w:r>
            <w:r w:rsidR="004A5312" w:rsidRPr="00EF4B31">
              <w:rPr>
                <w:b/>
              </w:rPr>
              <w:t>Formule d’appel</w:t>
            </w:r>
            <w:r w:rsidR="004A5312" w:rsidRPr="00EF4B31">
              <w:t xml:space="preserve">: </w:t>
            </w:r>
            <w:r w:rsidR="00E621B7" w:rsidRPr="00E621B7">
              <w:t>Dear President</w:t>
            </w:r>
            <w:r w:rsidR="004A5312">
              <w:t xml:space="preserve"> / </w:t>
            </w:r>
            <w:r w:rsidR="004A5312" w:rsidRPr="000A32B3">
              <w:t>Monsieur le Président</w:t>
            </w:r>
          </w:p>
        </w:tc>
      </w:tr>
      <w:tr w:rsidR="007D0A45" w:rsidRPr="00EF4B31" w14:paraId="4B4DAA1C" w14:textId="77777777" w:rsidTr="00DD0EF5">
        <w:trPr>
          <w:trHeight w:val="138"/>
        </w:trPr>
        <w:tc>
          <w:tcPr>
            <w:tcW w:w="5000" w:type="pct"/>
          </w:tcPr>
          <w:p w14:paraId="1F744A28" w14:textId="77777777" w:rsidR="007D0A45" w:rsidRPr="00EF4B31" w:rsidRDefault="007D0A45" w:rsidP="00DD0EF5">
            <w:pPr>
              <w:pStyle w:val="BitteschreibenSie"/>
              <w:rPr>
                <w:highlight w:val="yellow"/>
              </w:rPr>
            </w:pPr>
          </w:p>
        </w:tc>
      </w:tr>
      <w:tr w:rsidR="007D0A45" w:rsidRPr="00EF4B31" w14:paraId="25CF2030" w14:textId="77777777" w:rsidTr="00DD0EF5">
        <w:tc>
          <w:tcPr>
            <w:tcW w:w="5000" w:type="pct"/>
          </w:tcPr>
          <w:p w14:paraId="4CE91B74" w14:textId="52D54922" w:rsidR="007D0A45" w:rsidRPr="00F866D6" w:rsidRDefault="007D0A45" w:rsidP="00DD0EF5">
            <w:pPr>
              <w:pStyle w:val="BitteschreibenSie"/>
            </w:pPr>
            <w:r w:rsidRPr="00F866D6">
              <w:rPr>
                <w:b/>
              </w:rPr>
              <w:sym w:font="Wingdings" w:char="F0E0"/>
            </w:r>
            <w:r w:rsidRPr="00F866D6">
              <w:t xml:space="preserve"> Vous trouverez un </w:t>
            </w:r>
            <w:r w:rsidRPr="00F866D6">
              <w:rPr>
                <w:b/>
              </w:rPr>
              <w:t>modèle de lettre en français</w:t>
            </w:r>
            <w:r w:rsidRPr="00F866D6">
              <w:t xml:space="preserve"> </w:t>
            </w:r>
            <w:r w:rsidRPr="00F866D6">
              <w:rPr>
                <w:b/>
              </w:rPr>
              <w:t>à la page 4</w:t>
            </w:r>
            <w:r w:rsidR="00F866D6" w:rsidRPr="00F866D6">
              <w:rPr>
                <w:b/>
              </w:rPr>
              <w:t>.</w:t>
            </w:r>
          </w:p>
        </w:tc>
      </w:tr>
      <w:tr w:rsidR="007D0A45" w:rsidRPr="009229F2" w14:paraId="4A0A33E3" w14:textId="77777777" w:rsidTr="00AE13D9">
        <w:trPr>
          <w:trHeight w:val="550"/>
        </w:trPr>
        <w:tc>
          <w:tcPr>
            <w:tcW w:w="5000" w:type="pct"/>
          </w:tcPr>
          <w:p w14:paraId="7A58A3C2" w14:textId="1D126E40" w:rsidR="00AE13D9" w:rsidRPr="00AE13D9" w:rsidRDefault="007D0A45" w:rsidP="00AE13D9">
            <w:pPr>
              <w:tabs>
                <w:tab w:val="left" w:pos="6085"/>
              </w:tabs>
              <w:rPr>
                <w:sz w:val="16"/>
                <w:szCs w:val="16"/>
              </w:rPr>
            </w:pPr>
            <w:r w:rsidRPr="00AE13D9">
              <w:rPr>
                <w:b/>
                <w:szCs w:val="20"/>
              </w:rPr>
              <w:sym w:font="Wingdings" w:char="F0E0"/>
            </w:r>
            <w:r w:rsidRPr="00AE13D9">
              <w:t xml:space="preserve"> </w:t>
            </w:r>
            <w:r w:rsidRPr="00AE13D9">
              <w:rPr>
                <w:sz w:val="16"/>
                <w:szCs w:val="16"/>
              </w:rPr>
              <w:t xml:space="preserve">Un </w:t>
            </w:r>
            <w:r w:rsidRPr="00AE13D9">
              <w:rPr>
                <w:b/>
                <w:sz w:val="16"/>
                <w:szCs w:val="16"/>
              </w:rPr>
              <w:t xml:space="preserve">modèle de lettre en </w:t>
            </w:r>
            <w:r w:rsidR="00740C8B">
              <w:rPr>
                <w:b/>
                <w:sz w:val="16"/>
                <w:szCs w:val="16"/>
              </w:rPr>
              <w:t>espagnol</w:t>
            </w:r>
            <w:r w:rsidRPr="00AE13D9">
              <w:rPr>
                <w:sz w:val="16"/>
                <w:szCs w:val="16"/>
              </w:rPr>
              <w:t xml:space="preserve"> est à disposition </w:t>
            </w:r>
            <w:r w:rsidRPr="00AE13D9">
              <w:rPr>
                <w:b/>
                <w:sz w:val="16"/>
                <w:szCs w:val="16"/>
              </w:rPr>
              <w:t>sur le site web</w:t>
            </w:r>
            <w:r w:rsidRPr="00AE13D9">
              <w:rPr>
                <w:sz w:val="16"/>
                <w:szCs w:val="16"/>
              </w:rPr>
              <w:t xml:space="preserve"> : </w:t>
            </w:r>
          </w:p>
          <w:p w14:paraId="609B8A01" w14:textId="6C805FDC" w:rsidR="007D0A45" w:rsidRPr="00AE13D9" w:rsidRDefault="00AE13D9" w:rsidP="00AE13D9">
            <w:pPr>
              <w:tabs>
                <w:tab w:val="left" w:pos="6085"/>
              </w:tabs>
              <w:rPr>
                <w:b/>
              </w:rPr>
            </w:pPr>
            <w:r w:rsidRPr="00AE13D9">
              <w:rPr>
                <w:sz w:val="16"/>
                <w:szCs w:val="16"/>
              </w:rPr>
              <w:t xml:space="preserve">     </w:t>
            </w:r>
            <w:hyperlink r:id="rId12" w:history="1">
              <w:r w:rsidRPr="00AE13D9">
                <w:rPr>
                  <w:rStyle w:val="Hyperlink"/>
                  <w:sz w:val="16"/>
                  <w:szCs w:val="16"/>
                </w:rPr>
                <w:t>https://www.amnesty.ch/fr/participer/ecrire-des-lettres/lettres-contre-l-oubli/docs/2022/avril</w:t>
              </w:r>
            </w:hyperlink>
            <w:r w:rsidRPr="00AE13D9">
              <w:t xml:space="preserve"> </w:t>
            </w:r>
          </w:p>
        </w:tc>
      </w:tr>
      <w:tr w:rsidR="007D0A45" w:rsidRPr="009229F2" w14:paraId="24BF69E7" w14:textId="77777777" w:rsidTr="00DD0EF5">
        <w:tc>
          <w:tcPr>
            <w:tcW w:w="5000" w:type="pct"/>
          </w:tcPr>
          <w:p w14:paraId="0475580C" w14:textId="0489F859" w:rsidR="007D0A45" w:rsidRPr="000C203D" w:rsidRDefault="007D0A45" w:rsidP="00DD0EF5">
            <w:pPr>
              <w:spacing w:before="120" w:after="120"/>
              <w:rPr>
                <w:b/>
                <w:lang w:eastAsia="zh-CN"/>
              </w:rPr>
            </w:pPr>
            <w:r w:rsidRPr="00EF4B31">
              <w:rPr>
                <w:b/>
              </w:rPr>
              <w:sym w:font="Wingdings" w:char="F0E0"/>
            </w:r>
            <w:r w:rsidRPr="00EF4B31">
              <w:t xml:space="preserve"> </w:t>
            </w:r>
            <w:r w:rsidRPr="00EF4B31">
              <w:rPr>
                <w:b/>
              </w:rPr>
              <w:t xml:space="preserve">Taxe postale: </w:t>
            </w:r>
            <w:r w:rsidRPr="00EF4B31">
              <w:t>CHF 2.</w:t>
            </w:r>
            <w:r>
              <w:t>3</w:t>
            </w:r>
            <w:r w:rsidRPr="00EF4B31">
              <w:t>0</w:t>
            </w:r>
          </w:p>
        </w:tc>
      </w:tr>
      <w:tr w:rsidR="007D0A45" w:rsidRPr="009229F2" w14:paraId="2DC68885" w14:textId="77777777" w:rsidTr="00DD0EF5">
        <w:tc>
          <w:tcPr>
            <w:tcW w:w="5000" w:type="pct"/>
          </w:tcPr>
          <w:p w14:paraId="5E4E7678" w14:textId="54A220E7" w:rsidR="007D0A45" w:rsidRPr="007D0A45" w:rsidRDefault="007D0A45" w:rsidP="00DD0EF5">
            <w:pPr>
              <w:rPr>
                <w:b/>
              </w:rPr>
            </w:pPr>
            <w:r w:rsidRPr="00EF4B31">
              <w:rPr>
                <w:b/>
              </w:rPr>
              <w:sym w:font="Wingdings" w:char="F0E0"/>
            </w:r>
            <w:r>
              <w:rPr>
                <w:b/>
              </w:rPr>
              <w:t xml:space="preserve"> </w:t>
            </w:r>
            <w:r w:rsidRPr="007D0A45">
              <w:rPr>
                <w:b/>
              </w:rPr>
              <w:t>Envoi de cou</w:t>
            </w:r>
            <w:r w:rsidR="00E27BC1">
              <w:rPr>
                <w:b/>
              </w:rPr>
              <w:t>r</w:t>
            </w:r>
            <w:r w:rsidRPr="007D0A45">
              <w:rPr>
                <w:b/>
              </w:rPr>
              <w:t>rier par poste dans le monde - note importante:</w:t>
            </w:r>
          </w:p>
          <w:p w14:paraId="0323B23D" w14:textId="42204B96" w:rsidR="007D0A45" w:rsidRPr="00E24B90" w:rsidRDefault="00E24B90" w:rsidP="00DD0EF5">
            <w:pPr>
              <w:rPr>
                <w:bCs/>
                <w:sz w:val="16"/>
                <w:szCs w:val="16"/>
              </w:rPr>
            </w:pPr>
            <w:r>
              <w:rPr>
                <w:bCs/>
                <w:sz w:val="16"/>
                <w:szCs w:val="16"/>
              </w:rPr>
              <w:t xml:space="preserve">     </w:t>
            </w:r>
            <w:r w:rsidR="007D0A45" w:rsidRPr="00E24B90">
              <w:rPr>
                <w:bCs/>
                <w:sz w:val="16"/>
                <w:szCs w:val="16"/>
              </w:rPr>
              <w:t>Veuillez vérifier auprès de la Poste Suisse si des lettres sont actuellement envoyées au pays de destination.</w:t>
            </w:r>
          </w:p>
          <w:p w14:paraId="0B797D12" w14:textId="670E6C7F" w:rsidR="007D0A45" w:rsidRPr="00E24B90" w:rsidRDefault="00E24B90" w:rsidP="00DD0EF5">
            <w:pPr>
              <w:rPr>
                <w:bCs/>
                <w:sz w:val="16"/>
                <w:szCs w:val="16"/>
              </w:rPr>
            </w:pPr>
            <w:r>
              <w:rPr>
                <w:bCs/>
                <w:sz w:val="16"/>
                <w:szCs w:val="16"/>
              </w:rPr>
              <w:t xml:space="preserve">     </w:t>
            </w:r>
            <w:r w:rsidR="007D0A45" w:rsidRPr="00E24B90">
              <w:rPr>
                <w:bCs/>
                <w:sz w:val="16"/>
                <w:szCs w:val="16"/>
              </w:rPr>
              <w:t xml:space="preserve">Faute de quoi nous vous demandons d'envoyer votre lettre par e-mail, fax ou les </w:t>
            </w:r>
            <w:r w:rsidR="00E27BC1">
              <w:rPr>
                <w:bCs/>
                <w:sz w:val="16"/>
                <w:szCs w:val="16"/>
              </w:rPr>
              <w:t>réseaux</w:t>
            </w:r>
            <w:r w:rsidR="007D0A45" w:rsidRPr="00E24B90">
              <w:rPr>
                <w:bCs/>
                <w:sz w:val="16"/>
                <w:szCs w:val="16"/>
              </w:rPr>
              <w:t xml:space="preserve"> sociaux (si disponibles) </w:t>
            </w:r>
          </w:p>
          <w:p w14:paraId="4EBFC3C7" w14:textId="0DC92A76" w:rsidR="007D0A45" w:rsidRPr="00EF4B31" w:rsidRDefault="00E24B90" w:rsidP="00DD0EF5">
            <w:pPr>
              <w:rPr>
                <w:b/>
              </w:rPr>
            </w:pPr>
            <w:r>
              <w:rPr>
                <w:bCs/>
                <w:sz w:val="16"/>
                <w:szCs w:val="16"/>
              </w:rPr>
              <w:t xml:space="preserve">     </w:t>
            </w:r>
            <w:r w:rsidR="007D0A45" w:rsidRPr="00E24B90">
              <w:rPr>
                <w:bCs/>
                <w:sz w:val="16"/>
                <w:szCs w:val="16"/>
              </w:rPr>
              <w:t>et/ou de l'envoye</w:t>
            </w:r>
            <w:r w:rsidR="00E27BC1">
              <w:rPr>
                <w:bCs/>
                <w:sz w:val="16"/>
                <w:szCs w:val="16"/>
              </w:rPr>
              <w:t>r</w:t>
            </w:r>
            <w:r w:rsidR="007D0A45" w:rsidRPr="00E24B90">
              <w:rPr>
                <w:bCs/>
                <w:sz w:val="16"/>
                <w:szCs w:val="16"/>
              </w:rPr>
              <w:t xml:space="preserve"> via l'ambassade avec la demande de transmission à la personne désignée.</w:t>
            </w:r>
          </w:p>
        </w:tc>
      </w:tr>
    </w:tbl>
    <w:p w14:paraId="34701BB3" w14:textId="77777777" w:rsidR="003E5A5A" w:rsidRPr="00EF4B31" w:rsidRDefault="003E5A5A" w:rsidP="003E5A5A">
      <w:pPr>
        <w:tabs>
          <w:tab w:val="left" w:pos="6085"/>
        </w:tabs>
      </w:pPr>
    </w:p>
    <w:p w14:paraId="4BE38382"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243"/>
        <w:gridCol w:w="4997"/>
      </w:tblGrid>
      <w:tr w:rsidR="00D655CE" w:rsidRPr="00224644" w14:paraId="5AC60BB1" w14:textId="77777777" w:rsidTr="00D93629">
        <w:trPr>
          <w:trHeight w:val="340"/>
        </w:trPr>
        <w:tc>
          <w:tcPr>
            <w:tcW w:w="2560" w:type="pct"/>
            <w:tcBorders>
              <w:left w:val="single" w:sz="2" w:space="0" w:color="auto"/>
              <w:right w:val="single" w:sz="2" w:space="0" w:color="auto"/>
            </w:tcBorders>
          </w:tcPr>
          <w:p w14:paraId="7238F820" w14:textId="77777777" w:rsidR="00D655CE" w:rsidRPr="00D93629" w:rsidRDefault="00D655CE" w:rsidP="00783DCF">
            <w:pPr>
              <w:pStyle w:val="BriefvorschlagundForderungen"/>
              <w:rPr>
                <w:sz w:val="20"/>
                <w:szCs w:val="20"/>
              </w:rPr>
            </w:pPr>
            <w:r w:rsidRPr="00D93629">
              <w:rPr>
                <w:sz w:val="20"/>
                <w:szCs w:val="20"/>
              </w:rPr>
              <w:t>Lettre courtoise À</w:t>
            </w:r>
          </w:p>
        </w:tc>
        <w:tc>
          <w:tcPr>
            <w:tcW w:w="2440" w:type="pct"/>
            <w:tcBorders>
              <w:left w:val="single" w:sz="2" w:space="0" w:color="auto"/>
            </w:tcBorders>
          </w:tcPr>
          <w:p w14:paraId="0E93E508" w14:textId="77777777" w:rsidR="00D655CE" w:rsidRPr="00D93629" w:rsidRDefault="00D655CE" w:rsidP="00783DCF">
            <w:pPr>
              <w:pStyle w:val="HflichformulierterBriefan"/>
              <w:rPr>
                <w:sz w:val="20"/>
                <w:szCs w:val="20"/>
              </w:rPr>
            </w:pPr>
            <w:r w:rsidRPr="00D93629">
              <w:rPr>
                <w:sz w:val="20"/>
                <w:szCs w:val="20"/>
              </w:rPr>
              <w:t>Copie À</w:t>
            </w:r>
          </w:p>
        </w:tc>
      </w:tr>
      <w:tr w:rsidR="00D93629" w:rsidRPr="00EF4B31" w14:paraId="32B57604" w14:textId="77777777" w:rsidTr="00D93629">
        <w:tc>
          <w:tcPr>
            <w:tcW w:w="2560" w:type="pct"/>
            <w:tcBorders>
              <w:left w:val="single" w:sz="2" w:space="0" w:color="auto"/>
              <w:right w:val="single" w:sz="2" w:space="0" w:color="auto"/>
            </w:tcBorders>
          </w:tcPr>
          <w:p w14:paraId="3EB43F44" w14:textId="77777777" w:rsidR="00D93629" w:rsidRPr="00DC006B" w:rsidRDefault="00D93629" w:rsidP="004A5312">
            <w:pPr>
              <w:pStyle w:val="Adressen1-3"/>
              <w:spacing w:after="120"/>
              <w:rPr>
                <w:szCs w:val="20"/>
              </w:rPr>
            </w:pPr>
            <w:r w:rsidRPr="00DC006B">
              <w:rPr>
                <w:szCs w:val="20"/>
              </w:rPr>
              <w:t xml:space="preserve">President Nicolás Maduro </w:t>
            </w:r>
            <w:r w:rsidRPr="00DC006B">
              <w:rPr>
                <w:szCs w:val="20"/>
              </w:rPr>
              <w:br/>
              <w:t>Palacio de Miraflores</w:t>
            </w:r>
            <w:r w:rsidRPr="00DC006B">
              <w:rPr>
                <w:szCs w:val="20"/>
              </w:rPr>
              <w:br/>
              <w:t>Av. Norte 10, Caracas 1012,</w:t>
            </w:r>
            <w:r w:rsidRPr="00DC006B">
              <w:rPr>
                <w:szCs w:val="20"/>
              </w:rPr>
              <w:br/>
              <w:t>Distrito Capital</w:t>
            </w:r>
            <w:r w:rsidRPr="00DC006B">
              <w:rPr>
                <w:szCs w:val="20"/>
              </w:rPr>
              <w:br/>
              <w:t>Venezuela</w:t>
            </w:r>
          </w:p>
          <w:p w14:paraId="03D5BBE1" w14:textId="6A230493" w:rsidR="00D93629" w:rsidRPr="00A466D4" w:rsidRDefault="00D93629" w:rsidP="004A5312">
            <w:pPr>
              <w:pStyle w:val="Adressen1-3"/>
              <w:rPr>
                <w:szCs w:val="18"/>
                <w:highlight w:val="yellow"/>
              </w:rPr>
            </w:pPr>
            <w:r w:rsidRPr="00DC006B">
              <w:rPr>
                <w:b/>
                <w:bCs/>
                <w:szCs w:val="20"/>
              </w:rPr>
              <w:t>Twitter : @NicolasMaduro</w:t>
            </w:r>
          </w:p>
        </w:tc>
        <w:tc>
          <w:tcPr>
            <w:tcW w:w="2440" w:type="pct"/>
            <w:tcBorders>
              <w:left w:val="single" w:sz="2" w:space="0" w:color="auto"/>
            </w:tcBorders>
          </w:tcPr>
          <w:p w14:paraId="02BAC241" w14:textId="77777777" w:rsidR="00D93629" w:rsidRPr="00DC006B" w:rsidRDefault="00D93629" w:rsidP="00D93629">
            <w:pPr>
              <w:pStyle w:val="Adressen1-3"/>
              <w:spacing w:after="120"/>
              <w:rPr>
                <w:szCs w:val="18"/>
              </w:rPr>
            </w:pPr>
            <w:r w:rsidRPr="00DC006B">
              <w:rPr>
                <w:szCs w:val="18"/>
              </w:rPr>
              <w:t>Ambassade de la République Bolivarienne du Venezuela</w:t>
            </w:r>
            <w:r w:rsidRPr="00DC006B">
              <w:rPr>
                <w:szCs w:val="18"/>
              </w:rPr>
              <w:br/>
              <w:t>Case Postale 237</w:t>
            </w:r>
            <w:r w:rsidRPr="00DC006B">
              <w:rPr>
                <w:szCs w:val="18"/>
              </w:rPr>
              <w:br/>
              <w:t>3097 Liebefeld</w:t>
            </w:r>
          </w:p>
          <w:p w14:paraId="399560F5" w14:textId="51BAF9A0" w:rsidR="00D93629" w:rsidRPr="004A5312" w:rsidRDefault="00D93629" w:rsidP="00D93629">
            <w:pPr>
              <w:pStyle w:val="Adressen1-3"/>
              <w:rPr>
                <w:szCs w:val="18"/>
                <w:highlight w:val="yellow"/>
              </w:rPr>
            </w:pPr>
            <w:r w:rsidRPr="00DC006B">
              <w:rPr>
                <w:szCs w:val="18"/>
                <w:lang w:val="de-CH"/>
              </w:rPr>
              <w:t>Fax: 031 371 64 69</w:t>
            </w:r>
            <w:r w:rsidRPr="00DC006B">
              <w:rPr>
                <w:szCs w:val="18"/>
                <w:lang w:val="de-CH"/>
              </w:rPr>
              <w:br/>
              <w:t xml:space="preserve">E-mail: </w:t>
            </w:r>
            <w:hyperlink r:id="rId13" w:history="1">
              <w:r w:rsidRPr="00DC006B">
                <w:rPr>
                  <w:rStyle w:val="Hyperlink"/>
                  <w:szCs w:val="18"/>
                  <w:lang w:val="de-CH"/>
                </w:rPr>
                <w:t>embajada.suiza@mppre.gob.ve</w:t>
              </w:r>
            </w:hyperlink>
          </w:p>
        </w:tc>
      </w:tr>
    </w:tbl>
    <w:p w14:paraId="767D3737" w14:textId="77777777" w:rsidR="008A5FB4" w:rsidRPr="008A5FB4" w:rsidRDefault="008A5FB4" w:rsidP="008A5FB4"/>
    <w:p w14:paraId="3CBC28ED" w14:textId="77777777" w:rsidR="00843313" w:rsidRPr="008A5FB4" w:rsidRDefault="00843313" w:rsidP="008A5FB4">
      <w:pPr>
        <w:sectPr w:rsidR="00843313" w:rsidRPr="008A5FB4" w:rsidSect="000C3A18">
          <w:headerReference w:type="even" r:id="rId14"/>
          <w:headerReference w:type="default" r:id="rId15"/>
          <w:pgSz w:w="11907" w:h="16840" w:code="9"/>
          <w:pgMar w:top="794" w:right="794" w:bottom="794" w:left="794" w:header="720" w:footer="720" w:gutter="0"/>
          <w:cols w:space="708"/>
          <w:docGrid w:linePitch="360"/>
        </w:sectPr>
      </w:pPr>
    </w:p>
    <w:p w14:paraId="197ACDF6" w14:textId="77777777" w:rsidR="00843313" w:rsidRPr="004A5312" w:rsidRDefault="00843313" w:rsidP="007B481D">
      <w:pPr>
        <w:rPr>
          <w:sz w:val="4"/>
          <w:szCs w:val="4"/>
        </w:rPr>
      </w:pPr>
    </w:p>
    <w:p w14:paraId="173C233F" w14:textId="77777777" w:rsidR="00BB1671" w:rsidRPr="00F57311" w:rsidRDefault="00BB1671" w:rsidP="00FC0DE3">
      <w:pPr>
        <w:pStyle w:val="AbschnittBriefe"/>
        <w:rPr>
          <w:sz w:val="18"/>
          <w:lang w:val="fr-CH"/>
        </w:rPr>
      </w:pPr>
    </w:p>
    <w:p w14:paraId="7920E94C" w14:textId="77777777" w:rsidR="00BB1671" w:rsidRPr="00F57311" w:rsidRDefault="00BB1671" w:rsidP="00FC0DE3">
      <w:pPr>
        <w:pStyle w:val="AbschnittBriefe"/>
        <w:rPr>
          <w:sz w:val="18"/>
          <w:lang w:val="fr-CH"/>
        </w:rPr>
      </w:pPr>
    </w:p>
    <w:p w14:paraId="7EA2F866" w14:textId="77777777" w:rsidR="00BB1671" w:rsidRPr="00F57311" w:rsidRDefault="00BB1671" w:rsidP="00FC0DE3">
      <w:pPr>
        <w:pStyle w:val="AbschnittBriefe"/>
        <w:rPr>
          <w:sz w:val="18"/>
          <w:lang w:val="fr-CH"/>
        </w:rPr>
      </w:pPr>
    </w:p>
    <w:p w14:paraId="4D20618E" w14:textId="77777777" w:rsidR="00BB1671" w:rsidRPr="00F57311" w:rsidRDefault="00BB1671" w:rsidP="00FC0DE3">
      <w:pPr>
        <w:pStyle w:val="AbschnittBriefe"/>
        <w:rPr>
          <w:sz w:val="18"/>
          <w:lang w:val="fr-CH"/>
        </w:rPr>
      </w:pPr>
    </w:p>
    <w:p w14:paraId="6E4B7234" w14:textId="77777777" w:rsidR="00BB1671" w:rsidRPr="00F57311" w:rsidRDefault="00BB1671" w:rsidP="00FC0DE3">
      <w:pPr>
        <w:pStyle w:val="AbschnittBriefe"/>
        <w:rPr>
          <w:sz w:val="18"/>
          <w:lang w:val="fr-CH"/>
        </w:rPr>
      </w:pPr>
    </w:p>
    <w:p w14:paraId="5F692B20" w14:textId="77777777" w:rsidR="00BB1671" w:rsidRPr="00F57311" w:rsidRDefault="00BB1671" w:rsidP="00FC0DE3">
      <w:pPr>
        <w:pStyle w:val="AbschnittBriefe"/>
        <w:rPr>
          <w:sz w:val="18"/>
          <w:lang w:val="fr-CH"/>
        </w:rPr>
      </w:pPr>
    </w:p>
    <w:p w14:paraId="60A85CBD" w14:textId="77777777" w:rsidR="00BB1671" w:rsidRPr="00F57311" w:rsidRDefault="00F042CE" w:rsidP="00FC0DE3">
      <w:pPr>
        <w:pStyle w:val="AbschnittBriefe"/>
        <w:rPr>
          <w:sz w:val="18"/>
          <w:lang w:val="fr-CH"/>
        </w:rPr>
      </w:pPr>
      <w:r w:rsidRPr="00F57311">
        <w:rPr>
          <w:noProof/>
          <w:sz w:val="18"/>
          <w:lang w:eastAsia="de-CH"/>
        </w:rPr>
        <mc:AlternateContent>
          <mc:Choice Requires="wps">
            <w:drawing>
              <wp:anchor distT="0" distB="0" distL="114300" distR="114300" simplePos="0" relativeHeight="251653632" behindDoc="0" locked="1" layoutInCell="0" allowOverlap="0" wp14:anchorId="71EC429B" wp14:editId="675597E8">
                <wp:simplePos x="0" y="0"/>
                <wp:positionH relativeFrom="page">
                  <wp:posOffset>900430</wp:posOffset>
                </wp:positionH>
                <wp:positionV relativeFrom="page">
                  <wp:posOffset>930910</wp:posOffset>
                </wp:positionV>
                <wp:extent cx="1979930" cy="1080135"/>
                <wp:effectExtent l="0" t="0" r="1270" b="571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5C59" w14:textId="57D656FF" w:rsidR="00BB1671" w:rsidRPr="00F57311" w:rsidRDefault="00817ECC" w:rsidP="00BB1671">
                            <w:pPr>
                              <w:rPr>
                                <w:lang w:val="de-CH"/>
                              </w:rPr>
                            </w:pPr>
                            <w:r w:rsidRPr="00F57311">
                              <w:rPr>
                                <w:lang w:val="de-CH"/>
                              </w:rPr>
                              <w:t>Expéditeur·rice</w:t>
                            </w:r>
                            <w:r w:rsidR="00F60085" w:rsidRPr="00F57311">
                              <w:rPr>
                                <w:lang w:val="de-CH"/>
                              </w:rPr>
                              <w:t>·</w:t>
                            </w:r>
                            <w:r w:rsidR="00F60085">
                              <w:rPr>
                                <w:lang w:val="de-CH"/>
                              </w:rPr>
                              <w:t>x</w:t>
                            </w:r>
                            <w:r w:rsidRPr="00F57311">
                              <w:rPr>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C429B" id="_x0000_t202" coordsize="21600,21600" o:spt="202" path="m,l,21600r21600,l21600,xe">
                <v:stroke joinstyle="miter"/>
                <v:path gradientshapeok="t" o:connecttype="rect"/>
              </v:shapetype>
              <v:shape id="Text Box 36" o:spid="_x0000_s1026" type="#_x0000_t202" style="position:absolute;margin-left:70.9pt;margin-top:73.3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" o:allowincell="f" o:allowoverlap="f" filled="f" stroked="f">
                <v:textbox inset="0,0,0,0">
                  <w:txbxContent>
                    <w:p w14:paraId="67295C59" w14:textId="57D656FF" w:rsidR="00BB1671" w:rsidRPr="00F57311" w:rsidRDefault="00817ECC" w:rsidP="00BB1671">
                      <w:pPr>
                        <w:rPr>
                          <w:lang w:val="de-CH"/>
                        </w:rPr>
                      </w:pPr>
                      <w:r w:rsidRPr="00F57311">
                        <w:rPr>
                          <w:lang w:val="de-CH"/>
                        </w:rPr>
                        <w:t>Expéditeur·rice</w:t>
                      </w:r>
                      <w:r w:rsidR="00F60085" w:rsidRPr="00F57311">
                        <w:rPr>
                          <w:lang w:val="de-CH"/>
                        </w:rPr>
                        <w:t>·</w:t>
                      </w:r>
                      <w:r w:rsidR="00F60085">
                        <w:rPr>
                          <w:lang w:val="de-CH"/>
                        </w:rPr>
                        <w:t>x</w:t>
                      </w:r>
                      <w:r w:rsidRPr="00F57311">
                        <w:rPr>
                          <w:lang w:val="de-CH"/>
                        </w:rPr>
                        <w:t>:</w:t>
                      </w:r>
                    </w:p>
                  </w:txbxContent>
                </v:textbox>
                <w10:wrap anchorx="page" anchory="page"/>
                <w10:anchorlock/>
              </v:shape>
            </w:pict>
          </mc:Fallback>
        </mc:AlternateContent>
      </w:r>
    </w:p>
    <w:p w14:paraId="35FAB100" w14:textId="77777777" w:rsidR="00BB1671" w:rsidRPr="00F57311" w:rsidRDefault="00F042CE" w:rsidP="00FC0DE3">
      <w:pPr>
        <w:pStyle w:val="AbschnittBriefe"/>
        <w:rPr>
          <w:sz w:val="18"/>
          <w:lang w:val="fr-CH"/>
        </w:rPr>
      </w:pPr>
      <w:r w:rsidRPr="00F57311">
        <w:rPr>
          <w:noProof/>
          <w:sz w:val="18"/>
          <w:lang w:val="en-US" w:eastAsia="en-US"/>
        </w:rPr>
        <mc:AlternateContent>
          <mc:Choice Requires="wps">
            <w:drawing>
              <wp:anchor distT="0" distB="0" distL="114300" distR="114300" simplePos="0" relativeHeight="251654656" behindDoc="0" locked="1" layoutInCell="0" allowOverlap="0" wp14:anchorId="726A9694" wp14:editId="27BC239F">
                <wp:simplePos x="0" y="0"/>
                <wp:positionH relativeFrom="page">
                  <wp:posOffset>4446270</wp:posOffset>
                </wp:positionH>
                <wp:positionV relativeFrom="page">
                  <wp:posOffset>1943100</wp:posOffset>
                </wp:positionV>
                <wp:extent cx="2187575" cy="1191895"/>
                <wp:effectExtent l="0" t="0" r="3175" b="825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848A" w14:textId="77777777" w:rsidR="00F57311" w:rsidRPr="00F57311" w:rsidRDefault="00F57311" w:rsidP="00F57311">
                            <w:pPr>
                              <w:rPr>
                                <w:lang w:val="fr-FR"/>
                              </w:rPr>
                            </w:pPr>
                            <w:r w:rsidRPr="00F57311">
                              <w:rPr>
                                <w:lang w:val="fr-FR"/>
                              </w:rPr>
                              <w:t>President Emmerson Mnangagwa</w:t>
                            </w:r>
                          </w:p>
                          <w:p w14:paraId="080292E7" w14:textId="77777777" w:rsidR="00F57311" w:rsidRPr="00F57311" w:rsidRDefault="00F57311" w:rsidP="00F57311">
                            <w:pPr>
                              <w:rPr>
                                <w:lang w:val="fr-FR"/>
                              </w:rPr>
                            </w:pPr>
                            <w:r w:rsidRPr="00F57311">
                              <w:rPr>
                                <w:lang w:val="fr-FR"/>
                              </w:rPr>
                              <w:t>President of the Republic of Zimbabwe</w:t>
                            </w:r>
                          </w:p>
                          <w:p w14:paraId="65CA698E" w14:textId="77777777" w:rsidR="00F57311" w:rsidRPr="00F57311" w:rsidRDefault="00F57311" w:rsidP="00F57311">
                            <w:pPr>
                              <w:rPr>
                                <w:lang w:val="fr-FR"/>
                              </w:rPr>
                            </w:pPr>
                            <w:r w:rsidRPr="00F57311">
                              <w:rPr>
                                <w:lang w:val="fr-FR"/>
                              </w:rPr>
                              <w:t>Office of the President</w:t>
                            </w:r>
                          </w:p>
                          <w:p w14:paraId="21404AEC" w14:textId="77777777" w:rsidR="00F57311" w:rsidRPr="00F57311" w:rsidRDefault="00F57311" w:rsidP="00F57311">
                            <w:pPr>
                              <w:rPr>
                                <w:lang w:val="fr-FR"/>
                              </w:rPr>
                            </w:pPr>
                            <w:r w:rsidRPr="00F57311">
                              <w:rPr>
                                <w:lang w:val="fr-FR"/>
                              </w:rPr>
                              <w:t>Munhumutapa Building</w:t>
                            </w:r>
                          </w:p>
                          <w:p w14:paraId="3A870D83" w14:textId="77AF5457" w:rsidR="00F57311" w:rsidRPr="00F57311" w:rsidRDefault="00F57311" w:rsidP="00F57311">
                            <w:pPr>
                              <w:rPr>
                                <w:lang w:val="fr-FR"/>
                              </w:rPr>
                            </w:pPr>
                            <w:r w:rsidRPr="00F57311">
                              <w:rPr>
                                <w:lang w:val="fr-FR"/>
                              </w:rPr>
                              <w:t xml:space="preserve">Corner Samora Machel Avenue and </w:t>
                            </w:r>
                            <w:r>
                              <w:rPr>
                                <w:lang w:val="fr-FR"/>
                              </w:rPr>
                              <w:br/>
                            </w:r>
                            <w:r w:rsidRPr="00F57311">
                              <w:rPr>
                                <w:lang w:val="fr-FR"/>
                              </w:rPr>
                              <w:t>Sam Nujoma Street</w:t>
                            </w:r>
                          </w:p>
                          <w:p w14:paraId="6BF622D3" w14:textId="23329513" w:rsidR="00F57311" w:rsidRPr="00F57311" w:rsidRDefault="00F57311" w:rsidP="00F57311">
                            <w:pPr>
                              <w:rPr>
                                <w:lang w:val="fr-FR"/>
                              </w:rPr>
                            </w:pPr>
                            <w:r w:rsidRPr="00F57311">
                              <w:rPr>
                                <w:lang w:val="fr-FR"/>
                              </w:rPr>
                              <w:t>Private.Bag 7700</w:t>
                            </w:r>
                            <w:r>
                              <w:rPr>
                                <w:lang w:val="fr-FR"/>
                              </w:rPr>
                              <w:t xml:space="preserve">, </w:t>
                            </w:r>
                            <w:r w:rsidRPr="00F57311">
                              <w:rPr>
                                <w:lang w:val="fr-FR"/>
                              </w:rPr>
                              <w:t>Causeway</w:t>
                            </w:r>
                            <w:r>
                              <w:rPr>
                                <w:lang w:val="fr-FR"/>
                              </w:rPr>
                              <w:t xml:space="preserve">, </w:t>
                            </w:r>
                            <w:r w:rsidRPr="00F57311">
                              <w:rPr>
                                <w:lang w:val="fr-FR"/>
                              </w:rPr>
                              <w:t>Harare</w:t>
                            </w:r>
                          </w:p>
                          <w:p w14:paraId="1061459F" w14:textId="5CA2E24D" w:rsidR="00E5703F" w:rsidRPr="00546764" w:rsidRDefault="00F57311" w:rsidP="00F57311">
                            <w:pPr>
                              <w:rPr>
                                <w:sz w:val="20"/>
                                <w:szCs w:val="20"/>
                              </w:rPr>
                            </w:pPr>
                            <w:r w:rsidRPr="00F57311">
                              <w:rPr>
                                <w:lang w:val="fr-FR"/>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9694" id="Text Box 43" o:spid="_x0000_s1027" type="#_x0000_t202" style="position:absolute;margin-left:350.1pt;margin-top:153pt;width:172.25pt;height:9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" o:allowincell="f" o:allowoverlap="f" filled="f" stroked="f">
                <v:textbox inset="0,0,0,0">
                  <w:txbxContent>
                    <w:p w14:paraId="59ED848A" w14:textId="77777777" w:rsidR="00F57311" w:rsidRPr="00F57311" w:rsidRDefault="00F57311" w:rsidP="00F57311">
                      <w:pPr>
                        <w:rPr>
                          <w:lang w:val="fr-FR"/>
                        </w:rPr>
                      </w:pPr>
                      <w:r w:rsidRPr="00F57311">
                        <w:rPr>
                          <w:lang w:val="fr-FR"/>
                        </w:rPr>
                        <w:t>President Emmerson Mnangagwa</w:t>
                      </w:r>
                    </w:p>
                    <w:p w14:paraId="080292E7" w14:textId="77777777" w:rsidR="00F57311" w:rsidRPr="00F57311" w:rsidRDefault="00F57311" w:rsidP="00F57311">
                      <w:pPr>
                        <w:rPr>
                          <w:lang w:val="fr-FR"/>
                        </w:rPr>
                      </w:pPr>
                      <w:r w:rsidRPr="00F57311">
                        <w:rPr>
                          <w:lang w:val="fr-FR"/>
                        </w:rPr>
                        <w:t>President of the Republic of Zimbabwe</w:t>
                      </w:r>
                    </w:p>
                    <w:p w14:paraId="65CA698E" w14:textId="77777777" w:rsidR="00F57311" w:rsidRPr="00F57311" w:rsidRDefault="00F57311" w:rsidP="00F57311">
                      <w:pPr>
                        <w:rPr>
                          <w:lang w:val="fr-FR"/>
                        </w:rPr>
                      </w:pPr>
                      <w:r w:rsidRPr="00F57311">
                        <w:rPr>
                          <w:lang w:val="fr-FR"/>
                        </w:rPr>
                        <w:t>Office of the President</w:t>
                      </w:r>
                    </w:p>
                    <w:p w14:paraId="21404AEC" w14:textId="77777777" w:rsidR="00F57311" w:rsidRPr="00F57311" w:rsidRDefault="00F57311" w:rsidP="00F57311">
                      <w:pPr>
                        <w:rPr>
                          <w:lang w:val="fr-FR"/>
                        </w:rPr>
                      </w:pPr>
                      <w:r w:rsidRPr="00F57311">
                        <w:rPr>
                          <w:lang w:val="fr-FR"/>
                        </w:rPr>
                        <w:t>Munhumutapa Building</w:t>
                      </w:r>
                    </w:p>
                    <w:p w14:paraId="3A870D83" w14:textId="77AF5457" w:rsidR="00F57311" w:rsidRPr="00F57311" w:rsidRDefault="00F57311" w:rsidP="00F57311">
                      <w:pPr>
                        <w:rPr>
                          <w:lang w:val="fr-FR"/>
                        </w:rPr>
                      </w:pPr>
                      <w:r w:rsidRPr="00F57311">
                        <w:rPr>
                          <w:lang w:val="fr-FR"/>
                        </w:rPr>
                        <w:t xml:space="preserve">Corner Samora Machel Avenue and </w:t>
                      </w:r>
                      <w:r>
                        <w:rPr>
                          <w:lang w:val="fr-FR"/>
                        </w:rPr>
                        <w:br/>
                      </w:r>
                      <w:r w:rsidRPr="00F57311">
                        <w:rPr>
                          <w:lang w:val="fr-FR"/>
                        </w:rPr>
                        <w:t>Sam Nujoma Street</w:t>
                      </w:r>
                    </w:p>
                    <w:p w14:paraId="6BF622D3" w14:textId="23329513" w:rsidR="00F57311" w:rsidRPr="00F57311" w:rsidRDefault="00F57311" w:rsidP="00F57311">
                      <w:pPr>
                        <w:rPr>
                          <w:lang w:val="fr-FR"/>
                        </w:rPr>
                      </w:pPr>
                      <w:r w:rsidRPr="00F57311">
                        <w:rPr>
                          <w:lang w:val="fr-FR"/>
                        </w:rPr>
                        <w:t>Private.Bag 7700</w:t>
                      </w:r>
                      <w:r>
                        <w:rPr>
                          <w:lang w:val="fr-FR"/>
                        </w:rPr>
                        <w:t xml:space="preserve">, </w:t>
                      </w:r>
                      <w:r w:rsidRPr="00F57311">
                        <w:rPr>
                          <w:lang w:val="fr-FR"/>
                        </w:rPr>
                        <w:t>Causeway</w:t>
                      </w:r>
                      <w:r>
                        <w:rPr>
                          <w:lang w:val="fr-FR"/>
                        </w:rPr>
                        <w:t xml:space="preserve">, </w:t>
                      </w:r>
                      <w:r w:rsidRPr="00F57311">
                        <w:rPr>
                          <w:lang w:val="fr-FR"/>
                        </w:rPr>
                        <w:t>Harare</w:t>
                      </w:r>
                    </w:p>
                    <w:p w14:paraId="1061459F" w14:textId="5CA2E24D" w:rsidR="00E5703F" w:rsidRPr="00546764" w:rsidRDefault="00F57311" w:rsidP="00F57311">
                      <w:pPr>
                        <w:rPr>
                          <w:sz w:val="20"/>
                          <w:szCs w:val="20"/>
                        </w:rPr>
                      </w:pPr>
                      <w:r w:rsidRPr="00F57311">
                        <w:rPr>
                          <w:lang w:val="fr-FR"/>
                        </w:rPr>
                        <w:t>Zimbabwe</w:t>
                      </w:r>
                    </w:p>
                  </w:txbxContent>
                </v:textbox>
                <w10:wrap anchorx="page" anchory="page"/>
                <w10:anchorlock/>
              </v:shape>
            </w:pict>
          </mc:Fallback>
        </mc:AlternateContent>
      </w:r>
    </w:p>
    <w:p w14:paraId="6D652DE1" w14:textId="77777777" w:rsidR="00BB1671" w:rsidRPr="00F57311" w:rsidRDefault="00BB1671" w:rsidP="00FC0DE3">
      <w:pPr>
        <w:pStyle w:val="AbschnittBriefe"/>
        <w:rPr>
          <w:sz w:val="18"/>
          <w:lang w:val="fr-CH"/>
        </w:rPr>
      </w:pPr>
    </w:p>
    <w:p w14:paraId="5D9E0B9F" w14:textId="77777777" w:rsidR="00BB1671" w:rsidRPr="00F57311" w:rsidRDefault="00BB1671" w:rsidP="00FC0DE3">
      <w:pPr>
        <w:pStyle w:val="AbschnittBriefe"/>
        <w:rPr>
          <w:sz w:val="18"/>
          <w:lang w:val="fr-CH"/>
        </w:rPr>
      </w:pPr>
    </w:p>
    <w:p w14:paraId="1330A868" w14:textId="77777777" w:rsidR="00BB1671" w:rsidRPr="00F57311" w:rsidRDefault="00BB1671" w:rsidP="00FC0DE3">
      <w:pPr>
        <w:pStyle w:val="AbschnittBriefe"/>
        <w:rPr>
          <w:sz w:val="18"/>
          <w:lang w:val="fr-CH"/>
        </w:rPr>
      </w:pPr>
    </w:p>
    <w:p w14:paraId="4CB968DC" w14:textId="77777777" w:rsidR="00BB1671" w:rsidRPr="00F57311" w:rsidRDefault="00BB1671" w:rsidP="00FC0DE3">
      <w:pPr>
        <w:pStyle w:val="AbschnittBriefe"/>
        <w:rPr>
          <w:sz w:val="18"/>
          <w:lang w:val="fr-CH"/>
        </w:rPr>
      </w:pPr>
    </w:p>
    <w:p w14:paraId="7FF899E8" w14:textId="77777777" w:rsidR="00BB1671" w:rsidRPr="00F57311" w:rsidRDefault="00BB1671" w:rsidP="00FC0DE3">
      <w:pPr>
        <w:pStyle w:val="AbschnittBriefe"/>
        <w:rPr>
          <w:sz w:val="18"/>
          <w:lang w:val="fr-CH"/>
        </w:rPr>
      </w:pPr>
    </w:p>
    <w:p w14:paraId="7F355F40" w14:textId="5B23F384" w:rsidR="00BB1671" w:rsidRDefault="00BB1671" w:rsidP="00FC0DE3">
      <w:pPr>
        <w:pStyle w:val="AbschnittBriefe"/>
        <w:rPr>
          <w:sz w:val="18"/>
          <w:lang w:val="fr-CH"/>
        </w:rPr>
      </w:pPr>
    </w:p>
    <w:p w14:paraId="0D41E918" w14:textId="349804E7" w:rsidR="00F57311" w:rsidRDefault="00F57311" w:rsidP="00FC0DE3">
      <w:pPr>
        <w:pStyle w:val="AbschnittBriefe"/>
        <w:rPr>
          <w:sz w:val="18"/>
          <w:lang w:val="fr-CH"/>
        </w:rPr>
      </w:pPr>
    </w:p>
    <w:p w14:paraId="4700DAD3" w14:textId="06D7A061" w:rsidR="00F57311" w:rsidRDefault="00F57311" w:rsidP="00FC0DE3">
      <w:pPr>
        <w:pStyle w:val="AbschnittBriefe"/>
        <w:rPr>
          <w:sz w:val="18"/>
          <w:lang w:val="fr-CH"/>
        </w:rPr>
      </w:pPr>
    </w:p>
    <w:p w14:paraId="193066E8" w14:textId="77777777" w:rsidR="00F57311" w:rsidRPr="00F57311" w:rsidRDefault="00F57311" w:rsidP="00FC0DE3">
      <w:pPr>
        <w:pStyle w:val="AbschnittBriefe"/>
        <w:rPr>
          <w:sz w:val="18"/>
          <w:lang w:val="fr-CH"/>
        </w:rPr>
      </w:pPr>
    </w:p>
    <w:p w14:paraId="3D9411C3" w14:textId="77777777" w:rsidR="00BB1671" w:rsidRPr="00F57311" w:rsidRDefault="00BB1671" w:rsidP="00FC0DE3">
      <w:pPr>
        <w:pStyle w:val="AbschnittBriefe"/>
        <w:rPr>
          <w:sz w:val="18"/>
          <w:lang w:val="fr-CH"/>
        </w:rPr>
      </w:pPr>
    </w:p>
    <w:p w14:paraId="747A34E3" w14:textId="77777777" w:rsidR="00BB1671" w:rsidRPr="00F57311" w:rsidRDefault="00BB1671" w:rsidP="00FC0DE3">
      <w:pPr>
        <w:pStyle w:val="AbschnittBriefe"/>
        <w:rPr>
          <w:sz w:val="18"/>
          <w:lang w:val="fr-CH"/>
        </w:rPr>
      </w:pPr>
    </w:p>
    <w:p w14:paraId="0F4BDA82" w14:textId="0E609854" w:rsidR="00CA05F1" w:rsidRPr="00F57311" w:rsidRDefault="00CA05F1" w:rsidP="00CA05F1">
      <w:pPr>
        <w:pStyle w:val="AbschnittBriefe"/>
        <w:rPr>
          <w:sz w:val="18"/>
          <w:lang w:val="fr-CH"/>
        </w:rPr>
      </w:pPr>
      <w:r w:rsidRPr="00F57311">
        <w:rPr>
          <w:sz w:val="18"/>
        </w:rPr>
        <w:t xml:space="preserve">                                         </w:t>
      </w:r>
      <w:r w:rsidR="00F57311">
        <w:rPr>
          <w:sz w:val="18"/>
        </w:rPr>
        <w:t xml:space="preserve">            </w:t>
      </w:r>
      <w:r w:rsidRPr="00F57311">
        <w:rPr>
          <w:sz w:val="18"/>
        </w:rPr>
        <w:t xml:space="preserve">                                              </w:t>
      </w:r>
      <w:r w:rsidR="00546764" w:rsidRPr="00F57311">
        <w:rPr>
          <w:sz w:val="18"/>
        </w:rPr>
        <w:t xml:space="preserve">    </w:t>
      </w:r>
      <w:r w:rsidRPr="00F57311">
        <w:rPr>
          <w:sz w:val="18"/>
        </w:rPr>
        <w:t xml:space="preserve">        Lieu et date :</w:t>
      </w:r>
    </w:p>
    <w:p w14:paraId="6C0A7262" w14:textId="77777777" w:rsidR="00BB1671" w:rsidRPr="00F57311" w:rsidRDefault="00BB1671" w:rsidP="00FC0DE3">
      <w:pPr>
        <w:pStyle w:val="AbschnittBriefe"/>
        <w:rPr>
          <w:sz w:val="18"/>
        </w:rPr>
      </w:pPr>
    </w:p>
    <w:p w14:paraId="67D30C8A" w14:textId="77777777" w:rsidR="00E71267" w:rsidRPr="00F57311" w:rsidRDefault="00E71267" w:rsidP="00FC0DE3">
      <w:pPr>
        <w:pStyle w:val="AbschnittBriefe"/>
        <w:rPr>
          <w:sz w:val="18"/>
        </w:rPr>
      </w:pPr>
    </w:p>
    <w:p w14:paraId="2694FC8D" w14:textId="77777777" w:rsidR="00224644" w:rsidRPr="00F57311" w:rsidRDefault="00224644" w:rsidP="00FC0DE3">
      <w:pPr>
        <w:pStyle w:val="AbschnittBriefe"/>
        <w:rPr>
          <w:sz w:val="18"/>
        </w:rPr>
      </w:pPr>
    </w:p>
    <w:p w14:paraId="3CA96EB6" w14:textId="77777777" w:rsidR="00367A23" w:rsidRPr="00F57311" w:rsidRDefault="00367A23" w:rsidP="00FC0DE3">
      <w:pPr>
        <w:pStyle w:val="AbschnittBriefe"/>
        <w:rPr>
          <w:sz w:val="18"/>
        </w:rPr>
      </w:pPr>
    </w:p>
    <w:p w14:paraId="4B090C84" w14:textId="16110675" w:rsidR="00B044C4" w:rsidRPr="004D3F70" w:rsidRDefault="00C52895" w:rsidP="004D3F70">
      <w:pPr>
        <w:pStyle w:val="UEBERSCHRIFTIMBRIEF"/>
      </w:pPr>
      <w:r w:rsidRPr="00C52895">
        <w:t xml:space="preserve">Concerne : </w:t>
      </w:r>
      <w:r w:rsidR="00F57311" w:rsidRPr="00F57311">
        <w:t>Itai Dzamara</w:t>
      </w:r>
    </w:p>
    <w:p w14:paraId="3531F9F9" w14:textId="77777777" w:rsidR="00BB1671" w:rsidRPr="00546764" w:rsidRDefault="00BB1671" w:rsidP="00FC0DE3">
      <w:pPr>
        <w:pStyle w:val="AbschnittBriefe"/>
        <w:rPr>
          <w:sz w:val="20"/>
          <w:szCs w:val="20"/>
        </w:rPr>
      </w:pPr>
    </w:p>
    <w:p w14:paraId="594F8D03" w14:textId="77777777" w:rsidR="00E71267" w:rsidRPr="00546764" w:rsidRDefault="00E71267" w:rsidP="00FC0DE3">
      <w:pPr>
        <w:pStyle w:val="AbschnittBriefe"/>
        <w:rPr>
          <w:sz w:val="20"/>
          <w:szCs w:val="20"/>
        </w:rPr>
      </w:pPr>
    </w:p>
    <w:p w14:paraId="788ACE39" w14:textId="2B6ECCDD" w:rsidR="00BB1671" w:rsidRPr="00B35397" w:rsidRDefault="00F57311" w:rsidP="00B35397">
      <w:pPr>
        <w:pStyle w:val="AbschnittBriefe"/>
        <w:spacing w:after="120"/>
        <w:rPr>
          <w:sz w:val="20"/>
          <w:szCs w:val="20"/>
          <w:highlight w:val="yellow"/>
        </w:rPr>
      </w:pPr>
      <w:r w:rsidRPr="00F57311">
        <w:rPr>
          <w:sz w:val="20"/>
          <w:szCs w:val="20"/>
        </w:rPr>
        <w:t>Monsieur le Président de la République</w:t>
      </w:r>
      <w:r w:rsidR="00F60085">
        <w:rPr>
          <w:sz w:val="20"/>
          <w:szCs w:val="20"/>
        </w:rPr>
        <w:t>,</w:t>
      </w:r>
    </w:p>
    <w:p w14:paraId="3A3CB863" w14:textId="114A3BB5" w:rsidR="0006539C" w:rsidRPr="00055741" w:rsidRDefault="0006539C" w:rsidP="00B35397">
      <w:pPr>
        <w:pStyle w:val="AbschnittBriefe"/>
        <w:spacing w:after="120"/>
        <w:rPr>
          <w:sz w:val="20"/>
          <w:szCs w:val="20"/>
          <w:lang w:val="fr-CH"/>
        </w:rPr>
      </w:pPr>
      <w:r w:rsidRPr="00AC1255">
        <w:rPr>
          <w:sz w:val="20"/>
          <w:szCs w:val="20"/>
          <w:lang w:val="fr-CH"/>
        </w:rPr>
        <w:t xml:space="preserve">Je vous écris car je </w:t>
      </w:r>
      <w:r w:rsidRPr="00557A8C">
        <w:rPr>
          <w:sz w:val="20"/>
          <w:szCs w:val="20"/>
          <w:lang w:val="fr-CH"/>
        </w:rPr>
        <w:t xml:space="preserve">souhaite vous faire part de ma vive préoccupation concernant </w:t>
      </w:r>
      <w:r w:rsidRPr="00557A8C">
        <w:rPr>
          <w:sz w:val="20"/>
          <w:szCs w:val="20"/>
        </w:rPr>
        <w:t xml:space="preserve">le sort du journaliste et militant </w:t>
      </w:r>
      <w:r w:rsidR="00F60085" w:rsidRPr="00557A8C">
        <w:rPr>
          <w:sz w:val="20"/>
          <w:szCs w:val="20"/>
        </w:rPr>
        <w:t>pro</w:t>
      </w:r>
      <w:r w:rsidRPr="00557A8C">
        <w:rPr>
          <w:sz w:val="20"/>
          <w:szCs w:val="20"/>
        </w:rPr>
        <w:t>démocratie Itai Dzamara :</w:t>
      </w:r>
      <w:r w:rsidR="00055741" w:rsidRPr="00557A8C">
        <w:rPr>
          <w:sz w:val="20"/>
          <w:szCs w:val="20"/>
          <w:lang w:val="fr-CH"/>
        </w:rPr>
        <w:t xml:space="preserve"> </w:t>
      </w:r>
      <w:r w:rsidR="00F60085" w:rsidRPr="00557A8C">
        <w:rPr>
          <w:sz w:val="20"/>
          <w:szCs w:val="20"/>
        </w:rPr>
        <w:t>l</w:t>
      </w:r>
      <w:r w:rsidRPr="00557A8C">
        <w:rPr>
          <w:sz w:val="20"/>
          <w:szCs w:val="20"/>
        </w:rPr>
        <w:t xml:space="preserve">e 9 mars 2022 a marqué le septième anniversaire de </w:t>
      </w:r>
      <w:r w:rsidR="00B35397" w:rsidRPr="00557A8C">
        <w:rPr>
          <w:sz w:val="20"/>
          <w:szCs w:val="20"/>
        </w:rPr>
        <w:t>s</w:t>
      </w:r>
      <w:r w:rsidRPr="00557A8C">
        <w:rPr>
          <w:sz w:val="20"/>
          <w:szCs w:val="20"/>
        </w:rPr>
        <w:t xml:space="preserve">a disparition. </w:t>
      </w:r>
      <w:r w:rsidR="00B35397" w:rsidRPr="00557A8C">
        <w:rPr>
          <w:sz w:val="20"/>
          <w:szCs w:val="20"/>
        </w:rPr>
        <w:t xml:space="preserve">Ce jour-là </w:t>
      </w:r>
      <w:r w:rsidR="00F60085" w:rsidRPr="00557A8C">
        <w:rPr>
          <w:sz w:val="20"/>
          <w:szCs w:val="20"/>
        </w:rPr>
        <w:t>de</w:t>
      </w:r>
      <w:r w:rsidR="00B35397" w:rsidRPr="00557A8C">
        <w:rPr>
          <w:sz w:val="20"/>
          <w:szCs w:val="20"/>
        </w:rPr>
        <w:t xml:space="preserve"> </w:t>
      </w:r>
      <w:r w:rsidRPr="00557A8C">
        <w:rPr>
          <w:sz w:val="20"/>
          <w:szCs w:val="20"/>
        </w:rPr>
        <w:t>2015 alors qu'il était</w:t>
      </w:r>
      <w:r w:rsidRPr="0006539C">
        <w:rPr>
          <w:sz w:val="20"/>
          <w:szCs w:val="20"/>
        </w:rPr>
        <w:t xml:space="preserve"> chez le coiffeur à Glen View</w:t>
      </w:r>
      <w:r>
        <w:rPr>
          <w:sz w:val="20"/>
          <w:szCs w:val="20"/>
        </w:rPr>
        <w:t xml:space="preserve"> (Harare), </w:t>
      </w:r>
      <w:r w:rsidR="00B35397">
        <w:rPr>
          <w:sz w:val="20"/>
          <w:szCs w:val="20"/>
        </w:rPr>
        <w:t>i</w:t>
      </w:r>
      <w:r>
        <w:rPr>
          <w:sz w:val="20"/>
          <w:szCs w:val="20"/>
        </w:rPr>
        <w:t>l</w:t>
      </w:r>
      <w:r w:rsidRPr="0006539C">
        <w:rPr>
          <w:sz w:val="20"/>
          <w:szCs w:val="20"/>
        </w:rPr>
        <w:t xml:space="preserve"> a été enlevé par cinq hommes non identifiés</w:t>
      </w:r>
      <w:r>
        <w:rPr>
          <w:sz w:val="20"/>
          <w:szCs w:val="20"/>
        </w:rPr>
        <w:t xml:space="preserve">. </w:t>
      </w:r>
      <w:r w:rsidR="00F60085">
        <w:rPr>
          <w:sz w:val="20"/>
          <w:szCs w:val="20"/>
        </w:rPr>
        <w:t>Ceux-ci</w:t>
      </w:r>
      <w:r w:rsidRPr="0006539C">
        <w:rPr>
          <w:sz w:val="20"/>
          <w:szCs w:val="20"/>
        </w:rPr>
        <w:t xml:space="preserve"> l'ont accusé d'avoir volé du bétail, avant de le menotter et de l'emmener à bord d'un fourgon blanc, dont les plaques d'immatriculation étaient cachées.</w:t>
      </w:r>
    </w:p>
    <w:p w14:paraId="4CE84EE9" w14:textId="44E5D035" w:rsidR="0006539C" w:rsidRPr="0006539C" w:rsidRDefault="0006539C" w:rsidP="00B35397">
      <w:pPr>
        <w:pStyle w:val="AbschnittBriefe"/>
        <w:spacing w:after="120"/>
        <w:rPr>
          <w:sz w:val="20"/>
          <w:szCs w:val="20"/>
        </w:rPr>
      </w:pPr>
      <w:r w:rsidRPr="0006539C">
        <w:rPr>
          <w:sz w:val="20"/>
          <w:szCs w:val="20"/>
        </w:rPr>
        <w:t xml:space="preserve">Avant sa disparition, Itai Dzamara s'était exprimé </w:t>
      </w:r>
      <w:r w:rsidR="00F60085" w:rsidRPr="00F60085">
        <w:rPr>
          <w:sz w:val="20"/>
          <w:szCs w:val="20"/>
        </w:rPr>
        <w:t xml:space="preserve">face aux sympathisant·e·s </w:t>
      </w:r>
      <w:r w:rsidRPr="0006539C">
        <w:rPr>
          <w:sz w:val="20"/>
          <w:szCs w:val="20"/>
        </w:rPr>
        <w:t xml:space="preserve">du parti d'opposition Mouvement pour le changement démocratique, au Zimbabwe Grounds à Harare, le 7 mars 2015. Pendant le rassemblement, il avait appelé à mener une action de grande ampleur contre la détérioration des conditions économiques au Zimbabwe. </w:t>
      </w:r>
    </w:p>
    <w:p w14:paraId="14D2DA66" w14:textId="1FBDDAC1" w:rsidR="00B35397" w:rsidRPr="00B35397" w:rsidRDefault="0006539C" w:rsidP="00B35397">
      <w:pPr>
        <w:pStyle w:val="AbschnittBriefe"/>
        <w:spacing w:after="120"/>
        <w:rPr>
          <w:sz w:val="20"/>
          <w:szCs w:val="20"/>
        </w:rPr>
      </w:pPr>
      <w:r w:rsidRPr="0006539C">
        <w:rPr>
          <w:sz w:val="20"/>
          <w:szCs w:val="20"/>
        </w:rPr>
        <w:t xml:space="preserve">Aucun progrès substantiel n'a été accompli </w:t>
      </w:r>
      <w:r w:rsidR="00F60085">
        <w:rPr>
          <w:sz w:val="20"/>
          <w:szCs w:val="20"/>
        </w:rPr>
        <w:t>afin</w:t>
      </w:r>
      <w:r w:rsidRPr="0006539C">
        <w:rPr>
          <w:sz w:val="20"/>
          <w:szCs w:val="20"/>
        </w:rPr>
        <w:t xml:space="preserve"> de déterminer où se trouve le journaliste et militant en faveur de la démocratie Itai Dzamara et ce qu’il est advenu de lui. </w:t>
      </w:r>
      <w:r w:rsidR="00B35397">
        <w:rPr>
          <w:sz w:val="20"/>
          <w:szCs w:val="20"/>
        </w:rPr>
        <w:t>L</w:t>
      </w:r>
      <w:r w:rsidRPr="0006539C">
        <w:rPr>
          <w:sz w:val="20"/>
          <w:szCs w:val="20"/>
        </w:rPr>
        <w:t xml:space="preserve">e 26 </w:t>
      </w:r>
      <w:r w:rsidRPr="00B35397">
        <w:rPr>
          <w:sz w:val="20"/>
          <w:szCs w:val="20"/>
        </w:rPr>
        <w:t xml:space="preserve">janvier 2022, le ministre de la Justice a déclaré que l'enquête sur la disparition d'Itai était en cours, mais sa famille </w:t>
      </w:r>
      <w:r w:rsidR="00F60085">
        <w:rPr>
          <w:sz w:val="20"/>
          <w:szCs w:val="20"/>
        </w:rPr>
        <w:t>souhaite obtenir des</w:t>
      </w:r>
      <w:r w:rsidRPr="00B35397">
        <w:rPr>
          <w:sz w:val="20"/>
          <w:szCs w:val="20"/>
        </w:rPr>
        <w:t xml:space="preserve"> réponses. </w:t>
      </w:r>
    </w:p>
    <w:p w14:paraId="316F86B1" w14:textId="60462EA8" w:rsidR="00B35397" w:rsidRPr="00B35397" w:rsidRDefault="00B35397" w:rsidP="00B35397">
      <w:pPr>
        <w:pStyle w:val="AbschnittBriefe"/>
        <w:spacing w:after="120"/>
        <w:rPr>
          <w:b/>
          <w:bCs/>
          <w:sz w:val="20"/>
          <w:szCs w:val="20"/>
        </w:rPr>
      </w:pPr>
      <w:r w:rsidRPr="00B35397">
        <w:rPr>
          <w:b/>
          <w:bCs/>
          <w:sz w:val="20"/>
          <w:szCs w:val="20"/>
        </w:rPr>
        <w:t xml:space="preserve">Cette situation me préoccupe beaucoup, et je vous </w:t>
      </w:r>
      <w:r w:rsidR="0006539C" w:rsidRPr="00B35397">
        <w:rPr>
          <w:b/>
          <w:bCs/>
          <w:sz w:val="20"/>
          <w:szCs w:val="20"/>
        </w:rPr>
        <w:t xml:space="preserve">exhorte à veiller à la mise en place d'une commission d'enquête indépendante menée par un juge afin d'enquêter en profondeur sur la disparition d'Itai Dzamara, de le retrouver et de traduire en justice les personnes soupçonnées d'être pénalement responsables. </w:t>
      </w:r>
    </w:p>
    <w:p w14:paraId="153E7932" w14:textId="3F6B5049" w:rsidR="00B044C4" w:rsidRPr="00B35397" w:rsidRDefault="0006539C" w:rsidP="00B35397">
      <w:pPr>
        <w:pStyle w:val="AbschnittBriefe"/>
        <w:spacing w:after="120"/>
        <w:rPr>
          <w:b/>
          <w:bCs/>
          <w:sz w:val="20"/>
          <w:szCs w:val="20"/>
        </w:rPr>
      </w:pPr>
      <w:r w:rsidRPr="00B35397">
        <w:rPr>
          <w:b/>
          <w:bCs/>
          <w:sz w:val="20"/>
          <w:szCs w:val="20"/>
        </w:rPr>
        <w:t xml:space="preserve">En attendant, </w:t>
      </w:r>
      <w:r w:rsidR="00F60085">
        <w:rPr>
          <w:b/>
          <w:bCs/>
          <w:sz w:val="20"/>
          <w:szCs w:val="20"/>
        </w:rPr>
        <w:t>dans le cas où</w:t>
      </w:r>
      <w:r w:rsidRPr="00B35397">
        <w:rPr>
          <w:b/>
          <w:bCs/>
          <w:sz w:val="20"/>
          <w:szCs w:val="20"/>
        </w:rPr>
        <w:t xml:space="preserve"> Itai Dzamara </w:t>
      </w:r>
      <w:r w:rsidR="00F60085">
        <w:rPr>
          <w:b/>
          <w:bCs/>
          <w:sz w:val="20"/>
          <w:szCs w:val="20"/>
        </w:rPr>
        <w:t>serait</w:t>
      </w:r>
      <w:r w:rsidRPr="00B35397">
        <w:rPr>
          <w:b/>
          <w:bCs/>
          <w:sz w:val="20"/>
          <w:szCs w:val="20"/>
        </w:rPr>
        <w:t xml:space="preserve"> détenu par l'État, </w:t>
      </w:r>
      <w:r w:rsidR="00B35397" w:rsidRPr="00B35397">
        <w:rPr>
          <w:b/>
          <w:bCs/>
          <w:sz w:val="20"/>
          <w:szCs w:val="20"/>
        </w:rPr>
        <w:t xml:space="preserve">je </w:t>
      </w:r>
      <w:r w:rsidR="00B35397" w:rsidRPr="00B35397">
        <w:rPr>
          <w:b/>
          <w:bCs/>
          <w:sz w:val="20"/>
          <w:szCs w:val="20"/>
          <w:lang w:val="fr-CH"/>
        </w:rPr>
        <w:t>vous prie instamment de</w:t>
      </w:r>
      <w:r w:rsidRPr="00B35397">
        <w:rPr>
          <w:b/>
          <w:bCs/>
          <w:sz w:val="20"/>
          <w:szCs w:val="20"/>
        </w:rPr>
        <w:t xml:space="preserve"> rendre public son lieu de détention </w:t>
      </w:r>
      <w:r w:rsidR="00B35397" w:rsidRPr="00B35397">
        <w:rPr>
          <w:b/>
          <w:bCs/>
          <w:sz w:val="20"/>
          <w:szCs w:val="20"/>
        </w:rPr>
        <w:t xml:space="preserve">immédiatement </w:t>
      </w:r>
      <w:r w:rsidRPr="00B35397">
        <w:rPr>
          <w:b/>
          <w:bCs/>
          <w:sz w:val="20"/>
          <w:szCs w:val="20"/>
        </w:rPr>
        <w:t>et</w:t>
      </w:r>
      <w:r w:rsidR="00B35397" w:rsidRPr="00B35397">
        <w:rPr>
          <w:b/>
          <w:bCs/>
          <w:sz w:val="20"/>
          <w:szCs w:val="20"/>
        </w:rPr>
        <w:t xml:space="preserve"> de</w:t>
      </w:r>
      <w:r w:rsidRPr="00B35397">
        <w:rPr>
          <w:b/>
          <w:bCs/>
          <w:sz w:val="20"/>
          <w:szCs w:val="20"/>
        </w:rPr>
        <w:t xml:space="preserve"> garantir qu'il soit protégé de tout acte de torture ou autre mauvais traitement.</w:t>
      </w:r>
    </w:p>
    <w:p w14:paraId="3022CCAB" w14:textId="77777777" w:rsidR="005E49AB" w:rsidRPr="00B35397" w:rsidRDefault="005E49AB" w:rsidP="00B35397">
      <w:pPr>
        <w:pStyle w:val="AbschnittBriefe"/>
        <w:spacing w:after="120"/>
        <w:rPr>
          <w:sz w:val="20"/>
          <w:szCs w:val="20"/>
        </w:rPr>
      </w:pPr>
    </w:p>
    <w:p w14:paraId="25919A5E" w14:textId="395FF909" w:rsidR="00C91ED6" w:rsidRPr="00B35397" w:rsidRDefault="00C91ED6" w:rsidP="00B35397">
      <w:pPr>
        <w:pStyle w:val="AbschnittBriefe"/>
        <w:spacing w:after="120"/>
        <w:rPr>
          <w:sz w:val="20"/>
          <w:szCs w:val="20"/>
        </w:rPr>
      </w:pPr>
      <w:r w:rsidRPr="00B35397">
        <w:rPr>
          <w:sz w:val="20"/>
          <w:szCs w:val="20"/>
        </w:rPr>
        <w:t>Dans cette attente, je vous prie de croire, Monsieur</w:t>
      </w:r>
      <w:r w:rsidR="00B35397" w:rsidRPr="00B35397">
        <w:rPr>
          <w:sz w:val="20"/>
          <w:szCs w:val="20"/>
        </w:rPr>
        <w:t xml:space="preserve"> le Président</w:t>
      </w:r>
      <w:r w:rsidRPr="00B35397">
        <w:rPr>
          <w:sz w:val="20"/>
          <w:szCs w:val="20"/>
        </w:rPr>
        <w:t>, à l’expression de ma haute considération.</w:t>
      </w:r>
    </w:p>
    <w:p w14:paraId="51F61815" w14:textId="77777777" w:rsidR="004D3F70" w:rsidRDefault="004D3F70" w:rsidP="00E71267">
      <w:pPr>
        <w:pStyle w:val="AbschnittBriefe"/>
        <w:rPr>
          <w:sz w:val="20"/>
          <w:szCs w:val="20"/>
        </w:rPr>
      </w:pPr>
    </w:p>
    <w:p w14:paraId="6906AD33" w14:textId="77777777" w:rsidR="00546764" w:rsidRPr="00546764" w:rsidRDefault="00546764" w:rsidP="00E71267">
      <w:pPr>
        <w:pStyle w:val="AbschnittBriefe"/>
        <w:rPr>
          <w:sz w:val="20"/>
          <w:szCs w:val="20"/>
        </w:rPr>
      </w:pPr>
    </w:p>
    <w:p w14:paraId="402F79FC"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1BB6ED3A" wp14:editId="53B782F1">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0DB5" w14:textId="77777777" w:rsidR="0099311C" w:rsidRPr="00A331A8" w:rsidRDefault="00367A23" w:rsidP="0099311C">
                            <w:pPr>
                              <w:rPr>
                                <w:b/>
                                <w:lang w:val="de-CH"/>
                              </w:rPr>
                            </w:pPr>
                            <w:r w:rsidRPr="00F57311">
                              <w:rPr>
                                <w:b/>
                                <w:lang w:val="de-CH"/>
                              </w:rPr>
                              <w:t>C</w:t>
                            </w:r>
                            <w:r w:rsidR="0099311C" w:rsidRPr="00F57311">
                              <w:rPr>
                                <w:b/>
                                <w:lang w:val="de-CH"/>
                              </w:rPr>
                              <w:t>opie:</w:t>
                            </w:r>
                          </w:p>
                          <w:p w14:paraId="32B51FD3" w14:textId="389736E4" w:rsidR="00F57311" w:rsidRPr="00F57311" w:rsidRDefault="00F57311" w:rsidP="00F57311">
                            <w:pPr>
                              <w:rPr>
                                <w:sz w:val="16"/>
                                <w:szCs w:val="16"/>
                                <w:lang w:val="de-CH"/>
                              </w:rPr>
                            </w:pPr>
                            <w:r w:rsidRPr="00F57311">
                              <w:rPr>
                                <w:sz w:val="16"/>
                                <w:szCs w:val="16"/>
                                <w:lang w:val="de-CH"/>
                              </w:rPr>
                              <w:t>Botschaft der Republik Simbabwe, Kommandantenstrasse 80, D-10117 Berlin, Deutschland</w:t>
                            </w:r>
                          </w:p>
                          <w:p w14:paraId="604E0CDD" w14:textId="6992AC94" w:rsidR="0099311C" w:rsidRPr="00F57311" w:rsidRDefault="00F57311" w:rsidP="00F57311">
                            <w:pPr>
                              <w:rPr>
                                <w:sz w:val="16"/>
                                <w:szCs w:val="16"/>
                                <w:lang w:val="de-CH"/>
                              </w:rPr>
                            </w:pPr>
                            <w:r w:rsidRPr="00F57311">
                              <w:rPr>
                                <w:sz w:val="16"/>
                                <w:szCs w:val="16"/>
                                <w:lang w:val="de-CH"/>
                              </w:rP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ED3A"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0AB80DB5" w14:textId="77777777" w:rsidR="0099311C" w:rsidRPr="00A331A8" w:rsidRDefault="00367A23" w:rsidP="0099311C">
                      <w:pPr>
                        <w:rPr>
                          <w:b/>
                          <w:lang w:val="de-CH"/>
                        </w:rPr>
                      </w:pPr>
                      <w:r w:rsidRPr="00F57311">
                        <w:rPr>
                          <w:b/>
                          <w:lang w:val="de-CH"/>
                        </w:rPr>
                        <w:t>C</w:t>
                      </w:r>
                      <w:r w:rsidR="0099311C" w:rsidRPr="00F57311">
                        <w:rPr>
                          <w:b/>
                          <w:lang w:val="de-CH"/>
                        </w:rPr>
                        <w:t>opie:</w:t>
                      </w:r>
                    </w:p>
                    <w:p w14:paraId="32B51FD3" w14:textId="389736E4" w:rsidR="00F57311" w:rsidRPr="00F57311" w:rsidRDefault="00F57311" w:rsidP="00F57311">
                      <w:pPr>
                        <w:rPr>
                          <w:sz w:val="16"/>
                          <w:szCs w:val="16"/>
                          <w:lang w:val="de-CH"/>
                        </w:rPr>
                      </w:pPr>
                      <w:r w:rsidRPr="00F57311">
                        <w:rPr>
                          <w:sz w:val="16"/>
                          <w:szCs w:val="16"/>
                          <w:lang w:val="de-CH"/>
                        </w:rPr>
                        <w:t>Botschaft der Republik Simbabwe, Kommandantenstrasse 80, D-10117 Berlin, Deutschland</w:t>
                      </w:r>
                    </w:p>
                    <w:p w14:paraId="604E0CDD" w14:textId="6992AC94" w:rsidR="0099311C" w:rsidRPr="00F57311" w:rsidRDefault="00F57311" w:rsidP="00F57311">
                      <w:pPr>
                        <w:rPr>
                          <w:sz w:val="16"/>
                          <w:szCs w:val="16"/>
                          <w:lang w:val="de-CH"/>
                        </w:rPr>
                      </w:pPr>
                      <w:r w:rsidRPr="00F57311">
                        <w:rPr>
                          <w:sz w:val="16"/>
                          <w:szCs w:val="16"/>
                          <w:lang w:val="de-CH"/>
                        </w:rPr>
                        <w:t>Fax: 004930/ 20 45 50 62 / E-mail: infor@zimembassyberlin.com ; zimberlin@zimfa.gov.zw</w:t>
                      </w:r>
                    </w:p>
                  </w:txbxContent>
                </v:textbox>
                <w10:wrap anchorx="page" anchory="page"/>
                <w10:anchorlock/>
              </v:shape>
            </w:pict>
          </mc:Fallback>
        </mc:AlternateContent>
      </w:r>
      <w:r w:rsidR="00BB1671" w:rsidRPr="00EC6E9F">
        <w:br w:type="page"/>
      </w:r>
    </w:p>
    <w:p w14:paraId="78678712" w14:textId="77777777" w:rsidR="008A5FB4" w:rsidRPr="0027660D" w:rsidRDefault="008A5FB4" w:rsidP="008A5FB4">
      <w:pPr>
        <w:rPr>
          <w:sz w:val="4"/>
          <w:szCs w:val="4"/>
        </w:rPr>
      </w:pPr>
    </w:p>
    <w:p w14:paraId="36B5A52A" w14:textId="77777777" w:rsidR="008A5FB4" w:rsidRPr="0027660D" w:rsidRDefault="008A5FB4" w:rsidP="008A5FB4">
      <w:pPr>
        <w:pStyle w:val="AbschnittBriefe"/>
        <w:rPr>
          <w:sz w:val="20"/>
          <w:szCs w:val="20"/>
          <w:lang w:val="fr-CH"/>
        </w:rPr>
      </w:pPr>
    </w:p>
    <w:p w14:paraId="718E1E30" w14:textId="77777777" w:rsidR="008A5FB4" w:rsidRPr="0027660D" w:rsidRDefault="008A5FB4" w:rsidP="008A5FB4">
      <w:pPr>
        <w:pStyle w:val="AbschnittBriefe"/>
        <w:rPr>
          <w:sz w:val="20"/>
          <w:szCs w:val="20"/>
          <w:lang w:val="fr-CH"/>
        </w:rPr>
      </w:pPr>
    </w:p>
    <w:p w14:paraId="742900C9" w14:textId="77777777" w:rsidR="008A5FB4" w:rsidRPr="0027660D" w:rsidRDefault="008A5FB4" w:rsidP="008A5FB4">
      <w:pPr>
        <w:pStyle w:val="AbschnittBriefe"/>
        <w:rPr>
          <w:sz w:val="20"/>
          <w:szCs w:val="20"/>
          <w:lang w:val="fr-CH"/>
        </w:rPr>
      </w:pPr>
    </w:p>
    <w:p w14:paraId="641007D8" w14:textId="77777777" w:rsidR="008A5FB4" w:rsidRPr="0027660D" w:rsidRDefault="008A5FB4" w:rsidP="008A5FB4">
      <w:pPr>
        <w:pStyle w:val="AbschnittBriefe"/>
        <w:rPr>
          <w:sz w:val="20"/>
          <w:szCs w:val="20"/>
          <w:lang w:val="fr-CH"/>
        </w:rPr>
      </w:pPr>
    </w:p>
    <w:p w14:paraId="5609C7CD" w14:textId="77777777" w:rsidR="008A5FB4" w:rsidRPr="0027660D" w:rsidRDefault="008A5FB4" w:rsidP="008A5FB4">
      <w:pPr>
        <w:pStyle w:val="AbschnittBriefe"/>
        <w:rPr>
          <w:sz w:val="20"/>
          <w:szCs w:val="20"/>
          <w:lang w:val="fr-CH"/>
        </w:rPr>
      </w:pPr>
    </w:p>
    <w:p w14:paraId="5042F79C" w14:textId="77777777" w:rsidR="008A5FB4" w:rsidRPr="0027660D" w:rsidRDefault="008A5FB4" w:rsidP="008A5FB4">
      <w:pPr>
        <w:pStyle w:val="AbschnittBriefe"/>
        <w:rPr>
          <w:sz w:val="20"/>
          <w:szCs w:val="20"/>
          <w:lang w:val="fr-CH"/>
        </w:rPr>
      </w:pPr>
    </w:p>
    <w:p w14:paraId="34220A58"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42272C38" wp14:editId="6A9200A5">
                <wp:simplePos x="0" y="0"/>
                <wp:positionH relativeFrom="page">
                  <wp:posOffset>900430</wp:posOffset>
                </wp:positionH>
                <wp:positionV relativeFrom="page">
                  <wp:posOffset>935990</wp:posOffset>
                </wp:positionV>
                <wp:extent cx="1979930" cy="1080135"/>
                <wp:effectExtent l="0" t="0" r="1270" b="571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4497" w14:textId="4F08AE2E" w:rsidR="008A5FB4" w:rsidRPr="00546764" w:rsidRDefault="00F60085" w:rsidP="008A5FB4">
                            <w:pPr>
                              <w:rPr>
                                <w:sz w:val="20"/>
                                <w:szCs w:val="20"/>
                                <w:lang w:val="de-CH"/>
                              </w:rPr>
                            </w:pPr>
                            <w:r w:rsidRPr="00F57311">
                              <w:rPr>
                                <w:lang w:val="de-CH"/>
                              </w:rPr>
                              <w:t>Expéditeur·rice·</w:t>
                            </w:r>
                            <w:r>
                              <w:rPr>
                                <w:lang w:val="de-CH"/>
                              </w:rPr>
                              <w:t>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2C38" id="Text Box 56" o:spid="_x0000_s1029" type="#_x0000_t202" style="position:absolute;margin-left:70.9pt;margin-top:73.7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" o:allowincell="f" o:allowoverlap="f" filled="f" stroked="f">
                <v:textbox inset="0,0,0,0">
                  <w:txbxContent>
                    <w:p w14:paraId="00364497" w14:textId="4F08AE2E" w:rsidR="008A5FB4" w:rsidRPr="00546764" w:rsidRDefault="00F60085" w:rsidP="008A5FB4">
                      <w:pPr>
                        <w:rPr>
                          <w:sz w:val="20"/>
                          <w:szCs w:val="20"/>
                          <w:lang w:val="de-CH"/>
                        </w:rPr>
                      </w:pPr>
                      <w:r w:rsidRPr="00F57311">
                        <w:rPr>
                          <w:lang w:val="de-CH"/>
                        </w:rPr>
                        <w:t>Expéditeur·rice·</w:t>
                      </w:r>
                      <w:r>
                        <w:rPr>
                          <w:lang w:val="de-CH"/>
                        </w:rPr>
                        <w:t>x</w:t>
                      </w:r>
                      <w:r w:rsidR="008A5FB4">
                        <w:rPr>
                          <w:sz w:val="20"/>
                          <w:szCs w:val="20"/>
                          <w:lang w:val="de-CH"/>
                        </w:rPr>
                        <w:t>:</w:t>
                      </w:r>
                    </w:p>
                  </w:txbxContent>
                </v:textbox>
                <w10:wrap anchorx="page" anchory="page"/>
                <w10:anchorlock/>
              </v:shape>
            </w:pict>
          </mc:Fallback>
        </mc:AlternateContent>
      </w:r>
    </w:p>
    <w:p w14:paraId="18F39050"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4AB29DEF" wp14:editId="72388CF6">
                <wp:simplePos x="0" y="0"/>
                <wp:positionH relativeFrom="page">
                  <wp:posOffset>4446270</wp:posOffset>
                </wp:positionH>
                <wp:positionV relativeFrom="page">
                  <wp:posOffset>1943100</wp:posOffset>
                </wp:positionV>
                <wp:extent cx="1979930" cy="1109980"/>
                <wp:effectExtent l="0" t="0" r="1270" b="1397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6982" w14:textId="77777777" w:rsidR="00E05A25" w:rsidRPr="00E05A25" w:rsidRDefault="00E05A25" w:rsidP="00E05A25">
                            <w:pPr>
                              <w:rPr>
                                <w:sz w:val="20"/>
                                <w:szCs w:val="20"/>
                                <w:lang w:val="fr-FR"/>
                              </w:rPr>
                            </w:pPr>
                            <w:r w:rsidRPr="00E05A25">
                              <w:rPr>
                                <w:sz w:val="20"/>
                                <w:szCs w:val="20"/>
                                <w:lang w:val="fr-FR"/>
                              </w:rPr>
                              <w:t xml:space="preserve">President Nicolás Maduro </w:t>
                            </w:r>
                          </w:p>
                          <w:p w14:paraId="207A945E" w14:textId="77777777" w:rsidR="00E05A25" w:rsidRPr="00E05A25" w:rsidRDefault="00E05A25" w:rsidP="00E05A25">
                            <w:pPr>
                              <w:rPr>
                                <w:sz w:val="20"/>
                                <w:szCs w:val="20"/>
                                <w:lang w:val="fr-FR"/>
                              </w:rPr>
                            </w:pPr>
                            <w:r w:rsidRPr="00E05A25">
                              <w:rPr>
                                <w:sz w:val="20"/>
                                <w:szCs w:val="20"/>
                                <w:lang w:val="fr-FR"/>
                              </w:rPr>
                              <w:t>Palacio de Miraflores</w:t>
                            </w:r>
                          </w:p>
                          <w:p w14:paraId="199AA29B" w14:textId="77777777" w:rsidR="00E05A25" w:rsidRPr="00E05A25" w:rsidRDefault="00E05A25" w:rsidP="00E05A25">
                            <w:pPr>
                              <w:rPr>
                                <w:sz w:val="20"/>
                                <w:szCs w:val="20"/>
                                <w:lang w:val="fr-FR"/>
                              </w:rPr>
                            </w:pPr>
                            <w:r w:rsidRPr="00E05A25">
                              <w:rPr>
                                <w:sz w:val="20"/>
                                <w:szCs w:val="20"/>
                                <w:lang w:val="fr-FR"/>
                              </w:rPr>
                              <w:t>Av. Norte 10, Caracas 1012,</w:t>
                            </w:r>
                          </w:p>
                          <w:p w14:paraId="5C5CE096" w14:textId="77777777" w:rsidR="00E05A25" w:rsidRPr="00E05A25" w:rsidRDefault="00E05A25" w:rsidP="00E05A25">
                            <w:pPr>
                              <w:rPr>
                                <w:sz w:val="20"/>
                                <w:szCs w:val="20"/>
                                <w:lang w:val="fr-FR"/>
                              </w:rPr>
                            </w:pPr>
                            <w:r w:rsidRPr="00E05A25">
                              <w:rPr>
                                <w:sz w:val="20"/>
                                <w:szCs w:val="20"/>
                                <w:lang w:val="fr-FR"/>
                              </w:rPr>
                              <w:t>Distrito Capital</w:t>
                            </w:r>
                          </w:p>
                          <w:p w14:paraId="443CAF20" w14:textId="7220B0E2" w:rsidR="008A5FB4" w:rsidRPr="00546764" w:rsidRDefault="00E05A25" w:rsidP="00E05A25">
                            <w:pPr>
                              <w:rPr>
                                <w:sz w:val="20"/>
                                <w:szCs w:val="20"/>
                              </w:rPr>
                            </w:pPr>
                            <w:r w:rsidRPr="00E05A25">
                              <w:rPr>
                                <w:sz w:val="20"/>
                                <w:szCs w:val="20"/>
                                <w:lang w:val="fr-FR"/>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29DEF" id="Text Box 57" o:spid="_x0000_s1030" type="#_x0000_t202" style="position:absolute;margin-left:350.1pt;margin-top:153pt;width:155.9pt;height:87.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" o:allowincell="f" o:allowoverlap="f" filled="f" stroked="f">
                <v:textbox inset="0,0,0,0">
                  <w:txbxContent>
                    <w:p w14:paraId="76366982" w14:textId="77777777" w:rsidR="00E05A25" w:rsidRPr="00E05A25" w:rsidRDefault="00E05A25" w:rsidP="00E05A25">
                      <w:pPr>
                        <w:rPr>
                          <w:sz w:val="20"/>
                          <w:szCs w:val="20"/>
                          <w:lang w:val="fr-FR"/>
                        </w:rPr>
                      </w:pPr>
                      <w:r w:rsidRPr="00E05A25">
                        <w:rPr>
                          <w:sz w:val="20"/>
                          <w:szCs w:val="20"/>
                          <w:lang w:val="fr-FR"/>
                        </w:rPr>
                        <w:t xml:space="preserve">President Nicolás Maduro </w:t>
                      </w:r>
                    </w:p>
                    <w:p w14:paraId="207A945E" w14:textId="77777777" w:rsidR="00E05A25" w:rsidRPr="00E05A25" w:rsidRDefault="00E05A25" w:rsidP="00E05A25">
                      <w:pPr>
                        <w:rPr>
                          <w:sz w:val="20"/>
                          <w:szCs w:val="20"/>
                          <w:lang w:val="fr-FR"/>
                        </w:rPr>
                      </w:pPr>
                      <w:r w:rsidRPr="00E05A25">
                        <w:rPr>
                          <w:sz w:val="20"/>
                          <w:szCs w:val="20"/>
                          <w:lang w:val="fr-FR"/>
                        </w:rPr>
                        <w:t>Palacio de Miraflores</w:t>
                      </w:r>
                    </w:p>
                    <w:p w14:paraId="199AA29B" w14:textId="77777777" w:rsidR="00E05A25" w:rsidRPr="00E05A25" w:rsidRDefault="00E05A25" w:rsidP="00E05A25">
                      <w:pPr>
                        <w:rPr>
                          <w:sz w:val="20"/>
                          <w:szCs w:val="20"/>
                          <w:lang w:val="fr-FR"/>
                        </w:rPr>
                      </w:pPr>
                      <w:r w:rsidRPr="00E05A25">
                        <w:rPr>
                          <w:sz w:val="20"/>
                          <w:szCs w:val="20"/>
                          <w:lang w:val="fr-FR"/>
                        </w:rPr>
                        <w:t>Av. Norte 10, Caracas 1012,</w:t>
                      </w:r>
                    </w:p>
                    <w:p w14:paraId="5C5CE096" w14:textId="77777777" w:rsidR="00E05A25" w:rsidRPr="00E05A25" w:rsidRDefault="00E05A25" w:rsidP="00E05A25">
                      <w:pPr>
                        <w:rPr>
                          <w:sz w:val="20"/>
                          <w:szCs w:val="20"/>
                          <w:lang w:val="fr-FR"/>
                        </w:rPr>
                      </w:pPr>
                      <w:r w:rsidRPr="00E05A25">
                        <w:rPr>
                          <w:sz w:val="20"/>
                          <w:szCs w:val="20"/>
                          <w:lang w:val="fr-FR"/>
                        </w:rPr>
                        <w:t>Distrito Capital</w:t>
                      </w:r>
                    </w:p>
                    <w:p w14:paraId="443CAF20" w14:textId="7220B0E2" w:rsidR="008A5FB4" w:rsidRPr="00546764" w:rsidRDefault="00E05A25" w:rsidP="00E05A25">
                      <w:pPr>
                        <w:rPr>
                          <w:sz w:val="20"/>
                          <w:szCs w:val="20"/>
                        </w:rPr>
                      </w:pPr>
                      <w:r w:rsidRPr="00E05A25">
                        <w:rPr>
                          <w:sz w:val="20"/>
                          <w:szCs w:val="20"/>
                          <w:lang w:val="fr-FR"/>
                        </w:rPr>
                        <w:t>Venezuela</w:t>
                      </w:r>
                    </w:p>
                  </w:txbxContent>
                </v:textbox>
                <w10:wrap anchorx="page" anchory="page"/>
                <w10:anchorlock/>
              </v:shape>
            </w:pict>
          </mc:Fallback>
        </mc:AlternateContent>
      </w:r>
    </w:p>
    <w:p w14:paraId="52F40555" w14:textId="77777777" w:rsidR="008A5FB4" w:rsidRPr="0027660D" w:rsidRDefault="008A5FB4" w:rsidP="008A5FB4">
      <w:pPr>
        <w:pStyle w:val="AbschnittBriefe"/>
        <w:rPr>
          <w:sz w:val="20"/>
          <w:szCs w:val="20"/>
          <w:lang w:val="fr-CH"/>
        </w:rPr>
      </w:pPr>
    </w:p>
    <w:p w14:paraId="767D7786" w14:textId="77777777" w:rsidR="008A5FB4" w:rsidRPr="0027660D" w:rsidRDefault="008A5FB4" w:rsidP="008A5FB4">
      <w:pPr>
        <w:pStyle w:val="AbschnittBriefe"/>
        <w:rPr>
          <w:sz w:val="20"/>
          <w:szCs w:val="20"/>
          <w:lang w:val="fr-CH"/>
        </w:rPr>
      </w:pPr>
    </w:p>
    <w:p w14:paraId="465F543A" w14:textId="77777777" w:rsidR="008A5FB4" w:rsidRPr="0027660D" w:rsidRDefault="008A5FB4" w:rsidP="008A5FB4">
      <w:pPr>
        <w:pStyle w:val="AbschnittBriefe"/>
        <w:rPr>
          <w:sz w:val="20"/>
          <w:szCs w:val="20"/>
          <w:lang w:val="fr-CH"/>
        </w:rPr>
      </w:pPr>
    </w:p>
    <w:p w14:paraId="522F1B59" w14:textId="77777777" w:rsidR="008A5FB4" w:rsidRPr="0027660D" w:rsidRDefault="008A5FB4" w:rsidP="008A5FB4">
      <w:pPr>
        <w:pStyle w:val="AbschnittBriefe"/>
        <w:rPr>
          <w:sz w:val="20"/>
          <w:szCs w:val="20"/>
          <w:lang w:val="fr-CH"/>
        </w:rPr>
      </w:pPr>
    </w:p>
    <w:p w14:paraId="7438FCD8" w14:textId="77777777" w:rsidR="008A5FB4" w:rsidRPr="0027660D" w:rsidRDefault="008A5FB4" w:rsidP="008A5FB4">
      <w:pPr>
        <w:pStyle w:val="AbschnittBriefe"/>
        <w:rPr>
          <w:sz w:val="20"/>
          <w:szCs w:val="20"/>
          <w:lang w:val="fr-CH"/>
        </w:rPr>
      </w:pPr>
    </w:p>
    <w:p w14:paraId="4948F0AA" w14:textId="77777777" w:rsidR="008A5FB4" w:rsidRPr="0027660D" w:rsidRDefault="008A5FB4" w:rsidP="008A5FB4">
      <w:pPr>
        <w:pStyle w:val="AbschnittBriefe"/>
        <w:rPr>
          <w:sz w:val="20"/>
          <w:szCs w:val="20"/>
          <w:lang w:val="fr-CH"/>
        </w:rPr>
      </w:pPr>
    </w:p>
    <w:p w14:paraId="0E458FE3" w14:textId="77777777" w:rsidR="008A5FB4" w:rsidRPr="0027660D" w:rsidRDefault="008A5FB4" w:rsidP="008A5FB4">
      <w:pPr>
        <w:pStyle w:val="AbschnittBriefe"/>
        <w:rPr>
          <w:sz w:val="20"/>
          <w:szCs w:val="20"/>
          <w:lang w:val="fr-CH"/>
        </w:rPr>
      </w:pPr>
    </w:p>
    <w:p w14:paraId="1DADC10C" w14:textId="77777777" w:rsidR="008A5FB4" w:rsidRPr="0027660D" w:rsidRDefault="008A5FB4" w:rsidP="008A5FB4">
      <w:pPr>
        <w:pStyle w:val="AbschnittBriefe"/>
        <w:rPr>
          <w:sz w:val="20"/>
          <w:szCs w:val="20"/>
          <w:lang w:val="fr-CH"/>
        </w:rPr>
      </w:pPr>
    </w:p>
    <w:p w14:paraId="2DD3AB13"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2C56B6D8" w14:textId="77777777" w:rsidR="008A5FB4" w:rsidRPr="00546764" w:rsidRDefault="008A5FB4" w:rsidP="008A5FB4">
      <w:pPr>
        <w:pStyle w:val="AbschnittBriefe"/>
        <w:rPr>
          <w:sz w:val="20"/>
          <w:szCs w:val="20"/>
        </w:rPr>
      </w:pPr>
    </w:p>
    <w:p w14:paraId="15B14620" w14:textId="77777777" w:rsidR="008A5FB4" w:rsidRPr="00546764" w:rsidRDefault="008A5FB4" w:rsidP="008A5FB4">
      <w:pPr>
        <w:pStyle w:val="AbschnittBriefe"/>
        <w:rPr>
          <w:sz w:val="20"/>
          <w:szCs w:val="20"/>
        </w:rPr>
      </w:pPr>
    </w:p>
    <w:p w14:paraId="4CDC024E" w14:textId="77777777" w:rsidR="008A5FB4" w:rsidRPr="00546764" w:rsidRDefault="008A5FB4" w:rsidP="008A5FB4">
      <w:pPr>
        <w:pStyle w:val="AbschnittBriefe"/>
        <w:rPr>
          <w:sz w:val="20"/>
          <w:szCs w:val="20"/>
        </w:rPr>
      </w:pPr>
    </w:p>
    <w:p w14:paraId="2F514B85" w14:textId="77777777" w:rsidR="008A5FB4" w:rsidRPr="00546764" w:rsidRDefault="008A5FB4" w:rsidP="008A5FB4">
      <w:pPr>
        <w:pStyle w:val="AbschnittBriefe"/>
        <w:rPr>
          <w:sz w:val="20"/>
          <w:szCs w:val="20"/>
        </w:rPr>
      </w:pPr>
    </w:p>
    <w:p w14:paraId="5CCAF758" w14:textId="1FA22BC1" w:rsidR="008A5FB4" w:rsidRPr="004D3F70" w:rsidRDefault="008A5FB4" w:rsidP="008A5FB4">
      <w:pPr>
        <w:pStyle w:val="UEBERSCHRIFTIMBRIEF"/>
      </w:pPr>
      <w:r w:rsidRPr="00C52895">
        <w:t xml:space="preserve">Concerne : </w:t>
      </w:r>
      <w:r w:rsidR="00E05A25" w:rsidRPr="00E05A25">
        <w:t>Javier Tarazona</w:t>
      </w:r>
    </w:p>
    <w:p w14:paraId="717FD67D" w14:textId="77777777" w:rsidR="008A5FB4" w:rsidRPr="00546764" w:rsidRDefault="008A5FB4" w:rsidP="008A5FB4">
      <w:pPr>
        <w:pStyle w:val="AbschnittBriefe"/>
        <w:rPr>
          <w:sz w:val="20"/>
          <w:szCs w:val="20"/>
        </w:rPr>
      </w:pPr>
    </w:p>
    <w:p w14:paraId="50546C59" w14:textId="77777777" w:rsidR="008A5FB4" w:rsidRPr="00546764" w:rsidRDefault="008A5FB4" w:rsidP="008A5FB4">
      <w:pPr>
        <w:pStyle w:val="AbschnittBriefe"/>
        <w:rPr>
          <w:sz w:val="20"/>
          <w:szCs w:val="20"/>
        </w:rPr>
      </w:pPr>
    </w:p>
    <w:p w14:paraId="0E9C0EF8" w14:textId="1B0F0CE7" w:rsidR="00CE30C6" w:rsidRPr="00CE30C6" w:rsidRDefault="00CE30C6" w:rsidP="000702AE">
      <w:pPr>
        <w:pStyle w:val="AbschnittBriefe"/>
        <w:spacing w:after="120"/>
        <w:rPr>
          <w:sz w:val="20"/>
          <w:szCs w:val="20"/>
        </w:rPr>
      </w:pPr>
      <w:r w:rsidRPr="00CE30C6">
        <w:rPr>
          <w:sz w:val="20"/>
          <w:szCs w:val="20"/>
        </w:rPr>
        <w:t>Monsieur le Président</w:t>
      </w:r>
      <w:r w:rsidR="00F60085">
        <w:rPr>
          <w:sz w:val="20"/>
          <w:szCs w:val="20"/>
        </w:rPr>
        <w:t>,</w:t>
      </w:r>
    </w:p>
    <w:p w14:paraId="431AFE9D" w14:textId="4133C765" w:rsidR="00CE30C6" w:rsidRDefault="00410B20" w:rsidP="000702AE">
      <w:pPr>
        <w:pStyle w:val="AbschnittBriefe"/>
        <w:spacing w:after="120"/>
        <w:rPr>
          <w:sz w:val="20"/>
          <w:szCs w:val="20"/>
        </w:rPr>
      </w:pPr>
      <w:r>
        <w:rPr>
          <w:sz w:val="20"/>
          <w:szCs w:val="20"/>
        </w:rPr>
        <w:t>Depuis</w:t>
      </w:r>
      <w:r w:rsidR="00CE30C6" w:rsidRPr="00CE30C6">
        <w:rPr>
          <w:sz w:val="20"/>
          <w:szCs w:val="20"/>
        </w:rPr>
        <w:t xml:space="preserve"> juillet 2021, Javier Tarazona, directeur de l'ONG FundaREDES, </w:t>
      </w:r>
      <w:r>
        <w:rPr>
          <w:sz w:val="20"/>
          <w:szCs w:val="20"/>
        </w:rPr>
        <w:t>est</w:t>
      </w:r>
      <w:r w:rsidR="00CE30C6" w:rsidRPr="00CE30C6">
        <w:rPr>
          <w:sz w:val="20"/>
          <w:szCs w:val="20"/>
        </w:rPr>
        <w:t xml:space="preserve"> </w:t>
      </w:r>
      <w:r w:rsidR="00182C6F">
        <w:rPr>
          <w:sz w:val="20"/>
          <w:szCs w:val="20"/>
        </w:rPr>
        <w:t>main</w:t>
      </w:r>
      <w:r>
        <w:rPr>
          <w:sz w:val="20"/>
          <w:szCs w:val="20"/>
        </w:rPr>
        <w:t xml:space="preserve">tenu </w:t>
      </w:r>
      <w:r w:rsidR="00CE30C6" w:rsidRPr="00CE30C6">
        <w:rPr>
          <w:sz w:val="20"/>
          <w:szCs w:val="20"/>
        </w:rPr>
        <w:t>en détention</w:t>
      </w:r>
      <w:r>
        <w:rPr>
          <w:sz w:val="20"/>
          <w:szCs w:val="20"/>
        </w:rPr>
        <w:t xml:space="preserve">. </w:t>
      </w:r>
      <w:r w:rsidR="00CE30C6" w:rsidRPr="00CE30C6">
        <w:rPr>
          <w:sz w:val="20"/>
          <w:szCs w:val="20"/>
        </w:rPr>
        <w:t xml:space="preserve">Il a été inculpé d'incitation à la haine, de trahison et de «terrorisme». </w:t>
      </w:r>
      <w:r w:rsidR="000702AE">
        <w:rPr>
          <w:sz w:val="20"/>
          <w:szCs w:val="20"/>
        </w:rPr>
        <w:br/>
      </w:r>
      <w:r w:rsidRPr="00CE30C6">
        <w:rPr>
          <w:sz w:val="20"/>
          <w:szCs w:val="20"/>
        </w:rPr>
        <w:t>Javier Tarazona est un prisonnier d'opinion</w:t>
      </w:r>
      <w:r w:rsidR="00182C6F">
        <w:rPr>
          <w:sz w:val="20"/>
          <w:szCs w:val="20"/>
        </w:rPr>
        <w:t>:</w:t>
      </w:r>
      <w:r w:rsidRPr="00CE30C6">
        <w:rPr>
          <w:sz w:val="20"/>
          <w:szCs w:val="20"/>
        </w:rPr>
        <w:t xml:space="preserve"> </w:t>
      </w:r>
      <w:r w:rsidR="00182C6F">
        <w:rPr>
          <w:sz w:val="20"/>
          <w:szCs w:val="20"/>
        </w:rPr>
        <w:t>il</w:t>
      </w:r>
      <w:r w:rsidRPr="00CE30C6">
        <w:rPr>
          <w:sz w:val="20"/>
          <w:szCs w:val="20"/>
        </w:rPr>
        <w:t xml:space="preserve"> a été placé en détention arbitraire en raison de son travail en faveur des droits humains.</w:t>
      </w:r>
    </w:p>
    <w:p w14:paraId="3F7C25FC" w14:textId="09DD400F" w:rsidR="00410B20" w:rsidRDefault="00410B20" w:rsidP="000702AE">
      <w:pPr>
        <w:pStyle w:val="AbschnittBriefe"/>
        <w:spacing w:after="120"/>
        <w:rPr>
          <w:sz w:val="20"/>
          <w:szCs w:val="20"/>
        </w:rPr>
      </w:pPr>
      <w:r w:rsidRPr="00CE30C6">
        <w:rPr>
          <w:sz w:val="20"/>
          <w:szCs w:val="20"/>
        </w:rPr>
        <w:t xml:space="preserve">Son audience préliminaire s'est tenue avec plus de cinq mois de retard, le 16 décembre 2021, et a abouti à sa mise en accusation pour «incitation à la haine» et «terrorisme», tandis que </w:t>
      </w:r>
      <w:r w:rsidR="000702AE">
        <w:rPr>
          <w:sz w:val="20"/>
          <w:szCs w:val="20"/>
        </w:rPr>
        <w:t>deux autre militants</w:t>
      </w:r>
      <w:r w:rsidR="00182C6F">
        <w:rPr>
          <w:sz w:val="20"/>
          <w:szCs w:val="20"/>
        </w:rPr>
        <w:t xml:space="preserve">, </w:t>
      </w:r>
      <w:r w:rsidRPr="00CE30C6">
        <w:rPr>
          <w:sz w:val="20"/>
          <w:szCs w:val="20"/>
        </w:rPr>
        <w:t>Rafael Tarazona et Omar de Dios García</w:t>
      </w:r>
      <w:r w:rsidR="00182C6F">
        <w:rPr>
          <w:sz w:val="20"/>
          <w:szCs w:val="20"/>
        </w:rPr>
        <w:t>,</w:t>
      </w:r>
      <w:r w:rsidRPr="00CE30C6">
        <w:rPr>
          <w:sz w:val="20"/>
          <w:szCs w:val="20"/>
        </w:rPr>
        <w:t xml:space="preserve"> ont tous deux été inculpés d’«incitation à la haine». </w:t>
      </w:r>
    </w:p>
    <w:p w14:paraId="089194C0" w14:textId="5DDC1918" w:rsidR="000702AE" w:rsidRPr="000702AE" w:rsidRDefault="00CE30C6" w:rsidP="000702AE">
      <w:pPr>
        <w:pStyle w:val="AbschnittBriefe"/>
        <w:spacing w:after="120"/>
        <w:rPr>
          <w:sz w:val="20"/>
          <w:szCs w:val="20"/>
        </w:rPr>
      </w:pPr>
      <w:r w:rsidRPr="000702AE">
        <w:rPr>
          <w:sz w:val="20"/>
          <w:szCs w:val="20"/>
        </w:rPr>
        <w:t xml:space="preserve">La santé de Javier Tarazona s'est gravement détériorée </w:t>
      </w:r>
      <w:r w:rsidR="000702AE" w:rsidRPr="000702AE">
        <w:rPr>
          <w:sz w:val="20"/>
          <w:szCs w:val="20"/>
        </w:rPr>
        <w:t>durant sa détention</w:t>
      </w:r>
      <w:r w:rsidRPr="000702AE">
        <w:rPr>
          <w:sz w:val="20"/>
          <w:szCs w:val="20"/>
        </w:rPr>
        <w:t xml:space="preserve">. </w:t>
      </w:r>
      <w:r w:rsidR="00410B20" w:rsidRPr="000702AE">
        <w:rPr>
          <w:sz w:val="20"/>
          <w:szCs w:val="20"/>
        </w:rPr>
        <w:t xml:space="preserve">Il souffre d'hypertension, de diabète et des séquelles d'une contamination au COVID-19, qu'il a contracté pendant sa détention. </w:t>
      </w:r>
    </w:p>
    <w:p w14:paraId="463BFFFB" w14:textId="07EF23F1" w:rsidR="00410B20" w:rsidRPr="000702AE" w:rsidRDefault="00410B20" w:rsidP="000702AE">
      <w:pPr>
        <w:pStyle w:val="AbschnittBriefe"/>
        <w:spacing w:after="120"/>
        <w:rPr>
          <w:b/>
          <w:bCs/>
          <w:sz w:val="20"/>
          <w:szCs w:val="20"/>
        </w:rPr>
      </w:pPr>
      <w:r w:rsidRPr="000702AE">
        <w:rPr>
          <w:b/>
          <w:bCs/>
          <w:sz w:val="20"/>
          <w:szCs w:val="20"/>
        </w:rPr>
        <w:t>Ses pathol</w:t>
      </w:r>
      <w:r w:rsidR="00182C6F">
        <w:rPr>
          <w:b/>
          <w:bCs/>
          <w:sz w:val="20"/>
          <w:szCs w:val="20"/>
        </w:rPr>
        <w:t>o</w:t>
      </w:r>
      <w:r w:rsidRPr="000702AE">
        <w:rPr>
          <w:b/>
          <w:bCs/>
          <w:sz w:val="20"/>
          <w:szCs w:val="20"/>
        </w:rPr>
        <w:t xml:space="preserve">gies nécessitent une prise en charge </w:t>
      </w:r>
      <w:r w:rsidR="000702AE" w:rsidRPr="000702AE">
        <w:rPr>
          <w:b/>
          <w:bCs/>
          <w:sz w:val="20"/>
          <w:szCs w:val="20"/>
        </w:rPr>
        <w:t xml:space="preserve">médicale </w:t>
      </w:r>
      <w:r w:rsidRPr="000702AE">
        <w:rPr>
          <w:b/>
          <w:bCs/>
          <w:sz w:val="20"/>
          <w:szCs w:val="20"/>
        </w:rPr>
        <w:t>immédiate et urgente.</w:t>
      </w:r>
    </w:p>
    <w:p w14:paraId="5DBD7AF7" w14:textId="44DC0326" w:rsidR="008A5FB4" w:rsidRPr="000702AE" w:rsidRDefault="000702AE" w:rsidP="000702AE">
      <w:pPr>
        <w:pStyle w:val="AbschnittBriefe"/>
        <w:spacing w:after="120"/>
        <w:rPr>
          <w:b/>
          <w:bCs/>
          <w:sz w:val="20"/>
          <w:szCs w:val="20"/>
        </w:rPr>
      </w:pPr>
      <w:r w:rsidRPr="000702AE">
        <w:rPr>
          <w:b/>
          <w:bCs/>
          <w:sz w:val="20"/>
          <w:szCs w:val="20"/>
        </w:rPr>
        <w:t>Je vous</w:t>
      </w:r>
      <w:r w:rsidR="00CE30C6" w:rsidRPr="000702AE">
        <w:rPr>
          <w:b/>
          <w:bCs/>
          <w:sz w:val="20"/>
          <w:szCs w:val="20"/>
        </w:rPr>
        <w:t xml:space="preserve"> appel</w:t>
      </w:r>
      <w:r w:rsidRPr="000702AE">
        <w:rPr>
          <w:b/>
          <w:bCs/>
          <w:sz w:val="20"/>
          <w:szCs w:val="20"/>
        </w:rPr>
        <w:t>le</w:t>
      </w:r>
      <w:r w:rsidR="00CE30C6" w:rsidRPr="000702AE">
        <w:rPr>
          <w:b/>
          <w:bCs/>
          <w:sz w:val="20"/>
          <w:szCs w:val="20"/>
        </w:rPr>
        <w:t xml:space="preserve"> </w:t>
      </w:r>
      <w:r w:rsidRPr="000702AE">
        <w:rPr>
          <w:b/>
          <w:bCs/>
          <w:sz w:val="20"/>
          <w:szCs w:val="20"/>
        </w:rPr>
        <w:t xml:space="preserve">instamment </w:t>
      </w:r>
      <w:r w:rsidR="00CE30C6" w:rsidRPr="000702AE">
        <w:rPr>
          <w:b/>
          <w:bCs/>
          <w:sz w:val="20"/>
          <w:szCs w:val="20"/>
        </w:rPr>
        <w:t>à ordonner la libération immédiate et sans condition du prisonnier d'opinion Javier Tarazona et à mettre fin au harcèlement et à la criminalisation des organisations non gouvernementales au Venezuela.</w:t>
      </w:r>
    </w:p>
    <w:p w14:paraId="5273A90A" w14:textId="77777777" w:rsidR="000702AE" w:rsidRPr="000702AE" w:rsidRDefault="000702AE" w:rsidP="000702AE">
      <w:pPr>
        <w:pStyle w:val="AbschnittBriefe"/>
        <w:spacing w:after="120"/>
        <w:rPr>
          <w:sz w:val="20"/>
          <w:szCs w:val="20"/>
        </w:rPr>
      </w:pPr>
    </w:p>
    <w:p w14:paraId="68AD713C" w14:textId="3ADC43C3" w:rsidR="008A5FB4" w:rsidRPr="000702AE" w:rsidRDefault="008A5FB4" w:rsidP="000702AE">
      <w:pPr>
        <w:pStyle w:val="AbschnittBriefe"/>
        <w:spacing w:after="120"/>
        <w:rPr>
          <w:sz w:val="20"/>
          <w:szCs w:val="20"/>
        </w:rPr>
      </w:pPr>
      <w:r w:rsidRPr="000702AE">
        <w:rPr>
          <w:sz w:val="20"/>
          <w:szCs w:val="20"/>
        </w:rPr>
        <w:t>Dans cette attente, je vous prie de croire, Monsieur</w:t>
      </w:r>
      <w:r w:rsidR="000702AE" w:rsidRPr="000702AE">
        <w:rPr>
          <w:sz w:val="20"/>
          <w:szCs w:val="20"/>
        </w:rPr>
        <w:t xml:space="preserve"> le Président</w:t>
      </w:r>
      <w:r w:rsidRPr="000702AE">
        <w:rPr>
          <w:sz w:val="20"/>
          <w:szCs w:val="20"/>
        </w:rPr>
        <w:t>, à l’expression de ma haute considération.</w:t>
      </w:r>
    </w:p>
    <w:p w14:paraId="3DF4B7BB" w14:textId="77777777" w:rsidR="008A5FB4" w:rsidRPr="000702AE" w:rsidRDefault="008A5FB4" w:rsidP="008A5FB4">
      <w:pPr>
        <w:pStyle w:val="AbschnittBriefe"/>
        <w:rPr>
          <w:sz w:val="20"/>
          <w:szCs w:val="20"/>
        </w:rPr>
      </w:pPr>
    </w:p>
    <w:p w14:paraId="53C61A50" w14:textId="35857C0B" w:rsidR="00546764" w:rsidRPr="00425ADC" w:rsidRDefault="00F042CE" w:rsidP="004D3E2A">
      <w:pPr>
        <w:pStyle w:val="AbschnittBriefe"/>
      </w:pPr>
      <w:r w:rsidRPr="000702AE">
        <w:rPr>
          <w:noProof/>
          <w:lang w:val="de-CH" w:eastAsia="de-CH"/>
        </w:rPr>
        <mc:AlternateContent>
          <mc:Choice Requires="wps">
            <w:drawing>
              <wp:anchor distT="0" distB="0" distL="114300" distR="114300" simplePos="0" relativeHeight="251664896" behindDoc="0" locked="1" layoutInCell="0" allowOverlap="0" wp14:anchorId="5C58D0E0" wp14:editId="5652160A">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4CAC" w14:textId="77777777" w:rsidR="008A5FB4" w:rsidRPr="00A62CFD" w:rsidRDefault="008A5FB4" w:rsidP="008A5FB4">
                            <w:pPr>
                              <w:rPr>
                                <w:b/>
                              </w:rPr>
                            </w:pPr>
                            <w:r w:rsidRPr="00A62CFD">
                              <w:rPr>
                                <w:b/>
                              </w:rPr>
                              <w:t>Copie:</w:t>
                            </w:r>
                          </w:p>
                          <w:p w14:paraId="3E559B62" w14:textId="77777777" w:rsidR="00A62CFD" w:rsidRPr="00A62CFD" w:rsidRDefault="00A62CFD" w:rsidP="00A62CFD">
                            <w:pPr>
                              <w:rPr>
                                <w:sz w:val="16"/>
                                <w:szCs w:val="16"/>
                              </w:rPr>
                            </w:pPr>
                            <w:r w:rsidRPr="00A62CFD">
                              <w:rPr>
                                <w:sz w:val="16"/>
                                <w:szCs w:val="16"/>
                              </w:rPr>
                              <w:t>Ambassade de la République Bolivarienne du Venezuela, Case Postale 237, 3097 Liebefeld</w:t>
                            </w:r>
                          </w:p>
                          <w:p w14:paraId="6CDB7A84" w14:textId="7536E3D4" w:rsidR="008A5FB4" w:rsidRPr="00A62CFD" w:rsidRDefault="00A62CFD" w:rsidP="00A62CFD">
                            <w:pPr>
                              <w:rPr>
                                <w:sz w:val="16"/>
                                <w:szCs w:val="16"/>
                                <w:lang w:val="de-CH"/>
                              </w:rPr>
                            </w:pPr>
                            <w:r w:rsidRPr="00A62CFD">
                              <w:rPr>
                                <w:sz w:val="16"/>
                                <w:szCs w:val="16"/>
                                <w:lang w:val="de-CH"/>
                              </w:rPr>
                              <w:t>Fax: 031 371 64 69 / E-mail: embajada.suiza@mppre.gob.ve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D0E0"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DseiWp2QEAAJgDAAAOAAAAAAAAAAAAAAAAAC4CAABkcnMvZTJvRG9jLnhtbFBLAQItABQABgAI&#10;AAAAIQAmU7mV4gAAAA4BAAAPAAAAAAAAAAAAAAAAADMEAABkcnMvZG93bnJldi54bWxQSwUGAAAA&#10;AAQABADzAAAAQgUAAAAA&#10;" o:allowincell="f" o:allowoverlap="f" filled="f" stroked="f">
                <v:textbox inset="0,0,0,0">
                  <w:txbxContent>
                    <w:p w14:paraId="02734CAC" w14:textId="77777777" w:rsidR="008A5FB4" w:rsidRPr="00A62CFD" w:rsidRDefault="008A5FB4" w:rsidP="008A5FB4">
                      <w:pPr>
                        <w:rPr>
                          <w:b/>
                        </w:rPr>
                      </w:pPr>
                      <w:r w:rsidRPr="00A62CFD">
                        <w:rPr>
                          <w:b/>
                        </w:rPr>
                        <w:t>Copie:</w:t>
                      </w:r>
                    </w:p>
                    <w:p w14:paraId="3E559B62" w14:textId="77777777" w:rsidR="00A62CFD" w:rsidRPr="00A62CFD" w:rsidRDefault="00A62CFD" w:rsidP="00A62CFD">
                      <w:pPr>
                        <w:rPr>
                          <w:sz w:val="16"/>
                          <w:szCs w:val="16"/>
                        </w:rPr>
                      </w:pPr>
                      <w:r w:rsidRPr="00A62CFD">
                        <w:rPr>
                          <w:sz w:val="16"/>
                          <w:szCs w:val="16"/>
                        </w:rPr>
                        <w:t>Ambassade de la République Bolivarienne du Venezuela, Case Postale 237, 3097 Liebefeld</w:t>
                      </w:r>
                    </w:p>
                    <w:p w14:paraId="6CDB7A84" w14:textId="7536E3D4" w:rsidR="008A5FB4" w:rsidRPr="00A62CFD" w:rsidRDefault="00A62CFD" w:rsidP="00A62CFD">
                      <w:pPr>
                        <w:rPr>
                          <w:sz w:val="16"/>
                          <w:szCs w:val="16"/>
                          <w:lang w:val="de-CH"/>
                        </w:rPr>
                      </w:pPr>
                      <w:r w:rsidRPr="00A62CFD">
                        <w:rPr>
                          <w:sz w:val="16"/>
                          <w:szCs w:val="16"/>
                          <w:lang w:val="de-CH"/>
                        </w:rPr>
                        <w:t>Fax: 031 371 64 69 / E-mail: embajada.suiza@mppre.gob.ve</w:t>
                      </w:r>
                    </w:p>
                  </w:txbxContent>
                </v:textbox>
                <w10:wrap anchorx="page" anchory="page"/>
                <w10:anchorlock/>
              </v:shape>
            </w:pict>
          </mc:Fallback>
        </mc:AlternateContent>
      </w:r>
    </w:p>
    <w:sectPr w:rsidR="00546764" w:rsidRPr="00425ADC"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B61F" w14:textId="77777777" w:rsidR="007A445A" w:rsidRPr="008702FA" w:rsidRDefault="007A445A" w:rsidP="00553907">
      <w:r w:rsidRPr="008702FA">
        <w:separator/>
      </w:r>
    </w:p>
  </w:endnote>
  <w:endnote w:type="continuationSeparator" w:id="0">
    <w:p w14:paraId="1501B6CF" w14:textId="77777777" w:rsidR="007A445A" w:rsidRPr="008702FA" w:rsidRDefault="007A445A"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8AE8"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32200572" wp14:editId="117DADE6">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66C6" w14:textId="77777777" w:rsidR="002F0468" w:rsidRDefault="00FE36BF" w:rsidP="00BA3141">
                          <w:r>
                            <w:rPr>
                              <w:rFonts w:ascii="Amnesty Trade Gothic" w:hAnsi="Amnesty Trade Gothic"/>
                              <w:noProof/>
                              <w:sz w:val="36"/>
                              <w:lang w:val="de-CH" w:eastAsia="de-CH"/>
                            </w:rPr>
                            <w:drawing>
                              <wp:inline distT="0" distB="0" distL="0" distR="0" wp14:anchorId="68418E22" wp14:editId="35F697B4">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00572"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40766C6" w14:textId="77777777" w:rsidR="002F0468" w:rsidRDefault="00FE36BF" w:rsidP="00BA3141">
                    <w:r>
                      <w:rPr>
                        <w:rFonts w:ascii="Amnesty Trade Gothic" w:hAnsi="Amnesty Trade Gothic"/>
                        <w:noProof/>
                        <w:sz w:val="36"/>
                        <w:lang w:val="de-CH" w:eastAsia="de-CH"/>
                      </w:rPr>
                      <w:drawing>
                        <wp:inline distT="0" distB="0" distL="0" distR="0" wp14:anchorId="68418E22" wp14:editId="35F697B4">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5603B900"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1D850EF9" wp14:editId="149C25B3">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8A85"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060B" w14:textId="77777777" w:rsidR="002F0468" w:rsidRPr="00AE4BD1" w:rsidRDefault="005944A1" w:rsidP="005944A1">
    <w:pPr>
      <w:pStyle w:val="Fuzeile"/>
    </w:pPr>
    <w:r w:rsidRPr="00AE4BD1">
      <w:t xml:space="preserve">Kopie an: </w:t>
    </w:r>
  </w:p>
  <w:p w14:paraId="59C7AF8F"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477" w14:textId="77777777" w:rsidR="007A445A" w:rsidRPr="008702FA" w:rsidRDefault="007A445A" w:rsidP="00553907">
      <w:r w:rsidRPr="008702FA">
        <w:separator/>
      </w:r>
    </w:p>
  </w:footnote>
  <w:footnote w:type="continuationSeparator" w:id="0">
    <w:p w14:paraId="0892029F" w14:textId="77777777" w:rsidR="007A445A" w:rsidRPr="008702FA" w:rsidRDefault="007A445A"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2BB6"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5D8D997E"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FC9A"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069370F2"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197"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541"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455F0331" wp14:editId="690A4D5C">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551E"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4B46A51A" wp14:editId="7038B8C0">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1E14"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4B148394" wp14:editId="6D0898E8">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10C4"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57E4"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7DDEFBCE" wp14:editId="6E6F1408">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6619"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4723BB17"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36605D09" wp14:editId="29DDEBED">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4322"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41B0ABC7" wp14:editId="31BAD27A">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21AB"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40CD4589"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5A"/>
    <w:rsid w:val="00025C14"/>
    <w:rsid w:val="00040CB3"/>
    <w:rsid w:val="00052667"/>
    <w:rsid w:val="00055741"/>
    <w:rsid w:val="000574C5"/>
    <w:rsid w:val="00057E0D"/>
    <w:rsid w:val="00064216"/>
    <w:rsid w:val="0006539C"/>
    <w:rsid w:val="000702AE"/>
    <w:rsid w:val="000A32B3"/>
    <w:rsid w:val="000A33C9"/>
    <w:rsid w:val="000A52DC"/>
    <w:rsid w:val="000C203D"/>
    <w:rsid w:val="000C3A18"/>
    <w:rsid w:val="000D05AF"/>
    <w:rsid w:val="000D1E1A"/>
    <w:rsid w:val="000D63CF"/>
    <w:rsid w:val="000D7A6D"/>
    <w:rsid w:val="000E7B00"/>
    <w:rsid w:val="00107195"/>
    <w:rsid w:val="00124057"/>
    <w:rsid w:val="00126176"/>
    <w:rsid w:val="00136BFB"/>
    <w:rsid w:val="00144C26"/>
    <w:rsid w:val="001518DF"/>
    <w:rsid w:val="0015194A"/>
    <w:rsid w:val="001613BE"/>
    <w:rsid w:val="00182C6F"/>
    <w:rsid w:val="00186C2E"/>
    <w:rsid w:val="001877AE"/>
    <w:rsid w:val="00197F0C"/>
    <w:rsid w:val="001B3614"/>
    <w:rsid w:val="001C19D1"/>
    <w:rsid w:val="001C45B4"/>
    <w:rsid w:val="001D501A"/>
    <w:rsid w:val="002007E9"/>
    <w:rsid w:val="00224644"/>
    <w:rsid w:val="002304FA"/>
    <w:rsid w:val="00241ED9"/>
    <w:rsid w:val="00256D0B"/>
    <w:rsid w:val="002609C7"/>
    <w:rsid w:val="00262EEF"/>
    <w:rsid w:val="002713BA"/>
    <w:rsid w:val="00275983"/>
    <w:rsid w:val="00276417"/>
    <w:rsid w:val="0027660D"/>
    <w:rsid w:val="0028076B"/>
    <w:rsid w:val="002954BA"/>
    <w:rsid w:val="002B0EFF"/>
    <w:rsid w:val="002C3D08"/>
    <w:rsid w:val="002D670D"/>
    <w:rsid w:val="002E751E"/>
    <w:rsid w:val="002F0468"/>
    <w:rsid w:val="00314649"/>
    <w:rsid w:val="00320343"/>
    <w:rsid w:val="00321C4E"/>
    <w:rsid w:val="003300EB"/>
    <w:rsid w:val="003479BB"/>
    <w:rsid w:val="00366ACF"/>
    <w:rsid w:val="00367A23"/>
    <w:rsid w:val="00370680"/>
    <w:rsid w:val="00387FE5"/>
    <w:rsid w:val="00396E52"/>
    <w:rsid w:val="003A54D8"/>
    <w:rsid w:val="003B48C0"/>
    <w:rsid w:val="003C09E1"/>
    <w:rsid w:val="003E5A5A"/>
    <w:rsid w:val="003E6FFE"/>
    <w:rsid w:val="003E77CB"/>
    <w:rsid w:val="003F2034"/>
    <w:rsid w:val="003F30B7"/>
    <w:rsid w:val="004003E1"/>
    <w:rsid w:val="00410B20"/>
    <w:rsid w:val="0041222D"/>
    <w:rsid w:val="00417BC5"/>
    <w:rsid w:val="00422305"/>
    <w:rsid w:val="00424124"/>
    <w:rsid w:val="00424B20"/>
    <w:rsid w:val="00425ADC"/>
    <w:rsid w:val="00446E7B"/>
    <w:rsid w:val="00452C2E"/>
    <w:rsid w:val="0046041B"/>
    <w:rsid w:val="00476B7D"/>
    <w:rsid w:val="00477E1F"/>
    <w:rsid w:val="00495EA2"/>
    <w:rsid w:val="004A5312"/>
    <w:rsid w:val="004B15D3"/>
    <w:rsid w:val="004B2C97"/>
    <w:rsid w:val="004B7173"/>
    <w:rsid w:val="004C1E0D"/>
    <w:rsid w:val="004C7E85"/>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57A8C"/>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A46B0"/>
    <w:rsid w:val="006B566F"/>
    <w:rsid w:val="006B7A40"/>
    <w:rsid w:val="006C4A39"/>
    <w:rsid w:val="006C7C6E"/>
    <w:rsid w:val="006D0165"/>
    <w:rsid w:val="006E4A2D"/>
    <w:rsid w:val="006F04E8"/>
    <w:rsid w:val="006F5C8D"/>
    <w:rsid w:val="0070253A"/>
    <w:rsid w:val="00720F40"/>
    <w:rsid w:val="007210EC"/>
    <w:rsid w:val="00723B23"/>
    <w:rsid w:val="00725314"/>
    <w:rsid w:val="00725708"/>
    <w:rsid w:val="00735E44"/>
    <w:rsid w:val="00740C8B"/>
    <w:rsid w:val="00744757"/>
    <w:rsid w:val="0076311A"/>
    <w:rsid w:val="00781539"/>
    <w:rsid w:val="00791E4A"/>
    <w:rsid w:val="007A3A48"/>
    <w:rsid w:val="007A445A"/>
    <w:rsid w:val="007A6568"/>
    <w:rsid w:val="007B16EB"/>
    <w:rsid w:val="007B481D"/>
    <w:rsid w:val="007C0588"/>
    <w:rsid w:val="007C7DA1"/>
    <w:rsid w:val="007D0A45"/>
    <w:rsid w:val="007E6F4F"/>
    <w:rsid w:val="007F53E4"/>
    <w:rsid w:val="00802998"/>
    <w:rsid w:val="00810860"/>
    <w:rsid w:val="00815711"/>
    <w:rsid w:val="00816B7C"/>
    <w:rsid w:val="00817939"/>
    <w:rsid w:val="00817ECC"/>
    <w:rsid w:val="008223EA"/>
    <w:rsid w:val="00830B38"/>
    <w:rsid w:val="00843313"/>
    <w:rsid w:val="0084680F"/>
    <w:rsid w:val="008508AA"/>
    <w:rsid w:val="00860EAD"/>
    <w:rsid w:val="008631C1"/>
    <w:rsid w:val="00864C07"/>
    <w:rsid w:val="008702FA"/>
    <w:rsid w:val="00894BFA"/>
    <w:rsid w:val="008A4D9D"/>
    <w:rsid w:val="008A5FB4"/>
    <w:rsid w:val="008B2FC9"/>
    <w:rsid w:val="008C27EC"/>
    <w:rsid w:val="008C3926"/>
    <w:rsid w:val="008D1C31"/>
    <w:rsid w:val="008D67A4"/>
    <w:rsid w:val="008E6C86"/>
    <w:rsid w:val="009229F2"/>
    <w:rsid w:val="0092363B"/>
    <w:rsid w:val="00927CA1"/>
    <w:rsid w:val="00935696"/>
    <w:rsid w:val="009421DF"/>
    <w:rsid w:val="00943146"/>
    <w:rsid w:val="00947320"/>
    <w:rsid w:val="00953FA4"/>
    <w:rsid w:val="00954D6B"/>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62CFD"/>
    <w:rsid w:val="00A84C25"/>
    <w:rsid w:val="00AC6D60"/>
    <w:rsid w:val="00AD2920"/>
    <w:rsid w:val="00AD78E5"/>
    <w:rsid w:val="00AE13D9"/>
    <w:rsid w:val="00AE2629"/>
    <w:rsid w:val="00AE7279"/>
    <w:rsid w:val="00B01A70"/>
    <w:rsid w:val="00B044C4"/>
    <w:rsid w:val="00B07E14"/>
    <w:rsid w:val="00B1349E"/>
    <w:rsid w:val="00B2036D"/>
    <w:rsid w:val="00B240C6"/>
    <w:rsid w:val="00B2506E"/>
    <w:rsid w:val="00B27E64"/>
    <w:rsid w:val="00B35397"/>
    <w:rsid w:val="00B55F5A"/>
    <w:rsid w:val="00B65B99"/>
    <w:rsid w:val="00B6623D"/>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27E93"/>
    <w:rsid w:val="00C333F9"/>
    <w:rsid w:val="00C41534"/>
    <w:rsid w:val="00C46CA4"/>
    <w:rsid w:val="00C52895"/>
    <w:rsid w:val="00C5556A"/>
    <w:rsid w:val="00C562D4"/>
    <w:rsid w:val="00C71FD1"/>
    <w:rsid w:val="00C72968"/>
    <w:rsid w:val="00C91ED6"/>
    <w:rsid w:val="00CA05F1"/>
    <w:rsid w:val="00CA2B0D"/>
    <w:rsid w:val="00CB13D8"/>
    <w:rsid w:val="00CB3B8A"/>
    <w:rsid w:val="00CB6EC2"/>
    <w:rsid w:val="00CC49E1"/>
    <w:rsid w:val="00CC6921"/>
    <w:rsid w:val="00CE0936"/>
    <w:rsid w:val="00CE30C6"/>
    <w:rsid w:val="00CE4855"/>
    <w:rsid w:val="00CF102A"/>
    <w:rsid w:val="00CF5765"/>
    <w:rsid w:val="00CF7638"/>
    <w:rsid w:val="00D045EB"/>
    <w:rsid w:val="00D1445A"/>
    <w:rsid w:val="00D16E83"/>
    <w:rsid w:val="00D2055E"/>
    <w:rsid w:val="00D25F4E"/>
    <w:rsid w:val="00D26ECA"/>
    <w:rsid w:val="00D37A73"/>
    <w:rsid w:val="00D44BDF"/>
    <w:rsid w:val="00D51088"/>
    <w:rsid w:val="00D655CE"/>
    <w:rsid w:val="00D72DA4"/>
    <w:rsid w:val="00D93629"/>
    <w:rsid w:val="00DA40D0"/>
    <w:rsid w:val="00DA604D"/>
    <w:rsid w:val="00DC006B"/>
    <w:rsid w:val="00DD21D2"/>
    <w:rsid w:val="00DD2C87"/>
    <w:rsid w:val="00DE1E95"/>
    <w:rsid w:val="00DF5E3F"/>
    <w:rsid w:val="00DF632B"/>
    <w:rsid w:val="00E05602"/>
    <w:rsid w:val="00E05A25"/>
    <w:rsid w:val="00E210BF"/>
    <w:rsid w:val="00E24B90"/>
    <w:rsid w:val="00E27BC1"/>
    <w:rsid w:val="00E5703F"/>
    <w:rsid w:val="00E61FCC"/>
    <w:rsid w:val="00E621B7"/>
    <w:rsid w:val="00E66C2C"/>
    <w:rsid w:val="00E71267"/>
    <w:rsid w:val="00E85EF1"/>
    <w:rsid w:val="00E90310"/>
    <w:rsid w:val="00E93105"/>
    <w:rsid w:val="00E94E47"/>
    <w:rsid w:val="00E9716E"/>
    <w:rsid w:val="00EA0B8B"/>
    <w:rsid w:val="00EA586D"/>
    <w:rsid w:val="00EA59DB"/>
    <w:rsid w:val="00EB0746"/>
    <w:rsid w:val="00EB1CE1"/>
    <w:rsid w:val="00EB23F6"/>
    <w:rsid w:val="00EB3B4B"/>
    <w:rsid w:val="00ED350C"/>
    <w:rsid w:val="00EE1DA6"/>
    <w:rsid w:val="00EE3746"/>
    <w:rsid w:val="00EE7BBB"/>
    <w:rsid w:val="00EF0BFE"/>
    <w:rsid w:val="00EF4B31"/>
    <w:rsid w:val="00F03744"/>
    <w:rsid w:val="00F042CE"/>
    <w:rsid w:val="00F14A03"/>
    <w:rsid w:val="00F357B1"/>
    <w:rsid w:val="00F46009"/>
    <w:rsid w:val="00F50585"/>
    <w:rsid w:val="00F53CBA"/>
    <w:rsid w:val="00F57311"/>
    <w:rsid w:val="00F60085"/>
    <w:rsid w:val="00F633CA"/>
    <w:rsid w:val="00F714A3"/>
    <w:rsid w:val="00F866D6"/>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047B6"/>
  <w15:docId w15:val="{7BECF1D9-B009-4D3A-9F8F-525D4449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zimembassyberlin.com" TargetMode="External"/><Relationship Id="rId13" Type="http://schemas.openxmlformats.org/officeDocument/2006/relationships/hyperlink" Target="mailto:embajada.suiza@mppre.gob.ve"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fr/participer/ecrire-des-lettres/lettres-contre-l-oubli/docs/2022/avril" TargetMode="External"/><Relationship Id="rId12" Type="http://schemas.openxmlformats.org/officeDocument/2006/relationships/hyperlink" Target="https://www.amnesty.ch/fr/participer/ecrire-des-lettres/lettres-contre-l-oubli/docs/2022/avr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imberlin@zimfa.gov.zw"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1686</Words>
  <Characters>9964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38</cp:revision>
  <cp:lastPrinted>1899-12-31T23:00:00Z</cp:lastPrinted>
  <dcterms:created xsi:type="dcterms:W3CDTF">2022-03-18T14:30:00Z</dcterms:created>
  <dcterms:modified xsi:type="dcterms:W3CDTF">2022-03-29T08:36:00Z</dcterms:modified>
</cp:coreProperties>
</file>