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59147" w14:textId="77777777" w:rsidR="00815711" w:rsidRPr="006171DA" w:rsidRDefault="00815711">
      <w:pPr>
        <w:rPr>
          <w:sz w:val="4"/>
          <w:szCs w:val="4"/>
        </w:rPr>
      </w:pPr>
    </w:p>
    <w:tbl>
      <w:tblPr>
        <w:tblW w:w="4963" w:type="pct"/>
        <w:tblLook w:val="01E0" w:firstRow="1" w:lastRow="1" w:firstColumn="1" w:lastColumn="1" w:noHBand="0" w:noVBand="0"/>
      </w:tblPr>
      <w:tblGrid>
        <w:gridCol w:w="5660"/>
        <w:gridCol w:w="3128"/>
        <w:gridCol w:w="1455"/>
      </w:tblGrid>
      <w:tr w:rsidR="00C27E93" w14:paraId="201579D6" w14:textId="77777777" w:rsidTr="00D57F6B">
        <w:trPr>
          <w:cantSplit/>
          <w:trHeight w:val="397"/>
        </w:trPr>
        <w:tc>
          <w:tcPr>
            <w:tcW w:w="2763" w:type="pct"/>
            <w:hideMark/>
          </w:tcPr>
          <w:p w14:paraId="69431C3E" w14:textId="6B8B05B3" w:rsidR="00C27E93" w:rsidRPr="004D5CA3" w:rsidRDefault="00C27E93" w:rsidP="00C27E93">
            <w:pPr>
              <w:pStyle w:val="BgdV12P"/>
              <w:rPr>
                <w:lang w:val="fr-CH"/>
              </w:rPr>
            </w:pPr>
            <w:r w:rsidRPr="004D5CA3">
              <w:rPr>
                <w:lang w:val="fr-CH"/>
              </w:rPr>
              <w:t>Lettres contre l’oubli</w:t>
            </w:r>
            <w:r w:rsidR="00EE4887" w:rsidRPr="004D5CA3">
              <w:rPr>
                <w:lang w:val="fr-CH"/>
              </w:rPr>
              <w:t xml:space="preserve"> -</w:t>
            </w:r>
            <w:r w:rsidRPr="004D5CA3">
              <w:rPr>
                <w:lang w:val="fr-CH"/>
              </w:rPr>
              <w:t xml:space="preserve"> </w:t>
            </w:r>
            <w:r w:rsidR="004D5CA3" w:rsidRPr="004D5CA3">
              <w:rPr>
                <w:lang w:val="fr-CH"/>
              </w:rPr>
              <w:t>juin</w:t>
            </w:r>
            <w:r w:rsidRPr="004D5CA3">
              <w:rPr>
                <w:lang w:val="fr-CH"/>
              </w:rPr>
              <w:t xml:space="preserve"> 202</w:t>
            </w:r>
            <w:r w:rsidR="004D5CA3" w:rsidRPr="004D5CA3">
              <w:rPr>
                <w:lang w:val="fr-CH"/>
              </w:rPr>
              <w:t>2</w:t>
            </w:r>
          </w:p>
        </w:tc>
        <w:tc>
          <w:tcPr>
            <w:tcW w:w="1527" w:type="pct"/>
            <w:hideMark/>
          </w:tcPr>
          <w:p w14:paraId="4E9F735A" w14:textId="6F2AE114" w:rsidR="00C27E93" w:rsidRPr="004D5CA3" w:rsidRDefault="004D5CA3">
            <w:pPr>
              <w:pStyle w:val="MonatJahr12P"/>
              <w:jc w:val="right"/>
            </w:pPr>
            <w:r w:rsidRPr="004D5CA3">
              <w:t>2</w:t>
            </w:r>
            <w:r w:rsidR="00C27E93" w:rsidRPr="004D5CA3">
              <w:t xml:space="preserve"> </w:t>
            </w:r>
            <w:r w:rsidR="00C63EE7">
              <w:t xml:space="preserve">Actions lettre </w:t>
            </w:r>
            <w:r w:rsidR="00C27E93" w:rsidRPr="004D5CA3">
              <w:t>:</w:t>
            </w:r>
          </w:p>
        </w:tc>
        <w:tc>
          <w:tcPr>
            <w:tcW w:w="710" w:type="pct"/>
            <w:hideMark/>
          </w:tcPr>
          <w:p w14:paraId="56193510" w14:textId="0D05BF9C" w:rsidR="00C27E93" w:rsidRPr="004D5CA3" w:rsidRDefault="004D5CA3">
            <w:pPr>
              <w:pStyle w:val="MonatJahr12P"/>
              <w:jc w:val="right"/>
              <w:rPr>
                <w:b/>
                <w:bCs/>
              </w:rPr>
            </w:pPr>
            <w:r w:rsidRPr="004D5CA3">
              <w:rPr>
                <w:b/>
                <w:bCs/>
                <w:u w:val="single"/>
              </w:rPr>
              <w:t>Cuba</w:t>
            </w:r>
            <w:r w:rsidR="00C27E93" w:rsidRPr="004D5CA3">
              <w:rPr>
                <w:b/>
                <w:bCs/>
              </w:rPr>
              <w:t xml:space="preserve">, </w:t>
            </w:r>
            <w:r w:rsidRPr="004D5CA3">
              <w:rPr>
                <w:b/>
                <w:bCs/>
              </w:rPr>
              <w:t>Iran</w:t>
            </w:r>
          </w:p>
        </w:tc>
      </w:tr>
    </w:tbl>
    <w:p w14:paraId="72EFC41B" w14:textId="77777777" w:rsidR="008A5FB4" w:rsidRDefault="008A5FB4"/>
    <w:tbl>
      <w:tblPr>
        <w:tblW w:w="4963" w:type="pct"/>
        <w:tblLook w:val="01E0" w:firstRow="1" w:lastRow="1" w:firstColumn="1" w:lastColumn="1" w:noHBand="0" w:noVBand="0"/>
      </w:tblPr>
      <w:tblGrid>
        <w:gridCol w:w="10243"/>
      </w:tblGrid>
      <w:tr w:rsidR="008A5FB4" w:rsidRPr="00224C6E" w14:paraId="749FB48F" w14:textId="77777777" w:rsidTr="00FC65A8">
        <w:trPr>
          <w:trHeight w:val="583"/>
        </w:trPr>
        <w:tc>
          <w:tcPr>
            <w:tcW w:w="5000" w:type="pct"/>
            <w:vAlign w:val="bottom"/>
          </w:tcPr>
          <w:p w14:paraId="734336F1" w14:textId="210B2588" w:rsidR="008A5FB4" w:rsidRPr="00932EC4" w:rsidRDefault="00932EC4" w:rsidP="00FC65A8">
            <w:pPr>
              <w:pStyle w:val="TITELTHEMEN24P"/>
            </w:pPr>
            <w:r w:rsidRPr="00932EC4">
              <w:rPr>
                <w:w w:val="94"/>
                <w:sz w:val="42"/>
                <w:szCs w:val="42"/>
              </w:rPr>
              <w:t>Deux</w:t>
            </w:r>
            <w:r w:rsidR="00224C6E" w:rsidRPr="00932EC4">
              <w:rPr>
                <w:w w:val="94"/>
                <w:sz w:val="42"/>
                <w:szCs w:val="42"/>
              </w:rPr>
              <w:t xml:space="preserve"> prisonnier</w:t>
            </w:r>
            <w:r w:rsidRPr="00932EC4">
              <w:rPr>
                <w:w w:val="94"/>
                <w:sz w:val="42"/>
                <w:szCs w:val="42"/>
              </w:rPr>
              <w:t>s</w:t>
            </w:r>
            <w:r w:rsidR="00224C6E" w:rsidRPr="00932EC4">
              <w:rPr>
                <w:w w:val="94"/>
                <w:sz w:val="42"/>
                <w:szCs w:val="42"/>
              </w:rPr>
              <w:t xml:space="preserve"> d’opinion privé</w:t>
            </w:r>
            <w:r w:rsidRPr="00932EC4">
              <w:rPr>
                <w:w w:val="94"/>
                <w:sz w:val="42"/>
                <w:szCs w:val="42"/>
              </w:rPr>
              <w:t>s</w:t>
            </w:r>
            <w:r w:rsidR="00224C6E" w:rsidRPr="00932EC4">
              <w:rPr>
                <w:w w:val="94"/>
                <w:sz w:val="42"/>
                <w:szCs w:val="42"/>
              </w:rPr>
              <w:t xml:space="preserve"> de soins médicaux</w:t>
            </w:r>
          </w:p>
        </w:tc>
      </w:tr>
      <w:tr w:rsidR="008A5FB4" w:rsidRPr="00FB1255" w14:paraId="54769EDA" w14:textId="77777777" w:rsidTr="00FC65A8">
        <w:trPr>
          <w:trHeight w:val="454"/>
        </w:trPr>
        <w:tc>
          <w:tcPr>
            <w:tcW w:w="5000" w:type="pct"/>
          </w:tcPr>
          <w:p w14:paraId="2DDEB947" w14:textId="159DE3B3" w:rsidR="008A5FB4" w:rsidRPr="004D5CA3" w:rsidRDefault="004D5CA3" w:rsidP="00FC65A8">
            <w:pPr>
              <w:pStyle w:val="LAND14P"/>
              <w:rPr>
                <w:sz w:val="32"/>
                <w:szCs w:val="32"/>
              </w:rPr>
            </w:pPr>
            <w:r w:rsidRPr="004D5CA3">
              <w:rPr>
                <w:sz w:val="32"/>
                <w:szCs w:val="32"/>
              </w:rPr>
              <w:t>Cuba</w:t>
            </w:r>
          </w:p>
        </w:tc>
      </w:tr>
      <w:tr w:rsidR="0027660D" w:rsidRPr="00224644" w14:paraId="012934F0" w14:textId="77777777" w:rsidTr="00FC65A8">
        <w:tc>
          <w:tcPr>
            <w:tcW w:w="5000" w:type="pct"/>
          </w:tcPr>
          <w:p w14:paraId="65B8E4AA" w14:textId="500A0295" w:rsidR="0027660D" w:rsidRPr="00224644" w:rsidRDefault="00FA6689" w:rsidP="0027660D">
            <w:pPr>
              <w:pStyle w:val="Namen9P"/>
              <w:rPr>
                <w:sz w:val="20"/>
                <w:szCs w:val="20"/>
                <w:highlight w:val="yellow"/>
              </w:rPr>
            </w:pPr>
            <w:r w:rsidRPr="00FA6689">
              <w:rPr>
                <w:rFonts w:ascii="Arial Narrow" w:hAnsi="Arial Narrow"/>
                <w:sz w:val="24"/>
                <w:szCs w:val="24"/>
              </w:rPr>
              <w:t>Maykel Castillo Pérez (</w:t>
            </w:r>
            <w:r w:rsidR="002B6FC3">
              <w:rPr>
                <w:rFonts w:ascii="Arial Narrow" w:hAnsi="Arial Narrow"/>
                <w:sz w:val="24"/>
                <w:szCs w:val="24"/>
              </w:rPr>
              <w:t>alias</w:t>
            </w:r>
            <w:r w:rsidRPr="00FA6689">
              <w:rPr>
                <w:rFonts w:ascii="Arial Narrow" w:hAnsi="Arial Narrow"/>
                <w:sz w:val="24"/>
                <w:szCs w:val="24"/>
              </w:rPr>
              <w:t xml:space="preserve"> Maykel Osorbo)</w:t>
            </w:r>
            <w:r w:rsidR="006471F1">
              <w:t xml:space="preserve"> </w:t>
            </w:r>
            <w:r w:rsidR="006471F1" w:rsidRPr="006471F1">
              <w:rPr>
                <w:rFonts w:ascii="Arial Narrow" w:hAnsi="Arial Narrow"/>
                <w:sz w:val="24"/>
                <w:szCs w:val="24"/>
              </w:rPr>
              <w:t>et Luis Manuel Otero Alcántara</w:t>
            </w:r>
          </w:p>
        </w:tc>
      </w:tr>
    </w:tbl>
    <w:p w14:paraId="24E0933C" w14:textId="77777777" w:rsidR="000C203D" w:rsidRDefault="000C203D"/>
    <w:p w14:paraId="567D398A" w14:textId="77777777" w:rsidR="008A5FB4" w:rsidRPr="00EF4B31" w:rsidRDefault="008A5FB4"/>
    <w:tbl>
      <w:tblPr>
        <w:tblW w:w="4963" w:type="pct"/>
        <w:tblLayout w:type="fixed"/>
        <w:tblLook w:val="01E0" w:firstRow="1" w:lastRow="1" w:firstColumn="1" w:lastColumn="1" w:noHBand="0" w:noVBand="0"/>
      </w:tblPr>
      <w:tblGrid>
        <w:gridCol w:w="10243"/>
      </w:tblGrid>
      <w:tr w:rsidR="008C3926" w:rsidRPr="00EF4B31" w14:paraId="570B2D66" w14:textId="77777777">
        <w:trPr>
          <w:cantSplit/>
        </w:trPr>
        <w:tc>
          <w:tcPr>
            <w:tcW w:w="5000" w:type="pct"/>
            <w:noWrap/>
          </w:tcPr>
          <w:p w14:paraId="03291C50" w14:textId="177B05B8" w:rsidR="006E17CC" w:rsidRDefault="006E17CC" w:rsidP="00224C6E">
            <w:pPr>
              <w:pStyle w:val="Fallbeschrieb"/>
              <w:spacing w:after="80"/>
            </w:pPr>
            <w:r w:rsidRPr="006E17CC">
              <w:t xml:space="preserve">Le 11 juillet 2021, des manifestations pacifiques </w:t>
            </w:r>
            <w:r w:rsidR="00D77197" w:rsidRPr="00D77197">
              <w:t xml:space="preserve">contre la politique économique, le manque de médicaments, la gestion du Covid-19 et les restrictions massives à la liberté d'expression et de réunion </w:t>
            </w:r>
            <w:r w:rsidRPr="006E17CC">
              <w:t>ont eu lieu à Cuba</w:t>
            </w:r>
            <w:r w:rsidR="00D77197">
              <w:t xml:space="preserve">. </w:t>
            </w:r>
            <w:r w:rsidRPr="006E17CC">
              <w:t>Des centaines de personnes</w:t>
            </w:r>
            <w:r>
              <w:t xml:space="preserve"> </w:t>
            </w:r>
            <w:r w:rsidRPr="006E17CC">
              <w:t xml:space="preserve">ont été arrêtées et détenues par les autorités gouvernementales, dont Maykel Castillo Pérez et Luis Manuel Otero Alcántara. </w:t>
            </w:r>
          </w:p>
          <w:p w14:paraId="55B6911C" w14:textId="52FF2F77" w:rsidR="006E17CC" w:rsidRDefault="006E17CC" w:rsidP="00224C6E">
            <w:pPr>
              <w:pStyle w:val="Fallbeschrieb"/>
              <w:spacing w:after="80"/>
            </w:pPr>
            <w:r w:rsidRPr="006E17CC">
              <w:t xml:space="preserve">Les deux </w:t>
            </w:r>
            <w:r w:rsidR="00D77197">
              <w:t xml:space="preserve">hommes </w:t>
            </w:r>
            <w:r>
              <w:t>font part</w:t>
            </w:r>
            <w:r w:rsidR="00C55D5D">
              <w:t>ie</w:t>
            </w:r>
            <w:r>
              <w:t xml:space="preserve"> de</w:t>
            </w:r>
            <w:r w:rsidRPr="006E17CC">
              <w:t xml:space="preserve"> l'initiative </w:t>
            </w:r>
            <w:r w:rsidRPr="006E17CC">
              <w:rPr>
                <w:i/>
                <w:iCs/>
              </w:rPr>
              <w:t>Movimiento San Isidro</w:t>
            </w:r>
            <w:r w:rsidRPr="006E17CC">
              <w:t xml:space="preserve">, dans laquelle de </w:t>
            </w:r>
            <w:r w:rsidR="00E629F6" w:rsidRPr="00E629F6">
              <w:t>nombreux·se·s</w:t>
            </w:r>
            <w:r w:rsidRPr="006E17CC">
              <w:t xml:space="preserve"> artistes, journalistes, universitaires et </w:t>
            </w:r>
            <w:r w:rsidR="00E629F6" w:rsidRPr="00E629F6">
              <w:t>militant·e·s</w:t>
            </w:r>
            <w:r w:rsidRPr="006E17CC">
              <w:t xml:space="preserve"> s'engagent pour la liberté d'expression à Cuba. Le mouvement a </w:t>
            </w:r>
            <w:r w:rsidR="00BE02CC">
              <w:t xml:space="preserve">initialement </w:t>
            </w:r>
            <w:r w:rsidRPr="006E17CC">
              <w:t>été formé pour protester contre la loi n° 349, introduite en 2018</w:t>
            </w:r>
            <w:r w:rsidR="00BE02CC">
              <w:t>,</w:t>
            </w:r>
            <w:r w:rsidRPr="006E17CC">
              <w:t xml:space="preserve"> </w:t>
            </w:r>
            <w:r>
              <w:t xml:space="preserve">qui </w:t>
            </w:r>
            <w:r w:rsidRPr="006E17CC">
              <w:t>censure fortement les artistes.</w:t>
            </w:r>
          </w:p>
          <w:p w14:paraId="1B164A11" w14:textId="3BE68F45" w:rsidR="006471F1" w:rsidRDefault="002B6FC3" w:rsidP="00224C6E">
            <w:pPr>
              <w:pStyle w:val="Fallbeschrieb"/>
              <w:spacing w:after="80"/>
            </w:pPr>
            <w:r>
              <w:t>Maykel Castillo Pérez (plus connu sous son nom d'artiste, Maykel Osorbo) est un musicien cubain et membre du mouvement San Isidro, un groupe d'artistes, de journalistes et d'universitaires cubains fondé en 2018</w:t>
            </w:r>
            <w:r w:rsidR="00D77197">
              <w:t xml:space="preserve">. Le groupe </w:t>
            </w:r>
            <w:r>
              <w:t xml:space="preserve">s'oppose à la censure grandissante de l'art par le gouvernement. Il est également l'auteur de la chanson </w:t>
            </w:r>
            <w:r w:rsidRPr="00D77197">
              <w:rPr>
                <w:i/>
                <w:iCs/>
              </w:rPr>
              <w:t>Patria y Vida</w:t>
            </w:r>
            <w:r>
              <w:t xml:space="preserve">, devenue un hymne protestataire en raison de ses paroles critiques envers le gouvernement cubain. </w:t>
            </w:r>
          </w:p>
          <w:p w14:paraId="37403C3B" w14:textId="41B36AD5" w:rsidR="002B6FC3" w:rsidRDefault="002B6FC3" w:rsidP="00224C6E">
            <w:pPr>
              <w:pStyle w:val="Fallbeschrieb"/>
              <w:spacing w:after="80"/>
            </w:pPr>
            <w:r>
              <w:t xml:space="preserve">Depuis août 2021, Amnesty International considère que </w:t>
            </w:r>
            <w:r w:rsidR="00EB3A56" w:rsidRPr="00EB3A56">
              <w:t xml:space="preserve">Maykel Castillo Pérez </w:t>
            </w:r>
            <w:r w:rsidR="0085254F">
              <w:t>et</w:t>
            </w:r>
            <w:r w:rsidR="00EB3A56" w:rsidRPr="00EB3A56">
              <w:t xml:space="preserve"> Luis Manuel Otero Alcántara </w:t>
            </w:r>
            <w:r w:rsidR="00EB3A56">
              <w:t>sont des</w:t>
            </w:r>
            <w:r>
              <w:t xml:space="preserve"> prisonnier</w:t>
            </w:r>
            <w:r w:rsidR="00EB3A56">
              <w:t>s</w:t>
            </w:r>
            <w:r>
              <w:t xml:space="preserve"> d’opinion, détenu</w:t>
            </w:r>
            <w:r w:rsidR="00EB3A56">
              <w:t>s</w:t>
            </w:r>
            <w:r>
              <w:t xml:space="preserve"> uniquement pour avoir exprimé pacifiquement </w:t>
            </w:r>
            <w:r w:rsidR="00EB3A56">
              <w:t>leurs</w:t>
            </w:r>
            <w:r>
              <w:t xml:space="preserve"> opinions.</w:t>
            </w:r>
          </w:p>
          <w:p w14:paraId="3430C1B8" w14:textId="0B52A00E" w:rsidR="008C3926" w:rsidRDefault="002B6FC3" w:rsidP="00224C6E">
            <w:pPr>
              <w:pStyle w:val="Fallbeschrieb"/>
              <w:spacing w:after="80"/>
            </w:pPr>
            <w:r>
              <w:t xml:space="preserve">Le 8 mai 2022, le tribunal municipal populaire de la Havane a annoncé l’ouverture imminente des audiences. S’il </w:t>
            </w:r>
            <w:r w:rsidR="00EB3A56">
              <w:t>sont</w:t>
            </w:r>
            <w:r>
              <w:t xml:space="preserve"> reconnu</w:t>
            </w:r>
            <w:r w:rsidR="00EB3A56">
              <w:t>s</w:t>
            </w:r>
            <w:r>
              <w:t xml:space="preserve"> coupable, </w:t>
            </w:r>
            <w:r w:rsidR="0085254F" w:rsidRPr="00EB3A56">
              <w:t xml:space="preserve">Maykel Castillo Pérez </w:t>
            </w:r>
            <w:r w:rsidR="0085254F">
              <w:t>et</w:t>
            </w:r>
            <w:r w:rsidR="0085254F" w:rsidRPr="00EB3A56">
              <w:t xml:space="preserve"> Luis Manuel Otero Alcántara</w:t>
            </w:r>
            <w:r>
              <w:t xml:space="preserve"> encour</w:t>
            </w:r>
            <w:r w:rsidR="00EB3A56">
              <w:t>ent</w:t>
            </w:r>
            <w:r>
              <w:t xml:space="preserve"> </w:t>
            </w:r>
            <w:r w:rsidR="00EB3A56">
              <w:t>des</w:t>
            </w:r>
            <w:r>
              <w:t xml:space="preserve"> peine</w:t>
            </w:r>
            <w:r w:rsidR="00EB3A56">
              <w:t>s</w:t>
            </w:r>
            <w:r>
              <w:t xml:space="preserve"> de prison de sept à dix ans. Amnesty International remet en cause le bien-fondé de cette mesure de détention et a donc demandé publiquement à pouvoir observer </w:t>
            </w:r>
            <w:r w:rsidR="00EB3A56">
              <w:t>le</w:t>
            </w:r>
            <w:r>
              <w:t xml:space="preserve"> procès, mais à l'instar de la majorité des organisations indépendantes de défense des droits humains, </w:t>
            </w:r>
            <w:r w:rsidR="00D77197" w:rsidRPr="00D77197">
              <w:t xml:space="preserve">les autorités cubaines interdisent l’accès au pays à </w:t>
            </w:r>
            <w:r>
              <w:t>Amnesty International</w:t>
            </w:r>
            <w:r w:rsidR="00D77197">
              <w:t>.</w:t>
            </w:r>
          </w:p>
          <w:p w14:paraId="1D15592F" w14:textId="05EED2F0" w:rsidR="00EB3A56" w:rsidRPr="00A31802" w:rsidRDefault="00EB3A56" w:rsidP="00224C6E">
            <w:pPr>
              <w:pStyle w:val="Fallbeschrieb"/>
              <w:spacing w:after="80"/>
            </w:pPr>
            <w:r w:rsidRPr="00EB3A56">
              <w:t xml:space="preserve">En mars 2022, Amnesty International a appris que l'état de santé de Maykel Castillo Pérez, déjà dégradé du fait de sa détention, s'était encore détérioré. Luis Manuel Otero Alcántara est également en très mauvaise </w:t>
            </w:r>
            <w:r w:rsidR="00C02E46">
              <w:t xml:space="preserve">état de </w:t>
            </w:r>
            <w:r w:rsidRPr="00EB3A56">
              <w:t>santé. Aucun d'eux n'a reçu l'aide médicale nécessaire.</w:t>
            </w:r>
          </w:p>
        </w:tc>
      </w:tr>
    </w:tbl>
    <w:p w14:paraId="62D98D46" w14:textId="77777777" w:rsidR="008C3926" w:rsidRPr="00EF4B31" w:rsidRDefault="008C3926" w:rsidP="008C3926">
      <w:pPr>
        <w:tabs>
          <w:tab w:val="left" w:pos="6085"/>
        </w:tabs>
      </w:pPr>
    </w:p>
    <w:p w14:paraId="4F0DB3DC" w14:textId="77777777" w:rsidR="008C3926" w:rsidRPr="00EF4B31" w:rsidRDefault="008C3926" w:rsidP="008C3926">
      <w:pPr>
        <w:tabs>
          <w:tab w:val="left" w:pos="6085"/>
        </w:tabs>
      </w:pPr>
    </w:p>
    <w:tbl>
      <w:tblPr>
        <w:tblW w:w="4963" w:type="pct"/>
        <w:tblLook w:val="01E0" w:firstRow="1" w:lastRow="1" w:firstColumn="1" w:lastColumn="1" w:noHBand="0" w:noVBand="0"/>
      </w:tblPr>
      <w:tblGrid>
        <w:gridCol w:w="10243"/>
      </w:tblGrid>
      <w:tr w:rsidR="008508AA" w:rsidRPr="00EF4B31" w14:paraId="041F3E1E" w14:textId="77777777" w:rsidTr="00A30605">
        <w:trPr>
          <w:trHeight w:val="340"/>
        </w:trPr>
        <w:tc>
          <w:tcPr>
            <w:tcW w:w="5000" w:type="pct"/>
          </w:tcPr>
          <w:p w14:paraId="5BB9DB4F" w14:textId="77777777" w:rsidR="008508AA" w:rsidRPr="00EF4B31" w:rsidRDefault="00A30605" w:rsidP="00126176">
            <w:pPr>
              <w:pStyle w:val="BriefvorschlagundForderungen"/>
            </w:pPr>
            <w:r w:rsidRPr="000C203D">
              <w:rPr>
                <w:sz w:val="20"/>
                <w:szCs w:val="20"/>
                <w:lang w:val="fr-FR"/>
              </w:rPr>
              <w:t>Proposition</w:t>
            </w:r>
            <w:r w:rsidR="009229F2" w:rsidRPr="000C203D">
              <w:rPr>
                <w:sz w:val="20"/>
                <w:szCs w:val="20"/>
                <w:lang w:val="fr-FR"/>
              </w:rPr>
              <w:t>s</w:t>
            </w:r>
            <w:r w:rsidRPr="000C203D">
              <w:rPr>
                <w:sz w:val="20"/>
                <w:szCs w:val="20"/>
                <w:lang w:val="fr-FR"/>
              </w:rPr>
              <w:t xml:space="preserve"> et revendications</w:t>
            </w:r>
          </w:p>
        </w:tc>
      </w:tr>
      <w:tr w:rsidR="008508AA" w:rsidRPr="00EF4B31" w14:paraId="0F02764E" w14:textId="77777777" w:rsidTr="00224644">
        <w:trPr>
          <w:trHeight w:val="340"/>
        </w:trPr>
        <w:tc>
          <w:tcPr>
            <w:tcW w:w="5000" w:type="pct"/>
          </w:tcPr>
          <w:p w14:paraId="3D9EC543" w14:textId="24B92A20" w:rsidR="008508AA" w:rsidRPr="00EF4B31" w:rsidRDefault="00FE02E7" w:rsidP="007E6F4F">
            <w:pPr>
              <w:pStyle w:val="BitteschreibenSie"/>
            </w:pPr>
            <w:r w:rsidRPr="00EF4B31">
              <w:t xml:space="preserve">Veuillez </w:t>
            </w:r>
            <w:r w:rsidRPr="00EF4B31">
              <w:rPr>
                <w:b/>
              </w:rPr>
              <w:t>écrire une lettre courtoise</w:t>
            </w:r>
            <w:r w:rsidRPr="00EF4B31">
              <w:t xml:space="preserve"> en </w:t>
            </w:r>
            <w:r w:rsidR="00A31802">
              <w:t>espagnol</w:t>
            </w:r>
            <w:r w:rsidRPr="00EF4B31">
              <w:t xml:space="preserve"> ou français </w:t>
            </w:r>
            <w:r w:rsidRPr="00A31802">
              <w:rPr>
                <w:b/>
                <w:bCs/>
              </w:rPr>
              <w:t>au</w:t>
            </w:r>
            <w:r w:rsidR="00A31802" w:rsidRPr="00A31802">
              <w:rPr>
                <w:b/>
                <w:bCs/>
              </w:rPr>
              <w:t xml:space="preserve"> président de </w:t>
            </w:r>
            <w:r w:rsidR="00991B6C">
              <w:rPr>
                <w:b/>
                <w:bCs/>
              </w:rPr>
              <w:t xml:space="preserve">la République de </w:t>
            </w:r>
            <w:r w:rsidR="00A31802" w:rsidRPr="00A31802">
              <w:rPr>
                <w:b/>
                <w:bCs/>
              </w:rPr>
              <w:t>Cuba</w:t>
            </w:r>
            <w:r w:rsidR="00932EC4">
              <w:t xml:space="preserve"> et </w:t>
            </w:r>
            <w:r w:rsidR="00A31802">
              <w:t>demand</w:t>
            </w:r>
            <w:r w:rsidR="00932EC4">
              <w:t>ez</w:t>
            </w:r>
            <w:r w:rsidR="00A31802">
              <w:t xml:space="preserve"> la libération immédiate et sans condition </w:t>
            </w:r>
            <w:r w:rsidR="00E629F6">
              <w:t xml:space="preserve">de </w:t>
            </w:r>
            <w:r w:rsidR="00E629F6" w:rsidRPr="00E629F6">
              <w:t>Maykel Castillo Pérez et Luis Manuel Otero Alcántara</w:t>
            </w:r>
            <w:r w:rsidR="00A31802">
              <w:t>, prisonnier</w:t>
            </w:r>
            <w:r w:rsidR="00E629F6">
              <w:t>s</w:t>
            </w:r>
            <w:r w:rsidR="00A31802">
              <w:t xml:space="preserve"> d'opinion détenu uniquement pour avoir exercé pacifiquement </w:t>
            </w:r>
            <w:r w:rsidR="00991B6C">
              <w:t xml:space="preserve">leur </w:t>
            </w:r>
            <w:r w:rsidR="00A31802">
              <w:t>droit à la liberté d'expression</w:t>
            </w:r>
            <w:r w:rsidR="00932EC4">
              <w:t>,</w:t>
            </w:r>
            <w:r w:rsidR="00A31802">
              <w:t xml:space="preserve"> </w:t>
            </w:r>
            <w:r w:rsidR="00E629F6" w:rsidRPr="00E629F6">
              <w:t xml:space="preserve">et d'abandonner les poursuites contre eux. </w:t>
            </w:r>
            <w:r w:rsidR="00991B6C">
              <w:t>Exigez</w:t>
            </w:r>
            <w:r w:rsidR="00E629F6" w:rsidRPr="00E629F6">
              <w:t xml:space="preserve"> qu'ils bénéficient d'un accès immédiat à des soins de santé adéquats, du respect indépendant de leur procès et de la liberté d'expression.</w:t>
            </w:r>
          </w:p>
        </w:tc>
      </w:tr>
      <w:tr w:rsidR="00725314" w:rsidRPr="00EF4B31" w14:paraId="4EA819C9" w14:textId="77777777" w:rsidTr="003E6FFE">
        <w:trPr>
          <w:trHeight w:val="149"/>
        </w:trPr>
        <w:tc>
          <w:tcPr>
            <w:tcW w:w="5000" w:type="pct"/>
          </w:tcPr>
          <w:p w14:paraId="7B282889" w14:textId="32C63E5A" w:rsidR="00725314" w:rsidRPr="00EF4B31" w:rsidRDefault="00725314" w:rsidP="003E6FFE">
            <w:pPr>
              <w:pStyle w:val="BitteschreibenSie"/>
              <w:rPr>
                <w:highlight w:val="yellow"/>
              </w:rPr>
            </w:pPr>
          </w:p>
        </w:tc>
      </w:tr>
      <w:tr w:rsidR="004D3F70" w:rsidRPr="00EF4B31" w14:paraId="6168DBCB" w14:textId="77777777" w:rsidTr="003E6FFE">
        <w:trPr>
          <w:trHeight w:val="149"/>
        </w:trPr>
        <w:tc>
          <w:tcPr>
            <w:tcW w:w="5000" w:type="pct"/>
          </w:tcPr>
          <w:p w14:paraId="21F22457" w14:textId="59280596" w:rsidR="004D3F70" w:rsidRPr="00EF4B31" w:rsidRDefault="004D3F70" w:rsidP="00783DCF">
            <w:pPr>
              <w:pStyle w:val="BitteschreibenSie"/>
              <w:rPr>
                <w:highlight w:val="yellow"/>
              </w:rPr>
            </w:pPr>
            <w:r w:rsidRPr="00EF4B31">
              <w:rPr>
                <w:b/>
              </w:rPr>
              <w:sym w:font="Wingdings" w:char="F0E0"/>
            </w:r>
            <w:r w:rsidRPr="00EF4B31">
              <w:rPr>
                <w:b/>
              </w:rPr>
              <w:t xml:space="preserve"> Formule d’appel</w:t>
            </w:r>
            <w:r w:rsidRPr="00EF4B31">
              <w:t xml:space="preserve">: </w:t>
            </w:r>
            <w:r w:rsidR="00A31802" w:rsidRPr="00A31802">
              <w:t>Respetable Señor Presidente Díaz-Canel:</w:t>
            </w:r>
            <w:r w:rsidR="00A31802">
              <w:t xml:space="preserve"> </w:t>
            </w:r>
            <w:r w:rsidR="00A31802" w:rsidRPr="00A31802">
              <w:rPr>
                <w:sz w:val="14"/>
                <w:szCs w:val="14"/>
              </w:rPr>
              <w:t>(ou Señor Presidente:)</w:t>
            </w:r>
            <w:r w:rsidR="00A31802" w:rsidRPr="00A31802">
              <w:t xml:space="preserve"> / Monsieur le Président de la République,</w:t>
            </w:r>
          </w:p>
        </w:tc>
      </w:tr>
      <w:tr w:rsidR="008508AA" w:rsidRPr="00EF4B31" w14:paraId="347D5DBA" w14:textId="77777777" w:rsidTr="003E6FFE">
        <w:trPr>
          <w:trHeight w:val="138"/>
        </w:trPr>
        <w:tc>
          <w:tcPr>
            <w:tcW w:w="5000" w:type="pct"/>
          </w:tcPr>
          <w:p w14:paraId="0EC4F1CF" w14:textId="77777777" w:rsidR="008508AA" w:rsidRPr="00EF4B31" w:rsidRDefault="008508AA" w:rsidP="003E6FFE">
            <w:pPr>
              <w:pStyle w:val="BitteschreibenSie"/>
              <w:rPr>
                <w:highlight w:val="yellow"/>
              </w:rPr>
            </w:pPr>
          </w:p>
        </w:tc>
      </w:tr>
      <w:tr w:rsidR="00A84C25" w:rsidRPr="00EF4B31" w14:paraId="7570D961" w14:textId="77777777" w:rsidTr="00A84C25">
        <w:tc>
          <w:tcPr>
            <w:tcW w:w="5000" w:type="pct"/>
          </w:tcPr>
          <w:p w14:paraId="67565111" w14:textId="45AC7289" w:rsidR="00A84C25" w:rsidRPr="00EF4B31" w:rsidRDefault="004D3F70" w:rsidP="00364DBE">
            <w:pPr>
              <w:pStyle w:val="BitteschreibenSie"/>
              <w:spacing w:after="80"/>
              <w:rPr>
                <w:highlight w:val="yellow"/>
              </w:rPr>
            </w:pPr>
            <w:r w:rsidRPr="008E7DB5">
              <w:rPr>
                <w:b/>
              </w:rPr>
              <w:sym w:font="Wingdings" w:char="F0E0"/>
            </w:r>
            <w:r w:rsidRPr="008E7DB5">
              <w:t xml:space="preserve"> </w:t>
            </w:r>
            <w:r w:rsidR="00A84C25" w:rsidRPr="008E7DB5">
              <w:t xml:space="preserve">Vous trouverez </w:t>
            </w:r>
            <w:r w:rsidR="004E301A" w:rsidRPr="008E7DB5">
              <w:t xml:space="preserve">un </w:t>
            </w:r>
            <w:r w:rsidR="004E301A" w:rsidRPr="008E7DB5">
              <w:rPr>
                <w:b/>
              </w:rPr>
              <w:t xml:space="preserve">modèle de lettre </w:t>
            </w:r>
            <w:r w:rsidR="00A84C25" w:rsidRPr="008E7DB5">
              <w:rPr>
                <w:b/>
              </w:rPr>
              <w:t>en français</w:t>
            </w:r>
            <w:r w:rsidR="00A84C25" w:rsidRPr="008E7DB5">
              <w:t xml:space="preserve"> </w:t>
            </w:r>
            <w:r w:rsidR="00A84C25" w:rsidRPr="008E7DB5">
              <w:rPr>
                <w:b/>
              </w:rPr>
              <w:t xml:space="preserve">à la </w:t>
            </w:r>
            <w:r w:rsidR="00A84C25" w:rsidRPr="00A31802">
              <w:rPr>
                <w:b/>
              </w:rPr>
              <w:t xml:space="preserve">page </w:t>
            </w:r>
            <w:r w:rsidR="00A31802" w:rsidRPr="00A31802">
              <w:rPr>
                <w:b/>
              </w:rPr>
              <w:t>3</w:t>
            </w:r>
            <w:r w:rsidR="00BB1E96">
              <w:rPr>
                <w:b/>
              </w:rPr>
              <w:t>.</w:t>
            </w:r>
          </w:p>
        </w:tc>
      </w:tr>
      <w:tr w:rsidR="00AB2CFC" w:rsidRPr="009229F2" w14:paraId="7AE1FBC8" w14:textId="77777777" w:rsidTr="009229F2">
        <w:tc>
          <w:tcPr>
            <w:tcW w:w="5000" w:type="pct"/>
          </w:tcPr>
          <w:p w14:paraId="05506723" w14:textId="6F6B2DB8" w:rsidR="00AB2CFC" w:rsidRPr="00AB2CFC" w:rsidRDefault="00AB2CFC" w:rsidP="00AB2CFC">
            <w:pPr>
              <w:tabs>
                <w:tab w:val="left" w:pos="6085"/>
              </w:tabs>
            </w:pPr>
            <w:r w:rsidRPr="00AB2CFC">
              <w:rPr>
                <w:b/>
              </w:rPr>
              <w:sym w:font="Wingdings" w:char="F0E0"/>
            </w:r>
            <w:r w:rsidRPr="00AB2CFC">
              <w:t xml:space="preserve"> Un </w:t>
            </w:r>
            <w:r w:rsidRPr="00AB2CFC">
              <w:rPr>
                <w:b/>
              </w:rPr>
              <w:t xml:space="preserve">modèle de lettre en </w:t>
            </w:r>
            <w:r w:rsidR="00364DBE">
              <w:rPr>
                <w:b/>
              </w:rPr>
              <w:t>espagnol</w:t>
            </w:r>
            <w:r w:rsidRPr="00AB2CFC">
              <w:t xml:space="preserve"> est à disposition </w:t>
            </w:r>
            <w:r w:rsidRPr="00AB2CFC">
              <w:rPr>
                <w:b/>
              </w:rPr>
              <w:t>sur le site web</w:t>
            </w:r>
            <w:r w:rsidRPr="00AB2CFC">
              <w:t xml:space="preserve">: </w:t>
            </w:r>
          </w:p>
          <w:p w14:paraId="789157CB" w14:textId="4E9D05B8" w:rsidR="00AB2CFC" w:rsidRPr="00AB2CFC" w:rsidRDefault="00AB2CFC" w:rsidP="00AB2CFC">
            <w:pPr>
              <w:pStyle w:val="BitteschreibenSie"/>
              <w:rPr>
                <w:b/>
                <w:highlight w:val="yellow"/>
              </w:rPr>
            </w:pPr>
            <w:r w:rsidRPr="00AB2CFC">
              <w:t xml:space="preserve">     </w:t>
            </w:r>
            <w:hyperlink r:id="rId7" w:history="1">
              <w:r w:rsidR="00364DBE" w:rsidRPr="00E27FAB">
                <w:rPr>
                  <w:rStyle w:val="Hyperlink"/>
                </w:rPr>
                <w:t>https://www.amnesty.ch/fr/pays/ameriques/cuba/docs/2022/action-lettre-pour-des-prisonniers-d-opinion</w:t>
              </w:r>
            </w:hyperlink>
            <w:r w:rsidR="00364DBE">
              <w:t xml:space="preserve"> </w:t>
            </w:r>
          </w:p>
        </w:tc>
      </w:tr>
      <w:tr w:rsidR="00AB2CFC" w:rsidRPr="009229F2" w14:paraId="61733BC9" w14:textId="77777777" w:rsidTr="009229F2">
        <w:tc>
          <w:tcPr>
            <w:tcW w:w="5000" w:type="pct"/>
          </w:tcPr>
          <w:p w14:paraId="6FC486C6" w14:textId="3D4A8DE6" w:rsidR="00AB2CFC" w:rsidRPr="009171C6" w:rsidRDefault="00AB2CFC" w:rsidP="009171C6">
            <w:pPr>
              <w:pStyle w:val="BitteschreibenSie"/>
              <w:spacing w:before="120"/>
            </w:pPr>
            <w:r w:rsidRPr="009171C6">
              <w:rPr>
                <w:b/>
              </w:rPr>
              <w:sym w:font="Wingdings" w:char="F0E0"/>
            </w:r>
            <w:r w:rsidRPr="009171C6">
              <w:t xml:space="preserve"> </w:t>
            </w:r>
            <w:r w:rsidRPr="009171C6">
              <w:rPr>
                <w:b/>
                <w:bCs/>
              </w:rPr>
              <w:t>Action(s) supplémentaire(s):</w:t>
            </w:r>
            <w:r w:rsidR="009171C6">
              <w:t xml:space="preserve"> </w:t>
            </w:r>
            <w:r w:rsidRPr="009171C6">
              <w:t>Vous pouvez également</w:t>
            </w:r>
            <w:r w:rsidR="009171C6">
              <w:t xml:space="preserve"> vous engager</w:t>
            </w:r>
            <w:r w:rsidRPr="009171C6">
              <w:t xml:space="preserve"> </w:t>
            </w:r>
            <w:r w:rsidR="00991B6C">
              <w:rPr>
                <w:b/>
                <w:bCs/>
              </w:rPr>
              <w:t>sur</w:t>
            </w:r>
            <w:r w:rsidR="009171C6" w:rsidRPr="009171C6">
              <w:rPr>
                <w:b/>
                <w:bCs/>
              </w:rPr>
              <w:t xml:space="preserve"> les réseaux sociaux</w:t>
            </w:r>
            <w:r w:rsidR="009171C6">
              <w:t>.</w:t>
            </w:r>
            <w:r w:rsidR="009171C6">
              <w:br/>
            </w:r>
            <w:r w:rsidRPr="009171C6">
              <w:t xml:space="preserve">     Voir les informations en ligne (via le lien ci-dessus)</w:t>
            </w:r>
            <w:r w:rsidR="00140B32">
              <w:t>.</w:t>
            </w:r>
          </w:p>
        </w:tc>
      </w:tr>
      <w:tr w:rsidR="000C203D" w:rsidRPr="009229F2" w14:paraId="76EFA597" w14:textId="77777777" w:rsidTr="009229F2">
        <w:tc>
          <w:tcPr>
            <w:tcW w:w="5000" w:type="pct"/>
          </w:tcPr>
          <w:p w14:paraId="1CC9708D" w14:textId="565F34D6" w:rsidR="000C203D" w:rsidRPr="000C203D" w:rsidRDefault="000C203D" w:rsidP="007D0A45">
            <w:pPr>
              <w:spacing w:before="120" w:after="120"/>
              <w:rPr>
                <w:b/>
                <w:lang w:eastAsia="zh-CN"/>
              </w:rPr>
            </w:pPr>
            <w:r w:rsidRPr="00EF4B31">
              <w:rPr>
                <w:b/>
              </w:rPr>
              <w:sym w:font="Wingdings" w:char="F0E0"/>
            </w:r>
            <w:r w:rsidRPr="00EF4B31">
              <w:t xml:space="preserve"> </w:t>
            </w:r>
            <w:r w:rsidR="00991B6C">
              <w:rPr>
                <w:b/>
              </w:rPr>
              <w:t>Frais d’envoi</w:t>
            </w:r>
            <w:r w:rsidRPr="00EF4B31">
              <w:rPr>
                <w:b/>
              </w:rPr>
              <w:t xml:space="preserve">: </w:t>
            </w:r>
            <w:r w:rsidRPr="00EF4B31">
              <w:t>CHF 2.</w:t>
            </w:r>
            <w:r w:rsidR="00B67586">
              <w:t>3</w:t>
            </w:r>
            <w:r w:rsidRPr="00EF4B31">
              <w:t>0</w:t>
            </w:r>
          </w:p>
        </w:tc>
      </w:tr>
      <w:tr w:rsidR="007D0A45" w:rsidRPr="009229F2" w14:paraId="2DE04EDA" w14:textId="77777777" w:rsidTr="009229F2">
        <w:tc>
          <w:tcPr>
            <w:tcW w:w="5000" w:type="pct"/>
          </w:tcPr>
          <w:p w14:paraId="62B07FEC" w14:textId="77777777" w:rsidR="007D0A45" w:rsidRPr="007D0A45" w:rsidRDefault="007D0A45" w:rsidP="007D0A45">
            <w:pPr>
              <w:rPr>
                <w:b/>
              </w:rPr>
            </w:pPr>
            <w:r w:rsidRPr="00EF4B31">
              <w:rPr>
                <w:b/>
              </w:rPr>
              <w:sym w:font="Wingdings" w:char="F0E0"/>
            </w:r>
            <w:r>
              <w:rPr>
                <w:b/>
              </w:rPr>
              <w:t xml:space="preserve"> </w:t>
            </w:r>
            <w:r w:rsidRPr="007D0A45">
              <w:rPr>
                <w:b/>
              </w:rPr>
              <w:t>Envoi de cou</w:t>
            </w:r>
            <w:r w:rsidR="00322AAD">
              <w:rPr>
                <w:b/>
              </w:rPr>
              <w:t>r</w:t>
            </w:r>
            <w:r w:rsidRPr="007D0A45">
              <w:rPr>
                <w:b/>
              </w:rPr>
              <w:t>rier par poste dans le monde - note importante:</w:t>
            </w:r>
          </w:p>
          <w:p w14:paraId="28287A7F" w14:textId="77777777" w:rsidR="007D0A45" w:rsidRPr="009C61B1" w:rsidRDefault="007D0A45" w:rsidP="007D0A45">
            <w:pPr>
              <w:rPr>
                <w:bCs/>
                <w:sz w:val="16"/>
                <w:szCs w:val="16"/>
              </w:rPr>
            </w:pPr>
            <w:r w:rsidRPr="009C61B1">
              <w:rPr>
                <w:bCs/>
                <w:sz w:val="16"/>
                <w:szCs w:val="16"/>
              </w:rPr>
              <w:t>….Veuillez vérifier auprès de la Poste Suisse si des lettres sont actuellement envoyées au pays de destination.</w:t>
            </w:r>
          </w:p>
          <w:p w14:paraId="33F013FC" w14:textId="77777777" w:rsidR="007D0A45" w:rsidRPr="009C61B1" w:rsidRDefault="007D0A45" w:rsidP="007D0A45">
            <w:pPr>
              <w:rPr>
                <w:bCs/>
                <w:sz w:val="16"/>
                <w:szCs w:val="16"/>
              </w:rPr>
            </w:pPr>
            <w:r w:rsidRPr="009C61B1">
              <w:rPr>
                <w:bCs/>
                <w:sz w:val="16"/>
                <w:szCs w:val="16"/>
              </w:rPr>
              <w:t xml:space="preserve">….Faute de quoi nous vous demandons d'envoyer votre lettre par e-mail, fax ou les </w:t>
            </w:r>
            <w:r w:rsidR="00322AAD" w:rsidRPr="009C61B1">
              <w:rPr>
                <w:bCs/>
                <w:sz w:val="16"/>
                <w:szCs w:val="16"/>
              </w:rPr>
              <w:t>réseaux</w:t>
            </w:r>
            <w:r w:rsidRPr="009C61B1">
              <w:rPr>
                <w:bCs/>
                <w:sz w:val="16"/>
                <w:szCs w:val="16"/>
              </w:rPr>
              <w:t xml:space="preserve"> sociaux (si disponibles) </w:t>
            </w:r>
          </w:p>
          <w:p w14:paraId="1C3B66B8" w14:textId="77777777" w:rsidR="007D0A45" w:rsidRPr="00EF4B31" w:rsidRDefault="007D0A45" w:rsidP="007D0A45">
            <w:pPr>
              <w:rPr>
                <w:b/>
              </w:rPr>
            </w:pPr>
            <w:r w:rsidRPr="009C61B1">
              <w:rPr>
                <w:bCs/>
                <w:sz w:val="16"/>
                <w:szCs w:val="16"/>
              </w:rPr>
              <w:t>….et/ou de l'envoye</w:t>
            </w:r>
            <w:r w:rsidR="00322AAD" w:rsidRPr="009C61B1">
              <w:rPr>
                <w:bCs/>
                <w:sz w:val="16"/>
                <w:szCs w:val="16"/>
              </w:rPr>
              <w:t>r</w:t>
            </w:r>
            <w:r w:rsidRPr="009C61B1">
              <w:rPr>
                <w:bCs/>
                <w:sz w:val="16"/>
                <w:szCs w:val="16"/>
              </w:rPr>
              <w:t xml:space="preserve"> via l'ambassade avec la demande de transmission à la personne désignée.</w:t>
            </w:r>
          </w:p>
        </w:tc>
      </w:tr>
    </w:tbl>
    <w:p w14:paraId="113DC8E8" w14:textId="77777777" w:rsidR="00D655CE" w:rsidRPr="00EF4B31" w:rsidRDefault="00D655CE" w:rsidP="00D655CE">
      <w:pPr>
        <w:tabs>
          <w:tab w:val="left" w:pos="6085"/>
        </w:tabs>
      </w:pPr>
    </w:p>
    <w:p w14:paraId="0A51193E" w14:textId="77777777" w:rsidR="00D655CE" w:rsidRPr="00EF4B31" w:rsidRDefault="00D655CE" w:rsidP="00D655CE">
      <w:pPr>
        <w:tabs>
          <w:tab w:val="left" w:pos="6085"/>
        </w:tabs>
      </w:pPr>
    </w:p>
    <w:tbl>
      <w:tblPr>
        <w:tblW w:w="4963" w:type="pct"/>
        <w:tblLook w:val="01E0" w:firstRow="1" w:lastRow="1" w:firstColumn="1" w:lastColumn="1" w:noHBand="0" w:noVBand="0"/>
      </w:tblPr>
      <w:tblGrid>
        <w:gridCol w:w="5808"/>
        <w:gridCol w:w="4432"/>
      </w:tblGrid>
      <w:tr w:rsidR="00D655CE" w:rsidRPr="00224644" w14:paraId="108928C0" w14:textId="77777777" w:rsidTr="00A32AB7">
        <w:trPr>
          <w:trHeight w:val="340"/>
        </w:trPr>
        <w:tc>
          <w:tcPr>
            <w:tcW w:w="2836" w:type="pct"/>
            <w:tcBorders>
              <w:left w:val="single" w:sz="2" w:space="0" w:color="auto"/>
              <w:right w:val="single" w:sz="2" w:space="0" w:color="auto"/>
            </w:tcBorders>
          </w:tcPr>
          <w:p w14:paraId="64421266" w14:textId="77777777" w:rsidR="00D655CE" w:rsidRPr="00A32AB7" w:rsidRDefault="00D655CE" w:rsidP="00783DCF">
            <w:pPr>
              <w:pStyle w:val="BriefvorschlagundForderungen"/>
              <w:rPr>
                <w:sz w:val="20"/>
                <w:szCs w:val="20"/>
              </w:rPr>
            </w:pPr>
            <w:r w:rsidRPr="00A32AB7">
              <w:rPr>
                <w:sz w:val="20"/>
                <w:szCs w:val="20"/>
              </w:rPr>
              <w:t>Lettre courtoise À</w:t>
            </w:r>
          </w:p>
        </w:tc>
        <w:tc>
          <w:tcPr>
            <w:tcW w:w="2164" w:type="pct"/>
            <w:tcBorders>
              <w:left w:val="single" w:sz="2" w:space="0" w:color="auto"/>
            </w:tcBorders>
          </w:tcPr>
          <w:p w14:paraId="55C8B9B5" w14:textId="77777777" w:rsidR="00D655CE" w:rsidRPr="00A32AB7" w:rsidRDefault="00D655CE" w:rsidP="00783DCF">
            <w:pPr>
              <w:pStyle w:val="HflichformulierterBriefan"/>
              <w:rPr>
                <w:sz w:val="20"/>
                <w:szCs w:val="20"/>
              </w:rPr>
            </w:pPr>
            <w:r w:rsidRPr="00A32AB7">
              <w:rPr>
                <w:sz w:val="20"/>
                <w:szCs w:val="20"/>
              </w:rPr>
              <w:t>Copie À</w:t>
            </w:r>
          </w:p>
        </w:tc>
      </w:tr>
      <w:tr w:rsidR="00A32AB7" w:rsidRPr="00965DB3" w14:paraId="5B4974D4" w14:textId="77777777" w:rsidTr="00A32AB7">
        <w:tc>
          <w:tcPr>
            <w:tcW w:w="2836" w:type="pct"/>
            <w:tcBorders>
              <w:left w:val="single" w:sz="2" w:space="0" w:color="auto"/>
              <w:right w:val="single" w:sz="2" w:space="0" w:color="auto"/>
            </w:tcBorders>
          </w:tcPr>
          <w:p w14:paraId="52DC9B4B" w14:textId="77777777" w:rsidR="00965DB3" w:rsidRDefault="00965DB3" w:rsidP="00965DB3">
            <w:pPr>
              <w:pStyle w:val="Adressen1-3"/>
              <w:spacing w:after="120"/>
              <w:rPr>
                <w:szCs w:val="18"/>
              </w:rPr>
            </w:pPr>
            <w:r w:rsidRPr="00965DB3">
              <w:rPr>
                <w:szCs w:val="18"/>
              </w:rPr>
              <w:t>Miguel Díaz Canel</w:t>
            </w:r>
            <w:r>
              <w:rPr>
                <w:szCs w:val="18"/>
              </w:rPr>
              <w:br/>
            </w:r>
            <w:r w:rsidRPr="00965DB3">
              <w:rPr>
                <w:szCs w:val="18"/>
              </w:rPr>
              <w:t>Presidente de la República de Cuba</w:t>
            </w:r>
            <w:r>
              <w:rPr>
                <w:szCs w:val="18"/>
              </w:rPr>
              <w:br/>
            </w:r>
            <w:r w:rsidRPr="00965DB3">
              <w:rPr>
                <w:szCs w:val="18"/>
              </w:rPr>
              <w:t>Hidalgo, Esquina 6. Plaza de la Revolución</w:t>
            </w:r>
            <w:r>
              <w:rPr>
                <w:szCs w:val="18"/>
              </w:rPr>
              <w:br/>
            </w:r>
            <w:r w:rsidRPr="00965DB3">
              <w:rPr>
                <w:szCs w:val="18"/>
              </w:rPr>
              <w:t>La Habana, CP 10400</w:t>
            </w:r>
            <w:r>
              <w:rPr>
                <w:szCs w:val="18"/>
              </w:rPr>
              <w:br/>
            </w:r>
            <w:r w:rsidRPr="00965DB3">
              <w:rPr>
                <w:szCs w:val="18"/>
              </w:rPr>
              <w:t>CUBA</w:t>
            </w:r>
          </w:p>
          <w:p w14:paraId="78ED18FA" w14:textId="7650039A" w:rsidR="00A32AB7" w:rsidRPr="00C63EE7" w:rsidRDefault="00965DB3" w:rsidP="00965DB3">
            <w:pPr>
              <w:pStyle w:val="Adressen1-3"/>
              <w:spacing w:after="120"/>
              <w:rPr>
                <w:szCs w:val="18"/>
              </w:rPr>
            </w:pPr>
            <w:r w:rsidRPr="00C63EE7">
              <w:rPr>
                <w:szCs w:val="18"/>
              </w:rPr>
              <w:t xml:space="preserve">E-Mail: </w:t>
            </w:r>
            <w:hyperlink r:id="rId8" w:history="1">
              <w:r w:rsidRPr="00C63EE7">
                <w:rPr>
                  <w:rStyle w:val="Hyperlink"/>
                  <w:szCs w:val="18"/>
                </w:rPr>
                <w:t>despacho@presidencia.gob.cu</w:t>
              </w:r>
            </w:hyperlink>
            <w:r w:rsidRPr="00C63EE7">
              <w:rPr>
                <w:szCs w:val="18"/>
              </w:rPr>
              <w:t xml:space="preserve"> </w:t>
            </w:r>
            <w:r w:rsidRPr="00C63EE7">
              <w:rPr>
                <w:szCs w:val="18"/>
              </w:rPr>
              <w:br/>
              <w:t xml:space="preserve">Twitter: @DíazCanelB, Facebook: @PresidenciaDeCuba </w:t>
            </w:r>
          </w:p>
        </w:tc>
        <w:tc>
          <w:tcPr>
            <w:tcW w:w="2164" w:type="pct"/>
            <w:tcBorders>
              <w:left w:val="single" w:sz="2" w:space="0" w:color="auto"/>
            </w:tcBorders>
          </w:tcPr>
          <w:p w14:paraId="1E4CD008" w14:textId="77777777" w:rsidR="00965DB3" w:rsidRPr="00965DB3" w:rsidRDefault="00BD0D43" w:rsidP="00965DB3">
            <w:pPr>
              <w:pStyle w:val="Adressen1-3"/>
              <w:spacing w:after="120"/>
              <w:rPr>
                <w:szCs w:val="18"/>
              </w:rPr>
            </w:pPr>
            <w:r w:rsidRPr="00BD0D43">
              <w:rPr>
                <w:szCs w:val="18"/>
              </w:rPr>
              <w:t>Ambassade de la République de Cuba</w:t>
            </w:r>
            <w:r w:rsidR="00965DB3">
              <w:rPr>
                <w:szCs w:val="18"/>
              </w:rPr>
              <w:br/>
            </w:r>
            <w:r w:rsidRPr="00965DB3">
              <w:rPr>
                <w:szCs w:val="18"/>
              </w:rPr>
              <w:t>Gesellschaftsstrasse 8</w:t>
            </w:r>
            <w:r w:rsidR="00965DB3" w:rsidRPr="00965DB3">
              <w:rPr>
                <w:szCs w:val="18"/>
              </w:rPr>
              <w:br/>
            </w:r>
            <w:r w:rsidRPr="00965DB3">
              <w:rPr>
                <w:szCs w:val="18"/>
              </w:rPr>
              <w:t>3012 Berne</w:t>
            </w:r>
          </w:p>
          <w:p w14:paraId="3AE416BF" w14:textId="05BC27BA" w:rsidR="00A32AB7" w:rsidRPr="00A466D4" w:rsidRDefault="00BD0D43" w:rsidP="00965DB3">
            <w:pPr>
              <w:pStyle w:val="Adressen1-3"/>
              <w:spacing w:after="120"/>
              <w:rPr>
                <w:szCs w:val="18"/>
                <w:highlight w:val="yellow"/>
                <w:lang w:val="de-CH"/>
              </w:rPr>
            </w:pPr>
            <w:r w:rsidRPr="00BD0D43">
              <w:rPr>
                <w:szCs w:val="18"/>
                <w:lang w:val="de-CH"/>
              </w:rPr>
              <w:t>Fax: 031 302 98 30</w:t>
            </w:r>
            <w:r w:rsidR="00965DB3">
              <w:rPr>
                <w:szCs w:val="18"/>
                <w:lang w:val="de-CH"/>
              </w:rPr>
              <w:br/>
            </w:r>
            <w:r w:rsidRPr="00BD0D43">
              <w:rPr>
                <w:szCs w:val="18"/>
                <w:lang w:val="de-CH"/>
              </w:rPr>
              <w:t xml:space="preserve">E-mail: </w:t>
            </w:r>
            <w:hyperlink r:id="rId9" w:history="1">
              <w:r w:rsidRPr="00D70FEE">
                <w:rPr>
                  <w:rStyle w:val="Hyperlink"/>
                  <w:szCs w:val="18"/>
                  <w:lang w:val="de-CH"/>
                </w:rPr>
                <w:t>embacuba.berna@bluewin.ch</w:t>
              </w:r>
            </w:hyperlink>
            <w:r>
              <w:rPr>
                <w:szCs w:val="18"/>
                <w:lang w:val="de-CH"/>
              </w:rPr>
              <w:t xml:space="preserve"> </w:t>
            </w:r>
          </w:p>
        </w:tc>
      </w:tr>
    </w:tbl>
    <w:p w14:paraId="2C13C1E2" w14:textId="77777777" w:rsidR="00276417" w:rsidRPr="00BD0D43" w:rsidRDefault="00276417" w:rsidP="008A5FB4">
      <w:pPr>
        <w:rPr>
          <w:lang w:val="de-CH"/>
        </w:rPr>
      </w:pPr>
    </w:p>
    <w:p w14:paraId="0D01BEEA" w14:textId="77777777" w:rsidR="00107195" w:rsidRPr="00BD0D43" w:rsidRDefault="00107195" w:rsidP="008A5FB4">
      <w:pPr>
        <w:rPr>
          <w:lang w:val="de-CH"/>
        </w:rPr>
        <w:sectPr w:rsidR="00107195" w:rsidRPr="00BD0D43" w:rsidSect="006171DA">
          <w:headerReference w:type="even" r:id="rId10"/>
          <w:footerReference w:type="default" r:id="rId11"/>
          <w:pgSz w:w="11907" w:h="16840" w:code="9"/>
          <w:pgMar w:top="567" w:right="794" w:bottom="794" w:left="794" w:header="720" w:footer="720" w:gutter="0"/>
          <w:cols w:space="708"/>
          <w:docGrid w:linePitch="360"/>
        </w:sectPr>
      </w:pPr>
    </w:p>
    <w:p w14:paraId="1705D93F" w14:textId="77777777" w:rsidR="008A5FB4" w:rsidRPr="006171DA" w:rsidRDefault="008A5FB4" w:rsidP="008A5FB4">
      <w:pPr>
        <w:rPr>
          <w:sz w:val="4"/>
          <w:szCs w:val="4"/>
          <w:lang w:val="de-CH"/>
        </w:rPr>
      </w:pPr>
    </w:p>
    <w:tbl>
      <w:tblPr>
        <w:tblW w:w="5455" w:type="pct"/>
        <w:tblInd w:w="-567" w:type="dxa"/>
        <w:tblLook w:val="01E0" w:firstRow="1" w:lastRow="1" w:firstColumn="1" w:lastColumn="1" w:noHBand="0" w:noVBand="0"/>
      </w:tblPr>
      <w:tblGrid>
        <w:gridCol w:w="5699"/>
        <w:gridCol w:w="3090"/>
        <w:gridCol w:w="1417"/>
      </w:tblGrid>
      <w:tr w:rsidR="00F042CE" w14:paraId="07CC3DA1" w14:textId="77777777" w:rsidTr="00D57F6B">
        <w:trPr>
          <w:cantSplit/>
          <w:trHeight w:val="397"/>
        </w:trPr>
        <w:tc>
          <w:tcPr>
            <w:tcW w:w="2792" w:type="pct"/>
            <w:hideMark/>
          </w:tcPr>
          <w:p w14:paraId="566C0F3E" w14:textId="18239797" w:rsidR="00F042CE" w:rsidRPr="00F042CE" w:rsidRDefault="00F042CE" w:rsidP="00F042CE">
            <w:pPr>
              <w:pStyle w:val="BgdV12P"/>
              <w:rPr>
                <w:lang w:val="fr-CH"/>
              </w:rPr>
            </w:pPr>
            <w:r w:rsidRPr="00F042CE">
              <w:rPr>
                <w:lang w:val="fr-CH"/>
              </w:rPr>
              <w:t>Lettres contre l’oubli</w:t>
            </w:r>
            <w:r>
              <w:rPr>
                <w:lang w:val="fr-CH"/>
              </w:rPr>
              <w:t xml:space="preserve"> </w:t>
            </w:r>
            <w:r w:rsidR="00EE4887">
              <w:rPr>
                <w:lang w:val="fr-CH"/>
              </w:rPr>
              <w:t xml:space="preserve">- </w:t>
            </w:r>
            <w:r w:rsidR="004D5CA3">
              <w:rPr>
                <w:lang w:val="fr-CH"/>
              </w:rPr>
              <w:t>juin</w:t>
            </w:r>
            <w:r w:rsidRPr="00F042CE">
              <w:rPr>
                <w:lang w:val="fr-CH"/>
              </w:rPr>
              <w:t xml:space="preserve"> 202</w:t>
            </w:r>
            <w:r w:rsidR="004D5CA3">
              <w:rPr>
                <w:lang w:val="fr-CH"/>
              </w:rPr>
              <w:t>2</w:t>
            </w:r>
          </w:p>
        </w:tc>
        <w:tc>
          <w:tcPr>
            <w:tcW w:w="1514" w:type="pct"/>
            <w:hideMark/>
          </w:tcPr>
          <w:p w14:paraId="0A9190B3" w14:textId="3A9F7B18" w:rsidR="00F042CE" w:rsidRPr="002D7060" w:rsidRDefault="00C63EE7" w:rsidP="0027660D">
            <w:pPr>
              <w:pStyle w:val="MonatJahr12P"/>
              <w:jc w:val="right"/>
            </w:pPr>
            <w:r w:rsidRPr="004D5CA3">
              <w:t xml:space="preserve">2 </w:t>
            </w:r>
            <w:r>
              <w:t xml:space="preserve">Actions lettre </w:t>
            </w:r>
            <w:r w:rsidRPr="004D5CA3">
              <w:t>:</w:t>
            </w:r>
          </w:p>
        </w:tc>
        <w:tc>
          <w:tcPr>
            <w:tcW w:w="694" w:type="pct"/>
            <w:hideMark/>
          </w:tcPr>
          <w:p w14:paraId="0D68C7F8" w14:textId="468A9833" w:rsidR="00F042CE" w:rsidRPr="002D7060" w:rsidRDefault="004D5CA3" w:rsidP="0027660D">
            <w:pPr>
              <w:pStyle w:val="MonatJahr12P"/>
              <w:jc w:val="right"/>
              <w:rPr>
                <w:b/>
                <w:bCs/>
              </w:rPr>
            </w:pPr>
            <w:r w:rsidRPr="002D7060">
              <w:rPr>
                <w:b/>
                <w:bCs/>
              </w:rPr>
              <w:t>Cuba</w:t>
            </w:r>
            <w:r w:rsidR="00F042CE" w:rsidRPr="002D7060">
              <w:rPr>
                <w:b/>
                <w:bCs/>
              </w:rPr>
              <w:t xml:space="preserve">, </w:t>
            </w:r>
            <w:r w:rsidRPr="002D7060">
              <w:rPr>
                <w:b/>
                <w:bCs/>
                <w:u w:val="single"/>
              </w:rPr>
              <w:t>Iran</w:t>
            </w:r>
          </w:p>
        </w:tc>
      </w:tr>
    </w:tbl>
    <w:p w14:paraId="4164F65F" w14:textId="77777777" w:rsidR="008A5FB4" w:rsidRDefault="008A5FB4" w:rsidP="00140B32">
      <w:pPr>
        <w:ind w:left="-567"/>
      </w:pPr>
    </w:p>
    <w:tbl>
      <w:tblPr>
        <w:tblW w:w="5455" w:type="pct"/>
        <w:tblInd w:w="-567" w:type="dxa"/>
        <w:tblLook w:val="01E0" w:firstRow="1" w:lastRow="1" w:firstColumn="1" w:lastColumn="1" w:noHBand="0" w:noVBand="0"/>
      </w:tblPr>
      <w:tblGrid>
        <w:gridCol w:w="10206"/>
      </w:tblGrid>
      <w:tr w:rsidR="008A5FB4" w:rsidRPr="00224C6E" w14:paraId="63F61F6D" w14:textId="77777777" w:rsidTr="006171DA">
        <w:trPr>
          <w:trHeight w:val="583"/>
        </w:trPr>
        <w:tc>
          <w:tcPr>
            <w:tcW w:w="5000" w:type="pct"/>
            <w:vAlign w:val="bottom"/>
          </w:tcPr>
          <w:p w14:paraId="594C6CC8" w14:textId="1C88D6A9" w:rsidR="008A5FB4" w:rsidRPr="004375FD" w:rsidRDefault="00224C6E" w:rsidP="00FC65A8">
            <w:pPr>
              <w:pStyle w:val="TITELTHEMEN24P"/>
              <w:rPr>
                <w:w w:val="94"/>
                <w:highlight w:val="yellow"/>
              </w:rPr>
            </w:pPr>
            <w:r w:rsidRPr="004375FD">
              <w:rPr>
                <w:w w:val="94"/>
                <w:sz w:val="40"/>
                <w:szCs w:val="40"/>
              </w:rPr>
              <w:t xml:space="preserve">Un </w:t>
            </w:r>
            <w:r w:rsidR="004375FD" w:rsidRPr="004375FD">
              <w:rPr>
                <w:w w:val="94"/>
                <w:sz w:val="40"/>
                <w:szCs w:val="40"/>
              </w:rPr>
              <w:t>opposant</w:t>
            </w:r>
            <w:r w:rsidRPr="004375FD">
              <w:rPr>
                <w:w w:val="94"/>
                <w:sz w:val="40"/>
                <w:szCs w:val="40"/>
              </w:rPr>
              <w:t xml:space="preserve"> politique soumis à une disparition forcée</w:t>
            </w:r>
          </w:p>
        </w:tc>
      </w:tr>
      <w:tr w:rsidR="008A5FB4" w:rsidRPr="00FB1255" w14:paraId="20A42CE1" w14:textId="77777777" w:rsidTr="006171DA">
        <w:trPr>
          <w:trHeight w:val="454"/>
        </w:trPr>
        <w:tc>
          <w:tcPr>
            <w:tcW w:w="5000" w:type="pct"/>
          </w:tcPr>
          <w:p w14:paraId="74209294" w14:textId="42B2ACF1" w:rsidR="008A5FB4" w:rsidRPr="004D5CA3" w:rsidRDefault="004D5CA3" w:rsidP="00FC65A8">
            <w:pPr>
              <w:pStyle w:val="LAND14P"/>
              <w:rPr>
                <w:sz w:val="32"/>
                <w:szCs w:val="32"/>
              </w:rPr>
            </w:pPr>
            <w:r w:rsidRPr="004D5CA3">
              <w:rPr>
                <w:sz w:val="32"/>
                <w:szCs w:val="32"/>
              </w:rPr>
              <w:t>Iran</w:t>
            </w:r>
          </w:p>
        </w:tc>
      </w:tr>
      <w:tr w:rsidR="0027660D" w:rsidRPr="00224644" w14:paraId="0D6C3EA6" w14:textId="77777777" w:rsidTr="006171DA">
        <w:tc>
          <w:tcPr>
            <w:tcW w:w="5000" w:type="pct"/>
          </w:tcPr>
          <w:p w14:paraId="555A89FB" w14:textId="4DBC5FCE" w:rsidR="0027660D" w:rsidRPr="00224644" w:rsidRDefault="00FA6689" w:rsidP="0027660D">
            <w:pPr>
              <w:pStyle w:val="Namen9P"/>
              <w:rPr>
                <w:sz w:val="20"/>
                <w:szCs w:val="20"/>
                <w:highlight w:val="yellow"/>
              </w:rPr>
            </w:pPr>
            <w:r w:rsidRPr="00FA6689">
              <w:rPr>
                <w:rFonts w:ascii="Arial Narrow" w:hAnsi="Arial Narrow"/>
                <w:sz w:val="24"/>
                <w:szCs w:val="24"/>
              </w:rPr>
              <w:t>Ebrahim Babaei</w:t>
            </w:r>
          </w:p>
        </w:tc>
      </w:tr>
    </w:tbl>
    <w:p w14:paraId="423A95C2" w14:textId="07102457" w:rsidR="008A5FB4" w:rsidRDefault="008A5FB4" w:rsidP="00140B32">
      <w:pPr>
        <w:ind w:left="-567"/>
        <w:rPr>
          <w:szCs w:val="20"/>
        </w:rPr>
      </w:pPr>
    </w:p>
    <w:p w14:paraId="114EDBE0" w14:textId="77777777" w:rsidR="00140B32" w:rsidRPr="00EF4B31" w:rsidRDefault="00140B32" w:rsidP="00140B32">
      <w:pPr>
        <w:ind w:left="-567"/>
        <w:rPr>
          <w:szCs w:val="20"/>
        </w:rPr>
      </w:pPr>
    </w:p>
    <w:tbl>
      <w:tblPr>
        <w:tblW w:w="5455" w:type="pct"/>
        <w:tblInd w:w="-567" w:type="dxa"/>
        <w:tblLayout w:type="fixed"/>
        <w:tblLook w:val="01E0" w:firstRow="1" w:lastRow="1" w:firstColumn="1" w:lastColumn="1" w:noHBand="0" w:noVBand="0"/>
      </w:tblPr>
      <w:tblGrid>
        <w:gridCol w:w="10206"/>
      </w:tblGrid>
      <w:tr w:rsidR="008A5FB4" w:rsidRPr="00EF4B31" w14:paraId="1D952B83" w14:textId="77777777" w:rsidTr="006171DA">
        <w:trPr>
          <w:cantSplit/>
        </w:trPr>
        <w:tc>
          <w:tcPr>
            <w:tcW w:w="5000" w:type="pct"/>
            <w:noWrap/>
          </w:tcPr>
          <w:p w14:paraId="640DD51A" w14:textId="622F339D" w:rsidR="002B6FC3" w:rsidRPr="002B6FC3" w:rsidRDefault="002B6FC3" w:rsidP="002B6FC3">
            <w:pPr>
              <w:pStyle w:val="Fallbeschrieb"/>
              <w:spacing w:after="120"/>
              <w:rPr>
                <w:szCs w:val="20"/>
              </w:rPr>
            </w:pPr>
            <w:r w:rsidRPr="002B6FC3">
              <w:rPr>
                <w:szCs w:val="20"/>
              </w:rPr>
              <w:t xml:space="preserve">Ebrahim Babaei, </w:t>
            </w:r>
            <w:r w:rsidR="004375FD">
              <w:rPr>
                <w:szCs w:val="20"/>
              </w:rPr>
              <w:t xml:space="preserve">un opposant </w:t>
            </w:r>
            <w:r w:rsidRPr="002B6FC3">
              <w:rPr>
                <w:szCs w:val="20"/>
              </w:rPr>
              <w:t>politique, a été soumis à une disparition forcée par les autorités iraniennes le 21 décembre 2021</w:t>
            </w:r>
            <w:r w:rsidR="004375FD">
              <w:rPr>
                <w:szCs w:val="20"/>
              </w:rPr>
              <w:t>. Il a été enlevé</w:t>
            </w:r>
            <w:r w:rsidRPr="002B6FC3">
              <w:rPr>
                <w:szCs w:val="20"/>
              </w:rPr>
              <w:t xml:space="preserve"> alors qu’il tentait de fuir l’Iran pour échapper à des peines iniques d’emprisonnement et de flagellation qui lui avaient été imposées pour avoir exercé pacifiquement ses droits fondamentaux à la liberté d'expression, d'association et de réunion. </w:t>
            </w:r>
            <w:r w:rsidR="005071A2" w:rsidRPr="005071A2">
              <w:rPr>
                <w:szCs w:val="20"/>
              </w:rPr>
              <w:t>Sa famille n’a pas été informée</w:t>
            </w:r>
            <w:r w:rsidR="005071A2">
              <w:rPr>
                <w:szCs w:val="20"/>
              </w:rPr>
              <w:t xml:space="preserve"> </w:t>
            </w:r>
            <w:r w:rsidRPr="002B6FC3">
              <w:rPr>
                <w:szCs w:val="20"/>
              </w:rPr>
              <w:t>sur le lieu où il se trouve et ce qu'il est advenu de</w:t>
            </w:r>
            <w:r w:rsidR="005071A2">
              <w:rPr>
                <w:szCs w:val="20"/>
              </w:rPr>
              <w:t xml:space="preserve"> lui. Elle ignore aussi s’il</w:t>
            </w:r>
            <w:r w:rsidRPr="002B6FC3">
              <w:rPr>
                <w:szCs w:val="20"/>
              </w:rPr>
              <w:t xml:space="preserve"> risque de se voir infliger des actes de torture et autres mauvais traitements.</w:t>
            </w:r>
          </w:p>
          <w:p w14:paraId="7C1E799D" w14:textId="62D8B155" w:rsidR="002B6FC3" w:rsidRPr="002B6FC3" w:rsidRDefault="002B6FC3" w:rsidP="002B6FC3">
            <w:pPr>
              <w:pStyle w:val="Fallbeschrieb"/>
              <w:spacing w:after="120"/>
              <w:rPr>
                <w:szCs w:val="20"/>
              </w:rPr>
            </w:pPr>
            <w:r w:rsidRPr="002B6FC3">
              <w:rPr>
                <w:szCs w:val="20"/>
              </w:rPr>
              <w:t xml:space="preserve">La famille d'Ebrahim Babaei a </w:t>
            </w:r>
            <w:r w:rsidR="005071A2">
              <w:rPr>
                <w:szCs w:val="20"/>
              </w:rPr>
              <w:t xml:space="preserve">immédiatement </w:t>
            </w:r>
            <w:r w:rsidRPr="002B6FC3">
              <w:rPr>
                <w:szCs w:val="20"/>
              </w:rPr>
              <w:t>signalé sa disparition</w:t>
            </w:r>
            <w:r w:rsidR="005071A2">
              <w:rPr>
                <w:szCs w:val="20"/>
              </w:rPr>
              <w:t>.</w:t>
            </w:r>
            <w:r w:rsidRPr="002B6FC3">
              <w:rPr>
                <w:szCs w:val="20"/>
              </w:rPr>
              <w:t xml:space="preserve"> </w:t>
            </w:r>
            <w:r w:rsidR="005071A2">
              <w:rPr>
                <w:szCs w:val="20"/>
              </w:rPr>
              <w:t>P</w:t>
            </w:r>
            <w:r w:rsidRPr="002B6FC3">
              <w:rPr>
                <w:szCs w:val="20"/>
              </w:rPr>
              <w:t>ourtant</w:t>
            </w:r>
            <w:r w:rsidR="005071A2">
              <w:rPr>
                <w:szCs w:val="20"/>
              </w:rPr>
              <w:t>,</w:t>
            </w:r>
            <w:r w:rsidRPr="002B6FC3">
              <w:rPr>
                <w:szCs w:val="20"/>
              </w:rPr>
              <w:t xml:space="preserve"> à ce jour, aucun organe de l’État n’a confirmé sa </w:t>
            </w:r>
            <w:r w:rsidR="005071A2">
              <w:rPr>
                <w:szCs w:val="20"/>
              </w:rPr>
              <w:t xml:space="preserve">mise en </w:t>
            </w:r>
            <w:r w:rsidRPr="002B6FC3">
              <w:rPr>
                <w:szCs w:val="20"/>
              </w:rPr>
              <w:t>détention</w:t>
            </w:r>
            <w:r w:rsidR="005071A2">
              <w:rPr>
                <w:szCs w:val="20"/>
              </w:rPr>
              <w:t>.</w:t>
            </w:r>
            <w:r w:rsidRPr="002B6FC3">
              <w:rPr>
                <w:szCs w:val="20"/>
              </w:rPr>
              <w:t xml:space="preserve"> </w:t>
            </w:r>
            <w:r w:rsidR="005071A2">
              <w:rPr>
                <w:szCs w:val="20"/>
              </w:rPr>
              <w:t>En réaction</w:t>
            </w:r>
            <w:r w:rsidRPr="002B6FC3">
              <w:rPr>
                <w:szCs w:val="20"/>
              </w:rPr>
              <w:t xml:space="preserve"> aux démarches </w:t>
            </w:r>
            <w:r w:rsidR="005071A2">
              <w:rPr>
                <w:szCs w:val="20"/>
              </w:rPr>
              <w:t>répétées de</w:t>
            </w:r>
            <w:r w:rsidRPr="002B6FC3">
              <w:rPr>
                <w:szCs w:val="20"/>
              </w:rPr>
              <w:t xml:space="preserve"> ses proches pour obtenir des informations sur son sort et sur l’endroit où il se trouve, les autorités leur ont répondu officiellement de quitter les lieux et d’attendre qu’elles les contactent.</w:t>
            </w:r>
          </w:p>
          <w:p w14:paraId="5C900ED0" w14:textId="752AFA9B" w:rsidR="008A5FB4" w:rsidRPr="002B6FC3" w:rsidRDefault="002B6FC3" w:rsidP="002B6FC3">
            <w:pPr>
              <w:pStyle w:val="Fallbeschrieb"/>
              <w:spacing w:after="120"/>
              <w:rPr>
                <w:szCs w:val="20"/>
              </w:rPr>
            </w:pPr>
            <w:r w:rsidRPr="002B6FC3">
              <w:rPr>
                <w:szCs w:val="20"/>
              </w:rPr>
              <w:t>Ebrahim Babaei était en contact avec sa famille jusqu'au 21 décembre 2021, date à laquelle ses messages ont subitement pris fin. Ce jour-là, il avait dit à sa famille qu’il se trouvait à Maku, dans la province de l’Azerbaïdjan occidental, et qu’il reprendrait contact dès que les passeurs l’auraient informé qu’il</w:t>
            </w:r>
            <w:r w:rsidR="00E55496">
              <w:t xml:space="preserve"> </w:t>
            </w:r>
            <w:r w:rsidR="00E55496" w:rsidRPr="00E55496">
              <w:rPr>
                <w:szCs w:val="20"/>
              </w:rPr>
              <w:t xml:space="preserve">pourrait poursuivre son chemin vers </w:t>
            </w:r>
            <w:r w:rsidRPr="002B6FC3">
              <w:rPr>
                <w:szCs w:val="20"/>
              </w:rPr>
              <w:t xml:space="preserve">la Turquie. Personne n’a eu de ses nouvelles depuis lors, et les passeurs ont communiqué des informations contradictoires. Sa famille </w:t>
            </w:r>
            <w:r w:rsidR="00E55496" w:rsidRPr="00E55496">
              <w:rPr>
                <w:szCs w:val="20"/>
              </w:rPr>
              <w:t xml:space="preserve">cherché à obtenir des informations </w:t>
            </w:r>
            <w:r w:rsidRPr="002B6FC3">
              <w:rPr>
                <w:szCs w:val="20"/>
              </w:rPr>
              <w:t xml:space="preserve">à la prison d’Evin, à Téhéran, et au Service des enquêtes de la police iranienne, mais le personnel a refusé de </w:t>
            </w:r>
            <w:r w:rsidR="00E55496">
              <w:rPr>
                <w:szCs w:val="20"/>
              </w:rPr>
              <w:t>les</w:t>
            </w:r>
            <w:r w:rsidRPr="002B6FC3">
              <w:rPr>
                <w:szCs w:val="20"/>
              </w:rPr>
              <w:t xml:space="preserve"> infor</w:t>
            </w:r>
            <w:r w:rsidR="00E55496">
              <w:rPr>
                <w:szCs w:val="20"/>
              </w:rPr>
              <w:t>mer</w:t>
            </w:r>
            <w:r w:rsidRPr="002B6FC3">
              <w:rPr>
                <w:szCs w:val="20"/>
              </w:rPr>
              <w:t>. La police de Téhéran a également refusé d’enregistrer Ebrahim Babaei dans le fichier des personnes disparues. Un proche vivant dans une autre ville a fini par signaler sa disparition aux autorités locales</w:t>
            </w:r>
            <w:r w:rsidR="00E55496">
              <w:rPr>
                <w:szCs w:val="20"/>
              </w:rPr>
              <w:t>.</w:t>
            </w:r>
            <w:r w:rsidRPr="002B6FC3">
              <w:rPr>
                <w:szCs w:val="20"/>
              </w:rPr>
              <w:t xml:space="preserve"> </w:t>
            </w:r>
            <w:r w:rsidR="00E55496">
              <w:rPr>
                <w:szCs w:val="20"/>
              </w:rPr>
              <w:t>M</w:t>
            </w:r>
            <w:r w:rsidRPr="002B6FC3">
              <w:rPr>
                <w:szCs w:val="20"/>
              </w:rPr>
              <w:t>ais aucune enquête n’a été ouverte</w:t>
            </w:r>
            <w:r w:rsidR="00ED69EF">
              <w:rPr>
                <w:szCs w:val="20"/>
              </w:rPr>
              <w:t xml:space="preserve"> jusqu’à ce jour</w:t>
            </w:r>
            <w:r w:rsidRPr="002B6FC3">
              <w:rPr>
                <w:szCs w:val="20"/>
              </w:rPr>
              <w:t xml:space="preserve">. La famille d’Ebrahim Babaei a par ailleurs appris de manière </w:t>
            </w:r>
            <w:r w:rsidR="00ED69EF">
              <w:rPr>
                <w:szCs w:val="20"/>
              </w:rPr>
              <w:t>officieuse</w:t>
            </w:r>
            <w:r w:rsidRPr="002B6FC3">
              <w:rPr>
                <w:szCs w:val="20"/>
              </w:rPr>
              <w:t xml:space="preserve">, par un membre des services de renseignement, qu’il était vivant. Un </w:t>
            </w:r>
            <w:r w:rsidR="00ED69EF">
              <w:rPr>
                <w:szCs w:val="20"/>
              </w:rPr>
              <w:t>autre agent</w:t>
            </w:r>
            <w:r w:rsidRPr="002B6FC3">
              <w:rPr>
                <w:szCs w:val="20"/>
              </w:rPr>
              <w:t xml:space="preserve"> d</w:t>
            </w:r>
            <w:r w:rsidR="00ED69EF">
              <w:rPr>
                <w:szCs w:val="20"/>
              </w:rPr>
              <w:t>u</w:t>
            </w:r>
            <w:r w:rsidRPr="002B6FC3">
              <w:rPr>
                <w:szCs w:val="20"/>
              </w:rPr>
              <w:t xml:space="preserve"> renseignement a également informé la famille qu'il était retenu dans un lieu de détention secret.</w:t>
            </w:r>
          </w:p>
        </w:tc>
      </w:tr>
    </w:tbl>
    <w:p w14:paraId="7EB31448" w14:textId="77777777" w:rsidR="008A5FB4" w:rsidRPr="00EF4B31" w:rsidRDefault="008A5FB4" w:rsidP="006171DA">
      <w:pPr>
        <w:tabs>
          <w:tab w:val="left" w:pos="6085"/>
        </w:tabs>
        <w:ind w:left="-567"/>
        <w:rPr>
          <w:szCs w:val="20"/>
        </w:rPr>
      </w:pPr>
    </w:p>
    <w:p w14:paraId="371E0A3D" w14:textId="77777777" w:rsidR="008A5FB4" w:rsidRPr="00EF4B31" w:rsidRDefault="008A5FB4" w:rsidP="006171DA">
      <w:pPr>
        <w:tabs>
          <w:tab w:val="left" w:pos="6085"/>
        </w:tabs>
        <w:ind w:left="-567"/>
        <w:rPr>
          <w:szCs w:val="20"/>
        </w:rPr>
      </w:pPr>
    </w:p>
    <w:tbl>
      <w:tblPr>
        <w:tblW w:w="5455" w:type="pct"/>
        <w:tblInd w:w="-567" w:type="dxa"/>
        <w:tblLook w:val="01E0" w:firstRow="1" w:lastRow="1" w:firstColumn="1" w:lastColumn="1" w:noHBand="0" w:noVBand="0"/>
      </w:tblPr>
      <w:tblGrid>
        <w:gridCol w:w="10206"/>
      </w:tblGrid>
      <w:tr w:rsidR="007D0A45" w:rsidRPr="00EF4B31" w14:paraId="1E8AFF20" w14:textId="77777777" w:rsidTr="006171DA">
        <w:trPr>
          <w:trHeight w:val="340"/>
        </w:trPr>
        <w:tc>
          <w:tcPr>
            <w:tcW w:w="5000" w:type="pct"/>
          </w:tcPr>
          <w:p w14:paraId="167B9836" w14:textId="77777777" w:rsidR="007D0A45" w:rsidRPr="00EF4B31" w:rsidRDefault="007D0A45" w:rsidP="00DD0EF5">
            <w:pPr>
              <w:pStyle w:val="BriefvorschlagundForderungen"/>
            </w:pPr>
            <w:r w:rsidRPr="000C203D">
              <w:rPr>
                <w:sz w:val="20"/>
                <w:szCs w:val="20"/>
                <w:lang w:val="fr-FR"/>
              </w:rPr>
              <w:t>Propositions et revendications</w:t>
            </w:r>
          </w:p>
        </w:tc>
      </w:tr>
      <w:tr w:rsidR="007D0A45" w:rsidRPr="00EF4B31" w14:paraId="6496C683" w14:textId="77777777" w:rsidTr="006171DA">
        <w:trPr>
          <w:trHeight w:val="340"/>
        </w:trPr>
        <w:tc>
          <w:tcPr>
            <w:tcW w:w="5000" w:type="pct"/>
          </w:tcPr>
          <w:p w14:paraId="650EF73B" w14:textId="77777777" w:rsidR="002B6FC3" w:rsidRPr="002B6FC3" w:rsidRDefault="007D0A45" w:rsidP="002B6FC3">
            <w:pPr>
              <w:pStyle w:val="Fallbeschrieb"/>
              <w:rPr>
                <w:szCs w:val="20"/>
              </w:rPr>
            </w:pPr>
            <w:r w:rsidRPr="00EF4B31">
              <w:t xml:space="preserve">Veuillez </w:t>
            </w:r>
            <w:r w:rsidRPr="00EF4B31">
              <w:rPr>
                <w:b/>
              </w:rPr>
              <w:t>écrire une lettre courtoise</w:t>
            </w:r>
            <w:r w:rsidRPr="00EF4B31">
              <w:t xml:space="preserve"> en </w:t>
            </w:r>
            <w:r w:rsidR="002B6FC3">
              <w:rPr>
                <w:szCs w:val="20"/>
              </w:rPr>
              <w:t>a</w:t>
            </w:r>
            <w:r w:rsidR="002B6FC3" w:rsidRPr="002B6FC3">
              <w:rPr>
                <w:szCs w:val="20"/>
              </w:rPr>
              <w:t>nglais, persan</w:t>
            </w:r>
            <w:r w:rsidRPr="00EF4B31">
              <w:t xml:space="preserve"> ou français </w:t>
            </w:r>
            <w:r w:rsidRPr="002B6FC3">
              <w:rPr>
                <w:b/>
                <w:bCs/>
              </w:rPr>
              <w:t xml:space="preserve">au </w:t>
            </w:r>
            <w:r w:rsidR="002B6FC3" w:rsidRPr="002B6FC3">
              <w:rPr>
                <w:b/>
                <w:bCs/>
                <w:szCs w:val="20"/>
              </w:rPr>
              <w:t>responsable du système judiciaire iranien</w:t>
            </w:r>
            <w:r w:rsidR="002B6FC3" w:rsidRPr="002B6FC3">
              <w:rPr>
                <w:szCs w:val="20"/>
              </w:rPr>
              <w:t xml:space="preserve">, qui exerce son autorité sur le système et les procédures judiciaires du pays, ainsi que sur les cas de prisonniers. </w:t>
            </w:r>
          </w:p>
          <w:p w14:paraId="556A283E" w14:textId="6C8EE772" w:rsidR="007D0A45" w:rsidRPr="00EF4B31" w:rsidRDefault="002B6FC3" w:rsidP="002B6FC3">
            <w:pPr>
              <w:pStyle w:val="BitteschreibenSie"/>
            </w:pPr>
            <w:r w:rsidRPr="002B6FC3">
              <w:rPr>
                <w:szCs w:val="20"/>
              </w:rPr>
              <w:t xml:space="preserve">Veuillez l'exhorter à révéler immédiatement ce qu'il est advenu d'Ebrahim Babaei et le lieu où il se trouve, et à </w:t>
            </w:r>
            <w:r w:rsidR="00ED69EF">
              <w:rPr>
                <w:szCs w:val="20"/>
              </w:rPr>
              <w:t xml:space="preserve">le </w:t>
            </w:r>
            <w:r w:rsidRPr="002B6FC3">
              <w:rPr>
                <w:szCs w:val="20"/>
              </w:rPr>
              <w:t>libérer immédiatement et sans condition, car il est détenu uniquement pour avoir exercé pacifiquement ses droits fondamentaux à la liberté d’expression, d’association et de réunion. Dans l’attente de sa libération, il doit être transféré dans un lieu de détention officiel et protégé contre la disparition forcée, la torture et les autres mauvais traitements</w:t>
            </w:r>
            <w:r w:rsidR="00ED69EF">
              <w:rPr>
                <w:szCs w:val="20"/>
              </w:rPr>
              <w:t>. Il doit en outre</w:t>
            </w:r>
            <w:r w:rsidRPr="002B6FC3">
              <w:rPr>
                <w:szCs w:val="20"/>
              </w:rPr>
              <w:t xml:space="preserve"> être autorisé à voir régulièrement ses proches et à consulter l’avocat de son choix, </w:t>
            </w:r>
            <w:r w:rsidR="00ED69EF">
              <w:rPr>
                <w:szCs w:val="20"/>
              </w:rPr>
              <w:t>ainsi qu’à</w:t>
            </w:r>
            <w:r w:rsidRPr="002B6FC3">
              <w:rPr>
                <w:szCs w:val="20"/>
              </w:rPr>
              <w:t xml:space="preserve"> bénéficier d’une prise en charge médicale adaptée.</w:t>
            </w:r>
          </w:p>
        </w:tc>
      </w:tr>
      <w:tr w:rsidR="007D0A45" w:rsidRPr="00EF4B31" w14:paraId="5A160D67" w14:textId="77777777" w:rsidTr="006171DA">
        <w:trPr>
          <w:trHeight w:val="149"/>
        </w:trPr>
        <w:tc>
          <w:tcPr>
            <w:tcW w:w="5000" w:type="pct"/>
          </w:tcPr>
          <w:p w14:paraId="6F77982E" w14:textId="77777777" w:rsidR="007D0A45" w:rsidRPr="00EF4B31" w:rsidRDefault="007D0A45" w:rsidP="00DD0EF5">
            <w:pPr>
              <w:pStyle w:val="BitteschreibenSie"/>
              <w:rPr>
                <w:highlight w:val="yellow"/>
              </w:rPr>
            </w:pPr>
          </w:p>
        </w:tc>
      </w:tr>
      <w:tr w:rsidR="007D0A45" w:rsidRPr="00EF4B31" w14:paraId="5E30633B" w14:textId="77777777" w:rsidTr="006171DA">
        <w:trPr>
          <w:trHeight w:val="149"/>
        </w:trPr>
        <w:tc>
          <w:tcPr>
            <w:tcW w:w="5000" w:type="pct"/>
          </w:tcPr>
          <w:p w14:paraId="1B0D0974" w14:textId="643C12D0" w:rsidR="007D0A45" w:rsidRPr="00965DB3" w:rsidRDefault="007D0A45" w:rsidP="00DD0EF5">
            <w:pPr>
              <w:pStyle w:val="BitteschreibenSie"/>
            </w:pPr>
            <w:r w:rsidRPr="00965DB3">
              <w:rPr>
                <w:b/>
              </w:rPr>
              <w:sym w:font="Wingdings" w:char="F0E0"/>
            </w:r>
            <w:r w:rsidRPr="00965DB3">
              <w:rPr>
                <w:b/>
              </w:rPr>
              <w:t xml:space="preserve"> Formule d’appel</w:t>
            </w:r>
            <w:r w:rsidRPr="00965DB3">
              <w:t xml:space="preserve"> : </w:t>
            </w:r>
            <w:r w:rsidR="00965DB3" w:rsidRPr="00965DB3">
              <w:t>Monsieur le Responsable du système judiciaire, / Dear Mr Gholamhossein Mohseni Ejei,</w:t>
            </w:r>
          </w:p>
        </w:tc>
      </w:tr>
      <w:tr w:rsidR="007D0A45" w:rsidRPr="00EF4B31" w14:paraId="3835EA5B" w14:textId="77777777" w:rsidTr="006171DA">
        <w:trPr>
          <w:trHeight w:val="138"/>
        </w:trPr>
        <w:tc>
          <w:tcPr>
            <w:tcW w:w="5000" w:type="pct"/>
          </w:tcPr>
          <w:p w14:paraId="015BC234" w14:textId="77777777" w:rsidR="007D0A45" w:rsidRPr="00EF4B31" w:rsidRDefault="007D0A45" w:rsidP="00DD0EF5">
            <w:pPr>
              <w:pStyle w:val="BitteschreibenSie"/>
              <w:rPr>
                <w:highlight w:val="yellow"/>
              </w:rPr>
            </w:pPr>
          </w:p>
        </w:tc>
      </w:tr>
      <w:tr w:rsidR="008E7DB5" w:rsidRPr="00EF4B31" w14:paraId="56A9DCB5" w14:textId="77777777" w:rsidTr="006171DA">
        <w:tc>
          <w:tcPr>
            <w:tcW w:w="5000" w:type="pct"/>
          </w:tcPr>
          <w:p w14:paraId="4FB7BBBB" w14:textId="5FA149D9" w:rsidR="008E7DB5" w:rsidRPr="00EF4B31" w:rsidRDefault="008E7DB5" w:rsidP="00364DBE">
            <w:pPr>
              <w:pStyle w:val="BitteschreibenSie"/>
              <w:spacing w:after="80"/>
              <w:rPr>
                <w:highlight w:val="yellow"/>
              </w:rPr>
            </w:pPr>
            <w:r w:rsidRPr="008E7DB5">
              <w:rPr>
                <w:b/>
              </w:rPr>
              <w:sym w:font="Wingdings" w:char="F0E0"/>
            </w:r>
            <w:r w:rsidRPr="008E7DB5">
              <w:t xml:space="preserve"> Vous trouverez un </w:t>
            </w:r>
            <w:r w:rsidRPr="008E7DB5">
              <w:rPr>
                <w:b/>
              </w:rPr>
              <w:t>modèle de lettre en français</w:t>
            </w:r>
            <w:r w:rsidRPr="008E7DB5">
              <w:t xml:space="preserve"> </w:t>
            </w:r>
            <w:r w:rsidRPr="008E7DB5">
              <w:rPr>
                <w:b/>
              </w:rPr>
              <w:t xml:space="preserve">à </w:t>
            </w:r>
            <w:r w:rsidRPr="002B6FC3">
              <w:rPr>
                <w:b/>
              </w:rPr>
              <w:t xml:space="preserve">la page </w:t>
            </w:r>
            <w:r w:rsidR="002B6FC3" w:rsidRPr="002B6FC3">
              <w:rPr>
                <w:b/>
              </w:rPr>
              <w:t>4</w:t>
            </w:r>
            <w:r w:rsidR="00BB1E96">
              <w:rPr>
                <w:b/>
              </w:rPr>
              <w:t>.</w:t>
            </w:r>
          </w:p>
        </w:tc>
      </w:tr>
      <w:tr w:rsidR="008E7DB5" w:rsidRPr="009229F2" w14:paraId="4BAD3B2E" w14:textId="77777777" w:rsidTr="006171DA">
        <w:tc>
          <w:tcPr>
            <w:tcW w:w="5000" w:type="pct"/>
          </w:tcPr>
          <w:p w14:paraId="01B30401" w14:textId="6410E782" w:rsidR="008E7DB5" w:rsidRPr="00140B32" w:rsidRDefault="008E7DB5" w:rsidP="00140B32">
            <w:pPr>
              <w:tabs>
                <w:tab w:val="left" w:pos="6085"/>
              </w:tabs>
              <w:spacing w:after="120"/>
            </w:pPr>
            <w:r w:rsidRPr="00AB2CFC">
              <w:rPr>
                <w:b/>
              </w:rPr>
              <w:sym w:font="Wingdings" w:char="F0E0"/>
            </w:r>
            <w:r w:rsidRPr="00AB2CFC">
              <w:t xml:space="preserve"> Un </w:t>
            </w:r>
            <w:r w:rsidRPr="00AB2CFC">
              <w:rPr>
                <w:b/>
              </w:rPr>
              <w:t xml:space="preserve">modèle de lettre </w:t>
            </w:r>
            <w:r w:rsidRPr="002B6FC3">
              <w:rPr>
                <w:b/>
              </w:rPr>
              <w:t>en anglais</w:t>
            </w:r>
            <w:r w:rsidRPr="002B6FC3">
              <w:t xml:space="preserve"> est</w:t>
            </w:r>
            <w:r w:rsidRPr="00AB2CFC">
              <w:t xml:space="preserve"> à disposition </w:t>
            </w:r>
            <w:r w:rsidRPr="00AB2CFC">
              <w:rPr>
                <w:b/>
              </w:rPr>
              <w:t>sur le site web</w:t>
            </w:r>
            <w:r w:rsidRPr="00AB2CFC">
              <w:t xml:space="preserve"> : </w:t>
            </w:r>
            <w:r w:rsidR="00140B32">
              <w:br/>
            </w:r>
            <w:r w:rsidRPr="00AB2CFC">
              <w:t xml:space="preserve">     </w:t>
            </w:r>
            <w:hyperlink r:id="rId12" w:history="1">
              <w:r w:rsidR="00364DBE" w:rsidRPr="00E27FAB">
                <w:rPr>
                  <w:rStyle w:val="Hyperlink"/>
                </w:rPr>
                <w:t>https://www.amnesty.ch/fr/pays/moyen-orient-afrique-du-nord/iran/docs/2022/action-lettre-pour-un-militant-disparu</w:t>
              </w:r>
            </w:hyperlink>
            <w:r w:rsidR="00364DBE">
              <w:t xml:space="preserve"> </w:t>
            </w:r>
          </w:p>
        </w:tc>
      </w:tr>
      <w:tr w:rsidR="008E7DB5" w:rsidRPr="009229F2" w14:paraId="3FCD2E9C" w14:textId="77777777" w:rsidTr="006171DA">
        <w:tc>
          <w:tcPr>
            <w:tcW w:w="5000" w:type="pct"/>
          </w:tcPr>
          <w:p w14:paraId="374A7DE9" w14:textId="506F4DE7" w:rsidR="008E7DB5" w:rsidRPr="009229F2" w:rsidRDefault="00140B32" w:rsidP="008E7DB5">
            <w:pPr>
              <w:tabs>
                <w:tab w:val="left" w:pos="6085"/>
              </w:tabs>
              <w:rPr>
                <w:b/>
                <w:szCs w:val="20"/>
                <w:highlight w:val="cyan"/>
              </w:rPr>
            </w:pPr>
            <w:r w:rsidRPr="009171C6">
              <w:rPr>
                <w:b/>
              </w:rPr>
              <w:sym w:font="Wingdings" w:char="F0E0"/>
            </w:r>
            <w:r w:rsidRPr="009171C6">
              <w:t xml:space="preserve"> </w:t>
            </w:r>
            <w:r w:rsidRPr="009171C6">
              <w:rPr>
                <w:b/>
                <w:bCs/>
              </w:rPr>
              <w:t>Action(s) supplémentaire(s):</w:t>
            </w:r>
            <w:r>
              <w:t xml:space="preserve"> </w:t>
            </w:r>
            <w:r w:rsidRPr="009171C6">
              <w:t>Vous pouvez également</w:t>
            </w:r>
            <w:r>
              <w:t xml:space="preserve"> vous engager</w:t>
            </w:r>
            <w:r w:rsidRPr="009171C6">
              <w:t xml:space="preserve"> </w:t>
            </w:r>
            <w:r w:rsidR="00ED69EF">
              <w:rPr>
                <w:b/>
                <w:bCs/>
              </w:rPr>
              <w:t>sur</w:t>
            </w:r>
            <w:r w:rsidRPr="009171C6">
              <w:rPr>
                <w:b/>
                <w:bCs/>
              </w:rPr>
              <w:t xml:space="preserve"> les réseaux sociaux</w:t>
            </w:r>
            <w:r>
              <w:t>.</w:t>
            </w:r>
            <w:r>
              <w:br/>
            </w:r>
            <w:r w:rsidRPr="009171C6">
              <w:t xml:space="preserve">     Voir les informations en ligne (via le lien ci-dessus)</w:t>
            </w:r>
            <w:r>
              <w:t>.</w:t>
            </w:r>
          </w:p>
        </w:tc>
      </w:tr>
      <w:tr w:rsidR="007D0A45" w:rsidRPr="009229F2" w14:paraId="3A260398" w14:textId="77777777" w:rsidTr="006171DA">
        <w:tc>
          <w:tcPr>
            <w:tcW w:w="5000" w:type="pct"/>
          </w:tcPr>
          <w:p w14:paraId="3D81DDC8" w14:textId="29CC5575" w:rsidR="007D0A45" w:rsidRPr="000C203D" w:rsidRDefault="007D0A45" w:rsidP="00DD0EF5">
            <w:pPr>
              <w:spacing w:before="120" w:after="120"/>
              <w:rPr>
                <w:b/>
                <w:lang w:eastAsia="zh-CN"/>
              </w:rPr>
            </w:pPr>
            <w:r w:rsidRPr="00EF4B31">
              <w:rPr>
                <w:b/>
              </w:rPr>
              <w:sym w:font="Wingdings" w:char="F0E0"/>
            </w:r>
            <w:r w:rsidRPr="00EF4B31">
              <w:t xml:space="preserve"> </w:t>
            </w:r>
            <w:r w:rsidR="00ED69EF">
              <w:rPr>
                <w:b/>
              </w:rPr>
              <w:t>Frais d’envoi</w:t>
            </w:r>
            <w:r w:rsidRPr="00EF4B31">
              <w:rPr>
                <w:b/>
              </w:rPr>
              <w:t xml:space="preserve">: </w:t>
            </w:r>
            <w:r w:rsidRPr="00EF4B31">
              <w:t>CHF 1.</w:t>
            </w:r>
            <w:r w:rsidR="00364DBE">
              <w:t>1</w:t>
            </w:r>
            <w:r w:rsidRPr="00EF4B31">
              <w:t xml:space="preserve">0 </w:t>
            </w:r>
            <w:r w:rsidR="00364DBE">
              <w:t>(Suisse)</w:t>
            </w:r>
          </w:p>
        </w:tc>
      </w:tr>
      <w:tr w:rsidR="007D0A45" w:rsidRPr="009229F2" w14:paraId="66B94E6C" w14:textId="77777777" w:rsidTr="006171DA">
        <w:tc>
          <w:tcPr>
            <w:tcW w:w="5000" w:type="pct"/>
          </w:tcPr>
          <w:p w14:paraId="5F64B210" w14:textId="77777777" w:rsidR="007D0A45" w:rsidRPr="007D0A45" w:rsidRDefault="007D0A45" w:rsidP="00DD0EF5">
            <w:pPr>
              <w:rPr>
                <w:b/>
              </w:rPr>
            </w:pPr>
            <w:r w:rsidRPr="00EF4B31">
              <w:rPr>
                <w:b/>
              </w:rPr>
              <w:sym w:font="Wingdings" w:char="F0E0"/>
            </w:r>
            <w:r>
              <w:rPr>
                <w:b/>
              </w:rPr>
              <w:t xml:space="preserve"> </w:t>
            </w:r>
            <w:r w:rsidRPr="007D0A45">
              <w:rPr>
                <w:b/>
              </w:rPr>
              <w:t>Envoi de cou</w:t>
            </w:r>
            <w:r w:rsidR="00322AAD">
              <w:rPr>
                <w:b/>
              </w:rPr>
              <w:t>r</w:t>
            </w:r>
            <w:r w:rsidRPr="007D0A45">
              <w:rPr>
                <w:b/>
              </w:rPr>
              <w:t>rier par poste dans le monde - note importante:</w:t>
            </w:r>
          </w:p>
          <w:p w14:paraId="350FF378" w14:textId="77777777" w:rsidR="007D0A45" w:rsidRPr="009C61B1" w:rsidRDefault="007D0A45" w:rsidP="00DD0EF5">
            <w:pPr>
              <w:rPr>
                <w:bCs/>
                <w:sz w:val="16"/>
                <w:szCs w:val="16"/>
              </w:rPr>
            </w:pPr>
            <w:r w:rsidRPr="009C61B1">
              <w:rPr>
                <w:bCs/>
                <w:sz w:val="16"/>
                <w:szCs w:val="16"/>
              </w:rPr>
              <w:t>….Veuillez vérifier auprès de la Poste Suisse si des lettres sont actuellement envoyées au pays de destination.</w:t>
            </w:r>
          </w:p>
          <w:p w14:paraId="3FFC0C66" w14:textId="77777777" w:rsidR="007D0A45" w:rsidRPr="009C61B1" w:rsidRDefault="007D0A45" w:rsidP="00DD0EF5">
            <w:pPr>
              <w:rPr>
                <w:bCs/>
                <w:sz w:val="16"/>
                <w:szCs w:val="16"/>
              </w:rPr>
            </w:pPr>
            <w:r w:rsidRPr="009C61B1">
              <w:rPr>
                <w:bCs/>
                <w:sz w:val="16"/>
                <w:szCs w:val="16"/>
              </w:rPr>
              <w:t xml:space="preserve">….Faute de quoi nous vous demandons d'envoyer votre lettre par e-mail, fax ou les </w:t>
            </w:r>
            <w:r w:rsidR="00322AAD" w:rsidRPr="009C61B1">
              <w:rPr>
                <w:bCs/>
                <w:sz w:val="16"/>
                <w:szCs w:val="16"/>
              </w:rPr>
              <w:t>réseaux</w:t>
            </w:r>
            <w:r w:rsidRPr="009C61B1">
              <w:rPr>
                <w:bCs/>
                <w:sz w:val="16"/>
                <w:szCs w:val="16"/>
              </w:rPr>
              <w:t xml:space="preserve"> sociaux (si disponibles) </w:t>
            </w:r>
          </w:p>
          <w:p w14:paraId="43747BAC" w14:textId="77777777" w:rsidR="007D0A45" w:rsidRPr="00EF4B31" w:rsidRDefault="007D0A45" w:rsidP="00DD0EF5">
            <w:pPr>
              <w:rPr>
                <w:b/>
              </w:rPr>
            </w:pPr>
            <w:r w:rsidRPr="009C61B1">
              <w:rPr>
                <w:bCs/>
                <w:sz w:val="16"/>
                <w:szCs w:val="16"/>
              </w:rPr>
              <w:t>….et/ou de l'envoye</w:t>
            </w:r>
            <w:r w:rsidR="00322AAD" w:rsidRPr="009C61B1">
              <w:rPr>
                <w:bCs/>
                <w:sz w:val="16"/>
                <w:szCs w:val="16"/>
              </w:rPr>
              <w:t>r</w:t>
            </w:r>
            <w:r w:rsidRPr="009C61B1">
              <w:rPr>
                <w:bCs/>
                <w:sz w:val="16"/>
                <w:szCs w:val="16"/>
              </w:rPr>
              <w:t xml:space="preserve"> via l'ambassade avec la demande de transmission à la personne désignée.</w:t>
            </w:r>
          </w:p>
        </w:tc>
      </w:tr>
    </w:tbl>
    <w:p w14:paraId="6E027660" w14:textId="77777777" w:rsidR="008A5FB4" w:rsidRPr="00EF4B31" w:rsidRDefault="008A5FB4" w:rsidP="006171DA">
      <w:pPr>
        <w:tabs>
          <w:tab w:val="left" w:pos="6085"/>
        </w:tabs>
        <w:ind w:left="-567"/>
      </w:pPr>
    </w:p>
    <w:p w14:paraId="6F84255A" w14:textId="77777777" w:rsidR="008A5FB4" w:rsidRPr="00EF4B31" w:rsidRDefault="008A5FB4" w:rsidP="006171DA">
      <w:pPr>
        <w:tabs>
          <w:tab w:val="left" w:pos="6085"/>
        </w:tabs>
        <w:ind w:left="-567"/>
      </w:pPr>
    </w:p>
    <w:tbl>
      <w:tblPr>
        <w:tblW w:w="5457" w:type="pct"/>
        <w:tblInd w:w="-570" w:type="dxa"/>
        <w:tblLook w:val="01E0" w:firstRow="1" w:lastRow="1" w:firstColumn="1" w:lastColumn="1" w:noHBand="0" w:noVBand="0"/>
      </w:tblPr>
      <w:tblGrid>
        <w:gridCol w:w="5955"/>
        <w:gridCol w:w="4252"/>
      </w:tblGrid>
      <w:tr w:rsidR="008A5FB4" w:rsidRPr="00224644" w14:paraId="14137FBB" w14:textId="77777777" w:rsidTr="006171DA">
        <w:trPr>
          <w:trHeight w:val="340"/>
        </w:trPr>
        <w:tc>
          <w:tcPr>
            <w:tcW w:w="2917" w:type="pct"/>
            <w:tcBorders>
              <w:left w:val="single" w:sz="2" w:space="0" w:color="auto"/>
              <w:right w:val="single" w:sz="2" w:space="0" w:color="auto"/>
            </w:tcBorders>
          </w:tcPr>
          <w:p w14:paraId="3B99DDDD" w14:textId="77777777" w:rsidR="008A5FB4" w:rsidRPr="00A32AB7" w:rsidRDefault="008A5FB4" w:rsidP="00FC65A8">
            <w:pPr>
              <w:pStyle w:val="BriefvorschlagundForderungen"/>
              <w:rPr>
                <w:sz w:val="20"/>
                <w:szCs w:val="20"/>
              </w:rPr>
            </w:pPr>
            <w:r w:rsidRPr="00A32AB7">
              <w:rPr>
                <w:sz w:val="20"/>
                <w:szCs w:val="20"/>
              </w:rPr>
              <w:t>Lettre courtoise À</w:t>
            </w:r>
          </w:p>
        </w:tc>
        <w:tc>
          <w:tcPr>
            <w:tcW w:w="2083" w:type="pct"/>
            <w:tcBorders>
              <w:left w:val="single" w:sz="2" w:space="0" w:color="auto"/>
            </w:tcBorders>
          </w:tcPr>
          <w:p w14:paraId="18E13DFB" w14:textId="77777777" w:rsidR="008A5FB4" w:rsidRPr="00A32AB7" w:rsidRDefault="008A5FB4" w:rsidP="00FC65A8">
            <w:pPr>
              <w:pStyle w:val="HflichformulierterBriefan"/>
              <w:rPr>
                <w:sz w:val="20"/>
                <w:szCs w:val="20"/>
              </w:rPr>
            </w:pPr>
            <w:r w:rsidRPr="00A32AB7">
              <w:rPr>
                <w:sz w:val="20"/>
                <w:szCs w:val="20"/>
              </w:rPr>
              <w:t>Copie À</w:t>
            </w:r>
          </w:p>
        </w:tc>
      </w:tr>
      <w:tr w:rsidR="00A32AB7" w:rsidRPr="00EF4B31" w14:paraId="2F0B0454" w14:textId="77777777" w:rsidTr="006171DA">
        <w:tc>
          <w:tcPr>
            <w:tcW w:w="2917" w:type="pct"/>
            <w:tcBorders>
              <w:left w:val="single" w:sz="2" w:space="0" w:color="auto"/>
              <w:right w:val="single" w:sz="2" w:space="0" w:color="auto"/>
            </w:tcBorders>
          </w:tcPr>
          <w:p w14:paraId="4A160660" w14:textId="77777777" w:rsidR="00965DB3" w:rsidRDefault="00965DB3" w:rsidP="00965DB3">
            <w:pPr>
              <w:pStyle w:val="Adressen1-3"/>
              <w:spacing w:after="120"/>
            </w:pPr>
            <w:r>
              <w:t>Responsable du pouvoir judiciaire</w:t>
            </w:r>
            <w:r>
              <w:br/>
              <w:t>Gholamhossein Mohseni Ejei</w:t>
            </w:r>
            <w:r>
              <w:br/>
              <w:t>c/o Permanent Mission of Iran to the UN</w:t>
            </w:r>
            <w:r>
              <w:br/>
              <w:t>Chemin du Petit-Saconnex 28</w:t>
            </w:r>
            <w:r>
              <w:br/>
              <w:t>1209 Genève</w:t>
            </w:r>
          </w:p>
          <w:p w14:paraId="4B17EF97" w14:textId="33F7F245" w:rsidR="00A32AB7" w:rsidRPr="00A32AB7" w:rsidRDefault="00965DB3" w:rsidP="00965DB3">
            <w:pPr>
              <w:pStyle w:val="Adressen1-3"/>
              <w:spacing w:after="120"/>
              <w:rPr>
                <w:szCs w:val="18"/>
              </w:rPr>
            </w:pPr>
            <w:r>
              <w:t xml:space="preserve">Instagram account: </w:t>
            </w:r>
            <w:hyperlink r:id="rId13" w:history="1">
              <w:r w:rsidRPr="00E27FAB">
                <w:rPr>
                  <w:rStyle w:val="Hyperlink"/>
                </w:rPr>
                <w:t>https://www.instagram.com/ejeii_org/</w:t>
              </w:r>
            </w:hyperlink>
            <w:r>
              <w:t xml:space="preserve"> </w:t>
            </w:r>
          </w:p>
        </w:tc>
        <w:tc>
          <w:tcPr>
            <w:tcW w:w="2083" w:type="pct"/>
            <w:tcBorders>
              <w:left w:val="single" w:sz="2" w:space="0" w:color="auto"/>
            </w:tcBorders>
          </w:tcPr>
          <w:p w14:paraId="132B2A94" w14:textId="77777777" w:rsidR="00965DB3" w:rsidRDefault="00BD0D43" w:rsidP="00965DB3">
            <w:pPr>
              <w:pStyle w:val="Adressen1-3"/>
              <w:spacing w:after="120"/>
              <w:rPr>
                <w:szCs w:val="18"/>
              </w:rPr>
            </w:pPr>
            <w:r w:rsidRPr="00BD0D43">
              <w:rPr>
                <w:szCs w:val="18"/>
              </w:rPr>
              <w:t>Ambassade de la République Islamique d'Iran</w:t>
            </w:r>
            <w:r w:rsidRPr="00BD0D43">
              <w:rPr>
                <w:szCs w:val="18"/>
              </w:rPr>
              <w:br/>
              <w:t>Thunstrasse 68</w:t>
            </w:r>
            <w:r w:rsidRPr="00BD0D43">
              <w:rPr>
                <w:szCs w:val="18"/>
              </w:rPr>
              <w:br/>
              <w:t>Case Postale 227</w:t>
            </w:r>
            <w:r w:rsidRPr="00BD0D43">
              <w:rPr>
                <w:szCs w:val="18"/>
              </w:rPr>
              <w:br/>
              <w:t>3000 Berne 6</w:t>
            </w:r>
          </w:p>
          <w:p w14:paraId="704F58B5" w14:textId="66C79EFD" w:rsidR="00A32AB7" w:rsidRPr="00BD0D43" w:rsidRDefault="00BD0D43" w:rsidP="00965DB3">
            <w:pPr>
              <w:pStyle w:val="Adressen1-3"/>
              <w:spacing w:after="120"/>
              <w:rPr>
                <w:szCs w:val="18"/>
                <w:highlight w:val="yellow"/>
              </w:rPr>
            </w:pPr>
            <w:r w:rsidRPr="00BD0D43">
              <w:rPr>
                <w:szCs w:val="18"/>
              </w:rPr>
              <w:t>Fax: 031 351 56 52</w:t>
            </w:r>
            <w:r w:rsidRPr="00BD0D43">
              <w:rPr>
                <w:szCs w:val="18"/>
              </w:rPr>
              <w:br/>
              <w:t xml:space="preserve">E-mail: </w:t>
            </w:r>
            <w:hyperlink r:id="rId14" w:history="1">
              <w:r w:rsidRPr="00BD0D43">
                <w:rPr>
                  <w:color w:val="0000FF"/>
                  <w:szCs w:val="18"/>
                  <w:u w:val="single"/>
                </w:rPr>
                <w:t>secretariat@iranembassy.ch</w:t>
              </w:r>
            </w:hyperlink>
          </w:p>
        </w:tc>
      </w:tr>
    </w:tbl>
    <w:p w14:paraId="42F7BDC1" w14:textId="77777777" w:rsidR="008A5FB4" w:rsidRDefault="008A5FB4" w:rsidP="00887857">
      <w:pPr>
        <w:ind w:left="-567"/>
      </w:pPr>
      <w:r>
        <w:br w:type="page"/>
      </w:r>
    </w:p>
    <w:p w14:paraId="43D8D2F5" w14:textId="77777777" w:rsidR="00BB1671" w:rsidRPr="00BD0D43" w:rsidRDefault="00BB1671" w:rsidP="00FC0DE3">
      <w:pPr>
        <w:pStyle w:val="AbschnittBriefe"/>
        <w:rPr>
          <w:sz w:val="20"/>
          <w:szCs w:val="20"/>
          <w:lang w:val="fr-CH"/>
        </w:rPr>
      </w:pPr>
    </w:p>
    <w:p w14:paraId="7021E687" w14:textId="77777777" w:rsidR="00BB1671" w:rsidRPr="00BD0D43" w:rsidRDefault="00BB1671" w:rsidP="00FC0DE3">
      <w:pPr>
        <w:pStyle w:val="AbschnittBriefe"/>
        <w:rPr>
          <w:sz w:val="20"/>
          <w:szCs w:val="20"/>
          <w:lang w:val="fr-CH"/>
        </w:rPr>
      </w:pPr>
    </w:p>
    <w:p w14:paraId="5F95CDF7" w14:textId="77777777" w:rsidR="00BB1671" w:rsidRPr="00BD0D43" w:rsidRDefault="00BB1671" w:rsidP="00FC0DE3">
      <w:pPr>
        <w:pStyle w:val="AbschnittBriefe"/>
        <w:rPr>
          <w:sz w:val="20"/>
          <w:szCs w:val="20"/>
          <w:lang w:val="fr-CH"/>
        </w:rPr>
      </w:pPr>
    </w:p>
    <w:p w14:paraId="110B5F90" w14:textId="77777777" w:rsidR="00BB1671" w:rsidRPr="00BD0D43" w:rsidRDefault="00BB1671" w:rsidP="00FC0DE3">
      <w:pPr>
        <w:pStyle w:val="AbschnittBriefe"/>
        <w:rPr>
          <w:sz w:val="20"/>
          <w:szCs w:val="20"/>
          <w:lang w:val="fr-CH"/>
        </w:rPr>
      </w:pPr>
    </w:p>
    <w:p w14:paraId="7C5DE130" w14:textId="77777777" w:rsidR="00BB1671" w:rsidRPr="00BD0D43" w:rsidRDefault="00BB1671" w:rsidP="00FC0DE3">
      <w:pPr>
        <w:pStyle w:val="AbschnittBriefe"/>
        <w:rPr>
          <w:sz w:val="20"/>
          <w:szCs w:val="20"/>
          <w:lang w:val="fr-CH"/>
        </w:rPr>
      </w:pPr>
    </w:p>
    <w:p w14:paraId="3894F263" w14:textId="77777777" w:rsidR="00BB1671" w:rsidRPr="00BD0D43" w:rsidRDefault="00BB1671" w:rsidP="00FC0DE3">
      <w:pPr>
        <w:pStyle w:val="AbschnittBriefe"/>
        <w:rPr>
          <w:sz w:val="20"/>
          <w:szCs w:val="20"/>
          <w:lang w:val="fr-CH"/>
        </w:rPr>
      </w:pPr>
    </w:p>
    <w:p w14:paraId="452394DC" w14:textId="77777777" w:rsidR="00BB1671" w:rsidRPr="00BD0D43" w:rsidRDefault="00F042CE" w:rsidP="00FC0DE3">
      <w:pPr>
        <w:pStyle w:val="AbschnittBriefe"/>
        <w:rPr>
          <w:sz w:val="20"/>
          <w:szCs w:val="20"/>
          <w:lang w:val="fr-CH"/>
        </w:rPr>
      </w:pPr>
      <w:r>
        <w:rPr>
          <w:noProof/>
          <w:sz w:val="20"/>
          <w:szCs w:val="20"/>
          <w:lang w:eastAsia="de-CH"/>
        </w:rPr>
        <mc:AlternateContent>
          <mc:Choice Requires="wps">
            <w:drawing>
              <wp:anchor distT="0" distB="0" distL="114300" distR="114300" simplePos="0" relativeHeight="251653632" behindDoc="0" locked="1" layoutInCell="0" allowOverlap="0" wp14:anchorId="37023863" wp14:editId="1BF7E9C1">
                <wp:simplePos x="0" y="0"/>
                <wp:positionH relativeFrom="page">
                  <wp:posOffset>900430</wp:posOffset>
                </wp:positionH>
                <wp:positionV relativeFrom="page">
                  <wp:posOffset>567055</wp:posOffset>
                </wp:positionV>
                <wp:extent cx="1979930" cy="1080135"/>
                <wp:effectExtent l="0" t="0" r="1270" b="5715"/>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A3502" w14:textId="77777777" w:rsidR="00BB1671" w:rsidRPr="00546764" w:rsidRDefault="00817ECC" w:rsidP="00BB1671">
                            <w:pPr>
                              <w:rPr>
                                <w:sz w:val="20"/>
                                <w:szCs w:val="20"/>
                                <w:lang w:val="de-CH"/>
                              </w:rPr>
                            </w:pPr>
                            <w:r>
                              <w:rPr>
                                <w:sz w:val="20"/>
                                <w:szCs w:val="20"/>
                                <w:lang w:val="de-CH"/>
                              </w:rPr>
                              <w:t>Expéditeur·rice</w:t>
                            </w:r>
                            <w:r w:rsidR="00742534">
                              <w:rPr>
                                <w:sz w:val="20"/>
                                <w:szCs w:val="20"/>
                                <w:lang w:val="de-CH"/>
                              </w:rPr>
                              <w:t>·x</w:t>
                            </w:r>
                            <w:r>
                              <w:rPr>
                                <w:sz w:val="20"/>
                                <w:szCs w:val="20"/>
                                <w:lang w:val="de-CH"/>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23863" id="_x0000_t202" coordsize="21600,21600" o:spt="202" path="m,l,21600r21600,l21600,xe">
                <v:stroke joinstyle="miter"/>
                <v:path gradientshapeok="t" o:connecttype="rect"/>
              </v:shapetype>
              <v:shape id="Text Box 36" o:spid="_x0000_s1026" type="#_x0000_t202" style="position:absolute;margin-left:70.9pt;margin-top:44.65pt;width:155.9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" o:allowincell="f" o:allowoverlap="f" filled="f" stroked="f">
                <v:textbox inset="0,0,0,0">
                  <w:txbxContent>
                    <w:p w14:paraId="4E8A3502" w14:textId="77777777" w:rsidR="00BB1671" w:rsidRPr="00546764" w:rsidRDefault="00817ECC" w:rsidP="00BB1671">
                      <w:pPr>
                        <w:rPr>
                          <w:sz w:val="20"/>
                          <w:szCs w:val="20"/>
                          <w:lang w:val="de-CH"/>
                        </w:rPr>
                      </w:pPr>
                      <w:r>
                        <w:rPr>
                          <w:sz w:val="20"/>
                          <w:szCs w:val="20"/>
                          <w:lang w:val="de-CH"/>
                        </w:rPr>
                        <w:t>Expéditeur·rice</w:t>
                      </w:r>
                      <w:r w:rsidR="00742534">
                        <w:rPr>
                          <w:sz w:val="20"/>
                          <w:szCs w:val="20"/>
                          <w:lang w:val="de-CH"/>
                        </w:rPr>
                        <w:t>·x</w:t>
                      </w:r>
                      <w:r>
                        <w:rPr>
                          <w:sz w:val="20"/>
                          <w:szCs w:val="20"/>
                          <w:lang w:val="de-CH"/>
                        </w:rPr>
                        <w:t>:</w:t>
                      </w:r>
                    </w:p>
                  </w:txbxContent>
                </v:textbox>
                <w10:wrap anchorx="page" anchory="page"/>
                <w10:anchorlock/>
              </v:shape>
            </w:pict>
          </mc:Fallback>
        </mc:AlternateContent>
      </w:r>
    </w:p>
    <w:p w14:paraId="01128E0C" w14:textId="77777777" w:rsidR="00BB1671" w:rsidRPr="00BD0D43" w:rsidRDefault="00F042CE" w:rsidP="00FC0DE3">
      <w:pPr>
        <w:pStyle w:val="AbschnittBriefe"/>
        <w:rPr>
          <w:sz w:val="20"/>
          <w:szCs w:val="20"/>
          <w:lang w:val="fr-CH"/>
        </w:rPr>
      </w:pPr>
      <w:r>
        <w:rPr>
          <w:noProof/>
          <w:sz w:val="20"/>
          <w:szCs w:val="20"/>
          <w:lang w:val="en-US" w:eastAsia="en-US"/>
        </w:rPr>
        <mc:AlternateContent>
          <mc:Choice Requires="wps">
            <w:drawing>
              <wp:anchor distT="0" distB="0" distL="114300" distR="114300" simplePos="0" relativeHeight="251654656" behindDoc="0" locked="1" layoutInCell="0" allowOverlap="0" wp14:anchorId="2B6725BA" wp14:editId="73B4E38A">
                <wp:simplePos x="0" y="0"/>
                <wp:positionH relativeFrom="page">
                  <wp:posOffset>4444365</wp:posOffset>
                </wp:positionH>
                <wp:positionV relativeFrom="page">
                  <wp:posOffset>1481455</wp:posOffset>
                </wp:positionV>
                <wp:extent cx="2291715" cy="1174750"/>
                <wp:effectExtent l="0" t="0" r="13335" b="63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17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C8A06" w14:textId="77777777" w:rsidR="00364DBE" w:rsidRPr="00364DBE" w:rsidRDefault="00364DBE" w:rsidP="00364DBE">
                            <w:pPr>
                              <w:rPr>
                                <w:sz w:val="20"/>
                                <w:szCs w:val="20"/>
                                <w:lang w:val="fr-FR"/>
                              </w:rPr>
                            </w:pPr>
                            <w:r w:rsidRPr="00364DBE">
                              <w:rPr>
                                <w:sz w:val="20"/>
                                <w:szCs w:val="20"/>
                                <w:lang w:val="fr-FR"/>
                              </w:rPr>
                              <w:t>Miguel Díaz Canel</w:t>
                            </w:r>
                          </w:p>
                          <w:p w14:paraId="50D7DD26" w14:textId="77777777" w:rsidR="00364DBE" w:rsidRPr="00364DBE" w:rsidRDefault="00364DBE" w:rsidP="00364DBE">
                            <w:pPr>
                              <w:rPr>
                                <w:sz w:val="20"/>
                                <w:szCs w:val="20"/>
                                <w:lang w:val="fr-FR"/>
                              </w:rPr>
                            </w:pPr>
                            <w:r w:rsidRPr="00364DBE">
                              <w:rPr>
                                <w:sz w:val="20"/>
                                <w:szCs w:val="20"/>
                                <w:lang w:val="fr-FR"/>
                              </w:rPr>
                              <w:t>Presidente de la República de Cuba</w:t>
                            </w:r>
                          </w:p>
                          <w:p w14:paraId="044BD3E6" w14:textId="77777777" w:rsidR="00364DBE" w:rsidRPr="00364DBE" w:rsidRDefault="00364DBE" w:rsidP="00364DBE">
                            <w:pPr>
                              <w:rPr>
                                <w:sz w:val="20"/>
                                <w:szCs w:val="20"/>
                                <w:lang w:val="fr-FR"/>
                              </w:rPr>
                            </w:pPr>
                            <w:r w:rsidRPr="00364DBE">
                              <w:rPr>
                                <w:sz w:val="20"/>
                                <w:szCs w:val="20"/>
                                <w:lang w:val="fr-FR"/>
                              </w:rPr>
                              <w:t>Hidalgo, Esquina 6. Plaza de la Revolución</w:t>
                            </w:r>
                          </w:p>
                          <w:p w14:paraId="6C0CD0E7" w14:textId="77777777" w:rsidR="00364DBE" w:rsidRPr="00364DBE" w:rsidRDefault="00364DBE" w:rsidP="00364DBE">
                            <w:pPr>
                              <w:rPr>
                                <w:sz w:val="20"/>
                                <w:szCs w:val="20"/>
                                <w:lang w:val="fr-FR"/>
                              </w:rPr>
                            </w:pPr>
                            <w:r w:rsidRPr="00364DBE">
                              <w:rPr>
                                <w:sz w:val="20"/>
                                <w:szCs w:val="20"/>
                                <w:lang w:val="fr-FR"/>
                              </w:rPr>
                              <w:t>La Habana, CP 10400</w:t>
                            </w:r>
                          </w:p>
                          <w:p w14:paraId="5BB2260D" w14:textId="42B73085" w:rsidR="00E5703F" w:rsidRPr="00546764" w:rsidRDefault="00364DBE" w:rsidP="00364DBE">
                            <w:pPr>
                              <w:rPr>
                                <w:sz w:val="20"/>
                                <w:szCs w:val="20"/>
                              </w:rPr>
                            </w:pPr>
                            <w:r w:rsidRPr="00364DBE">
                              <w:rPr>
                                <w:sz w:val="20"/>
                                <w:szCs w:val="20"/>
                                <w:lang w:val="fr-FR"/>
                              </w:rPr>
                              <w:t>CUBA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25BA" id="Text Box 43" o:spid="_x0000_s1027" type="#_x0000_t202" style="position:absolute;margin-left:349.95pt;margin-top:116.65pt;width:180.45pt;height:9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" o:allowincell="f" o:allowoverlap="f" filled="f" stroked="f">
                <v:textbox inset="0,0,0,0">
                  <w:txbxContent>
                    <w:p w14:paraId="5BCC8A06" w14:textId="77777777" w:rsidR="00364DBE" w:rsidRPr="00364DBE" w:rsidRDefault="00364DBE" w:rsidP="00364DBE">
                      <w:pPr>
                        <w:rPr>
                          <w:sz w:val="20"/>
                          <w:szCs w:val="20"/>
                          <w:lang w:val="fr-FR"/>
                        </w:rPr>
                      </w:pPr>
                      <w:r w:rsidRPr="00364DBE">
                        <w:rPr>
                          <w:sz w:val="20"/>
                          <w:szCs w:val="20"/>
                          <w:lang w:val="fr-FR"/>
                        </w:rPr>
                        <w:t>Miguel Díaz Canel</w:t>
                      </w:r>
                    </w:p>
                    <w:p w14:paraId="50D7DD26" w14:textId="77777777" w:rsidR="00364DBE" w:rsidRPr="00364DBE" w:rsidRDefault="00364DBE" w:rsidP="00364DBE">
                      <w:pPr>
                        <w:rPr>
                          <w:sz w:val="20"/>
                          <w:szCs w:val="20"/>
                          <w:lang w:val="fr-FR"/>
                        </w:rPr>
                      </w:pPr>
                      <w:r w:rsidRPr="00364DBE">
                        <w:rPr>
                          <w:sz w:val="20"/>
                          <w:szCs w:val="20"/>
                          <w:lang w:val="fr-FR"/>
                        </w:rPr>
                        <w:t>Presidente de la República de Cuba</w:t>
                      </w:r>
                    </w:p>
                    <w:p w14:paraId="044BD3E6" w14:textId="77777777" w:rsidR="00364DBE" w:rsidRPr="00364DBE" w:rsidRDefault="00364DBE" w:rsidP="00364DBE">
                      <w:pPr>
                        <w:rPr>
                          <w:sz w:val="20"/>
                          <w:szCs w:val="20"/>
                          <w:lang w:val="fr-FR"/>
                        </w:rPr>
                      </w:pPr>
                      <w:r w:rsidRPr="00364DBE">
                        <w:rPr>
                          <w:sz w:val="20"/>
                          <w:szCs w:val="20"/>
                          <w:lang w:val="fr-FR"/>
                        </w:rPr>
                        <w:t>Hidalgo, Esquina 6. Plaza de la Revolución</w:t>
                      </w:r>
                    </w:p>
                    <w:p w14:paraId="6C0CD0E7" w14:textId="77777777" w:rsidR="00364DBE" w:rsidRPr="00364DBE" w:rsidRDefault="00364DBE" w:rsidP="00364DBE">
                      <w:pPr>
                        <w:rPr>
                          <w:sz w:val="20"/>
                          <w:szCs w:val="20"/>
                          <w:lang w:val="fr-FR"/>
                        </w:rPr>
                      </w:pPr>
                      <w:r w:rsidRPr="00364DBE">
                        <w:rPr>
                          <w:sz w:val="20"/>
                          <w:szCs w:val="20"/>
                          <w:lang w:val="fr-FR"/>
                        </w:rPr>
                        <w:t>La Habana, CP 10400</w:t>
                      </w:r>
                    </w:p>
                    <w:p w14:paraId="5BB2260D" w14:textId="42B73085" w:rsidR="00E5703F" w:rsidRPr="00546764" w:rsidRDefault="00364DBE" w:rsidP="00364DBE">
                      <w:pPr>
                        <w:rPr>
                          <w:sz w:val="20"/>
                          <w:szCs w:val="20"/>
                        </w:rPr>
                      </w:pPr>
                      <w:r w:rsidRPr="00364DBE">
                        <w:rPr>
                          <w:sz w:val="20"/>
                          <w:szCs w:val="20"/>
                          <w:lang w:val="fr-FR"/>
                        </w:rPr>
                        <w:t>CUBA</w:t>
                      </w:r>
                    </w:p>
                  </w:txbxContent>
                </v:textbox>
                <w10:wrap anchorx="page" anchory="page"/>
                <w10:anchorlock/>
              </v:shape>
            </w:pict>
          </mc:Fallback>
        </mc:AlternateContent>
      </w:r>
    </w:p>
    <w:p w14:paraId="3FE018D5" w14:textId="77777777" w:rsidR="00BB1671" w:rsidRPr="00BD0D43" w:rsidRDefault="00BB1671" w:rsidP="00FC0DE3">
      <w:pPr>
        <w:pStyle w:val="AbschnittBriefe"/>
        <w:rPr>
          <w:sz w:val="20"/>
          <w:szCs w:val="20"/>
          <w:lang w:val="fr-CH"/>
        </w:rPr>
      </w:pPr>
    </w:p>
    <w:p w14:paraId="13257F3F" w14:textId="77777777" w:rsidR="00BB1671" w:rsidRPr="00BD0D43" w:rsidRDefault="00BB1671" w:rsidP="00FC0DE3">
      <w:pPr>
        <w:pStyle w:val="AbschnittBriefe"/>
        <w:rPr>
          <w:sz w:val="20"/>
          <w:szCs w:val="20"/>
          <w:lang w:val="fr-CH"/>
        </w:rPr>
      </w:pPr>
    </w:p>
    <w:p w14:paraId="208F46FD" w14:textId="77777777" w:rsidR="00BB1671" w:rsidRPr="00BD0D43" w:rsidRDefault="00BB1671" w:rsidP="00FC0DE3">
      <w:pPr>
        <w:pStyle w:val="AbschnittBriefe"/>
        <w:rPr>
          <w:sz w:val="20"/>
          <w:szCs w:val="20"/>
          <w:lang w:val="fr-CH"/>
        </w:rPr>
      </w:pPr>
    </w:p>
    <w:p w14:paraId="33A32D1B" w14:textId="77777777" w:rsidR="00BB1671" w:rsidRPr="00BD0D43" w:rsidRDefault="00BB1671" w:rsidP="00FC0DE3">
      <w:pPr>
        <w:pStyle w:val="AbschnittBriefe"/>
        <w:rPr>
          <w:sz w:val="20"/>
          <w:szCs w:val="20"/>
          <w:lang w:val="fr-CH"/>
        </w:rPr>
      </w:pPr>
    </w:p>
    <w:p w14:paraId="16062C71" w14:textId="77777777" w:rsidR="00BB1671" w:rsidRPr="00BD0D43" w:rsidRDefault="00BB1671" w:rsidP="00FC0DE3">
      <w:pPr>
        <w:pStyle w:val="AbschnittBriefe"/>
        <w:rPr>
          <w:sz w:val="20"/>
          <w:szCs w:val="20"/>
          <w:lang w:val="fr-CH"/>
        </w:rPr>
      </w:pPr>
    </w:p>
    <w:p w14:paraId="05E3B768" w14:textId="77777777" w:rsidR="00BB1671" w:rsidRPr="00BD0D43" w:rsidRDefault="00BB1671" w:rsidP="00FC0DE3">
      <w:pPr>
        <w:pStyle w:val="AbschnittBriefe"/>
        <w:rPr>
          <w:sz w:val="20"/>
          <w:szCs w:val="20"/>
          <w:lang w:val="fr-CH"/>
        </w:rPr>
      </w:pPr>
    </w:p>
    <w:p w14:paraId="0BFFC7C8" w14:textId="77777777" w:rsidR="00BB1671" w:rsidRPr="00BD0D43" w:rsidRDefault="00BB1671" w:rsidP="00FC0DE3">
      <w:pPr>
        <w:pStyle w:val="AbschnittBriefe"/>
        <w:rPr>
          <w:sz w:val="20"/>
          <w:szCs w:val="20"/>
          <w:lang w:val="fr-CH"/>
        </w:rPr>
      </w:pPr>
    </w:p>
    <w:p w14:paraId="6EA00391" w14:textId="77777777" w:rsidR="00BB1671" w:rsidRPr="00BD0D43" w:rsidRDefault="00BB1671" w:rsidP="00FC0DE3">
      <w:pPr>
        <w:pStyle w:val="AbschnittBriefe"/>
        <w:rPr>
          <w:sz w:val="20"/>
          <w:szCs w:val="20"/>
          <w:lang w:val="fr-CH"/>
        </w:rPr>
      </w:pPr>
    </w:p>
    <w:p w14:paraId="0BB5CF8F" w14:textId="77777777"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14:paraId="58E85A6B" w14:textId="77777777" w:rsidR="00BB1671" w:rsidRPr="00546764" w:rsidRDefault="00BB1671" w:rsidP="00FC0DE3">
      <w:pPr>
        <w:pStyle w:val="AbschnittBriefe"/>
        <w:rPr>
          <w:sz w:val="20"/>
          <w:szCs w:val="20"/>
        </w:rPr>
      </w:pPr>
    </w:p>
    <w:p w14:paraId="64E1A0EC" w14:textId="77777777" w:rsidR="00E71267" w:rsidRPr="00546764" w:rsidRDefault="00E71267" w:rsidP="00FC0DE3">
      <w:pPr>
        <w:pStyle w:val="AbschnittBriefe"/>
        <w:rPr>
          <w:sz w:val="20"/>
          <w:szCs w:val="20"/>
        </w:rPr>
      </w:pPr>
    </w:p>
    <w:p w14:paraId="3EE766B6" w14:textId="77777777" w:rsidR="00224644" w:rsidRPr="00546764" w:rsidRDefault="00224644" w:rsidP="00FC0DE3">
      <w:pPr>
        <w:pStyle w:val="AbschnittBriefe"/>
        <w:rPr>
          <w:sz w:val="20"/>
          <w:szCs w:val="20"/>
        </w:rPr>
      </w:pPr>
    </w:p>
    <w:p w14:paraId="4E5C19F3" w14:textId="77777777" w:rsidR="00367A23" w:rsidRPr="00546764" w:rsidRDefault="00367A23" w:rsidP="00FC0DE3">
      <w:pPr>
        <w:pStyle w:val="AbschnittBriefe"/>
        <w:rPr>
          <w:sz w:val="20"/>
          <w:szCs w:val="20"/>
        </w:rPr>
      </w:pPr>
    </w:p>
    <w:p w14:paraId="3E5C6435" w14:textId="40B61D44" w:rsidR="00B044C4" w:rsidRPr="004D3F70" w:rsidRDefault="00C52895" w:rsidP="004D3F70">
      <w:pPr>
        <w:pStyle w:val="UEBERSCHRIFTIMBRIEF"/>
      </w:pPr>
      <w:r w:rsidRPr="00932EC4">
        <w:t xml:space="preserve">Concerne : </w:t>
      </w:r>
      <w:r w:rsidR="00364DBE" w:rsidRPr="00932EC4">
        <w:t>Maykel Castillo Pérez (AKA Maykel Osorbo) et Luis Manuel Otero Alcántara</w:t>
      </w:r>
    </w:p>
    <w:p w14:paraId="797D126D" w14:textId="77777777" w:rsidR="00BB1671" w:rsidRPr="00546764" w:rsidRDefault="00BB1671" w:rsidP="00FC0DE3">
      <w:pPr>
        <w:pStyle w:val="AbschnittBriefe"/>
        <w:rPr>
          <w:sz w:val="20"/>
          <w:szCs w:val="20"/>
        </w:rPr>
      </w:pPr>
    </w:p>
    <w:p w14:paraId="4E38E33F" w14:textId="77777777" w:rsidR="00E71267" w:rsidRPr="00546764" w:rsidRDefault="00E71267" w:rsidP="00FC0DE3">
      <w:pPr>
        <w:pStyle w:val="AbschnittBriefe"/>
        <w:rPr>
          <w:sz w:val="20"/>
          <w:szCs w:val="20"/>
        </w:rPr>
      </w:pPr>
    </w:p>
    <w:p w14:paraId="0C519C96" w14:textId="59CFF77B" w:rsidR="00E65991" w:rsidRPr="00E65991" w:rsidRDefault="00E65991" w:rsidP="000D755B">
      <w:pPr>
        <w:pStyle w:val="AbschnittBriefe"/>
        <w:spacing w:after="120"/>
        <w:rPr>
          <w:sz w:val="20"/>
          <w:szCs w:val="20"/>
        </w:rPr>
      </w:pPr>
      <w:r w:rsidRPr="00E65991">
        <w:rPr>
          <w:sz w:val="20"/>
          <w:szCs w:val="20"/>
        </w:rPr>
        <w:t>Monsieur le Président de la République,</w:t>
      </w:r>
    </w:p>
    <w:p w14:paraId="008209C9" w14:textId="50576205" w:rsidR="00E65991" w:rsidRPr="00E65991" w:rsidRDefault="00E65991" w:rsidP="000D755B">
      <w:pPr>
        <w:pStyle w:val="AbschnittBriefe"/>
        <w:spacing w:after="120"/>
        <w:rPr>
          <w:sz w:val="20"/>
          <w:szCs w:val="20"/>
        </w:rPr>
      </w:pPr>
      <w:r w:rsidRPr="00E65991">
        <w:rPr>
          <w:sz w:val="20"/>
          <w:szCs w:val="20"/>
        </w:rPr>
        <w:t>Je vous écris pour vous faire part ma profonde inquiétude pour la vie et l’intégrité de Manuel Otero Alcántara et de Maykel Castillo Pérez, qui sont privés de liberté depuis près d’un an et doivent être jugés prochainement</w:t>
      </w:r>
      <w:r w:rsidR="000D755B">
        <w:rPr>
          <w:sz w:val="20"/>
          <w:szCs w:val="20"/>
        </w:rPr>
        <w:t>.</w:t>
      </w:r>
    </w:p>
    <w:p w14:paraId="2E968398" w14:textId="0BE73CDB" w:rsidR="00E65991" w:rsidRPr="00E65991" w:rsidRDefault="00E65991" w:rsidP="000D755B">
      <w:pPr>
        <w:pStyle w:val="AbschnittBriefe"/>
        <w:spacing w:after="120"/>
        <w:rPr>
          <w:sz w:val="20"/>
          <w:szCs w:val="20"/>
        </w:rPr>
      </w:pPr>
      <w:r w:rsidRPr="00E65991">
        <w:rPr>
          <w:sz w:val="20"/>
          <w:szCs w:val="20"/>
        </w:rPr>
        <w:t xml:space="preserve">Après examen de tous les éléments de preuve disponibles, Amnesty International estime que ces deux hommes sont détenus uniquement pour avoir exercé leur droit d’exprimer des critiques à l’égard du gouvernement de leur pays. Aussi, </w:t>
      </w:r>
      <w:r w:rsidR="00C5583D">
        <w:rPr>
          <w:sz w:val="20"/>
          <w:szCs w:val="20"/>
        </w:rPr>
        <w:t xml:space="preserve">l’organisation </w:t>
      </w:r>
      <w:r w:rsidRPr="00E65991">
        <w:rPr>
          <w:sz w:val="20"/>
          <w:szCs w:val="20"/>
        </w:rPr>
        <w:t xml:space="preserve">les a adoptés comme prisonniers d’opinion, de même que d’autres personnes de nationalité cubaine placées en détention à la suite des manifestations </w:t>
      </w:r>
      <w:r w:rsidR="000D755B">
        <w:rPr>
          <w:sz w:val="20"/>
          <w:szCs w:val="20"/>
        </w:rPr>
        <w:t xml:space="preserve">nationales </w:t>
      </w:r>
      <w:r w:rsidRPr="00E65991">
        <w:rPr>
          <w:sz w:val="20"/>
          <w:szCs w:val="20"/>
        </w:rPr>
        <w:t>du 11 juillet</w:t>
      </w:r>
      <w:r w:rsidR="000D755B">
        <w:rPr>
          <w:sz w:val="20"/>
          <w:szCs w:val="20"/>
        </w:rPr>
        <w:t xml:space="preserve"> 2021</w:t>
      </w:r>
      <w:r w:rsidRPr="00E65991">
        <w:rPr>
          <w:sz w:val="20"/>
          <w:szCs w:val="20"/>
        </w:rPr>
        <w:t>.</w:t>
      </w:r>
    </w:p>
    <w:p w14:paraId="30E727D4" w14:textId="68F2A299" w:rsidR="00E65991" w:rsidRPr="000D755B" w:rsidRDefault="00E65991" w:rsidP="000D755B">
      <w:pPr>
        <w:pStyle w:val="AbschnittBriefe"/>
        <w:spacing w:after="120"/>
        <w:rPr>
          <w:sz w:val="20"/>
          <w:szCs w:val="20"/>
        </w:rPr>
      </w:pPr>
      <w:r w:rsidRPr="00E65991">
        <w:rPr>
          <w:sz w:val="20"/>
          <w:szCs w:val="20"/>
        </w:rPr>
        <w:t>Un procureur a requis</w:t>
      </w:r>
      <w:r w:rsidR="00C5583D">
        <w:rPr>
          <w:sz w:val="20"/>
          <w:szCs w:val="20"/>
        </w:rPr>
        <w:t xml:space="preserve"> respectivement</w:t>
      </w:r>
      <w:r w:rsidRPr="00E65991">
        <w:rPr>
          <w:sz w:val="20"/>
          <w:szCs w:val="20"/>
        </w:rPr>
        <w:t xml:space="preserve"> sept et 10 ans d’emprisonnement à l’encontre de Manuel Otero Alcántara et de Maykel Castillo Pérez, </w:t>
      </w:r>
      <w:r w:rsidR="00C5583D">
        <w:rPr>
          <w:sz w:val="20"/>
          <w:szCs w:val="20"/>
        </w:rPr>
        <w:t>sur la base d’</w:t>
      </w:r>
      <w:r w:rsidRPr="00E65991">
        <w:rPr>
          <w:sz w:val="20"/>
          <w:szCs w:val="20"/>
        </w:rPr>
        <w:t xml:space="preserve">une série de charges liées aux critiques qu’ils ont exprimées </w:t>
      </w:r>
      <w:r w:rsidRPr="000D755B">
        <w:rPr>
          <w:sz w:val="20"/>
          <w:szCs w:val="20"/>
        </w:rPr>
        <w:t>envers les autorités cubaines.</w:t>
      </w:r>
    </w:p>
    <w:p w14:paraId="605F4322" w14:textId="5FBABA40" w:rsidR="000D755B" w:rsidRPr="000D755B" w:rsidRDefault="00E65991" w:rsidP="000D755B">
      <w:pPr>
        <w:pStyle w:val="AbschnittBriefe"/>
        <w:spacing w:after="120"/>
        <w:rPr>
          <w:b/>
          <w:bCs/>
          <w:sz w:val="20"/>
          <w:szCs w:val="20"/>
        </w:rPr>
      </w:pPr>
      <w:r w:rsidRPr="000D755B">
        <w:rPr>
          <w:b/>
          <w:bCs/>
          <w:sz w:val="20"/>
          <w:szCs w:val="20"/>
        </w:rPr>
        <w:t xml:space="preserve">Je demande à votre gouvernement la libération immédiate et sans condition des deux prisonniers d’opinion Maykel Castillo Pérez et Luis Manuel Otero Alcántara et </w:t>
      </w:r>
      <w:r w:rsidR="00C5583D">
        <w:rPr>
          <w:b/>
          <w:bCs/>
          <w:sz w:val="20"/>
          <w:szCs w:val="20"/>
        </w:rPr>
        <w:t>l</w:t>
      </w:r>
      <w:r w:rsidRPr="000D755B">
        <w:rPr>
          <w:b/>
          <w:bCs/>
          <w:sz w:val="20"/>
          <w:szCs w:val="20"/>
        </w:rPr>
        <w:t>'abando</w:t>
      </w:r>
      <w:r w:rsidR="00C5583D">
        <w:rPr>
          <w:b/>
          <w:bCs/>
          <w:sz w:val="20"/>
          <w:szCs w:val="20"/>
        </w:rPr>
        <w:t>n</w:t>
      </w:r>
      <w:r w:rsidRPr="000D755B">
        <w:rPr>
          <w:b/>
          <w:bCs/>
          <w:sz w:val="20"/>
          <w:szCs w:val="20"/>
        </w:rPr>
        <w:t xml:space="preserve"> </w:t>
      </w:r>
      <w:r w:rsidR="00C5583D">
        <w:rPr>
          <w:b/>
          <w:bCs/>
          <w:sz w:val="20"/>
          <w:szCs w:val="20"/>
        </w:rPr>
        <w:t>d</w:t>
      </w:r>
      <w:r w:rsidRPr="000D755B">
        <w:rPr>
          <w:b/>
          <w:bCs/>
          <w:sz w:val="20"/>
          <w:szCs w:val="20"/>
        </w:rPr>
        <w:t xml:space="preserve">es poursuites contre eux. </w:t>
      </w:r>
    </w:p>
    <w:p w14:paraId="3FA12DEC" w14:textId="0C781374" w:rsidR="00E65991" w:rsidRPr="000D755B" w:rsidRDefault="00E65991" w:rsidP="000D755B">
      <w:pPr>
        <w:pStyle w:val="AbschnittBriefe"/>
        <w:spacing w:after="120"/>
        <w:rPr>
          <w:b/>
          <w:bCs/>
          <w:sz w:val="20"/>
          <w:szCs w:val="20"/>
        </w:rPr>
      </w:pPr>
      <w:r w:rsidRPr="000D755B">
        <w:rPr>
          <w:b/>
          <w:bCs/>
          <w:sz w:val="20"/>
          <w:szCs w:val="20"/>
        </w:rPr>
        <w:t>Je vous</w:t>
      </w:r>
      <w:r w:rsidR="000D755B" w:rsidRPr="000D755B">
        <w:rPr>
          <w:b/>
          <w:bCs/>
          <w:sz w:val="20"/>
          <w:szCs w:val="20"/>
        </w:rPr>
        <w:t xml:space="preserve"> engage</w:t>
      </w:r>
      <w:r w:rsidRPr="000D755B">
        <w:rPr>
          <w:b/>
          <w:bCs/>
          <w:sz w:val="20"/>
          <w:szCs w:val="20"/>
        </w:rPr>
        <w:t xml:space="preserve"> instamment </w:t>
      </w:r>
      <w:r w:rsidR="00C5583D">
        <w:rPr>
          <w:b/>
          <w:bCs/>
          <w:sz w:val="20"/>
          <w:szCs w:val="20"/>
        </w:rPr>
        <w:t xml:space="preserve">à veiller </w:t>
      </w:r>
      <w:r w:rsidRPr="000D755B">
        <w:rPr>
          <w:b/>
          <w:bCs/>
          <w:sz w:val="20"/>
          <w:szCs w:val="20"/>
        </w:rPr>
        <w:t xml:space="preserve">qu'ils bénéficient d'un accès immédiat à des soins de santé adéquats, du respect </w:t>
      </w:r>
      <w:r w:rsidR="00C5583D">
        <w:rPr>
          <w:b/>
          <w:bCs/>
          <w:sz w:val="20"/>
          <w:szCs w:val="20"/>
        </w:rPr>
        <w:t>de la garantie d’un</w:t>
      </w:r>
      <w:r w:rsidRPr="000D755B">
        <w:rPr>
          <w:b/>
          <w:bCs/>
          <w:sz w:val="20"/>
          <w:szCs w:val="20"/>
        </w:rPr>
        <w:t xml:space="preserve"> procès</w:t>
      </w:r>
      <w:r w:rsidR="00C5583D">
        <w:rPr>
          <w:b/>
          <w:bCs/>
          <w:sz w:val="20"/>
          <w:szCs w:val="20"/>
        </w:rPr>
        <w:t xml:space="preserve"> indépendant</w:t>
      </w:r>
      <w:r w:rsidRPr="000D755B">
        <w:rPr>
          <w:b/>
          <w:bCs/>
          <w:sz w:val="20"/>
          <w:szCs w:val="20"/>
        </w:rPr>
        <w:t xml:space="preserve"> et de </w:t>
      </w:r>
      <w:r w:rsidR="00C5583D">
        <w:rPr>
          <w:b/>
          <w:bCs/>
          <w:sz w:val="20"/>
          <w:szCs w:val="20"/>
        </w:rPr>
        <w:t>leur</w:t>
      </w:r>
      <w:r w:rsidRPr="000D755B">
        <w:rPr>
          <w:b/>
          <w:bCs/>
          <w:sz w:val="20"/>
          <w:szCs w:val="20"/>
        </w:rPr>
        <w:t xml:space="preserve"> liberté d'expression.</w:t>
      </w:r>
    </w:p>
    <w:p w14:paraId="1B651952" w14:textId="77777777" w:rsidR="000D755B" w:rsidRPr="000D755B" w:rsidRDefault="000D755B" w:rsidP="000D755B">
      <w:pPr>
        <w:pStyle w:val="AbschnittBriefe"/>
        <w:spacing w:after="120"/>
        <w:rPr>
          <w:sz w:val="20"/>
          <w:szCs w:val="20"/>
        </w:rPr>
      </w:pPr>
    </w:p>
    <w:p w14:paraId="28F27BF5" w14:textId="419F67FD" w:rsidR="00E65991" w:rsidRPr="00E65991" w:rsidRDefault="000D755B" w:rsidP="000D755B">
      <w:pPr>
        <w:pStyle w:val="AbschnittBriefe"/>
        <w:spacing w:after="120"/>
        <w:rPr>
          <w:sz w:val="20"/>
          <w:szCs w:val="20"/>
        </w:rPr>
      </w:pPr>
      <w:r w:rsidRPr="000D755B">
        <w:rPr>
          <w:sz w:val="20"/>
          <w:szCs w:val="20"/>
        </w:rPr>
        <w:t>Dans cette attente, je vous prie de croire, Monsieur le Président, à l’expression de ma haute considération.</w:t>
      </w:r>
    </w:p>
    <w:p w14:paraId="02120898" w14:textId="77777777" w:rsidR="004D3F70" w:rsidRDefault="004D3F70" w:rsidP="00E71267">
      <w:pPr>
        <w:pStyle w:val="AbschnittBriefe"/>
        <w:rPr>
          <w:sz w:val="20"/>
          <w:szCs w:val="20"/>
        </w:rPr>
      </w:pPr>
    </w:p>
    <w:p w14:paraId="08E05AFB" w14:textId="77777777" w:rsidR="00546764" w:rsidRPr="00546764" w:rsidRDefault="00546764" w:rsidP="00E71267">
      <w:pPr>
        <w:pStyle w:val="AbschnittBriefe"/>
        <w:rPr>
          <w:sz w:val="20"/>
          <w:szCs w:val="20"/>
        </w:rPr>
      </w:pPr>
    </w:p>
    <w:p w14:paraId="220F05A9" w14:textId="77777777" w:rsidR="00E71267" w:rsidRPr="00912546" w:rsidRDefault="00F042CE" w:rsidP="00E71267">
      <w:pPr>
        <w:pStyle w:val="AbschnittBriefe"/>
      </w:pPr>
      <w:r>
        <w:rPr>
          <w:noProof/>
          <w:lang w:val="de-CH" w:eastAsia="de-CH"/>
        </w:rPr>
        <mc:AlternateContent>
          <mc:Choice Requires="wps">
            <w:drawing>
              <wp:anchor distT="0" distB="0" distL="114300" distR="114300" simplePos="0" relativeHeight="251660800" behindDoc="0" locked="1" layoutInCell="0" allowOverlap="0" wp14:anchorId="56A8727A" wp14:editId="173C839F">
                <wp:simplePos x="0" y="0"/>
                <wp:positionH relativeFrom="page">
                  <wp:posOffset>894715</wp:posOffset>
                </wp:positionH>
                <wp:positionV relativeFrom="page">
                  <wp:posOffset>9749155</wp:posOffset>
                </wp:positionV>
                <wp:extent cx="6120130" cy="424815"/>
                <wp:effectExtent l="0" t="0" r="0" b="0"/>
                <wp:wrapNone/>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78497" w14:textId="77777777" w:rsidR="0099311C" w:rsidRPr="00364DBE" w:rsidRDefault="00367A23" w:rsidP="0099311C">
                            <w:pPr>
                              <w:rPr>
                                <w:b/>
                              </w:rPr>
                            </w:pPr>
                            <w:r w:rsidRPr="00364DBE">
                              <w:rPr>
                                <w:b/>
                              </w:rPr>
                              <w:t>C</w:t>
                            </w:r>
                            <w:r w:rsidR="0099311C" w:rsidRPr="00364DBE">
                              <w:rPr>
                                <w:b/>
                              </w:rPr>
                              <w:t>opie:</w:t>
                            </w:r>
                          </w:p>
                          <w:p w14:paraId="642F5427" w14:textId="77777777" w:rsidR="00364DBE" w:rsidRPr="00364DBE" w:rsidRDefault="00364DBE" w:rsidP="00364DBE">
                            <w:r w:rsidRPr="00364DBE">
                              <w:t>Ambassade de la République de Cuba, Gesellschaftsstrasse 8, 3012 Berne</w:t>
                            </w:r>
                          </w:p>
                          <w:p w14:paraId="0069BED6" w14:textId="06BC55A1" w:rsidR="0099311C" w:rsidRPr="00A331A8" w:rsidRDefault="00364DBE" w:rsidP="00364DBE">
                            <w:pPr>
                              <w:rPr>
                                <w:lang w:val="de-CH"/>
                              </w:rPr>
                            </w:pPr>
                            <w:r w:rsidRPr="00364DBE">
                              <w:rPr>
                                <w:lang w:val="de-CH"/>
                              </w:rPr>
                              <w:t>Fax: 031 302 98 30 / E-mail: embacuba.berna@bluewin.ch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8727A" id="Text Box 54" o:spid="_x0000_s1028" type="#_x0000_t202" style="position:absolute;margin-left:70.45pt;margin-top:767.65pt;width:481.9pt;height:33.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" o:allowincell="f" o:allowoverlap="f" filled="f" stroked="f">
                <v:textbox inset="0,0,0,0">
                  <w:txbxContent>
                    <w:p w14:paraId="02678497" w14:textId="77777777" w:rsidR="0099311C" w:rsidRPr="00364DBE" w:rsidRDefault="00367A23" w:rsidP="0099311C">
                      <w:pPr>
                        <w:rPr>
                          <w:b/>
                        </w:rPr>
                      </w:pPr>
                      <w:r w:rsidRPr="00364DBE">
                        <w:rPr>
                          <w:b/>
                        </w:rPr>
                        <w:t>C</w:t>
                      </w:r>
                      <w:r w:rsidR="0099311C" w:rsidRPr="00364DBE">
                        <w:rPr>
                          <w:b/>
                        </w:rPr>
                        <w:t>opie:</w:t>
                      </w:r>
                    </w:p>
                    <w:p w14:paraId="642F5427" w14:textId="77777777" w:rsidR="00364DBE" w:rsidRPr="00364DBE" w:rsidRDefault="00364DBE" w:rsidP="00364DBE">
                      <w:r w:rsidRPr="00364DBE">
                        <w:t>Ambassade de la République de Cuba, Gesellschaftsstrasse 8, 3012 Berne</w:t>
                      </w:r>
                    </w:p>
                    <w:p w14:paraId="0069BED6" w14:textId="06BC55A1" w:rsidR="0099311C" w:rsidRPr="00A331A8" w:rsidRDefault="00364DBE" w:rsidP="00364DBE">
                      <w:pPr>
                        <w:rPr>
                          <w:lang w:val="de-CH"/>
                        </w:rPr>
                      </w:pPr>
                      <w:r w:rsidRPr="00364DBE">
                        <w:rPr>
                          <w:lang w:val="de-CH"/>
                        </w:rPr>
                        <w:t>Fax: 031 302 98 30 / E-mail: embacuba.berna@bluewin.ch</w:t>
                      </w:r>
                    </w:p>
                  </w:txbxContent>
                </v:textbox>
                <w10:wrap anchorx="page" anchory="page"/>
                <w10:anchorlock/>
              </v:shape>
            </w:pict>
          </mc:Fallback>
        </mc:AlternateContent>
      </w:r>
      <w:r w:rsidR="00BB1671" w:rsidRPr="00EC6E9F">
        <w:br w:type="page"/>
      </w:r>
    </w:p>
    <w:p w14:paraId="301E1084" w14:textId="77777777" w:rsidR="008A5FB4" w:rsidRPr="0027660D" w:rsidRDefault="008A5FB4" w:rsidP="008A5FB4">
      <w:pPr>
        <w:pStyle w:val="AbschnittBriefe"/>
        <w:rPr>
          <w:sz w:val="20"/>
          <w:szCs w:val="20"/>
          <w:lang w:val="fr-CH"/>
        </w:rPr>
      </w:pPr>
    </w:p>
    <w:p w14:paraId="0C6C6432" w14:textId="77777777" w:rsidR="008A5FB4" w:rsidRPr="0027660D" w:rsidRDefault="008A5FB4" w:rsidP="008A5FB4">
      <w:pPr>
        <w:pStyle w:val="AbschnittBriefe"/>
        <w:rPr>
          <w:sz w:val="20"/>
          <w:szCs w:val="20"/>
          <w:lang w:val="fr-CH"/>
        </w:rPr>
      </w:pPr>
    </w:p>
    <w:p w14:paraId="354C91E4" w14:textId="77777777" w:rsidR="008A5FB4" w:rsidRPr="0027660D" w:rsidRDefault="008A5FB4" w:rsidP="008A5FB4">
      <w:pPr>
        <w:pStyle w:val="AbschnittBriefe"/>
        <w:rPr>
          <w:sz w:val="20"/>
          <w:szCs w:val="20"/>
          <w:lang w:val="fr-CH"/>
        </w:rPr>
      </w:pPr>
    </w:p>
    <w:p w14:paraId="5585B11B" w14:textId="77777777" w:rsidR="008A5FB4" w:rsidRPr="0027660D" w:rsidRDefault="008A5FB4" w:rsidP="008A5FB4">
      <w:pPr>
        <w:pStyle w:val="AbschnittBriefe"/>
        <w:rPr>
          <w:sz w:val="20"/>
          <w:szCs w:val="20"/>
          <w:lang w:val="fr-CH"/>
        </w:rPr>
      </w:pPr>
    </w:p>
    <w:p w14:paraId="04E82FC4" w14:textId="77777777" w:rsidR="008A5FB4" w:rsidRPr="0027660D" w:rsidRDefault="008A5FB4" w:rsidP="008A5FB4">
      <w:pPr>
        <w:pStyle w:val="AbschnittBriefe"/>
        <w:rPr>
          <w:sz w:val="20"/>
          <w:szCs w:val="20"/>
          <w:lang w:val="fr-CH"/>
        </w:rPr>
      </w:pPr>
    </w:p>
    <w:p w14:paraId="5A7D30FE" w14:textId="77777777" w:rsidR="008A5FB4" w:rsidRPr="0027660D" w:rsidRDefault="008A5FB4" w:rsidP="008A5FB4">
      <w:pPr>
        <w:pStyle w:val="AbschnittBriefe"/>
        <w:rPr>
          <w:sz w:val="20"/>
          <w:szCs w:val="20"/>
          <w:lang w:val="fr-CH"/>
        </w:rPr>
      </w:pPr>
    </w:p>
    <w:p w14:paraId="0FCD625C" w14:textId="77777777" w:rsidR="008A5FB4" w:rsidRPr="0027660D" w:rsidRDefault="00F042CE" w:rsidP="008A5FB4">
      <w:pPr>
        <w:pStyle w:val="AbschnittBriefe"/>
        <w:rPr>
          <w:sz w:val="20"/>
          <w:szCs w:val="20"/>
          <w:lang w:val="fr-CH"/>
        </w:rPr>
      </w:pPr>
      <w:r>
        <w:rPr>
          <w:noProof/>
          <w:sz w:val="20"/>
          <w:szCs w:val="20"/>
          <w:lang w:eastAsia="de-CH"/>
        </w:rPr>
        <mc:AlternateContent>
          <mc:Choice Requires="wps">
            <w:drawing>
              <wp:anchor distT="0" distB="0" distL="114300" distR="114300" simplePos="0" relativeHeight="251662848" behindDoc="0" locked="1" layoutInCell="0" allowOverlap="0" wp14:anchorId="07922150" wp14:editId="1C716CFF">
                <wp:simplePos x="0" y="0"/>
                <wp:positionH relativeFrom="page">
                  <wp:posOffset>900430</wp:posOffset>
                </wp:positionH>
                <wp:positionV relativeFrom="page">
                  <wp:posOffset>561975</wp:posOffset>
                </wp:positionV>
                <wp:extent cx="1979930" cy="1080135"/>
                <wp:effectExtent l="0" t="0" r="1270" b="5715"/>
                <wp:wrapNone/>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C7895" w14:textId="77777777" w:rsidR="008A5FB4" w:rsidRPr="00546764" w:rsidRDefault="00742534" w:rsidP="008A5FB4">
                            <w:pPr>
                              <w:rPr>
                                <w:sz w:val="20"/>
                                <w:szCs w:val="20"/>
                                <w:lang w:val="de-CH"/>
                              </w:rPr>
                            </w:pPr>
                            <w:r>
                              <w:rPr>
                                <w:sz w:val="20"/>
                                <w:szCs w:val="20"/>
                                <w:lang w:val="de-CH"/>
                              </w:rPr>
                              <w:t>Expéditeur·rice·x</w:t>
                            </w:r>
                            <w:r w:rsidR="008A5FB4">
                              <w:rPr>
                                <w:sz w:val="20"/>
                                <w:szCs w:val="20"/>
                                <w:lang w:val="de-CH"/>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22150" id="Text Box 56" o:spid="_x0000_s1029" type="#_x0000_t202" style="position:absolute;margin-left:70.9pt;margin-top:44.25pt;width:155.9pt;height:85.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" o:allowincell="f" o:allowoverlap="f" filled="f" stroked="f">
                <v:textbox inset="0,0,0,0">
                  <w:txbxContent>
                    <w:p w14:paraId="42CC7895" w14:textId="77777777" w:rsidR="008A5FB4" w:rsidRPr="00546764" w:rsidRDefault="00742534" w:rsidP="008A5FB4">
                      <w:pPr>
                        <w:rPr>
                          <w:sz w:val="20"/>
                          <w:szCs w:val="20"/>
                          <w:lang w:val="de-CH"/>
                        </w:rPr>
                      </w:pPr>
                      <w:r>
                        <w:rPr>
                          <w:sz w:val="20"/>
                          <w:szCs w:val="20"/>
                          <w:lang w:val="de-CH"/>
                        </w:rPr>
                        <w:t>Expéditeur·rice·x</w:t>
                      </w:r>
                      <w:r w:rsidR="008A5FB4">
                        <w:rPr>
                          <w:sz w:val="20"/>
                          <w:szCs w:val="20"/>
                          <w:lang w:val="de-CH"/>
                        </w:rPr>
                        <w:t>:</w:t>
                      </w:r>
                    </w:p>
                  </w:txbxContent>
                </v:textbox>
                <w10:wrap anchorx="page" anchory="page"/>
                <w10:anchorlock/>
              </v:shape>
            </w:pict>
          </mc:Fallback>
        </mc:AlternateContent>
      </w:r>
    </w:p>
    <w:p w14:paraId="55430DFB" w14:textId="77777777" w:rsidR="008A5FB4" w:rsidRPr="0027660D" w:rsidRDefault="00F042CE" w:rsidP="008A5FB4">
      <w:pPr>
        <w:pStyle w:val="AbschnittBriefe"/>
        <w:rPr>
          <w:sz w:val="20"/>
          <w:szCs w:val="20"/>
          <w:lang w:val="fr-CH"/>
        </w:rPr>
      </w:pPr>
      <w:r>
        <w:rPr>
          <w:noProof/>
          <w:sz w:val="20"/>
          <w:szCs w:val="20"/>
          <w:lang w:val="en-US" w:eastAsia="en-US"/>
        </w:rPr>
        <mc:AlternateContent>
          <mc:Choice Requires="wps">
            <w:drawing>
              <wp:anchor distT="0" distB="0" distL="114300" distR="114300" simplePos="0" relativeHeight="251663872" behindDoc="0" locked="1" layoutInCell="0" allowOverlap="0" wp14:anchorId="11AB494A" wp14:editId="3BB1063A">
                <wp:simplePos x="0" y="0"/>
                <wp:positionH relativeFrom="page">
                  <wp:posOffset>4444365</wp:posOffset>
                </wp:positionH>
                <wp:positionV relativeFrom="page">
                  <wp:posOffset>1944370</wp:posOffset>
                </wp:positionV>
                <wp:extent cx="2499995" cy="920115"/>
                <wp:effectExtent l="0" t="0" r="14605" b="13335"/>
                <wp:wrapNone/>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920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3DC3D" w14:textId="77777777" w:rsidR="00364DBE" w:rsidRPr="00364DBE" w:rsidRDefault="00364DBE" w:rsidP="00364DBE">
                            <w:pPr>
                              <w:rPr>
                                <w:sz w:val="20"/>
                                <w:szCs w:val="20"/>
                                <w:lang w:val="fr-FR"/>
                              </w:rPr>
                            </w:pPr>
                            <w:r w:rsidRPr="00364DBE">
                              <w:rPr>
                                <w:sz w:val="20"/>
                                <w:szCs w:val="20"/>
                                <w:lang w:val="fr-FR"/>
                              </w:rPr>
                              <w:t>Responsable du pouvoir judiciaire</w:t>
                            </w:r>
                          </w:p>
                          <w:p w14:paraId="69A4FFCD" w14:textId="77777777" w:rsidR="00364DBE" w:rsidRPr="00364DBE" w:rsidRDefault="00364DBE" w:rsidP="00364DBE">
                            <w:pPr>
                              <w:rPr>
                                <w:sz w:val="20"/>
                                <w:szCs w:val="20"/>
                                <w:lang w:val="fr-FR"/>
                              </w:rPr>
                            </w:pPr>
                            <w:r w:rsidRPr="00364DBE">
                              <w:rPr>
                                <w:sz w:val="20"/>
                                <w:szCs w:val="20"/>
                                <w:lang w:val="fr-FR"/>
                              </w:rPr>
                              <w:t>Gholamhossein Mohseni Ejei</w:t>
                            </w:r>
                          </w:p>
                          <w:p w14:paraId="79F64E2F" w14:textId="77777777" w:rsidR="00364DBE" w:rsidRPr="00364DBE" w:rsidRDefault="00364DBE" w:rsidP="00364DBE">
                            <w:pPr>
                              <w:rPr>
                                <w:sz w:val="20"/>
                                <w:szCs w:val="20"/>
                                <w:lang w:val="fr-FR"/>
                              </w:rPr>
                            </w:pPr>
                            <w:r w:rsidRPr="00364DBE">
                              <w:rPr>
                                <w:b/>
                                <w:bCs/>
                                <w:sz w:val="20"/>
                                <w:szCs w:val="20"/>
                                <w:lang w:val="fr-FR"/>
                              </w:rPr>
                              <w:t>c/o</w:t>
                            </w:r>
                            <w:r w:rsidRPr="00364DBE">
                              <w:rPr>
                                <w:sz w:val="20"/>
                                <w:szCs w:val="20"/>
                                <w:lang w:val="fr-FR"/>
                              </w:rPr>
                              <w:t xml:space="preserve"> Permanent Mission of Iran to the UN</w:t>
                            </w:r>
                          </w:p>
                          <w:p w14:paraId="792264CC" w14:textId="77777777" w:rsidR="00364DBE" w:rsidRPr="00364DBE" w:rsidRDefault="00364DBE" w:rsidP="00364DBE">
                            <w:pPr>
                              <w:rPr>
                                <w:sz w:val="20"/>
                                <w:szCs w:val="20"/>
                                <w:lang w:val="fr-FR"/>
                              </w:rPr>
                            </w:pPr>
                            <w:r w:rsidRPr="00364DBE">
                              <w:rPr>
                                <w:sz w:val="20"/>
                                <w:szCs w:val="20"/>
                                <w:lang w:val="fr-FR"/>
                              </w:rPr>
                              <w:t>Chemin du Petit-Saconnex 28</w:t>
                            </w:r>
                          </w:p>
                          <w:p w14:paraId="07F639D8" w14:textId="3781CC8A" w:rsidR="008A5FB4" w:rsidRPr="00546764" w:rsidRDefault="00364DBE" w:rsidP="00364DBE">
                            <w:pPr>
                              <w:rPr>
                                <w:sz w:val="20"/>
                                <w:szCs w:val="20"/>
                              </w:rPr>
                            </w:pPr>
                            <w:r w:rsidRPr="00364DBE">
                              <w:rPr>
                                <w:sz w:val="20"/>
                                <w:szCs w:val="20"/>
                                <w:lang w:val="fr-FR"/>
                              </w:rPr>
                              <w:t>1209 Genève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B494A" id="Text Box 57" o:spid="_x0000_s1030" type="#_x0000_t202" style="position:absolute;margin-left:349.95pt;margin-top:153.1pt;width:196.85pt;height:72.4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" o:allowincell="f" o:allowoverlap="f" filled="f" stroked="f">
                <v:textbox inset="0,0,0,0">
                  <w:txbxContent>
                    <w:p w14:paraId="7C83DC3D" w14:textId="77777777" w:rsidR="00364DBE" w:rsidRPr="00364DBE" w:rsidRDefault="00364DBE" w:rsidP="00364DBE">
                      <w:pPr>
                        <w:rPr>
                          <w:sz w:val="20"/>
                          <w:szCs w:val="20"/>
                          <w:lang w:val="fr-FR"/>
                        </w:rPr>
                      </w:pPr>
                      <w:r w:rsidRPr="00364DBE">
                        <w:rPr>
                          <w:sz w:val="20"/>
                          <w:szCs w:val="20"/>
                          <w:lang w:val="fr-FR"/>
                        </w:rPr>
                        <w:t>Responsable du pouvoir judiciaire</w:t>
                      </w:r>
                    </w:p>
                    <w:p w14:paraId="69A4FFCD" w14:textId="77777777" w:rsidR="00364DBE" w:rsidRPr="00364DBE" w:rsidRDefault="00364DBE" w:rsidP="00364DBE">
                      <w:pPr>
                        <w:rPr>
                          <w:sz w:val="20"/>
                          <w:szCs w:val="20"/>
                          <w:lang w:val="fr-FR"/>
                        </w:rPr>
                      </w:pPr>
                      <w:r w:rsidRPr="00364DBE">
                        <w:rPr>
                          <w:sz w:val="20"/>
                          <w:szCs w:val="20"/>
                          <w:lang w:val="fr-FR"/>
                        </w:rPr>
                        <w:t>Gholamhossein Mohseni Ejei</w:t>
                      </w:r>
                    </w:p>
                    <w:p w14:paraId="79F64E2F" w14:textId="77777777" w:rsidR="00364DBE" w:rsidRPr="00364DBE" w:rsidRDefault="00364DBE" w:rsidP="00364DBE">
                      <w:pPr>
                        <w:rPr>
                          <w:sz w:val="20"/>
                          <w:szCs w:val="20"/>
                          <w:lang w:val="fr-FR"/>
                        </w:rPr>
                      </w:pPr>
                      <w:r w:rsidRPr="00364DBE">
                        <w:rPr>
                          <w:b/>
                          <w:bCs/>
                          <w:sz w:val="20"/>
                          <w:szCs w:val="20"/>
                          <w:lang w:val="fr-FR"/>
                        </w:rPr>
                        <w:t>c/o</w:t>
                      </w:r>
                      <w:r w:rsidRPr="00364DBE">
                        <w:rPr>
                          <w:sz w:val="20"/>
                          <w:szCs w:val="20"/>
                          <w:lang w:val="fr-FR"/>
                        </w:rPr>
                        <w:t xml:space="preserve"> Permanent Mission of Iran to the UN</w:t>
                      </w:r>
                    </w:p>
                    <w:p w14:paraId="792264CC" w14:textId="77777777" w:rsidR="00364DBE" w:rsidRPr="00364DBE" w:rsidRDefault="00364DBE" w:rsidP="00364DBE">
                      <w:pPr>
                        <w:rPr>
                          <w:sz w:val="20"/>
                          <w:szCs w:val="20"/>
                          <w:lang w:val="fr-FR"/>
                        </w:rPr>
                      </w:pPr>
                      <w:r w:rsidRPr="00364DBE">
                        <w:rPr>
                          <w:sz w:val="20"/>
                          <w:szCs w:val="20"/>
                          <w:lang w:val="fr-FR"/>
                        </w:rPr>
                        <w:t>Chemin du Petit-Saconnex 28</w:t>
                      </w:r>
                    </w:p>
                    <w:p w14:paraId="07F639D8" w14:textId="3781CC8A" w:rsidR="008A5FB4" w:rsidRPr="00546764" w:rsidRDefault="00364DBE" w:rsidP="00364DBE">
                      <w:pPr>
                        <w:rPr>
                          <w:sz w:val="20"/>
                          <w:szCs w:val="20"/>
                        </w:rPr>
                      </w:pPr>
                      <w:r w:rsidRPr="00364DBE">
                        <w:rPr>
                          <w:sz w:val="20"/>
                          <w:szCs w:val="20"/>
                          <w:lang w:val="fr-FR"/>
                        </w:rPr>
                        <w:t>1209 Genève</w:t>
                      </w:r>
                    </w:p>
                  </w:txbxContent>
                </v:textbox>
                <w10:wrap anchorx="page" anchory="page"/>
                <w10:anchorlock/>
              </v:shape>
            </w:pict>
          </mc:Fallback>
        </mc:AlternateContent>
      </w:r>
    </w:p>
    <w:p w14:paraId="087C369F" w14:textId="77777777" w:rsidR="008A5FB4" w:rsidRPr="0027660D" w:rsidRDefault="008A5FB4" w:rsidP="008A5FB4">
      <w:pPr>
        <w:pStyle w:val="AbschnittBriefe"/>
        <w:rPr>
          <w:sz w:val="20"/>
          <w:szCs w:val="20"/>
          <w:lang w:val="fr-CH"/>
        </w:rPr>
      </w:pPr>
    </w:p>
    <w:p w14:paraId="20481C79" w14:textId="77777777" w:rsidR="008A5FB4" w:rsidRPr="0027660D" w:rsidRDefault="008A5FB4" w:rsidP="008A5FB4">
      <w:pPr>
        <w:pStyle w:val="AbschnittBriefe"/>
        <w:rPr>
          <w:sz w:val="20"/>
          <w:szCs w:val="20"/>
          <w:lang w:val="fr-CH"/>
        </w:rPr>
      </w:pPr>
    </w:p>
    <w:p w14:paraId="097915F7" w14:textId="77777777" w:rsidR="008A5FB4" w:rsidRPr="0027660D" w:rsidRDefault="008A5FB4" w:rsidP="008A5FB4">
      <w:pPr>
        <w:pStyle w:val="AbschnittBriefe"/>
        <w:rPr>
          <w:sz w:val="20"/>
          <w:szCs w:val="20"/>
          <w:lang w:val="fr-CH"/>
        </w:rPr>
      </w:pPr>
    </w:p>
    <w:p w14:paraId="054C6D91" w14:textId="77777777" w:rsidR="008A5FB4" w:rsidRPr="0027660D" w:rsidRDefault="008A5FB4" w:rsidP="008A5FB4">
      <w:pPr>
        <w:pStyle w:val="AbschnittBriefe"/>
        <w:rPr>
          <w:sz w:val="20"/>
          <w:szCs w:val="20"/>
          <w:lang w:val="fr-CH"/>
        </w:rPr>
      </w:pPr>
    </w:p>
    <w:p w14:paraId="6013F611" w14:textId="77777777" w:rsidR="008A5FB4" w:rsidRPr="0027660D" w:rsidRDefault="008A5FB4" w:rsidP="008A5FB4">
      <w:pPr>
        <w:pStyle w:val="AbschnittBriefe"/>
        <w:rPr>
          <w:sz w:val="20"/>
          <w:szCs w:val="20"/>
          <w:lang w:val="fr-CH"/>
        </w:rPr>
      </w:pPr>
    </w:p>
    <w:p w14:paraId="78D3D253" w14:textId="77777777" w:rsidR="008A5FB4" w:rsidRPr="0027660D" w:rsidRDefault="008A5FB4" w:rsidP="008A5FB4">
      <w:pPr>
        <w:pStyle w:val="AbschnittBriefe"/>
        <w:rPr>
          <w:sz w:val="20"/>
          <w:szCs w:val="20"/>
          <w:lang w:val="fr-CH"/>
        </w:rPr>
      </w:pPr>
    </w:p>
    <w:p w14:paraId="7138A66C" w14:textId="77777777" w:rsidR="008A5FB4" w:rsidRPr="0027660D" w:rsidRDefault="008A5FB4" w:rsidP="008A5FB4">
      <w:pPr>
        <w:pStyle w:val="AbschnittBriefe"/>
        <w:rPr>
          <w:sz w:val="20"/>
          <w:szCs w:val="20"/>
          <w:lang w:val="fr-CH"/>
        </w:rPr>
      </w:pPr>
    </w:p>
    <w:p w14:paraId="25556935" w14:textId="1148BC6F" w:rsidR="008A5FB4" w:rsidRDefault="008A5FB4" w:rsidP="008A5FB4">
      <w:pPr>
        <w:pStyle w:val="AbschnittBriefe"/>
        <w:rPr>
          <w:sz w:val="20"/>
          <w:szCs w:val="20"/>
          <w:lang w:val="fr-CH"/>
        </w:rPr>
      </w:pPr>
    </w:p>
    <w:p w14:paraId="2E71B9B4" w14:textId="5BEDFDE3" w:rsidR="00364DBE" w:rsidRDefault="00364DBE" w:rsidP="008A5FB4">
      <w:pPr>
        <w:pStyle w:val="AbschnittBriefe"/>
        <w:rPr>
          <w:sz w:val="20"/>
          <w:szCs w:val="20"/>
          <w:lang w:val="fr-CH"/>
        </w:rPr>
      </w:pPr>
    </w:p>
    <w:p w14:paraId="5431E2F4" w14:textId="18DC7D4A" w:rsidR="00364DBE" w:rsidRDefault="00364DBE" w:rsidP="008A5FB4">
      <w:pPr>
        <w:pStyle w:val="AbschnittBriefe"/>
        <w:rPr>
          <w:sz w:val="20"/>
          <w:szCs w:val="20"/>
          <w:lang w:val="fr-CH"/>
        </w:rPr>
      </w:pPr>
    </w:p>
    <w:p w14:paraId="5DBF40C5" w14:textId="77777777" w:rsidR="00364DBE" w:rsidRPr="0027660D" w:rsidRDefault="00364DBE" w:rsidP="008A5FB4">
      <w:pPr>
        <w:pStyle w:val="AbschnittBriefe"/>
        <w:rPr>
          <w:sz w:val="20"/>
          <w:szCs w:val="20"/>
          <w:lang w:val="fr-CH"/>
        </w:rPr>
      </w:pPr>
    </w:p>
    <w:p w14:paraId="58B1E65A" w14:textId="77777777" w:rsidR="008A5FB4" w:rsidRPr="00546764" w:rsidRDefault="008A5FB4" w:rsidP="008A5FB4">
      <w:pPr>
        <w:pStyle w:val="AbschnittBriefe"/>
        <w:rPr>
          <w:sz w:val="20"/>
          <w:szCs w:val="20"/>
          <w:lang w:val="fr-CH"/>
        </w:rPr>
      </w:pPr>
      <w:r w:rsidRPr="00546764">
        <w:rPr>
          <w:sz w:val="20"/>
          <w:szCs w:val="20"/>
        </w:rPr>
        <w:t xml:space="preserve">                                                                                        </w:t>
      </w:r>
      <w:r>
        <w:rPr>
          <w:sz w:val="20"/>
          <w:szCs w:val="20"/>
        </w:rPr>
        <w:t xml:space="preserve">    </w:t>
      </w:r>
      <w:r w:rsidRPr="00546764">
        <w:rPr>
          <w:sz w:val="20"/>
          <w:szCs w:val="20"/>
        </w:rPr>
        <w:t xml:space="preserve">        Lieu et date :</w:t>
      </w:r>
    </w:p>
    <w:p w14:paraId="3BDEEB34" w14:textId="77777777" w:rsidR="008A5FB4" w:rsidRPr="00546764" w:rsidRDefault="008A5FB4" w:rsidP="008A5FB4">
      <w:pPr>
        <w:pStyle w:val="AbschnittBriefe"/>
        <w:rPr>
          <w:sz w:val="20"/>
          <w:szCs w:val="20"/>
        </w:rPr>
      </w:pPr>
    </w:p>
    <w:p w14:paraId="71F201EE" w14:textId="77777777" w:rsidR="008A5FB4" w:rsidRPr="00546764" w:rsidRDefault="008A5FB4" w:rsidP="008A5FB4">
      <w:pPr>
        <w:pStyle w:val="AbschnittBriefe"/>
        <w:rPr>
          <w:sz w:val="20"/>
          <w:szCs w:val="20"/>
        </w:rPr>
      </w:pPr>
    </w:p>
    <w:p w14:paraId="6C40F1B5" w14:textId="77777777" w:rsidR="008A5FB4" w:rsidRPr="00546764" w:rsidRDefault="008A5FB4" w:rsidP="008A5FB4">
      <w:pPr>
        <w:pStyle w:val="AbschnittBriefe"/>
        <w:rPr>
          <w:sz w:val="20"/>
          <w:szCs w:val="20"/>
        </w:rPr>
      </w:pPr>
    </w:p>
    <w:p w14:paraId="12859C7A" w14:textId="77777777" w:rsidR="008A5FB4" w:rsidRPr="00546764" w:rsidRDefault="008A5FB4" w:rsidP="008A5FB4">
      <w:pPr>
        <w:pStyle w:val="AbschnittBriefe"/>
        <w:rPr>
          <w:sz w:val="20"/>
          <w:szCs w:val="20"/>
        </w:rPr>
      </w:pPr>
    </w:p>
    <w:p w14:paraId="2AD0A134" w14:textId="21352658" w:rsidR="008A5FB4" w:rsidRPr="004D3F70" w:rsidRDefault="008A5FB4" w:rsidP="008A5FB4">
      <w:pPr>
        <w:pStyle w:val="UEBERSCHRIFTIMBRIEF"/>
      </w:pPr>
      <w:r w:rsidRPr="00C52895">
        <w:t xml:space="preserve">Concerne : </w:t>
      </w:r>
      <w:r w:rsidR="00364DBE" w:rsidRPr="00364DBE">
        <w:t>Ebrahim Babaei</w:t>
      </w:r>
    </w:p>
    <w:p w14:paraId="20C51A2A" w14:textId="77777777" w:rsidR="008A5FB4" w:rsidRPr="00546764" w:rsidRDefault="008A5FB4" w:rsidP="008A5FB4">
      <w:pPr>
        <w:pStyle w:val="AbschnittBriefe"/>
        <w:rPr>
          <w:sz w:val="20"/>
          <w:szCs w:val="20"/>
        </w:rPr>
      </w:pPr>
    </w:p>
    <w:p w14:paraId="448981AB" w14:textId="77777777" w:rsidR="008A5FB4" w:rsidRPr="00546764" w:rsidRDefault="008A5FB4" w:rsidP="008A5FB4">
      <w:pPr>
        <w:pStyle w:val="AbschnittBriefe"/>
        <w:rPr>
          <w:sz w:val="20"/>
          <w:szCs w:val="20"/>
        </w:rPr>
      </w:pPr>
    </w:p>
    <w:p w14:paraId="6FD0BD25" w14:textId="19744124" w:rsidR="00E74BA0" w:rsidRPr="00506923" w:rsidRDefault="00E74BA0" w:rsidP="00506923">
      <w:pPr>
        <w:pStyle w:val="AbschnittBriefe"/>
        <w:spacing w:after="120"/>
        <w:rPr>
          <w:sz w:val="20"/>
          <w:szCs w:val="20"/>
        </w:rPr>
      </w:pPr>
      <w:r w:rsidRPr="00506923">
        <w:rPr>
          <w:sz w:val="20"/>
          <w:szCs w:val="20"/>
        </w:rPr>
        <w:t xml:space="preserve">Monsieur le Responsable du système judiciaire, </w:t>
      </w:r>
    </w:p>
    <w:p w14:paraId="1933E3A9" w14:textId="18D38850" w:rsidR="00E74BA0" w:rsidRPr="00506923" w:rsidRDefault="00E74BA0" w:rsidP="00506923">
      <w:pPr>
        <w:pStyle w:val="AbschnittBriefe"/>
        <w:spacing w:after="120"/>
        <w:rPr>
          <w:sz w:val="20"/>
          <w:szCs w:val="20"/>
        </w:rPr>
      </w:pPr>
      <w:r w:rsidRPr="00506923">
        <w:rPr>
          <w:sz w:val="20"/>
          <w:szCs w:val="20"/>
        </w:rPr>
        <w:t>Le sort du militant politique Ebrahim Babaei me préoccupe beaucoup. Cet homme fait l’objet d’une disparition forcée depuis le 21 décembre 2021, après avoir tenté de fuir l’Iran pour demander l’asile en Turquie. Il a été en contact régulier avec ses proches et ses amis jusqu’à ce jour-là, date à laquelle ses messages ont subitement cessé. Personne n’a eu de ses nouvelles depuis lors.</w:t>
      </w:r>
    </w:p>
    <w:p w14:paraId="1213F390" w14:textId="1F0EB27A" w:rsidR="00506923" w:rsidRPr="00506923" w:rsidRDefault="00506923" w:rsidP="00506923">
      <w:pPr>
        <w:pStyle w:val="AbschnittBriefe"/>
        <w:spacing w:after="120"/>
        <w:rPr>
          <w:b/>
          <w:bCs/>
          <w:sz w:val="20"/>
          <w:szCs w:val="20"/>
        </w:rPr>
      </w:pPr>
      <w:r w:rsidRPr="00506923">
        <w:rPr>
          <w:b/>
          <w:bCs/>
          <w:sz w:val="20"/>
          <w:szCs w:val="20"/>
        </w:rPr>
        <w:t xml:space="preserve">Je vous demande instamment </w:t>
      </w:r>
      <w:r w:rsidR="00750E5B">
        <w:rPr>
          <w:b/>
          <w:bCs/>
          <w:sz w:val="20"/>
          <w:szCs w:val="20"/>
        </w:rPr>
        <w:t>de</w:t>
      </w:r>
      <w:r w:rsidR="00E74BA0" w:rsidRPr="00506923">
        <w:rPr>
          <w:b/>
          <w:bCs/>
          <w:sz w:val="20"/>
          <w:szCs w:val="20"/>
        </w:rPr>
        <w:t xml:space="preserve"> révéler immédiatement ce qu'il est advenu d'Ebrahim Babaei et </w:t>
      </w:r>
      <w:r w:rsidR="00750E5B">
        <w:rPr>
          <w:b/>
          <w:bCs/>
          <w:sz w:val="20"/>
          <w:szCs w:val="20"/>
        </w:rPr>
        <w:t xml:space="preserve">de dévoiler </w:t>
      </w:r>
      <w:r w:rsidR="00E74BA0" w:rsidRPr="00506923">
        <w:rPr>
          <w:b/>
          <w:bCs/>
          <w:sz w:val="20"/>
          <w:szCs w:val="20"/>
        </w:rPr>
        <w:t>le lieu où il se trouve</w:t>
      </w:r>
      <w:r w:rsidRPr="00506923">
        <w:rPr>
          <w:b/>
          <w:bCs/>
          <w:sz w:val="20"/>
          <w:szCs w:val="20"/>
        </w:rPr>
        <w:t xml:space="preserve">. </w:t>
      </w:r>
    </w:p>
    <w:p w14:paraId="60D78CA2" w14:textId="77777777" w:rsidR="00506923" w:rsidRPr="00506923" w:rsidRDefault="00506923" w:rsidP="00506923">
      <w:pPr>
        <w:pStyle w:val="AbschnittBriefe"/>
        <w:spacing w:after="120"/>
        <w:rPr>
          <w:b/>
          <w:bCs/>
          <w:sz w:val="20"/>
          <w:szCs w:val="20"/>
        </w:rPr>
      </w:pPr>
      <w:r w:rsidRPr="00506923">
        <w:rPr>
          <w:b/>
          <w:bCs/>
          <w:sz w:val="20"/>
          <w:szCs w:val="20"/>
        </w:rPr>
        <w:t xml:space="preserve">Je vous engage </w:t>
      </w:r>
      <w:r w:rsidR="00E74BA0" w:rsidRPr="00506923">
        <w:rPr>
          <w:b/>
          <w:bCs/>
          <w:sz w:val="20"/>
          <w:szCs w:val="20"/>
        </w:rPr>
        <w:t>à libérer cet homme immédiatement et sans condition, car il est détenu uniquement pour avoir exercé pacifiquement ses droits fondamentaux à la liberté d’expression, d’association et de réunion.</w:t>
      </w:r>
    </w:p>
    <w:p w14:paraId="50631D93" w14:textId="6F8B507E" w:rsidR="008A5FB4" w:rsidRPr="00506923" w:rsidRDefault="00E74BA0" w:rsidP="00506923">
      <w:pPr>
        <w:pStyle w:val="AbschnittBriefe"/>
        <w:spacing w:after="120"/>
        <w:rPr>
          <w:b/>
          <w:bCs/>
          <w:sz w:val="20"/>
          <w:szCs w:val="20"/>
        </w:rPr>
      </w:pPr>
      <w:r w:rsidRPr="00506923">
        <w:rPr>
          <w:b/>
          <w:bCs/>
          <w:sz w:val="20"/>
          <w:szCs w:val="20"/>
        </w:rPr>
        <w:t>Dans l’attente de sa libération, il doit être transféré dans un lieu de détention officiel et protégé contre la disparition forcée, la torture et les autres mauvais traitements</w:t>
      </w:r>
      <w:r w:rsidR="00750E5B">
        <w:rPr>
          <w:b/>
          <w:bCs/>
          <w:sz w:val="20"/>
          <w:szCs w:val="20"/>
        </w:rPr>
        <w:t>. Il doit en outre</w:t>
      </w:r>
      <w:r w:rsidRPr="00506923">
        <w:rPr>
          <w:b/>
          <w:bCs/>
          <w:sz w:val="20"/>
          <w:szCs w:val="20"/>
        </w:rPr>
        <w:t xml:space="preserve"> être autorisé à voir régulièrement ses proches et à consulter l’avocat de son choix, et bénéficier d’une prise en charge médicale adaptée.</w:t>
      </w:r>
    </w:p>
    <w:p w14:paraId="196EB343" w14:textId="77777777" w:rsidR="00506923" w:rsidRPr="00506923" w:rsidRDefault="00506923" w:rsidP="00506923">
      <w:pPr>
        <w:pStyle w:val="AbschnittBriefe"/>
        <w:spacing w:after="120"/>
        <w:rPr>
          <w:sz w:val="20"/>
          <w:szCs w:val="20"/>
        </w:rPr>
      </w:pPr>
    </w:p>
    <w:p w14:paraId="5B19920F" w14:textId="51D10731" w:rsidR="008A5FB4" w:rsidRPr="00506923" w:rsidRDefault="008A5FB4" w:rsidP="00506923">
      <w:pPr>
        <w:pStyle w:val="AbschnittBriefe"/>
        <w:spacing w:after="120"/>
        <w:rPr>
          <w:sz w:val="20"/>
          <w:szCs w:val="20"/>
        </w:rPr>
      </w:pPr>
      <w:r w:rsidRPr="00506923">
        <w:rPr>
          <w:sz w:val="20"/>
          <w:szCs w:val="20"/>
        </w:rPr>
        <w:t xml:space="preserve">Dans cette attente, je vous prie de croire, </w:t>
      </w:r>
      <w:r w:rsidR="00506923" w:rsidRPr="00506923">
        <w:rPr>
          <w:sz w:val="20"/>
          <w:szCs w:val="20"/>
        </w:rPr>
        <w:t>Monsieur le Responsable du système judiciaire,</w:t>
      </w:r>
      <w:r w:rsidRPr="00506923">
        <w:rPr>
          <w:sz w:val="20"/>
          <w:szCs w:val="20"/>
        </w:rPr>
        <w:t xml:space="preserve"> à l’expression de ma haute considération.</w:t>
      </w:r>
    </w:p>
    <w:p w14:paraId="02FF615F" w14:textId="77777777" w:rsidR="008A5FB4" w:rsidRDefault="008A5FB4" w:rsidP="008A5FB4">
      <w:pPr>
        <w:pStyle w:val="AbschnittBriefe"/>
        <w:rPr>
          <w:sz w:val="20"/>
          <w:szCs w:val="20"/>
        </w:rPr>
      </w:pPr>
    </w:p>
    <w:p w14:paraId="306893FE" w14:textId="1B3F4EEB" w:rsidR="00546764" w:rsidRPr="00702535" w:rsidRDefault="00F042CE" w:rsidP="004D3E2A">
      <w:pPr>
        <w:pStyle w:val="AbschnittBriefe"/>
      </w:pPr>
      <w:r>
        <w:rPr>
          <w:noProof/>
          <w:lang w:val="de-CH" w:eastAsia="de-CH"/>
        </w:rPr>
        <mc:AlternateContent>
          <mc:Choice Requires="wps">
            <w:drawing>
              <wp:anchor distT="0" distB="0" distL="114300" distR="114300" simplePos="0" relativeHeight="251664896" behindDoc="0" locked="1" layoutInCell="0" allowOverlap="0" wp14:anchorId="46AC07A1" wp14:editId="50AD76A4">
                <wp:simplePos x="0" y="0"/>
                <wp:positionH relativeFrom="page">
                  <wp:posOffset>894715</wp:posOffset>
                </wp:positionH>
                <wp:positionV relativeFrom="page">
                  <wp:posOffset>9749155</wp:posOffset>
                </wp:positionV>
                <wp:extent cx="6120130" cy="424815"/>
                <wp:effectExtent l="0" t="0" r="0" b="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E5475" w14:textId="77777777" w:rsidR="008A5FB4" w:rsidRPr="00364DBE" w:rsidRDefault="008A5FB4" w:rsidP="008A5FB4">
                            <w:pPr>
                              <w:rPr>
                                <w:b/>
                              </w:rPr>
                            </w:pPr>
                            <w:r w:rsidRPr="00364DBE">
                              <w:rPr>
                                <w:b/>
                              </w:rPr>
                              <w:t>Copie:</w:t>
                            </w:r>
                          </w:p>
                          <w:p w14:paraId="573D9523" w14:textId="77777777" w:rsidR="00364DBE" w:rsidRPr="00364DBE" w:rsidRDefault="00364DBE" w:rsidP="00364DBE">
                            <w:r w:rsidRPr="00364DBE">
                              <w:t>Ambassade de la République Islamique d'Iran, Thunstrasse 68, Case Postale 227, 3000 Berne 6</w:t>
                            </w:r>
                          </w:p>
                          <w:p w14:paraId="695DD60C" w14:textId="708F4085" w:rsidR="008A5FB4" w:rsidRPr="00A331A8" w:rsidRDefault="00364DBE" w:rsidP="00364DBE">
                            <w:pPr>
                              <w:rPr>
                                <w:lang w:val="de-CH"/>
                              </w:rPr>
                            </w:pPr>
                            <w:r w:rsidRPr="00364DBE">
                              <w:rPr>
                                <w:lang w:val="de-CH"/>
                              </w:rPr>
                              <w:t>Fax: 031 351 56 52 / E-mail: secretariat@iranembassy.ch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C07A1" id="Text Box 58" o:spid="_x0000_s1031" type="#_x0000_t202" style="position:absolute;margin-left:70.45pt;margin-top:767.65pt;width:481.9pt;height:33.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" o:allowincell="f" o:allowoverlap="f" filled="f" stroked="f">
                <v:textbox inset="0,0,0,0">
                  <w:txbxContent>
                    <w:p w14:paraId="3BCE5475" w14:textId="77777777" w:rsidR="008A5FB4" w:rsidRPr="00364DBE" w:rsidRDefault="008A5FB4" w:rsidP="008A5FB4">
                      <w:pPr>
                        <w:rPr>
                          <w:b/>
                        </w:rPr>
                      </w:pPr>
                      <w:r w:rsidRPr="00364DBE">
                        <w:rPr>
                          <w:b/>
                        </w:rPr>
                        <w:t>Copie:</w:t>
                      </w:r>
                    </w:p>
                    <w:p w14:paraId="573D9523" w14:textId="77777777" w:rsidR="00364DBE" w:rsidRPr="00364DBE" w:rsidRDefault="00364DBE" w:rsidP="00364DBE">
                      <w:r w:rsidRPr="00364DBE">
                        <w:t>Ambassade de la République Islamique d'Iran, Thunstrasse 68, Case Postale 227, 3000 Berne 6</w:t>
                      </w:r>
                    </w:p>
                    <w:p w14:paraId="695DD60C" w14:textId="708F4085" w:rsidR="008A5FB4" w:rsidRPr="00A331A8" w:rsidRDefault="00364DBE" w:rsidP="00364DBE">
                      <w:pPr>
                        <w:rPr>
                          <w:lang w:val="de-CH"/>
                        </w:rPr>
                      </w:pPr>
                      <w:r w:rsidRPr="00364DBE">
                        <w:rPr>
                          <w:lang w:val="de-CH"/>
                        </w:rPr>
                        <w:t>Fax: 031 351 56 52 / E-mail: secretariat@iranembassy.ch</w:t>
                      </w:r>
                    </w:p>
                  </w:txbxContent>
                </v:textbox>
                <w10:wrap anchorx="page" anchory="page"/>
                <w10:anchorlock/>
              </v:shape>
            </w:pict>
          </mc:Fallback>
        </mc:AlternateContent>
      </w:r>
    </w:p>
    <w:sectPr w:rsidR="00546764" w:rsidRPr="00702535" w:rsidSect="006171DA">
      <w:headerReference w:type="default" r:id="rId15"/>
      <w:footerReference w:type="default" r:id="rId16"/>
      <w:headerReference w:type="first" r:id="rId17"/>
      <w:footerReference w:type="first" r:id="rId18"/>
      <w:pgSz w:w="11907" w:h="16840" w:code="9"/>
      <w:pgMar w:top="709"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2E2BF" w14:textId="77777777" w:rsidR="004D5CA3" w:rsidRPr="008702FA" w:rsidRDefault="004D5CA3" w:rsidP="00553907">
      <w:r w:rsidRPr="008702FA">
        <w:separator/>
      </w:r>
    </w:p>
  </w:endnote>
  <w:endnote w:type="continuationSeparator" w:id="0">
    <w:p w14:paraId="168ECBAF" w14:textId="77777777" w:rsidR="004D5CA3" w:rsidRPr="008702FA" w:rsidRDefault="004D5CA3"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B07B" w14:textId="77777777" w:rsidR="002F0468" w:rsidRPr="00320343" w:rsidRDefault="00F042CE" w:rsidP="004F05CC">
    <w:pPr>
      <w:pStyle w:val="AmnestyAdressblock"/>
      <w:rPr>
        <w:lang w:val="de-CH"/>
      </w:rPr>
    </w:pPr>
    <w:r>
      <w:rPr>
        <w:b/>
        <w:noProof/>
        <w:lang w:val="de-CH" w:eastAsia="de-CH"/>
      </w:rPr>
      <mc:AlternateContent>
        <mc:Choice Requires="wps">
          <w:drawing>
            <wp:anchor distT="0" distB="0" distL="114300" distR="114300" simplePos="0" relativeHeight="251654144" behindDoc="0" locked="0" layoutInCell="1" allowOverlap="1" wp14:anchorId="7B61A439" wp14:editId="6BE6091A">
              <wp:simplePos x="0" y="0"/>
              <wp:positionH relativeFrom="column">
                <wp:posOffset>5492750</wp:posOffset>
              </wp:positionH>
              <wp:positionV relativeFrom="paragraph">
                <wp:posOffset>3761740</wp:posOffset>
              </wp:positionV>
              <wp:extent cx="1148715" cy="565785"/>
              <wp:effectExtent l="0" t="1270" r="0" b="444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3463A" w14:textId="77777777" w:rsidR="002F0468" w:rsidRDefault="00FE36BF" w:rsidP="00BA3141">
                          <w:r>
                            <w:rPr>
                              <w:rFonts w:ascii="Amnesty Trade Gothic" w:hAnsi="Amnesty Trade Gothic"/>
                              <w:noProof/>
                              <w:sz w:val="36"/>
                              <w:lang w:val="de-CH" w:eastAsia="de-CH"/>
                            </w:rPr>
                            <w:drawing>
                              <wp:inline distT="0" distB="0" distL="0" distR="0" wp14:anchorId="4FD3162F" wp14:editId="7006E04A">
                                <wp:extent cx="959485" cy="344805"/>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1A439" id="_x0000_t202" coordsize="21600,21600" o:spt="202" path="m,l,21600r21600,l21600,xe">
              <v:stroke joinstyle="miter"/>
              <v:path gradientshapeok="t" o:connecttype="rect"/>
            </v:shapetype>
            <v:shape id="Text Box 34" o:spid="_x0000_s1032" type="#_x0000_t202" style="position:absolute;margin-left:432.5pt;margin-top:296.2pt;width:90.45pt;height:4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" filled="f" stroked="f">
              <v:textbox>
                <w:txbxContent>
                  <w:p w14:paraId="78C3463A" w14:textId="77777777" w:rsidR="002F0468" w:rsidRDefault="00FE36BF" w:rsidP="00BA3141">
                    <w:r>
                      <w:rPr>
                        <w:rFonts w:ascii="Amnesty Trade Gothic" w:hAnsi="Amnesty Trade Gothic"/>
                        <w:noProof/>
                        <w:sz w:val="36"/>
                        <w:lang w:val="de-CH" w:eastAsia="de-CH"/>
                      </w:rPr>
                      <w:drawing>
                        <wp:inline distT="0" distB="0" distL="0" distR="0" wp14:anchorId="4FD3162F" wp14:editId="7006E04A">
                          <wp:extent cx="959485" cy="344805"/>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mc:Fallback>
      </mc:AlternateConten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14:paraId="08215599" w14:textId="77777777" w:rsidR="002F0468" w:rsidRPr="0070253A"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14:anchorId="72F827F3" wp14:editId="352178B5">
          <wp:simplePos x="0" y="0"/>
          <wp:positionH relativeFrom="page">
            <wp:posOffset>6267450</wp:posOffset>
          </wp:positionH>
          <wp:positionV relativeFrom="page">
            <wp:posOffset>9932276</wp:posOffset>
          </wp:positionV>
          <wp:extent cx="807085" cy="312420"/>
          <wp:effectExtent l="0" t="0" r="0" b="0"/>
          <wp:wrapNone/>
          <wp:docPr id="2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70253A">
      <w:rPr>
        <w:lang w:val="en-GB"/>
      </w:rPr>
      <w:t xml:space="preserve">F: +41 31 307 22 33 . </w:t>
    </w:r>
    <w:r w:rsidR="00815711" w:rsidRPr="0070253A">
      <w:rPr>
        <w:lang w:val="en-GB"/>
      </w:rPr>
      <w:t>info@amnesty.ch . www.amnesty</w:t>
    </w:r>
    <w:r w:rsidR="002F0468" w:rsidRPr="0070253A">
      <w:rPr>
        <w:lang w:val="en-GB"/>
      </w:rPr>
      <w:t>.ch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F288" w14:textId="77777777" w:rsidR="005944A1" w:rsidRPr="00EC6E9F" w:rsidRDefault="005944A1" w:rsidP="00594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6608" w14:textId="77777777" w:rsidR="002F0468" w:rsidRPr="00AE4BD1" w:rsidRDefault="005944A1" w:rsidP="005944A1">
    <w:pPr>
      <w:pStyle w:val="Fuzeile"/>
    </w:pPr>
    <w:r w:rsidRPr="00AE4BD1">
      <w:t xml:space="preserve">Kopie an: </w:t>
    </w:r>
  </w:p>
  <w:p w14:paraId="50E30D08" w14:textId="77777777"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6641D" w14:textId="77777777" w:rsidR="004D5CA3" w:rsidRPr="008702FA" w:rsidRDefault="004D5CA3" w:rsidP="00553907">
      <w:r w:rsidRPr="008702FA">
        <w:separator/>
      </w:r>
    </w:p>
  </w:footnote>
  <w:footnote w:type="continuationSeparator" w:id="0">
    <w:p w14:paraId="1BA78711" w14:textId="77777777" w:rsidR="004D5CA3" w:rsidRPr="008702FA" w:rsidRDefault="004D5CA3"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B8B1" w14:textId="77777777" w:rsidR="00241ED9" w:rsidRDefault="008223EA" w:rsidP="00CC6921">
    <w:pPr>
      <w:pStyle w:val="Kopfzeile"/>
      <w:framePr w:wrap="around" w:vAnchor="text" w:hAnchor="margin" w:xAlign="right" w:y="1"/>
      <w:rPr>
        <w:rStyle w:val="Seitenzahl"/>
      </w:rPr>
    </w:pPr>
    <w:r>
      <w:rPr>
        <w:rStyle w:val="Seitenzahl"/>
      </w:rPr>
      <w:fldChar w:fldCharType="begin"/>
    </w:r>
    <w:r w:rsidR="00241ED9">
      <w:rPr>
        <w:rStyle w:val="Seitenzahl"/>
      </w:rPr>
      <w:instrText xml:space="preserve">PAGE  </w:instrText>
    </w:r>
    <w:r>
      <w:rPr>
        <w:rStyle w:val="Seitenzahl"/>
      </w:rPr>
      <w:fldChar w:fldCharType="end"/>
    </w:r>
  </w:p>
  <w:p w14:paraId="10ED3898" w14:textId="77777777" w:rsidR="00241ED9" w:rsidRDefault="00241ED9" w:rsidP="00241ED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2F0B" w14:textId="77777777" w:rsidR="002F0468" w:rsidRPr="008F5CC4" w:rsidRDefault="00F042CE" w:rsidP="005944A1">
    <w:pPr>
      <w:pStyle w:val="Kopfzeile"/>
      <w:jc w:val="center"/>
      <w:rPr>
        <w:noProof/>
        <w:sz w:val="16"/>
        <w:szCs w:val="16"/>
        <w:lang w:val="de-CH" w:eastAsia="de-CH"/>
      </w:rPr>
    </w:pPr>
    <w:r>
      <w:rPr>
        <w:noProof/>
        <w:sz w:val="16"/>
        <w:szCs w:val="16"/>
        <w:lang w:val="de-CH" w:eastAsia="de-CH"/>
      </w:rPr>
      <mc:AlternateContent>
        <mc:Choice Requires="wps">
          <w:drawing>
            <wp:anchor distT="0" distB="0" distL="114300" distR="114300" simplePos="0" relativeHeight="251661312" behindDoc="0" locked="1" layoutInCell="0" allowOverlap="0" wp14:anchorId="60209317" wp14:editId="5CB7C34D">
              <wp:simplePos x="0" y="0"/>
              <wp:positionH relativeFrom="page">
                <wp:posOffset>215900</wp:posOffset>
              </wp:positionH>
              <wp:positionV relativeFrom="page">
                <wp:posOffset>5328920</wp:posOffset>
              </wp:positionV>
              <wp:extent cx="269875" cy="0"/>
              <wp:effectExtent l="6350" t="13970" r="9525" b="508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22B0B"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60288" behindDoc="0" locked="1" layoutInCell="0" allowOverlap="0" wp14:anchorId="10CC5B09" wp14:editId="0ACD17A1">
              <wp:simplePos x="0" y="0"/>
              <wp:positionH relativeFrom="page">
                <wp:posOffset>215900</wp:posOffset>
              </wp:positionH>
              <wp:positionV relativeFrom="page">
                <wp:posOffset>7560945</wp:posOffset>
              </wp:positionV>
              <wp:extent cx="215900" cy="0"/>
              <wp:effectExtent l="6350" t="7620" r="6350" b="1143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48CF2"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59264" behindDoc="0" locked="1" layoutInCell="0" allowOverlap="0" wp14:anchorId="7910272B" wp14:editId="7BBB98D9">
              <wp:simplePos x="0" y="0"/>
              <wp:positionH relativeFrom="page">
                <wp:posOffset>215900</wp:posOffset>
              </wp:positionH>
              <wp:positionV relativeFrom="page">
                <wp:posOffset>3780790</wp:posOffset>
              </wp:positionV>
              <wp:extent cx="215900" cy="1270"/>
              <wp:effectExtent l="6350" t="8890" r="6350" b="889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DBAFC"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5F96" w14:textId="77777777" w:rsidR="002F0468" w:rsidRPr="008B30EC" w:rsidRDefault="00F042CE"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14:anchorId="66E3C354" wp14:editId="4AC94927">
              <wp:simplePos x="0" y="0"/>
              <wp:positionH relativeFrom="page">
                <wp:posOffset>215900</wp:posOffset>
              </wp:positionH>
              <wp:positionV relativeFrom="page">
                <wp:posOffset>3780790</wp:posOffset>
              </wp:positionV>
              <wp:extent cx="215900" cy="1270"/>
              <wp:effectExtent l="6350" t="8890" r="6350" b="889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DE15B"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r w:rsidR="005944A1">
      <w:rPr>
        <w:b/>
        <w:noProof/>
        <w:sz w:val="28"/>
        <w:szCs w:val="28"/>
        <w:lang w:val="de-CH" w:eastAsia="de-CH"/>
      </w:rPr>
      <w:t>Maja Musterfrau</w:t>
    </w:r>
  </w:p>
  <w:p w14:paraId="1AF5D682" w14:textId="77777777" w:rsidR="005944A1" w:rsidRPr="008B30EC" w:rsidRDefault="00F042CE"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14:anchorId="27083CA1" wp14:editId="020AAFB4">
              <wp:simplePos x="0" y="0"/>
              <wp:positionH relativeFrom="page">
                <wp:posOffset>215900</wp:posOffset>
              </wp:positionH>
              <wp:positionV relativeFrom="paragraph">
                <wp:posOffset>5328920</wp:posOffset>
              </wp:positionV>
              <wp:extent cx="269875" cy="0"/>
              <wp:effectExtent l="6350" t="13970" r="9525" b="508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2FB2C"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14:anchorId="6F033D3E" wp14:editId="6A515DD9">
              <wp:simplePos x="0" y="0"/>
              <wp:positionH relativeFrom="page">
                <wp:posOffset>215900</wp:posOffset>
              </wp:positionH>
              <wp:positionV relativeFrom="page">
                <wp:posOffset>7560945</wp:posOffset>
              </wp:positionV>
              <wp:extent cx="215900" cy="635"/>
              <wp:effectExtent l="6350" t="7620" r="6350" b="10795"/>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4EF37"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" o:allowincell="f" o:allowoverlap="f">
              <w10:wrap anchorx="page" anchory="page"/>
              <w10:anchorlock/>
            </v:line>
          </w:pict>
        </mc:Fallback>
      </mc:AlternateContent>
    </w:r>
    <w:r w:rsidR="005944A1" w:rsidRPr="008B30EC">
      <w:rPr>
        <w:sz w:val="28"/>
        <w:szCs w:val="28"/>
        <w:lang w:val="de-CH"/>
      </w:rPr>
      <w:t>Beispielstrasse 666</w:t>
    </w:r>
  </w:p>
  <w:p w14:paraId="64330AF9" w14:textId="77777777"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16cid:durableId="25066552">
    <w:abstractNumId w:val="4"/>
  </w:num>
  <w:num w:numId="2" w16cid:durableId="614948164">
    <w:abstractNumId w:val="3"/>
  </w:num>
  <w:num w:numId="3" w16cid:durableId="645936176">
    <w:abstractNumId w:val="2"/>
  </w:num>
  <w:num w:numId="4" w16cid:durableId="10961143">
    <w:abstractNumId w:val="1"/>
  </w:num>
  <w:num w:numId="5" w16cid:durableId="973828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8"/>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A3"/>
    <w:rsid w:val="00025C14"/>
    <w:rsid w:val="00040CB3"/>
    <w:rsid w:val="00052667"/>
    <w:rsid w:val="000574C5"/>
    <w:rsid w:val="00057E0D"/>
    <w:rsid w:val="000A33C9"/>
    <w:rsid w:val="000A52DC"/>
    <w:rsid w:val="000C203D"/>
    <w:rsid w:val="000C3A18"/>
    <w:rsid w:val="000D05AF"/>
    <w:rsid w:val="000D1E1A"/>
    <w:rsid w:val="000D63CF"/>
    <w:rsid w:val="000D755B"/>
    <w:rsid w:val="000D7A6D"/>
    <w:rsid w:val="000E7B00"/>
    <w:rsid w:val="00107195"/>
    <w:rsid w:val="001111F4"/>
    <w:rsid w:val="00124057"/>
    <w:rsid w:val="00126176"/>
    <w:rsid w:val="00140B32"/>
    <w:rsid w:val="001518DF"/>
    <w:rsid w:val="0015194A"/>
    <w:rsid w:val="001613BE"/>
    <w:rsid w:val="00186C2E"/>
    <w:rsid w:val="001877AE"/>
    <w:rsid w:val="00197F0C"/>
    <w:rsid w:val="001B3614"/>
    <w:rsid w:val="001C19D1"/>
    <w:rsid w:val="001C45B4"/>
    <w:rsid w:val="001D501A"/>
    <w:rsid w:val="00224644"/>
    <w:rsid w:val="00224C6E"/>
    <w:rsid w:val="00241ED9"/>
    <w:rsid w:val="00256D0B"/>
    <w:rsid w:val="002609C7"/>
    <w:rsid w:val="00262EEF"/>
    <w:rsid w:val="002713BA"/>
    <w:rsid w:val="00275983"/>
    <w:rsid w:val="00276417"/>
    <w:rsid w:val="0027660D"/>
    <w:rsid w:val="0028076B"/>
    <w:rsid w:val="002954BA"/>
    <w:rsid w:val="002B6FC3"/>
    <w:rsid w:val="002C3D08"/>
    <w:rsid w:val="002D7060"/>
    <w:rsid w:val="002E751E"/>
    <w:rsid w:val="002F0468"/>
    <w:rsid w:val="00320343"/>
    <w:rsid w:val="00321C4E"/>
    <w:rsid w:val="00322AAD"/>
    <w:rsid w:val="003300EB"/>
    <w:rsid w:val="00364DBE"/>
    <w:rsid w:val="00367A23"/>
    <w:rsid w:val="00370680"/>
    <w:rsid w:val="00387FE5"/>
    <w:rsid w:val="00396E52"/>
    <w:rsid w:val="003A54D8"/>
    <w:rsid w:val="003B48C0"/>
    <w:rsid w:val="003C09E1"/>
    <w:rsid w:val="003E5A5A"/>
    <w:rsid w:val="003E6FFE"/>
    <w:rsid w:val="003E77CB"/>
    <w:rsid w:val="003F2034"/>
    <w:rsid w:val="004003E1"/>
    <w:rsid w:val="0041222D"/>
    <w:rsid w:val="00422305"/>
    <w:rsid w:val="00424B20"/>
    <w:rsid w:val="004375FD"/>
    <w:rsid w:val="00446E7B"/>
    <w:rsid w:val="00452C2E"/>
    <w:rsid w:val="00477E1F"/>
    <w:rsid w:val="00495EA2"/>
    <w:rsid w:val="004B15D3"/>
    <w:rsid w:val="004B2C97"/>
    <w:rsid w:val="004B7173"/>
    <w:rsid w:val="004C1E0D"/>
    <w:rsid w:val="004D3E2A"/>
    <w:rsid w:val="004D3F70"/>
    <w:rsid w:val="004D5CA3"/>
    <w:rsid w:val="004E301A"/>
    <w:rsid w:val="004F05CC"/>
    <w:rsid w:val="004F3441"/>
    <w:rsid w:val="004F55AD"/>
    <w:rsid w:val="004F6ED0"/>
    <w:rsid w:val="0050504D"/>
    <w:rsid w:val="00506923"/>
    <w:rsid w:val="00506E6C"/>
    <w:rsid w:val="005071A2"/>
    <w:rsid w:val="00510A02"/>
    <w:rsid w:val="00510FEC"/>
    <w:rsid w:val="00521BA8"/>
    <w:rsid w:val="0052649A"/>
    <w:rsid w:val="00526988"/>
    <w:rsid w:val="005274CE"/>
    <w:rsid w:val="00527D2D"/>
    <w:rsid w:val="00534AE5"/>
    <w:rsid w:val="00540269"/>
    <w:rsid w:val="00546764"/>
    <w:rsid w:val="00552E5F"/>
    <w:rsid w:val="00553907"/>
    <w:rsid w:val="005828C2"/>
    <w:rsid w:val="005864A0"/>
    <w:rsid w:val="005944A1"/>
    <w:rsid w:val="00594C6B"/>
    <w:rsid w:val="00595256"/>
    <w:rsid w:val="005C0044"/>
    <w:rsid w:val="005D6620"/>
    <w:rsid w:val="005E2A56"/>
    <w:rsid w:val="005E49AB"/>
    <w:rsid w:val="005E584A"/>
    <w:rsid w:val="00600B0C"/>
    <w:rsid w:val="006058AB"/>
    <w:rsid w:val="006171DA"/>
    <w:rsid w:val="00631B61"/>
    <w:rsid w:val="00631DC2"/>
    <w:rsid w:val="00641F77"/>
    <w:rsid w:val="006471F1"/>
    <w:rsid w:val="006634A1"/>
    <w:rsid w:val="006672F2"/>
    <w:rsid w:val="00673C40"/>
    <w:rsid w:val="0067489B"/>
    <w:rsid w:val="0067639B"/>
    <w:rsid w:val="006973E5"/>
    <w:rsid w:val="006B566F"/>
    <w:rsid w:val="006B7A40"/>
    <w:rsid w:val="006C4A39"/>
    <w:rsid w:val="006D0165"/>
    <w:rsid w:val="006E17CC"/>
    <w:rsid w:val="006F04E8"/>
    <w:rsid w:val="006F5C8D"/>
    <w:rsid w:val="00702535"/>
    <w:rsid w:val="0070253A"/>
    <w:rsid w:val="00720F40"/>
    <w:rsid w:val="007210EC"/>
    <w:rsid w:val="00723B23"/>
    <w:rsid w:val="00725314"/>
    <w:rsid w:val="00725708"/>
    <w:rsid w:val="00735E44"/>
    <w:rsid w:val="00742534"/>
    <w:rsid w:val="00744757"/>
    <w:rsid w:val="00750E5B"/>
    <w:rsid w:val="0076311A"/>
    <w:rsid w:val="00781539"/>
    <w:rsid w:val="00791E4A"/>
    <w:rsid w:val="007A3A48"/>
    <w:rsid w:val="007A6568"/>
    <w:rsid w:val="007B16EB"/>
    <w:rsid w:val="007B481D"/>
    <w:rsid w:val="007C0588"/>
    <w:rsid w:val="007C7DA1"/>
    <w:rsid w:val="007D0A45"/>
    <w:rsid w:val="007E6F4F"/>
    <w:rsid w:val="007F53E4"/>
    <w:rsid w:val="00802998"/>
    <w:rsid w:val="00815711"/>
    <w:rsid w:val="00816B7C"/>
    <w:rsid w:val="00817939"/>
    <w:rsid w:val="00817ECC"/>
    <w:rsid w:val="008223EA"/>
    <w:rsid w:val="00830B38"/>
    <w:rsid w:val="00843313"/>
    <w:rsid w:val="0084680F"/>
    <w:rsid w:val="008508AA"/>
    <w:rsid w:val="0085254F"/>
    <w:rsid w:val="00860EAD"/>
    <w:rsid w:val="00864C07"/>
    <w:rsid w:val="008702FA"/>
    <w:rsid w:val="00887857"/>
    <w:rsid w:val="00894BFA"/>
    <w:rsid w:val="008A4D9D"/>
    <w:rsid w:val="008A5FB4"/>
    <w:rsid w:val="008B2FC9"/>
    <w:rsid w:val="008C3926"/>
    <w:rsid w:val="008D1C31"/>
    <w:rsid w:val="008D67A4"/>
    <w:rsid w:val="008E6C86"/>
    <w:rsid w:val="008E7DB5"/>
    <w:rsid w:val="009171C6"/>
    <w:rsid w:val="009229F2"/>
    <w:rsid w:val="0092363B"/>
    <w:rsid w:val="00927CA1"/>
    <w:rsid w:val="00932EC4"/>
    <w:rsid w:val="00935696"/>
    <w:rsid w:val="009421DF"/>
    <w:rsid w:val="00943146"/>
    <w:rsid w:val="00947320"/>
    <w:rsid w:val="00953FA4"/>
    <w:rsid w:val="00960361"/>
    <w:rsid w:val="00961DE3"/>
    <w:rsid w:val="00965DB3"/>
    <w:rsid w:val="00975687"/>
    <w:rsid w:val="00976CEE"/>
    <w:rsid w:val="0098582C"/>
    <w:rsid w:val="00991877"/>
    <w:rsid w:val="00991B6C"/>
    <w:rsid w:val="0099311C"/>
    <w:rsid w:val="00996E66"/>
    <w:rsid w:val="009A20A2"/>
    <w:rsid w:val="009A4C33"/>
    <w:rsid w:val="009B27B5"/>
    <w:rsid w:val="009B6BDE"/>
    <w:rsid w:val="009C61B1"/>
    <w:rsid w:val="009E43B3"/>
    <w:rsid w:val="009F3A50"/>
    <w:rsid w:val="009F71F4"/>
    <w:rsid w:val="00A1547F"/>
    <w:rsid w:val="00A2298E"/>
    <w:rsid w:val="00A30605"/>
    <w:rsid w:val="00A31802"/>
    <w:rsid w:val="00A32AB7"/>
    <w:rsid w:val="00A3454C"/>
    <w:rsid w:val="00A403DD"/>
    <w:rsid w:val="00A417C8"/>
    <w:rsid w:val="00A466D4"/>
    <w:rsid w:val="00A473A9"/>
    <w:rsid w:val="00A84C25"/>
    <w:rsid w:val="00AB2CFC"/>
    <w:rsid w:val="00AC6D60"/>
    <w:rsid w:val="00AD2920"/>
    <w:rsid w:val="00AD78E5"/>
    <w:rsid w:val="00AE2629"/>
    <w:rsid w:val="00AE7279"/>
    <w:rsid w:val="00B01A70"/>
    <w:rsid w:val="00B044C4"/>
    <w:rsid w:val="00B07E14"/>
    <w:rsid w:val="00B1349E"/>
    <w:rsid w:val="00B2036D"/>
    <w:rsid w:val="00B240C6"/>
    <w:rsid w:val="00B2506E"/>
    <w:rsid w:val="00B27E64"/>
    <w:rsid w:val="00B55F5A"/>
    <w:rsid w:val="00B65B99"/>
    <w:rsid w:val="00B6623D"/>
    <w:rsid w:val="00B67586"/>
    <w:rsid w:val="00B711F1"/>
    <w:rsid w:val="00B71CB1"/>
    <w:rsid w:val="00B73E40"/>
    <w:rsid w:val="00B745DF"/>
    <w:rsid w:val="00B81247"/>
    <w:rsid w:val="00B813D5"/>
    <w:rsid w:val="00B842F2"/>
    <w:rsid w:val="00B91FED"/>
    <w:rsid w:val="00B963A5"/>
    <w:rsid w:val="00B96C57"/>
    <w:rsid w:val="00BA18F2"/>
    <w:rsid w:val="00BA3141"/>
    <w:rsid w:val="00BB1671"/>
    <w:rsid w:val="00BB1E96"/>
    <w:rsid w:val="00BB71E3"/>
    <w:rsid w:val="00BB7F1D"/>
    <w:rsid w:val="00BD0D43"/>
    <w:rsid w:val="00BE012A"/>
    <w:rsid w:val="00BE02CC"/>
    <w:rsid w:val="00BE3223"/>
    <w:rsid w:val="00BE5032"/>
    <w:rsid w:val="00BF1A9B"/>
    <w:rsid w:val="00C02E46"/>
    <w:rsid w:val="00C03BB2"/>
    <w:rsid w:val="00C15293"/>
    <w:rsid w:val="00C16265"/>
    <w:rsid w:val="00C20F20"/>
    <w:rsid w:val="00C231DC"/>
    <w:rsid w:val="00C25283"/>
    <w:rsid w:val="00C2774F"/>
    <w:rsid w:val="00C27E93"/>
    <w:rsid w:val="00C333F9"/>
    <w:rsid w:val="00C41534"/>
    <w:rsid w:val="00C46CA4"/>
    <w:rsid w:val="00C52895"/>
    <w:rsid w:val="00C5556A"/>
    <w:rsid w:val="00C5583D"/>
    <w:rsid w:val="00C55D5D"/>
    <w:rsid w:val="00C562D4"/>
    <w:rsid w:val="00C63EE7"/>
    <w:rsid w:val="00C71FD1"/>
    <w:rsid w:val="00C91ED6"/>
    <w:rsid w:val="00CA05F1"/>
    <w:rsid w:val="00CA2B0D"/>
    <w:rsid w:val="00CB13D8"/>
    <w:rsid w:val="00CC45DE"/>
    <w:rsid w:val="00CC49E1"/>
    <w:rsid w:val="00CC6921"/>
    <w:rsid w:val="00CE0936"/>
    <w:rsid w:val="00CE4855"/>
    <w:rsid w:val="00CF102A"/>
    <w:rsid w:val="00CF5765"/>
    <w:rsid w:val="00CF7638"/>
    <w:rsid w:val="00D045EB"/>
    <w:rsid w:val="00D1445A"/>
    <w:rsid w:val="00D16E83"/>
    <w:rsid w:val="00D2055E"/>
    <w:rsid w:val="00D26ECA"/>
    <w:rsid w:val="00D37A73"/>
    <w:rsid w:val="00D44BDF"/>
    <w:rsid w:val="00D51088"/>
    <w:rsid w:val="00D57F6B"/>
    <w:rsid w:val="00D655CE"/>
    <w:rsid w:val="00D72DA4"/>
    <w:rsid w:val="00D77197"/>
    <w:rsid w:val="00DA40D0"/>
    <w:rsid w:val="00DA604D"/>
    <w:rsid w:val="00DD21D2"/>
    <w:rsid w:val="00DD2C87"/>
    <w:rsid w:val="00DF5E3F"/>
    <w:rsid w:val="00DF632B"/>
    <w:rsid w:val="00E05602"/>
    <w:rsid w:val="00E210BF"/>
    <w:rsid w:val="00E55496"/>
    <w:rsid w:val="00E5703F"/>
    <w:rsid w:val="00E61FCC"/>
    <w:rsid w:val="00E629F6"/>
    <w:rsid w:val="00E65991"/>
    <w:rsid w:val="00E66C2C"/>
    <w:rsid w:val="00E71267"/>
    <w:rsid w:val="00E74BA0"/>
    <w:rsid w:val="00E85EF1"/>
    <w:rsid w:val="00E90310"/>
    <w:rsid w:val="00E93105"/>
    <w:rsid w:val="00E94E47"/>
    <w:rsid w:val="00E9716E"/>
    <w:rsid w:val="00EA0B8B"/>
    <w:rsid w:val="00EA586D"/>
    <w:rsid w:val="00EA59DB"/>
    <w:rsid w:val="00EB0746"/>
    <w:rsid w:val="00EB1CE1"/>
    <w:rsid w:val="00EB23F6"/>
    <w:rsid w:val="00EB3A56"/>
    <w:rsid w:val="00EB3B4B"/>
    <w:rsid w:val="00ED69EF"/>
    <w:rsid w:val="00EE1DA6"/>
    <w:rsid w:val="00EE3746"/>
    <w:rsid w:val="00EE4887"/>
    <w:rsid w:val="00EE7BBB"/>
    <w:rsid w:val="00EF0BFE"/>
    <w:rsid w:val="00EF4B31"/>
    <w:rsid w:val="00F03744"/>
    <w:rsid w:val="00F042CE"/>
    <w:rsid w:val="00F357B1"/>
    <w:rsid w:val="00F46009"/>
    <w:rsid w:val="00F50585"/>
    <w:rsid w:val="00F529C5"/>
    <w:rsid w:val="00F53CBA"/>
    <w:rsid w:val="00F9051E"/>
    <w:rsid w:val="00FA3D2D"/>
    <w:rsid w:val="00FA57FD"/>
    <w:rsid w:val="00FA6689"/>
    <w:rsid w:val="00FB0EE9"/>
    <w:rsid w:val="00FB1255"/>
    <w:rsid w:val="00FC0DE3"/>
    <w:rsid w:val="00FC6B8A"/>
    <w:rsid w:val="00FD430C"/>
    <w:rsid w:val="00FE02E7"/>
    <w:rsid w:val="00FE36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B8FE81"/>
  <w15:docId w15:val="{8B088EBF-F66B-49AE-9C05-4E116088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rsid w:val="004B15D3"/>
  </w:style>
  <w:style w:type="paragraph" w:customStyle="1" w:styleId="BitteschreibenSie">
    <w:name w:val="Bitte schreiben Sie ..."/>
    <w:basedOn w:val="Standard"/>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Hyperlink">
    <w:name w:val="Hyperlink"/>
    <w:basedOn w:val="Absatz-Standardschriftart"/>
    <w:uiPriority w:val="99"/>
    <w:rsid w:val="004D3F70"/>
    <w:rPr>
      <w:color w:val="0000FF" w:themeColor="hyperlink"/>
      <w:u w:val="single"/>
    </w:rPr>
  </w:style>
  <w:style w:type="character" w:styleId="NichtaufgelsteErwhnung">
    <w:name w:val="Unresolved Mention"/>
    <w:basedOn w:val="Absatz-Standardschriftart"/>
    <w:uiPriority w:val="99"/>
    <w:semiHidden/>
    <w:unhideWhenUsed/>
    <w:rsid w:val="009229F2"/>
    <w:rPr>
      <w:color w:val="605E5C"/>
      <w:shd w:val="clear" w:color="auto" w:fill="E1DFDD"/>
    </w:rPr>
  </w:style>
  <w:style w:type="paragraph" w:styleId="Listenabsatz">
    <w:name w:val="List Paragraph"/>
    <w:basedOn w:val="Standard"/>
    <w:uiPriority w:val="34"/>
    <w:qFormat/>
    <w:rsid w:val="007D0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2425">
      <w:bodyDiv w:val="1"/>
      <w:marLeft w:val="0"/>
      <w:marRight w:val="0"/>
      <w:marTop w:val="0"/>
      <w:marBottom w:val="0"/>
      <w:divBdr>
        <w:top w:val="none" w:sz="0" w:space="0" w:color="auto"/>
        <w:left w:val="none" w:sz="0" w:space="0" w:color="auto"/>
        <w:bottom w:val="none" w:sz="0" w:space="0" w:color="auto"/>
        <w:right w:val="none" w:sz="0" w:space="0" w:color="auto"/>
      </w:divBdr>
    </w:div>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578751043">
      <w:bodyDiv w:val="1"/>
      <w:marLeft w:val="0"/>
      <w:marRight w:val="0"/>
      <w:marTop w:val="0"/>
      <w:marBottom w:val="0"/>
      <w:divBdr>
        <w:top w:val="none" w:sz="0" w:space="0" w:color="auto"/>
        <w:left w:val="none" w:sz="0" w:space="0" w:color="auto"/>
        <w:bottom w:val="none" w:sz="0" w:space="0" w:color="auto"/>
        <w:right w:val="none" w:sz="0" w:space="0" w:color="auto"/>
      </w:divBdr>
    </w:div>
    <w:div w:id="786432295">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 w:id="18223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pacho@presidencia.gob.cu" TargetMode="External"/><Relationship Id="rId13" Type="http://schemas.openxmlformats.org/officeDocument/2006/relationships/hyperlink" Target="https://www.instagram.com/ejeii_org/"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mnesty.ch/fr/pays/ameriques/cuba/docs/2022/action-lettre-pour-des-prisonniers-d-opinion" TargetMode="External"/><Relationship Id="rId12" Type="http://schemas.openxmlformats.org/officeDocument/2006/relationships/hyperlink" Target="https://www.amnesty.ch/fr/pays/moyen-orient-afrique-du-nord/iran/docs/2022/action-lettre-pour-un-militant-dispar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bacuba.berna@bluewin.ch" TargetMode="External"/><Relationship Id="rId14" Type="http://schemas.openxmlformats.org/officeDocument/2006/relationships/hyperlink" Target="mailto:secretariat@iranembassy.ch"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OneDrive%20-%20AICH\Desktop\BgdV\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BgdV_TEMPLATE_F</Template>
  <TotalTime>0</TotalTime>
  <Pages>4</Pages>
  <Words>1750</Words>
  <Characters>10489</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URGENT ACTION                             Amnesty International</vt:lpstr>
    </vt:vector>
  </TitlesOfParts>
  <Company>Amnesty International, Schweizer Sektion</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Cornelia Treuthardt</dc:creator>
  <cp:lastModifiedBy>Cornelia Treuthardt</cp:lastModifiedBy>
  <cp:revision>30</cp:revision>
  <cp:lastPrinted>1899-12-31T23:00:00Z</cp:lastPrinted>
  <dcterms:created xsi:type="dcterms:W3CDTF">2022-05-25T11:36:00Z</dcterms:created>
  <dcterms:modified xsi:type="dcterms:W3CDTF">2022-06-01T15:56:00Z</dcterms:modified>
</cp:coreProperties>
</file>