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588F" w14:textId="77777777" w:rsidR="00815711" w:rsidRPr="00452095" w:rsidRDefault="00815711">
      <w:pPr>
        <w:rPr>
          <w:sz w:val="6"/>
          <w:szCs w:val="6"/>
        </w:rPr>
      </w:pPr>
    </w:p>
    <w:tbl>
      <w:tblPr>
        <w:tblW w:w="4963" w:type="pct"/>
        <w:tblLook w:val="01E0" w:firstRow="1" w:lastRow="1" w:firstColumn="1" w:lastColumn="1" w:noHBand="0" w:noVBand="0"/>
      </w:tblPr>
      <w:tblGrid>
        <w:gridCol w:w="4820"/>
        <w:gridCol w:w="5423"/>
      </w:tblGrid>
      <w:tr w:rsidR="00452095" w14:paraId="68B8619B" w14:textId="77777777" w:rsidTr="00452095">
        <w:trPr>
          <w:cantSplit/>
          <w:trHeight w:val="397"/>
        </w:trPr>
        <w:tc>
          <w:tcPr>
            <w:tcW w:w="2353" w:type="pct"/>
            <w:hideMark/>
          </w:tcPr>
          <w:p w14:paraId="66D632AC" w14:textId="7D1E73DB" w:rsidR="00452095" w:rsidRPr="002B04B8" w:rsidRDefault="00452095" w:rsidP="00C27E93">
            <w:pPr>
              <w:pStyle w:val="BgdV12P"/>
              <w:rPr>
                <w:lang w:val="fr-CH"/>
              </w:rPr>
            </w:pPr>
            <w:r w:rsidRPr="002B04B8">
              <w:rPr>
                <w:lang w:val="fr-CH"/>
              </w:rPr>
              <w:t xml:space="preserve">Lettres contre l’oubli - </w:t>
            </w:r>
            <w:r w:rsidR="00B94C2E">
              <w:rPr>
                <w:lang w:val="fr-CH"/>
              </w:rPr>
              <w:t>MARS</w:t>
            </w:r>
            <w:r w:rsidRPr="002B04B8">
              <w:rPr>
                <w:lang w:val="fr-CH"/>
              </w:rPr>
              <w:t xml:space="preserve"> 202</w:t>
            </w:r>
            <w:r w:rsidR="002B04B8" w:rsidRPr="002B04B8">
              <w:rPr>
                <w:lang w:val="fr-CH"/>
              </w:rPr>
              <w:t>3</w:t>
            </w:r>
          </w:p>
        </w:tc>
        <w:tc>
          <w:tcPr>
            <w:tcW w:w="2647" w:type="pct"/>
            <w:hideMark/>
          </w:tcPr>
          <w:p w14:paraId="4262F0B0" w14:textId="73337631" w:rsidR="00452095" w:rsidRPr="00452095" w:rsidRDefault="002B04B8" w:rsidP="00452095">
            <w:pPr>
              <w:pStyle w:val="MonatJahr12P"/>
              <w:jc w:val="right"/>
              <w:rPr>
                <w:lang w:val="fr-CH"/>
              </w:rPr>
            </w:pPr>
            <w:r w:rsidRPr="002B04B8">
              <w:rPr>
                <w:b/>
                <w:bCs/>
                <w:lang w:val="fr-CH"/>
              </w:rPr>
              <w:t>2</w:t>
            </w:r>
            <w:r w:rsidR="00452095" w:rsidRPr="002B04B8">
              <w:rPr>
                <w:lang w:val="fr-CH"/>
              </w:rPr>
              <w:t xml:space="preserve"> Actions lettre: </w:t>
            </w:r>
            <w:r w:rsidRPr="002B04B8">
              <w:rPr>
                <w:b/>
                <w:bCs/>
                <w:highlight w:val="yellow"/>
                <w:u w:val="single"/>
                <w:lang w:val="fr-CH"/>
              </w:rPr>
              <w:t>Zimbabwe</w:t>
            </w:r>
            <w:r w:rsidR="00452095" w:rsidRPr="002B04B8">
              <w:rPr>
                <w:lang w:val="fr-CH"/>
              </w:rPr>
              <w:t xml:space="preserve">, </w:t>
            </w:r>
            <w:r w:rsidRPr="002B04B8">
              <w:rPr>
                <w:lang w:val="fr-CH"/>
              </w:rPr>
              <w:t>Viêt-Nam</w:t>
            </w:r>
          </w:p>
        </w:tc>
      </w:tr>
    </w:tbl>
    <w:p w14:paraId="04857711" w14:textId="77777777" w:rsidR="008A5FB4" w:rsidRDefault="008A5FB4"/>
    <w:p w14:paraId="0F356F0A" w14:textId="77777777" w:rsidR="007C73C5" w:rsidRDefault="007C73C5"/>
    <w:tbl>
      <w:tblPr>
        <w:tblW w:w="4963" w:type="pct"/>
        <w:tblLook w:val="01E0" w:firstRow="1" w:lastRow="1" w:firstColumn="1" w:lastColumn="1" w:noHBand="0" w:noVBand="0"/>
      </w:tblPr>
      <w:tblGrid>
        <w:gridCol w:w="10243"/>
      </w:tblGrid>
      <w:tr w:rsidR="00272425" w:rsidRPr="00FB1255" w14:paraId="435607F1" w14:textId="77777777" w:rsidTr="00272425">
        <w:trPr>
          <w:trHeight w:val="80"/>
        </w:trPr>
        <w:tc>
          <w:tcPr>
            <w:tcW w:w="5000" w:type="pct"/>
            <w:vAlign w:val="bottom"/>
          </w:tcPr>
          <w:p w14:paraId="0FF19E63" w14:textId="262D986B" w:rsidR="00272425" w:rsidRPr="00272425" w:rsidRDefault="002B04B8" w:rsidP="00272425">
            <w:pPr>
              <w:pStyle w:val="TITELTHEMEN24P"/>
              <w:rPr>
                <w:highlight w:val="yellow"/>
              </w:rPr>
            </w:pPr>
            <w:r>
              <w:rPr>
                <w:sz w:val="28"/>
                <w:szCs w:val="28"/>
              </w:rPr>
              <w:t>Zimbabwe</w:t>
            </w:r>
            <w:r w:rsidR="00272425" w:rsidRPr="00272425">
              <w:rPr>
                <w:sz w:val="28"/>
                <w:szCs w:val="28"/>
              </w:rPr>
              <w:t xml:space="preserve">: </w:t>
            </w:r>
            <w:r w:rsidR="00272425" w:rsidRPr="00272425">
              <w:rPr>
                <w:b w:val="0"/>
                <w:bCs/>
                <w:sz w:val="28"/>
                <w:szCs w:val="28"/>
              </w:rPr>
              <w:t>Action lettre pour</w:t>
            </w:r>
            <w:r w:rsidR="00272425" w:rsidRPr="00272425">
              <w:rPr>
                <w:sz w:val="28"/>
                <w:szCs w:val="28"/>
              </w:rPr>
              <w:t xml:space="preserve"> </w:t>
            </w:r>
            <w:r w:rsidRPr="002B04B8">
              <w:rPr>
                <w:sz w:val="28"/>
                <w:szCs w:val="28"/>
              </w:rPr>
              <w:t>Itai Dzamara</w:t>
            </w:r>
          </w:p>
        </w:tc>
      </w:tr>
      <w:tr w:rsidR="008A5FB4" w:rsidRPr="00FB1255" w14:paraId="5C543BD8" w14:textId="77777777" w:rsidTr="00FC65A8">
        <w:trPr>
          <w:trHeight w:val="583"/>
        </w:trPr>
        <w:tc>
          <w:tcPr>
            <w:tcW w:w="5000" w:type="pct"/>
            <w:vAlign w:val="bottom"/>
          </w:tcPr>
          <w:p w14:paraId="567B896F" w14:textId="6DFE414A" w:rsidR="008A5FB4" w:rsidRPr="00A9685E" w:rsidRDefault="002A3ED5" w:rsidP="00FC65A8">
            <w:pPr>
              <w:pStyle w:val="TITELTHEMEN24P"/>
              <w:rPr>
                <w:w w:val="90"/>
                <w:sz w:val="43"/>
                <w:szCs w:val="43"/>
              </w:rPr>
            </w:pPr>
            <w:r w:rsidRPr="00A9685E">
              <w:rPr>
                <w:caps w:val="0"/>
                <w:w w:val="90"/>
                <w:sz w:val="43"/>
                <w:szCs w:val="43"/>
              </w:rPr>
              <w:t>HUITIÈME ANNIVERSAIRE DE LA DISPARITION D’ITAI DZAMARA</w:t>
            </w:r>
          </w:p>
        </w:tc>
      </w:tr>
    </w:tbl>
    <w:p w14:paraId="1DE3D721" w14:textId="30499491" w:rsidR="002B04B8" w:rsidRPr="00F90D97" w:rsidRDefault="002B04B8">
      <w:pPr>
        <w:rPr>
          <w:highlight w:val="cyan"/>
          <w:lang w:val="it-CH"/>
        </w:rPr>
      </w:pPr>
    </w:p>
    <w:p w14:paraId="11D540CE" w14:textId="77777777" w:rsidR="00F90D97" w:rsidRPr="00F90D97" w:rsidRDefault="00F90D97">
      <w:pPr>
        <w:rPr>
          <w:highlight w:val="cyan"/>
          <w:lang w:val="it-CH" w:eastAsia="de-CH"/>
        </w:rPr>
      </w:pPr>
    </w:p>
    <w:tbl>
      <w:tblPr>
        <w:tblW w:w="4963" w:type="pct"/>
        <w:tblLayout w:type="fixed"/>
        <w:tblLook w:val="01E0" w:firstRow="1" w:lastRow="1" w:firstColumn="1" w:lastColumn="1" w:noHBand="0" w:noVBand="0"/>
      </w:tblPr>
      <w:tblGrid>
        <w:gridCol w:w="10243"/>
      </w:tblGrid>
      <w:tr w:rsidR="008C3926" w:rsidRPr="00EF4B31" w14:paraId="3AF9ACCA" w14:textId="77777777">
        <w:trPr>
          <w:cantSplit/>
        </w:trPr>
        <w:tc>
          <w:tcPr>
            <w:tcW w:w="5000" w:type="pct"/>
            <w:noWrap/>
          </w:tcPr>
          <w:p w14:paraId="2A674F19" w14:textId="5BFD5454" w:rsidR="002B04B8" w:rsidRPr="003270BC" w:rsidRDefault="002B04B8" w:rsidP="00D039B8">
            <w:pPr>
              <w:pStyle w:val="Fallbeschrieb"/>
              <w:spacing w:after="80"/>
            </w:pPr>
            <w:r w:rsidRPr="003270BC">
              <w:t>Aucun</w:t>
            </w:r>
            <w:r w:rsidR="00A7483B" w:rsidRPr="003270BC">
              <w:t>e avancée</w:t>
            </w:r>
            <w:r w:rsidRPr="003270BC">
              <w:t xml:space="preserve"> n'a été </w:t>
            </w:r>
            <w:r w:rsidR="00A7483B" w:rsidRPr="003270BC">
              <w:t xml:space="preserve">faite </w:t>
            </w:r>
            <w:r w:rsidRPr="003270BC">
              <w:t xml:space="preserve">en vue de déterminer où se trouve le journaliste et militant en faveur de la démocratie Itai Dzamara et ce qu’il est advenu de lui. Itai Dzamara a été enlevé par cinq hommes non identifiés le 9 mars 2015 alors qu'il était chez le coiffeur à Glen View, une banlieue de Harare. Ces hommes l'ont accusé d'avoir volé du bétail, avant de le menotter et de l'emmener à bord d'un fourgon blanc, dont les plaques d'immatriculation étaient cachées. Avant sa disparition, Itai Dzamara s'était exprimé devant les </w:t>
            </w:r>
            <w:r w:rsidR="004162FD" w:rsidRPr="003270BC">
              <w:t xml:space="preserve">participant·e·x·s </w:t>
            </w:r>
            <w:r w:rsidR="00A7483B" w:rsidRPr="003270BC">
              <w:t>d’un</w:t>
            </w:r>
            <w:r w:rsidRPr="003270BC">
              <w:t xml:space="preserve"> rassemblement du parti d'opposition </w:t>
            </w:r>
            <w:r w:rsidR="00A7483B" w:rsidRPr="003270BC">
              <w:t>«</w:t>
            </w:r>
            <w:r w:rsidRPr="003270BC">
              <w:t>Mouvement pour le changement démocratique</w:t>
            </w:r>
            <w:r w:rsidR="00A7483B" w:rsidRPr="003270BC">
              <w:t>»</w:t>
            </w:r>
            <w:r w:rsidRPr="003270BC">
              <w:t xml:space="preserve">, au </w:t>
            </w:r>
            <w:r w:rsidRPr="003270BC">
              <w:rPr>
                <w:i/>
                <w:iCs/>
              </w:rPr>
              <w:t>Zimbabwe Grounds</w:t>
            </w:r>
            <w:r w:rsidRPr="003270BC">
              <w:t xml:space="preserve"> à Harare, le 7 mars 2015. </w:t>
            </w:r>
            <w:r w:rsidR="00A7483B" w:rsidRPr="003270BC">
              <w:t>Il</w:t>
            </w:r>
            <w:r w:rsidRPr="003270BC">
              <w:t xml:space="preserve"> avait appelé à mener une action de grande ampleur contre la détérioration des conditions économiques </w:t>
            </w:r>
            <w:r w:rsidR="00A7483B" w:rsidRPr="003270BC">
              <w:t>dans le pays</w:t>
            </w:r>
            <w:r w:rsidRPr="003270BC">
              <w:t>.</w:t>
            </w:r>
          </w:p>
          <w:p w14:paraId="63D38C79" w14:textId="36E7851C" w:rsidR="002B04B8" w:rsidRPr="003270BC" w:rsidRDefault="002B04B8" w:rsidP="00D039B8">
            <w:pPr>
              <w:pStyle w:val="Fallbeschrieb"/>
              <w:spacing w:after="80"/>
            </w:pPr>
            <w:r w:rsidRPr="003270BC">
              <w:t>Itai Dzamara avait déjà été pris pour cible par les forces de sécurité de l'État, qui l'avaient roué de coups et placé en détention illégalement. Le 2 décembre 2014, Itai Dzamara et deux autres militants en faveur de la démocratie avaient été enlevés par des hommes pendant qu'ils participaient à une manifestation pacifique à Harare. Ils ont</w:t>
            </w:r>
            <w:r w:rsidR="00A7483B" w:rsidRPr="003270BC">
              <w:t>,</w:t>
            </w:r>
            <w:r w:rsidRPr="003270BC">
              <w:t xml:space="preserve"> semble-t-il</w:t>
            </w:r>
            <w:r w:rsidR="00A7483B" w:rsidRPr="003270BC">
              <w:t>,</w:t>
            </w:r>
            <w:r w:rsidRPr="003270BC">
              <w:t xml:space="preserve"> été emmenés au siège du parti au pouvoir, le ZANU-PF, puis privés de leurs possessions et roués de coups par des membres du parti. Ils ont ensuite été conduits au commissariat central de Harare </w:t>
            </w:r>
            <w:r w:rsidR="00A7483B" w:rsidRPr="003270BC">
              <w:t>pour être</w:t>
            </w:r>
            <w:r w:rsidRPr="003270BC">
              <w:t xml:space="preserve"> remis à des agents de sécurité qui les ont torturés avant de les libérer sans inculpation. Ils ont été hospitalisés en raison de blessures graves provoquées par</w:t>
            </w:r>
            <w:r w:rsidR="00A7483B" w:rsidRPr="003270BC">
              <w:t xml:space="preserve"> les actes de</w:t>
            </w:r>
            <w:r w:rsidRPr="003270BC">
              <w:t xml:space="preserve"> torture.</w:t>
            </w:r>
          </w:p>
          <w:p w14:paraId="3A2F1306" w14:textId="6007924B" w:rsidR="008C3926" w:rsidRPr="003270BC" w:rsidRDefault="002B04B8" w:rsidP="00D039B8">
            <w:pPr>
              <w:pStyle w:val="Fallbeschrieb"/>
              <w:spacing w:after="80"/>
            </w:pPr>
            <w:r w:rsidRPr="003270BC">
              <w:t>Le 9 mars 2023 marquera le huitième anniversaire de la disparition d'Itai. Lors du 40</w:t>
            </w:r>
            <w:r w:rsidR="00A7483B" w:rsidRPr="003270BC">
              <w:rPr>
                <w:vertAlign w:val="superscript"/>
              </w:rPr>
              <w:t>e</w:t>
            </w:r>
            <w:r w:rsidR="00A7483B" w:rsidRPr="003270BC">
              <w:t xml:space="preserve"> </w:t>
            </w:r>
            <w:r w:rsidRPr="003270BC">
              <w:rPr>
                <w:i/>
                <w:iCs/>
              </w:rPr>
              <w:t>Examen périodique universel du Zimbabwe</w:t>
            </w:r>
            <w:r w:rsidRPr="003270BC">
              <w:t xml:space="preserve"> tenu le 26 janvier 2022, le ministre de la Justice a déclaré que l'enquête sur la disparition d'Itai était en cours</w:t>
            </w:r>
            <w:r w:rsidR="00A7483B" w:rsidRPr="003270BC">
              <w:t>. Or,</w:t>
            </w:r>
            <w:r w:rsidRPr="003270BC">
              <w:t xml:space="preserve"> sa famille reste en attente de réponses et n’a reçu aucune information relative à l’évolution de l’enquête. </w:t>
            </w:r>
            <w:r w:rsidR="00D039B8" w:rsidRPr="003270BC">
              <w:t xml:space="preserve">Les </w:t>
            </w:r>
            <w:r w:rsidRPr="003270BC">
              <w:t xml:space="preserve">autorités </w:t>
            </w:r>
            <w:r w:rsidR="00D039B8" w:rsidRPr="003270BC">
              <w:t>doivent ach</w:t>
            </w:r>
            <w:r w:rsidR="00A7483B" w:rsidRPr="003270BC">
              <w:t>e</w:t>
            </w:r>
            <w:r w:rsidR="00D039B8" w:rsidRPr="003270BC">
              <w:t>ver</w:t>
            </w:r>
            <w:r w:rsidRPr="003270BC">
              <w:t xml:space="preserve"> sans délai l'enquête sur la disparition d’Itai Dzamara, le retrouve</w:t>
            </w:r>
            <w:r w:rsidR="00A7483B" w:rsidRPr="003270BC">
              <w:t>r</w:t>
            </w:r>
            <w:r w:rsidRPr="003270BC">
              <w:t xml:space="preserve"> et tradui</w:t>
            </w:r>
            <w:r w:rsidR="00A7483B" w:rsidRPr="003270BC">
              <w:t>re</w:t>
            </w:r>
            <w:r w:rsidRPr="003270BC">
              <w:t xml:space="preserve"> en justice les personnes soupçonnées d'être pénalement responsables.</w:t>
            </w:r>
          </w:p>
        </w:tc>
      </w:tr>
    </w:tbl>
    <w:p w14:paraId="17669288" w14:textId="77777777" w:rsidR="008C3926" w:rsidRPr="00EF4B31" w:rsidRDefault="008C3926" w:rsidP="008C3926">
      <w:pPr>
        <w:tabs>
          <w:tab w:val="left" w:pos="6085"/>
        </w:tabs>
      </w:pPr>
    </w:p>
    <w:p w14:paraId="55103A61"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11D97432" w14:textId="77777777" w:rsidTr="00A30605">
        <w:trPr>
          <w:trHeight w:val="340"/>
        </w:trPr>
        <w:tc>
          <w:tcPr>
            <w:tcW w:w="5000" w:type="pct"/>
          </w:tcPr>
          <w:p w14:paraId="6A9C864F" w14:textId="77777777" w:rsidR="008508AA" w:rsidRPr="00272425" w:rsidRDefault="00272425" w:rsidP="00126176">
            <w:pPr>
              <w:pStyle w:val="BriefvorschlagundForderungen"/>
              <w:rPr>
                <w:rFonts w:ascii="Arial Narrow" w:hAnsi="Arial Narrow"/>
              </w:rPr>
            </w:pPr>
            <w:r w:rsidRPr="00272425">
              <w:rPr>
                <w:rFonts w:ascii="Arial Narrow" w:hAnsi="Arial Narrow"/>
                <w:sz w:val="22"/>
                <w:szCs w:val="22"/>
                <w:lang w:val="fr-FR"/>
              </w:rPr>
              <w:t>PASSEZ À L’ACTION</w:t>
            </w:r>
          </w:p>
        </w:tc>
      </w:tr>
      <w:tr w:rsidR="008508AA" w:rsidRPr="00EF4B31" w14:paraId="0CBF33A1" w14:textId="77777777" w:rsidTr="00224644">
        <w:trPr>
          <w:trHeight w:val="340"/>
        </w:trPr>
        <w:tc>
          <w:tcPr>
            <w:tcW w:w="5000" w:type="pct"/>
          </w:tcPr>
          <w:p w14:paraId="517F485C" w14:textId="0CD170F5" w:rsidR="008508AA" w:rsidRPr="00434E71" w:rsidRDefault="00FE02E7" w:rsidP="007E6F4F">
            <w:pPr>
              <w:pStyle w:val="BitteschreibenSie"/>
            </w:pPr>
            <w:r w:rsidRPr="00434E71">
              <w:rPr>
                <w:b/>
                <w:bCs/>
              </w:rPr>
              <w:t>Veuillez écrire une lettre courtoise</w:t>
            </w:r>
            <w:r w:rsidRPr="00434E71">
              <w:t xml:space="preserve"> en </w:t>
            </w:r>
            <w:r w:rsidR="002B04B8" w:rsidRPr="00434E71">
              <w:t xml:space="preserve">shona, anglais ou </w:t>
            </w:r>
            <w:r w:rsidR="00A7483B">
              <w:t xml:space="preserve">dans </w:t>
            </w:r>
            <w:r w:rsidR="002B04B8" w:rsidRPr="00434E71">
              <w:t xml:space="preserve">votre propre langue </w:t>
            </w:r>
            <w:r w:rsidRPr="00434E71">
              <w:rPr>
                <w:b/>
                <w:bCs/>
              </w:rPr>
              <w:t xml:space="preserve">au </w:t>
            </w:r>
            <w:r w:rsidR="002B04B8" w:rsidRPr="00434E71">
              <w:rPr>
                <w:b/>
                <w:bCs/>
              </w:rPr>
              <w:t>président Mnangagwa</w:t>
            </w:r>
            <w:r w:rsidR="00434E71" w:rsidRPr="00434E71">
              <w:t>:</w:t>
            </w:r>
          </w:p>
          <w:p w14:paraId="5E4B606E" w14:textId="127F6BE4" w:rsidR="002B04B8" w:rsidRPr="00434E71" w:rsidRDefault="00A7483B" w:rsidP="007E6F4F">
            <w:pPr>
              <w:pStyle w:val="BitteschreibenSie"/>
            </w:pPr>
            <w:r>
              <w:t>e</w:t>
            </w:r>
            <w:r w:rsidR="002B04B8" w:rsidRPr="00434E71">
              <w:t>xhort</w:t>
            </w:r>
            <w:r w:rsidR="00434E71" w:rsidRPr="00434E71">
              <w:t>ez-</w:t>
            </w:r>
            <w:r w:rsidR="002B04B8" w:rsidRPr="00434E71">
              <w:t>le à veiller à la mise en place d'une commission d'enquête indépendante et menée par un juge afin d'enquêter en profondeur sur la disparition d'Itai Dzamara, de le retrouver et de traduire en justice les personnes soupçonnées d'être pénalement responsables. En attendant, si Itai est détenu par l'État, les autorités doivent immédiatement rendre public son lieu de détention et garantir qu'il soit protégé de tout acte de torture ou autre mauvais traitement.</w:t>
            </w:r>
          </w:p>
        </w:tc>
      </w:tr>
      <w:tr w:rsidR="00725314" w:rsidRPr="00EF4B31" w14:paraId="0EFC505D" w14:textId="77777777" w:rsidTr="003E6FFE">
        <w:trPr>
          <w:trHeight w:val="149"/>
        </w:trPr>
        <w:tc>
          <w:tcPr>
            <w:tcW w:w="5000" w:type="pct"/>
          </w:tcPr>
          <w:p w14:paraId="0C435ABA" w14:textId="77777777" w:rsidR="00725314" w:rsidRPr="00EF4B31" w:rsidRDefault="00725314" w:rsidP="003E6FFE">
            <w:pPr>
              <w:pStyle w:val="BitteschreibenSie"/>
              <w:rPr>
                <w:highlight w:val="yellow"/>
              </w:rPr>
            </w:pPr>
          </w:p>
        </w:tc>
      </w:tr>
      <w:tr w:rsidR="004D3F70" w:rsidRPr="00EF4B31" w14:paraId="245D14CA" w14:textId="77777777" w:rsidTr="003E6FFE">
        <w:trPr>
          <w:trHeight w:val="149"/>
        </w:trPr>
        <w:tc>
          <w:tcPr>
            <w:tcW w:w="5000" w:type="pct"/>
          </w:tcPr>
          <w:p w14:paraId="00A3BB82" w14:textId="34380B9D"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w:t>
            </w:r>
            <w:r w:rsidR="002B04B8">
              <w:t>Your Excellency, / Monsieur le Président,</w:t>
            </w:r>
          </w:p>
        </w:tc>
      </w:tr>
      <w:tr w:rsidR="008508AA" w:rsidRPr="00EF4B31" w14:paraId="0C6F95B8" w14:textId="77777777" w:rsidTr="003E6FFE">
        <w:trPr>
          <w:trHeight w:val="138"/>
        </w:trPr>
        <w:tc>
          <w:tcPr>
            <w:tcW w:w="5000" w:type="pct"/>
          </w:tcPr>
          <w:p w14:paraId="21F34375" w14:textId="77777777" w:rsidR="008508AA" w:rsidRPr="00EF4B31" w:rsidRDefault="008508AA" w:rsidP="003E6FFE">
            <w:pPr>
              <w:pStyle w:val="BitteschreibenSie"/>
              <w:rPr>
                <w:highlight w:val="yellow"/>
              </w:rPr>
            </w:pPr>
          </w:p>
        </w:tc>
      </w:tr>
      <w:tr w:rsidR="00FD638B" w:rsidRPr="00FD638B" w14:paraId="025CFFA0" w14:textId="77777777" w:rsidTr="00A84C25">
        <w:tc>
          <w:tcPr>
            <w:tcW w:w="5000" w:type="pct"/>
          </w:tcPr>
          <w:p w14:paraId="6071A1E7" w14:textId="2DC79A8A" w:rsidR="00A84C25" w:rsidRPr="00FD638B" w:rsidRDefault="004D3F70" w:rsidP="00A84C25">
            <w:pPr>
              <w:pStyle w:val="BitteschreibenSie"/>
              <w:rPr>
                <w:highlight w:val="yellow"/>
              </w:rPr>
            </w:pPr>
            <w:r w:rsidRPr="00FD638B">
              <w:rPr>
                <w:b/>
              </w:rPr>
              <w:sym w:font="Wingdings" w:char="F0E0"/>
            </w:r>
            <w:r w:rsidRPr="00FD638B">
              <w:t xml:space="preserve"> </w:t>
            </w:r>
            <w:r w:rsidR="00A84C25" w:rsidRPr="00FD638B">
              <w:t xml:space="preserve">Vous trouverez </w:t>
            </w:r>
            <w:r w:rsidR="004E301A" w:rsidRPr="00FD638B">
              <w:t xml:space="preserve">un </w:t>
            </w:r>
            <w:r w:rsidR="004E301A" w:rsidRPr="00FD638B">
              <w:rPr>
                <w:b/>
              </w:rPr>
              <w:t xml:space="preserve">modèle de lettre </w:t>
            </w:r>
            <w:r w:rsidR="00A84C25" w:rsidRPr="00FD638B">
              <w:rPr>
                <w:b/>
              </w:rPr>
              <w:t>en français</w:t>
            </w:r>
            <w:r w:rsidR="00A84C25" w:rsidRPr="00FD638B">
              <w:t xml:space="preserve"> </w:t>
            </w:r>
            <w:r w:rsidR="00A84C25" w:rsidRPr="00FD638B">
              <w:rPr>
                <w:b/>
              </w:rPr>
              <w:t xml:space="preserve">à la page </w:t>
            </w:r>
            <w:r w:rsidR="002B04B8" w:rsidRPr="00FD638B">
              <w:rPr>
                <w:b/>
              </w:rPr>
              <w:t xml:space="preserve">3 </w:t>
            </w:r>
            <w:r w:rsidR="002B04B8" w:rsidRPr="00FD638B">
              <w:rPr>
                <w:bCs/>
              </w:rPr>
              <w:t>de ce document</w:t>
            </w:r>
            <w:r w:rsidR="00FD638B" w:rsidRPr="00FD638B">
              <w:rPr>
                <w:bCs/>
              </w:rPr>
              <w:t>.</w:t>
            </w:r>
          </w:p>
        </w:tc>
      </w:tr>
      <w:tr w:rsidR="00AB2CFC" w:rsidRPr="009229F2" w14:paraId="627EA3E1" w14:textId="77777777" w:rsidTr="009229F2">
        <w:tc>
          <w:tcPr>
            <w:tcW w:w="5000" w:type="pct"/>
          </w:tcPr>
          <w:p w14:paraId="44C75565" w14:textId="77777777" w:rsidR="00AB2CFC" w:rsidRPr="00AB2CFC" w:rsidRDefault="00AB2CFC" w:rsidP="00AB2CFC">
            <w:pPr>
              <w:tabs>
                <w:tab w:val="left" w:pos="6085"/>
              </w:tabs>
            </w:pPr>
            <w:r w:rsidRPr="00AB2CFC">
              <w:rPr>
                <w:b/>
              </w:rPr>
              <w:sym w:font="Wingdings" w:char="F0E0"/>
            </w:r>
            <w:r w:rsidRPr="00AB2CFC">
              <w:t xml:space="preserve"> Un </w:t>
            </w:r>
            <w:r w:rsidRPr="00AB2CFC">
              <w:rPr>
                <w:b/>
              </w:rPr>
              <w:t xml:space="preserve">modèle de </w:t>
            </w:r>
            <w:r w:rsidRPr="002B04B8">
              <w:rPr>
                <w:b/>
              </w:rPr>
              <w:t>lettre en anglais</w:t>
            </w:r>
            <w:r w:rsidRPr="002B04B8">
              <w:t xml:space="preserve"> est</w:t>
            </w:r>
            <w:r w:rsidRPr="00AB2CFC">
              <w:t xml:space="preserve"> à disposition </w:t>
            </w:r>
            <w:r w:rsidRPr="00AB2CFC">
              <w:rPr>
                <w:b/>
              </w:rPr>
              <w:t xml:space="preserve">sur </w:t>
            </w:r>
            <w:r w:rsidRPr="00AB2CFC">
              <w:t xml:space="preserve"> </w:t>
            </w:r>
            <w:hyperlink r:id="rId7" w:history="1">
              <w:r w:rsidR="00D70EF5" w:rsidRPr="004519BB">
                <w:rPr>
                  <w:rStyle w:val="Hyperlink"/>
                </w:rPr>
                <w:t>www.amnesty.ch</w:t>
              </w:r>
            </w:hyperlink>
            <w:r w:rsidR="00D70EF5">
              <w:t xml:space="preserve"> </w:t>
            </w:r>
            <w:r w:rsidRPr="00AB2CFC">
              <w:t xml:space="preserve">: </w:t>
            </w:r>
          </w:p>
          <w:p w14:paraId="2E23ED58" w14:textId="0BEB1E11" w:rsidR="00D70EF5" w:rsidRDefault="00AB2CFC" w:rsidP="00D70EF5">
            <w:pPr>
              <w:pStyle w:val="BitteschreibenSie"/>
              <w:ind w:firstLine="176"/>
            </w:pPr>
            <w:r w:rsidRPr="00AB2CFC">
              <w:t xml:space="preserve"> </w:t>
            </w:r>
            <w:hyperlink r:id="rId8" w:history="1">
              <w:r w:rsidR="00B078BE" w:rsidRPr="00FD2293">
                <w:rPr>
                  <w:rStyle w:val="Hyperlink"/>
                </w:rPr>
                <w:t>https://www.amnesty.ch/fr/pays/afrique/zimbabwe/docs/2023/action-lettre-pour-un-journaliste-disparu</w:t>
              </w:r>
            </w:hyperlink>
            <w:r w:rsidR="00B078BE">
              <w:t xml:space="preserve"> </w:t>
            </w:r>
          </w:p>
          <w:p w14:paraId="335517CB" w14:textId="274B8774" w:rsidR="00AB2CFC" w:rsidRPr="00D70EF5" w:rsidRDefault="00D70EF5" w:rsidP="00D70EF5">
            <w:pPr>
              <w:pStyle w:val="BitteschreibenSie"/>
              <w:ind w:firstLine="176"/>
              <w:rPr>
                <w:b/>
                <w:highlight w:val="yellow"/>
              </w:rPr>
            </w:pPr>
            <w:r w:rsidRPr="00D70EF5">
              <w:t xml:space="preserve"> </w:t>
            </w:r>
            <w:r w:rsidR="006B7A76">
              <w:t>Ou mettez les m</w:t>
            </w:r>
            <w:r w:rsidR="006B7A76" w:rsidRPr="00D70EF5">
              <w:t>ots clés pour la recherche:</w:t>
            </w:r>
            <w:r w:rsidR="006B7A76" w:rsidRPr="00B078BE">
              <w:rPr>
                <w:sz w:val="28"/>
                <w:szCs w:val="28"/>
              </w:rPr>
              <w:sym w:font="Webdings" w:char="F04C"/>
            </w:r>
            <w:r w:rsidR="006B7A76">
              <w:t xml:space="preserve">le </w:t>
            </w:r>
            <w:r w:rsidR="006B7A76" w:rsidRPr="00B806E7">
              <w:rPr>
                <w:b/>
                <w:bCs/>
              </w:rPr>
              <w:t>titre</w:t>
            </w:r>
            <w:r w:rsidR="006B7A76">
              <w:t xml:space="preserve"> de cet article ou le </w:t>
            </w:r>
            <w:r w:rsidR="006B7A76" w:rsidRPr="00B806E7">
              <w:rPr>
                <w:b/>
                <w:bCs/>
              </w:rPr>
              <w:t>nom de la personne</w:t>
            </w:r>
          </w:p>
        </w:tc>
      </w:tr>
      <w:tr w:rsidR="00272425" w:rsidRPr="009229F2" w14:paraId="59D393D6" w14:textId="77777777" w:rsidTr="00B80630">
        <w:tc>
          <w:tcPr>
            <w:tcW w:w="5000" w:type="pct"/>
          </w:tcPr>
          <w:p w14:paraId="2F61E67A" w14:textId="760BC53F" w:rsidR="00272425" w:rsidRPr="000C203D" w:rsidRDefault="00272425" w:rsidP="00B80630">
            <w:pPr>
              <w:spacing w:before="120" w:after="120"/>
              <w:rPr>
                <w:b/>
                <w:lang w:eastAsia="zh-CN"/>
              </w:rPr>
            </w:pPr>
            <w:r w:rsidRPr="00EF4B31">
              <w:rPr>
                <w:b/>
              </w:rPr>
              <w:sym w:font="Wingdings" w:char="F0E0"/>
            </w:r>
            <w:r w:rsidRPr="00EF4B31">
              <w:t xml:space="preserve"> </w:t>
            </w:r>
            <w:r>
              <w:rPr>
                <w:b/>
              </w:rPr>
              <w:t>Frais d’envoi</w:t>
            </w:r>
            <w:r w:rsidRPr="00EF4B31">
              <w:rPr>
                <w:b/>
              </w:rPr>
              <w:t>:</w:t>
            </w:r>
            <w:r w:rsidRPr="00EF4B31">
              <w:t xml:space="preserve"> CHF 2.</w:t>
            </w:r>
            <w:r>
              <w:t>3</w:t>
            </w:r>
            <w:r w:rsidRPr="00EF4B31">
              <w:t>0</w:t>
            </w:r>
            <w:r w:rsidR="004409DE">
              <w:t xml:space="preserve"> (Zimbabwe) / </w:t>
            </w:r>
            <w:r w:rsidR="004409DE" w:rsidRPr="00EF4B31">
              <w:t>CHF 1.</w:t>
            </w:r>
            <w:r w:rsidR="004409DE">
              <w:t>8</w:t>
            </w:r>
            <w:r w:rsidR="004409DE" w:rsidRPr="00EF4B31">
              <w:t>0</w:t>
            </w:r>
            <w:r w:rsidR="004409DE">
              <w:t xml:space="preserve"> (Allemagne)</w:t>
            </w:r>
          </w:p>
        </w:tc>
      </w:tr>
      <w:tr w:rsidR="00272425" w:rsidRPr="009229F2" w14:paraId="39935C54" w14:textId="77777777" w:rsidTr="00B80630">
        <w:tc>
          <w:tcPr>
            <w:tcW w:w="5000" w:type="pct"/>
          </w:tcPr>
          <w:p w14:paraId="24DB5774" w14:textId="77777777" w:rsidR="00272425" w:rsidRPr="007D0A45" w:rsidRDefault="00272425" w:rsidP="00B80630">
            <w:pPr>
              <w:rPr>
                <w:b/>
              </w:rPr>
            </w:pPr>
            <w:r w:rsidRPr="00EF4B31">
              <w:rPr>
                <w:b/>
              </w:rPr>
              <w:sym w:font="Wingdings" w:char="F0E0"/>
            </w:r>
            <w:r>
              <w:rPr>
                <w:b/>
              </w:rPr>
              <w:t xml:space="preserve"> </w:t>
            </w:r>
            <w:r w:rsidRPr="007D0A45">
              <w:rPr>
                <w:b/>
              </w:rPr>
              <w:t>Envoi de cou</w:t>
            </w:r>
            <w:r>
              <w:rPr>
                <w:b/>
              </w:rPr>
              <w:t>r</w:t>
            </w:r>
            <w:r w:rsidRPr="007D0A45">
              <w:rPr>
                <w:b/>
              </w:rPr>
              <w:t>rier par poste dans le monde - not</w:t>
            </w:r>
            <w:r>
              <w:rPr>
                <w:b/>
              </w:rPr>
              <w:t>e</w:t>
            </w:r>
            <w:r w:rsidRPr="007D0A45">
              <w:rPr>
                <w:b/>
              </w:rPr>
              <w:t>:</w:t>
            </w:r>
          </w:p>
          <w:p w14:paraId="0DB6C766" w14:textId="77777777" w:rsidR="00272425" w:rsidRDefault="00272425" w:rsidP="00B80630">
            <w:pPr>
              <w:ind w:firstLine="176"/>
              <w:rPr>
                <w:bCs/>
                <w:sz w:val="14"/>
                <w:szCs w:val="14"/>
              </w:rPr>
            </w:pPr>
            <w:r>
              <w:rPr>
                <w:bCs/>
                <w:sz w:val="14"/>
                <w:szCs w:val="14"/>
              </w:rPr>
              <w:t xml:space="preserve"> Veuillez vérifier auprès de la Poste Suisse si des lettres sont actuellement envoyées au pays de destination.</w:t>
            </w:r>
          </w:p>
          <w:p w14:paraId="380C47C2" w14:textId="77777777" w:rsidR="00272425" w:rsidRDefault="00272425" w:rsidP="00B80630">
            <w:pPr>
              <w:ind w:firstLine="176"/>
              <w:rPr>
                <w:bCs/>
                <w:sz w:val="14"/>
                <w:szCs w:val="14"/>
              </w:rPr>
            </w:pPr>
            <w:r>
              <w:rPr>
                <w:bCs/>
                <w:sz w:val="14"/>
                <w:szCs w:val="14"/>
              </w:rPr>
              <w:t xml:space="preserve"> Faute de quoi nous vous demandons d'envoyer votre lettre par e-mail, fax ou les réseaux sociaux (si disponibles) </w:t>
            </w:r>
          </w:p>
          <w:p w14:paraId="4A299DB1" w14:textId="77777777" w:rsidR="00272425" w:rsidRPr="00EF4B31" w:rsidRDefault="00272425" w:rsidP="00B80630">
            <w:pPr>
              <w:ind w:firstLine="176"/>
              <w:rPr>
                <w:b/>
              </w:rPr>
            </w:pPr>
            <w:r>
              <w:rPr>
                <w:bCs/>
                <w:sz w:val="14"/>
                <w:szCs w:val="14"/>
              </w:rPr>
              <w:t xml:space="preserve"> et/ou de l'envoyer via l'ambassade avec la demande de transmission à la personne désignée.</w:t>
            </w:r>
          </w:p>
        </w:tc>
      </w:tr>
      <w:tr w:rsidR="00AB2CFC" w:rsidRPr="009229F2" w14:paraId="2A340A55" w14:textId="77777777" w:rsidTr="009229F2">
        <w:tc>
          <w:tcPr>
            <w:tcW w:w="5000" w:type="pct"/>
          </w:tcPr>
          <w:p w14:paraId="44E4D6A1" w14:textId="355C48D2" w:rsidR="00AB2CFC" w:rsidRPr="004162FD" w:rsidRDefault="00AB2CFC" w:rsidP="00AB2CFC">
            <w:pPr>
              <w:pStyle w:val="BitteschreibenSie"/>
              <w:spacing w:before="120"/>
            </w:pPr>
            <w:r w:rsidRPr="004409DE">
              <w:rPr>
                <w:b/>
                <w:bCs/>
              </w:rPr>
              <w:t>Action(s) supplémentaire(s):</w:t>
            </w:r>
            <w:r w:rsidR="00D70EF5" w:rsidRPr="004409DE">
              <w:t xml:space="preserve"> </w:t>
            </w:r>
            <w:r w:rsidR="004409DE">
              <w:br/>
            </w:r>
            <w:r w:rsidRPr="004409DE">
              <w:t xml:space="preserve">Vous pouvez </w:t>
            </w:r>
            <w:r w:rsidR="004409DE">
              <w:t xml:space="preserve">également </w:t>
            </w:r>
            <w:r w:rsidR="004409DE" w:rsidRPr="004162FD">
              <w:t xml:space="preserve">vous engager </w:t>
            </w:r>
            <w:r w:rsidR="004409DE" w:rsidRPr="004162FD">
              <w:rPr>
                <w:b/>
                <w:bCs/>
              </w:rPr>
              <w:t>sur les réseaux sociaux</w:t>
            </w:r>
            <w:r w:rsidR="004409DE" w:rsidRPr="004162FD">
              <w:t xml:space="preserve"> ainsi qu’</w:t>
            </w:r>
            <w:r w:rsidRPr="004162FD">
              <w:rPr>
                <w:b/>
                <w:bCs/>
              </w:rPr>
              <w:t>écrire des messages de solidarité</w:t>
            </w:r>
            <w:r w:rsidRPr="004162FD">
              <w:t xml:space="preserve"> à </w:t>
            </w:r>
            <w:r w:rsidR="004409DE" w:rsidRPr="004162FD">
              <w:t>l’épouse de Itai Dzamara</w:t>
            </w:r>
            <w:r w:rsidRPr="004162FD">
              <w:t>.</w:t>
            </w:r>
          </w:p>
          <w:p w14:paraId="1A0AC4FE" w14:textId="4D949E67" w:rsidR="00AB2CFC" w:rsidRPr="004409DE" w:rsidRDefault="00272425" w:rsidP="00272425">
            <w:pPr>
              <w:tabs>
                <w:tab w:val="left" w:pos="6085"/>
              </w:tabs>
              <w:rPr>
                <w:b/>
                <w:szCs w:val="20"/>
              </w:rPr>
            </w:pPr>
            <w:r w:rsidRPr="004162FD">
              <w:rPr>
                <w:b/>
              </w:rPr>
              <w:sym w:font="Wingdings" w:char="F0E0"/>
            </w:r>
            <w:r w:rsidRPr="004162FD">
              <w:t xml:space="preserve"> </w:t>
            </w:r>
            <w:r w:rsidR="00AB2CFC" w:rsidRPr="004162FD">
              <w:t xml:space="preserve">Voir les </w:t>
            </w:r>
            <w:r w:rsidR="00AB2CFC" w:rsidRPr="004162FD">
              <w:rPr>
                <w:b/>
                <w:bCs/>
              </w:rPr>
              <w:t>informations en ligne</w:t>
            </w:r>
            <w:r w:rsidR="00AB2CFC" w:rsidRPr="004409DE">
              <w:t xml:space="preserve"> (via le lien ci-dessus</w:t>
            </w:r>
            <w:r w:rsidR="00D70EF5" w:rsidRPr="004409DE">
              <w:t xml:space="preserve"> ou la recherche</w:t>
            </w:r>
            <w:r w:rsidR="00D70EF5" w:rsidRPr="004409DE">
              <w:rPr>
                <w:sz w:val="24"/>
                <w:szCs w:val="24"/>
              </w:rPr>
              <w:sym w:font="Webdings" w:char="F04C"/>
            </w:r>
            <w:r w:rsidR="00D70EF5" w:rsidRPr="004409DE">
              <w:t>par les mots-clés</w:t>
            </w:r>
            <w:r w:rsidR="004409DE" w:rsidRPr="004409DE">
              <w:t xml:space="preserve"> ci-dessus</w:t>
            </w:r>
            <w:r w:rsidR="00AB2CFC" w:rsidRPr="004409DE">
              <w:t>)</w:t>
            </w:r>
          </w:p>
        </w:tc>
      </w:tr>
    </w:tbl>
    <w:p w14:paraId="414075F6" w14:textId="77777777" w:rsidR="00D655CE" w:rsidRPr="00EF4B31" w:rsidRDefault="00D655CE" w:rsidP="00D655CE">
      <w:pPr>
        <w:tabs>
          <w:tab w:val="left" w:pos="6085"/>
        </w:tabs>
      </w:pPr>
    </w:p>
    <w:p w14:paraId="60FA228D"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5808"/>
        <w:gridCol w:w="4432"/>
      </w:tblGrid>
      <w:tr w:rsidR="00D655CE" w:rsidRPr="00224644" w14:paraId="4D823209" w14:textId="77777777" w:rsidTr="00A32AB7">
        <w:trPr>
          <w:trHeight w:val="340"/>
        </w:trPr>
        <w:tc>
          <w:tcPr>
            <w:tcW w:w="2836" w:type="pct"/>
            <w:tcBorders>
              <w:left w:val="single" w:sz="2" w:space="0" w:color="auto"/>
              <w:right w:val="single" w:sz="2" w:space="0" w:color="auto"/>
            </w:tcBorders>
          </w:tcPr>
          <w:p w14:paraId="770C604C" w14:textId="77777777" w:rsidR="00D655CE" w:rsidRPr="00A32AB7" w:rsidRDefault="00D655CE" w:rsidP="00783DCF">
            <w:pPr>
              <w:pStyle w:val="BriefvorschlagundForderungen"/>
              <w:rPr>
                <w:sz w:val="20"/>
                <w:szCs w:val="20"/>
              </w:rPr>
            </w:pPr>
            <w:r w:rsidRPr="00A32AB7">
              <w:rPr>
                <w:sz w:val="20"/>
                <w:szCs w:val="20"/>
              </w:rPr>
              <w:t>Lettre courtoise À</w:t>
            </w:r>
          </w:p>
        </w:tc>
        <w:tc>
          <w:tcPr>
            <w:tcW w:w="2164" w:type="pct"/>
            <w:tcBorders>
              <w:left w:val="single" w:sz="2" w:space="0" w:color="auto"/>
            </w:tcBorders>
          </w:tcPr>
          <w:p w14:paraId="30D74516" w14:textId="77777777" w:rsidR="00D655CE" w:rsidRPr="00A32AB7" w:rsidRDefault="00D655CE" w:rsidP="00783DCF">
            <w:pPr>
              <w:pStyle w:val="HflichformulierterBriefan"/>
              <w:rPr>
                <w:sz w:val="20"/>
                <w:szCs w:val="20"/>
              </w:rPr>
            </w:pPr>
            <w:r w:rsidRPr="00A32AB7">
              <w:rPr>
                <w:sz w:val="20"/>
                <w:szCs w:val="20"/>
              </w:rPr>
              <w:t>Copie À</w:t>
            </w:r>
          </w:p>
        </w:tc>
      </w:tr>
      <w:tr w:rsidR="00A32AB7" w:rsidRPr="00FD638B" w14:paraId="6F09A8C8" w14:textId="77777777" w:rsidTr="00A32AB7">
        <w:tc>
          <w:tcPr>
            <w:tcW w:w="2836" w:type="pct"/>
            <w:tcBorders>
              <w:left w:val="single" w:sz="2" w:space="0" w:color="auto"/>
              <w:right w:val="single" w:sz="2" w:space="0" w:color="auto"/>
            </w:tcBorders>
          </w:tcPr>
          <w:p w14:paraId="69848861" w14:textId="77777777" w:rsidR="001E7DBE" w:rsidRPr="001E7DBE" w:rsidRDefault="002B04B8" w:rsidP="00D75E20">
            <w:pPr>
              <w:pStyle w:val="Adressen1-3"/>
              <w:spacing w:after="80"/>
            </w:pPr>
            <w:r>
              <w:t>Président Emmerson Mnangagwa</w:t>
            </w:r>
            <w:r w:rsidR="001E7DBE">
              <w:br/>
            </w:r>
            <w:r>
              <w:t>Président de la république du Zimbabwe</w:t>
            </w:r>
            <w:r w:rsidR="001E7DBE">
              <w:br/>
            </w:r>
            <w:r>
              <w:t>Office of the President</w:t>
            </w:r>
            <w:r w:rsidR="001E7DBE">
              <w:br/>
            </w:r>
            <w:r>
              <w:t>Munhumutapa Building</w:t>
            </w:r>
            <w:r w:rsidR="001E7DBE">
              <w:br/>
            </w:r>
            <w:r w:rsidRPr="001E7DBE">
              <w:t>Corner Samora Machel Avenue and Sam Nujoma Street</w:t>
            </w:r>
            <w:r w:rsidR="001E7DBE" w:rsidRPr="001E7DBE">
              <w:br/>
            </w:r>
            <w:r w:rsidRPr="001E7DBE">
              <w:t>Private Bag 7700</w:t>
            </w:r>
            <w:r w:rsidR="001E7DBE" w:rsidRPr="001E7DBE">
              <w:br/>
            </w:r>
            <w:r w:rsidRPr="001E7DBE">
              <w:t>Causeway</w:t>
            </w:r>
            <w:r w:rsidR="009C6A4D" w:rsidRPr="001E7DBE">
              <w:t xml:space="preserve">, </w:t>
            </w:r>
            <w:r w:rsidRPr="001E7DBE">
              <w:t>Harare, Zimbabwe</w:t>
            </w:r>
          </w:p>
          <w:p w14:paraId="16C66355" w14:textId="00AAED5A" w:rsidR="00A32AB7" w:rsidRPr="002B04B8" w:rsidRDefault="002B04B8" w:rsidP="00D75E20">
            <w:pPr>
              <w:pStyle w:val="Adressen1-3"/>
              <w:spacing w:after="80"/>
              <w:rPr>
                <w:szCs w:val="18"/>
                <w:lang w:val="de-CH"/>
              </w:rPr>
            </w:pPr>
            <w:r w:rsidRPr="002B04B8">
              <w:rPr>
                <w:lang w:val="de-CH"/>
              </w:rPr>
              <w:t xml:space="preserve">Twitter : @edmnangagwa </w:t>
            </w:r>
            <w:r w:rsidR="001E7DBE">
              <w:rPr>
                <w:lang w:val="de-CH"/>
              </w:rPr>
              <w:br/>
            </w:r>
            <w:r w:rsidRPr="002B04B8">
              <w:rPr>
                <w:lang w:val="de-CH"/>
              </w:rPr>
              <w:t>Hashtag #WhereisItai?</w:t>
            </w:r>
            <w:r>
              <w:rPr>
                <w:lang w:val="de-CH"/>
              </w:rPr>
              <w:t xml:space="preserve"> </w:t>
            </w:r>
          </w:p>
        </w:tc>
        <w:tc>
          <w:tcPr>
            <w:tcW w:w="2164" w:type="pct"/>
            <w:tcBorders>
              <w:left w:val="single" w:sz="2" w:space="0" w:color="auto"/>
            </w:tcBorders>
          </w:tcPr>
          <w:p w14:paraId="4E77B445" w14:textId="77777777" w:rsidR="001E7DBE" w:rsidRDefault="00776D24" w:rsidP="00D75E20">
            <w:pPr>
              <w:pStyle w:val="Adressen1-3"/>
              <w:spacing w:after="80"/>
              <w:rPr>
                <w:szCs w:val="18"/>
                <w:lang w:val="de-CH"/>
              </w:rPr>
            </w:pPr>
            <w:r w:rsidRPr="001E7DBE">
              <w:rPr>
                <w:szCs w:val="18"/>
                <w:lang w:val="de-CH"/>
              </w:rPr>
              <w:t>Ambassade de la République du Zimbabwe</w:t>
            </w:r>
            <w:r w:rsidR="001E7DBE" w:rsidRPr="001E7DBE">
              <w:rPr>
                <w:szCs w:val="18"/>
                <w:lang w:val="de-CH"/>
              </w:rPr>
              <w:br/>
            </w:r>
            <w:r w:rsidRPr="00776D24">
              <w:rPr>
                <w:szCs w:val="18"/>
                <w:lang w:val="de-CH"/>
              </w:rPr>
              <w:t>Dannenwalder Weg 91</w:t>
            </w:r>
            <w:r w:rsidR="001E7DBE">
              <w:rPr>
                <w:szCs w:val="18"/>
                <w:lang w:val="de-CH"/>
              </w:rPr>
              <w:br/>
            </w:r>
            <w:r w:rsidRPr="00776D24">
              <w:rPr>
                <w:szCs w:val="18"/>
                <w:lang w:val="de-CH"/>
              </w:rPr>
              <w:t>D-13439 Berlin</w:t>
            </w:r>
            <w:r w:rsidR="001E7DBE">
              <w:rPr>
                <w:szCs w:val="18"/>
                <w:lang w:val="de-CH"/>
              </w:rPr>
              <w:br/>
            </w:r>
            <w:r w:rsidRPr="00776D24">
              <w:rPr>
                <w:szCs w:val="18"/>
                <w:lang w:val="de-CH"/>
              </w:rPr>
              <w:t>Deutschland</w:t>
            </w:r>
          </w:p>
          <w:p w14:paraId="53DD621C" w14:textId="786EA54E" w:rsidR="00A32AB7" w:rsidRPr="00A466D4" w:rsidRDefault="00776D24" w:rsidP="00D75E20">
            <w:pPr>
              <w:pStyle w:val="Adressen1-3"/>
              <w:spacing w:after="80"/>
              <w:rPr>
                <w:szCs w:val="18"/>
                <w:highlight w:val="yellow"/>
                <w:lang w:val="de-CH"/>
              </w:rPr>
            </w:pPr>
            <w:r w:rsidRPr="00776D24">
              <w:rPr>
                <w:szCs w:val="18"/>
                <w:lang w:val="de-CH"/>
              </w:rPr>
              <w:t>Fax: 004930/ 20 45 50 62</w:t>
            </w:r>
            <w:r w:rsidR="001E7DBE">
              <w:rPr>
                <w:szCs w:val="18"/>
                <w:lang w:val="de-CH"/>
              </w:rPr>
              <w:br/>
            </w:r>
            <w:r w:rsidRPr="00776D24">
              <w:rPr>
                <w:szCs w:val="18"/>
                <w:lang w:val="de-CH"/>
              </w:rPr>
              <w:t xml:space="preserve">E-mail: </w:t>
            </w:r>
            <w:hyperlink r:id="rId9" w:history="1">
              <w:r w:rsidRPr="000E2201">
                <w:rPr>
                  <w:rStyle w:val="Hyperlink"/>
                  <w:szCs w:val="18"/>
                  <w:lang w:val="de-CH"/>
                </w:rPr>
                <w:t>infor@zimembassyberlin.com</w:t>
              </w:r>
            </w:hyperlink>
            <w:r>
              <w:rPr>
                <w:szCs w:val="18"/>
                <w:lang w:val="de-CH"/>
              </w:rPr>
              <w:t xml:space="preserve"> </w:t>
            </w:r>
            <w:r w:rsidRPr="00776D24">
              <w:rPr>
                <w:szCs w:val="18"/>
                <w:lang w:val="de-CH"/>
              </w:rPr>
              <w:t xml:space="preserve">; </w:t>
            </w:r>
            <w:hyperlink r:id="rId10" w:history="1">
              <w:r w:rsidRPr="000E2201">
                <w:rPr>
                  <w:rStyle w:val="Hyperlink"/>
                  <w:szCs w:val="18"/>
                  <w:lang w:val="de-CH"/>
                </w:rPr>
                <w:t>zimberlin@zimfa.gov.zw</w:t>
              </w:r>
            </w:hyperlink>
            <w:r>
              <w:rPr>
                <w:szCs w:val="18"/>
                <w:lang w:val="de-CH"/>
              </w:rPr>
              <w:t xml:space="preserve"> </w:t>
            </w:r>
          </w:p>
        </w:tc>
      </w:tr>
    </w:tbl>
    <w:p w14:paraId="609CEDFA" w14:textId="77777777" w:rsidR="00276417" w:rsidRPr="001E7DBE" w:rsidRDefault="00276417" w:rsidP="008A5FB4">
      <w:pPr>
        <w:rPr>
          <w:lang w:val="de-CH"/>
        </w:rPr>
      </w:pPr>
    </w:p>
    <w:p w14:paraId="7F626A41" w14:textId="77777777" w:rsidR="00107195" w:rsidRPr="001E7DBE" w:rsidRDefault="00107195" w:rsidP="008A5FB4">
      <w:pPr>
        <w:rPr>
          <w:lang w:val="de-CH"/>
        </w:rPr>
        <w:sectPr w:rsidR="00107195" w:rsidRPr="001E7DBE" w:rsidSect="000C3A18">
          <w:headerReference w:type="even" r:id="rId11"/>
          <w:footerReference w:type="default" r:id="rId12"/>
          <w:pgSz w:w="11907" w:h="16840" w:code="9"/>
          <w:pgMar w:top="794" w:right="794" w:bottom="794" w:left="794" w:header="720" w:footer="720" w:gutter="0"/>
          <w:cols w:space="708"/>
          <w:docGrid w:linePitch="360"/>
        </w:sectPr>
      </w:pPr>
    </w:p>
    <w:p w14:paraId="7D934907" w14:textId="77777777" w:rsidR="008A5FB4" w:rsidRPr="001E7DBE" w:rsidRDefault="008A5FB4" w:rsidP="008A5FB4">
      <w:pPr>
        <w:rPr>
          <w:sz w:val="6"/>
          <w:szCs w:val="6"/>
          <w:lang w:val="de-CH"/>
        </w:rPr>
      </w:pPr>
    </w:p>
    <w:tbl>
      <w:tblPr>
        <w:tblW w:w="4963" w:type="pct"/>
        <w:tblLook w:val="01E0" w:firstRow="1" w:lastRow="1" w:firstColumn="1" w:lastColumn="1" w:noHBand="0" w:noVBand="0"/>
      </w:tblPr>
      <w:tblGrid>
        <w:gridCol w:w="4820"/>
        <w:gridCol w:w="5423"/>
      </w:tblGrid>
      <w:tr w:rsidR="002B04B8" w14:paraId="04F877B8" w14:textId="77777777" w:rsidTr="00923C2C">
        <w:trPr>
          <w:cantSplit/>
          <w:trHeight w:val="397"/>
        </w:trPr>
        <w:tc>
          <w:tcPr>
            <w:tcW w:w="2353" w:type="pct"/>
            <w:hideMark/>
          </w:tcPr>
          <w:p w14:paraId="65B1A5B5" w14:textId="3BC9E848" w:rsidR="002B04B8" w:rsidRPr="002B04B8" w:rsidRDefault="002B04B8" w:rsidP="00923C2C">
            <w:pPr>
              <w:pStyle w:val="BgdV12P"/>
              <w:rPr>
                <w:lang w:val="fr-CH"/>
              </w:rPr>
            </w:pPr>
            <w:r w:rsidRPr="002B04B8">
              <w:rPr>
                <w:lang w:val="fr-CH"/>
              </w:rPr>
              <w:t xml:space="preserve">Lettres contre l’oubli - </w:t>
            </w:r>
            <w:r w:rsidR="00B94C2E">
              <w:rPr>
                <w:lang w:val="fr-CH"/>
              </w:rPr>
              <w:t>MARS</w:t>
            </w:r>
            <w:r w:rsidRPr="002B04B8">
              <w:rPr>
                <w:lang w:val="fr-CH"/>
              </w:rPr>
              <w:t xml:space="preserve"> 2023</w:t>
            </w:r>
          </w:p>
        </w:tc>
        <w:tc>
          <w:tcPr>
            <w:tcW w:w="2647" w:type="pct"/>
            <w:hideMark/>
          </w:tcPr>
          <w:p w14:paraId="6B2EFEF9" w14:textId="77777777" w:rsidR="002B04B8" w:rsidRPr="00452095" w:rsidRDefault="002B04B8" w:rsidP="00923C2C">
            <w:pPr>
              <w:pStyle w:val="MonatJahr12P"/>
              <w:jc w:val="right"/>
              <w:rPr>
                <w:lang w:val="fr-CH"/>
              </w:rPr>
            </w:pPr>
            <w:r w:rsidRPr="002B04B8">
              <w:rPr>
                <w:b/>
                <w:bCs/>
                <w:lang w:val="fr-CH"/>
              </w:rPr>
              <w:t>2</w:t>
            </w:r>
            <w:r w:rsidRPr="002B04B8">
              <w:rPr>
                <w:lang w:val="fr-CH"/>
              </w:rPr>
              <w:t xml:space="preserve"> Actions lettre: Zimbabwe, </w:t>
            </w:r>
            <w:r w:rsidRPr="002B04B8">
              <w:rPr>
                <w:b/>
                <w:bCs/>
                <w:highlight w:val="yellow"/>
                <w:u w:val="single"/>
                <w:lang w:val="fr-CH"/>
              </w:rPr>
              <w:t>Viêt-Nam</w:t>
            </w:r>
          </w:p>
        </w:tc>
      </w:tr>
    </w:tbl>
    <w:p w14:paraId="02FF0403" w14:textId="77777777" w:rsidR="007C73C5" w:rsidRDefault="007C73C5" w:rsidP="007C73C5"/>
    <w:p w14:paraId="0C49A9EE" w14:textId="77777777" w:rsidR="007C73C5" w:rsidRDefault="007C73C5" w:rsidP="007C73C5"/>
    <w:tbl>
      <w:tblPr>
        <w:tblW w:w="4963" w:type="pct"/>
        <w:tblLook w:val="01E0" w:firstRow="1" w:lastRow="1" w:firstColumn="1" w:lastColumn="1" w:noHBand="0" w:noVBand="0"/>
      </w:tblPr>
      <w:tblGrid>
        <w:gridCol w:w="10243"/>
      </w:tblGrid>
      <w:tr w:rsidR="007C73C5" w:rsidRPr="00FB1255" w14:paraId="484DD84D" w14:textId="77777777" w:rsidTr="00B80630">
        <w:trPr>
          <w:trHeight w:val="80"/>
        </w:trPr>
        <w:tc>
          <w:tcPr>
            <w:tcW w:w="5000" w:type="pct"/>
            <w:vAlign w:val="bottom"/>
          </w:tcPr>
          <w:p w14:paraId="0108C3D8" w14:textId="076BD843" w:rsidR="007C73C5" w:rsidRPr="00272425" w:rsidRDefault="002B04B8" w:rsidP="00B80630">
            <w:pPr>
              <w:pStyle w:val="TITELTHEMEN24P"/>
              <w:rPr>
                <w:highlight w:val="yellow"/>
              </w:rPr>
            </w:pPr>
            <w:r>
              <w:rPr>
                <w:sz w:val="28"/>
                <w:szCs w:val="28"/>
              </w:rPr>
              <w:t>Viêt-Nam</w:t>
            </w:r>
            <w:r w:rsidR="007C73C5" w:rsidRPr="00272425">
              <w:rPr>
                <w:sz w:val="28"/>
                <w:szCs w:val="28"/>
              </w:rPr>
              <w:t xml:space="preserve">: </w:t>
            </w:r>
            <w:r w:rsidR="007C73C5" w:rsidRPr="00272425">
              <w:rPr>
                <w:b w:val="0"/>
                <w:bCs/>
                <w:sz w:val="28"/>
                <w:szCs w:val="28"/>
              </w:rPr>
              <w:t>Action lettre pour</w:t>
            </w:r>
            <w:r w:rsidR="007C73C5" w:rsidRPr="00272425">
              <w:rPr>
                <w:sz w:val="28"/>
                <w:szCs w:val="28"/>
              </w:rPr>
              <w:t xml:space="preserve"> </w:t>
            </w:r>
            <w:r w:rsidRPr="002B04B8">
              <w:rPr>
                <w:sz w:val="28"/>
                <w:szCs w:val="28"/>
              </w:rPr>
              <w:t>Trinh Ba Tu</w:t>
            </w:r>
          </w:p>
        </w:tc>
      </w:tr>
      <w:tr w:rsidR="007C73C5" w:rsidRPr="00FB1255" w14:paraId="77B08763" w14:textId="77777777" w:rsidTr="00B80630">
        <w:trPr>
          <w:trHeight w:val="583"/>
        </w:trPr>
        <w:tc>
          <w:tcPr>
            <w:tcW w:w="5000" w:type="pct"/>
            <w:vAlign w:val="bottom"/>
          </w:tcPr>
          <w:p w14:paraId="6D6FDE50" w14:textId="26910570" w:rsidR="007C73C5" w:rsidRPr="00FB1255" w:rsidRDefault="002A3ED5" w:rsidP="00B80630">
            <w:pPr>
              <w:pStyle w:val="TITELTHEMEN24P"/>
              <w:rPr>
                <w:highlight w:val="yellow"/>
              </w:rPr>
            </w:pPr>
            <w:r>
              <w:rPr>
                <w:rStyle w:val="rynqvb"/>
                <w:caps w:val="0"/>
                <w:lang w:val="fr-FR"/>
              </w:rPr>
              <w:t>DES ACTIVISTES POUR LE DROIT À LA TERRE EMPRISONNÉES POUR LEUR ENGAGEMENT</w:t>
            </w:r>
          </w:p>
        </w:tc>
      </w:tr>
    </w:tbl>
    <w:p w14:paraId="4A46E98F" w14:textId="77777777" w:rsidR="007C73C5" w:rsidRPr="00F90D97" w:rsidRDefault="007C73C5" w:rsidP="007C73C5"/>
    <w:p w14:paraId="1D7AE5B7" w14:textId="395BD4AC" w:rsidR="002B04B8" w:rsidRPr="00F90D97" w:rsidRDefault="002B04B8" w:rsidP="007C73C5">
      <w:pPr>
        <w:rPr>
          <w:highlight w:val="cyan"/>
          <w:lang w:val="it-CH" w:eastAsia="de-CH"/>
        </w:rPr>
      </w:pPr>
    </w:p>
    <w:tbl>
      <w:tblPr>
        <w:tblW w:w="4963" w:type="pct"/>
        <w:tblLayout w:type="fixed"/>
        <w:tblLook w:val="01E0" w:firstRow="1" w:lastRow="1" w:firstColumn="1" w:lastColumn="1" w:noHBand="0" w:noVBand="0"/>
      </w:tblPr>
      <w:tblGrid>
        <w:gridCol w:w="10243"/>
      </w:tblGrid>
      <w:tr w:rsidR="007C73C5" w:rsidRPr="00EF4B31" w14:paraId="2393BA0B" w14:textId="77777777" w:rsidTr="00B80630">
        <w:trPr>
          <w:cantSplit/>
        </w:trPr>
        <w:tc>
          <w:tcPr>
            <w:tcW w:w="5000" w:type="pct"/>
            <w:noWrap/>
          </w:tcPr>
          <w:p w14:paraId="4E4935FB" w14:textId="77777777" w:rsidR="00D039B8" w:rsidRPr="00D039B8" w:rsidRDefault="002B04B8" w:rsidP="00D039B8">
            <w:pPr>
              <w:spacing w:after="80"/>
            </w:pPr>
            <w:r w:rsidRPr="00D039B8">
              <w:t xml:space="preserve">Trinh Ba Tu est un jeune militant qui s’est engagé avec son frère Trinh Ba Phuong dans le mouvement de défense du droit à la terre après que leur mère, Can Thi Theu, militante de premier plan en faveur du droit à la terre, a été emprisonnée en 2014 pour avoir organisé des manifestations contre la saisie de terres. </w:t>
            </w:r>
          </w:p>
          <w:p w14:paraId="204AA094" w14:textId="67E4EDA2" w:rsidR="002B04B8" w:rsidRPr="00D039B8" w:rsidRDefault="002B04B8" w:rsidP="00D039B8">
            <w:pPr>
              <w:spacing w:after="80"/>
            </w:pPr>
            <w:r w:rsidRPr="00D039B8">
              <w:t>Depuis, Trinh Ba Tu et Trinh Ba Phuong ont subi des agressions physiques et ont été harcelés par les autorités en raison de leurs activités militantes. Trinh Ba Tu, sa mère Can Thi Theu et son frère Trinh Ba Phuong ont</w:t>
            </w:r>
            <w:r w:rsidR="004162FD">
              <w:t xml:space="preserve"> fait l’objet d’une arrestation</w:t>
            </w:r>
            <w:r w:rsidRPr="00D039B8">
              <w:t xml:space="preserve"> en juin 2020 en raison de leurs publications sur les réseaux sociaux dénonçant des violations des droits humains au Viêt-Nam. Trinh Ba Tu a été condamné à huit ans de prison et à trois ans de mise à l’épreuve en mai 2021. Ces trois </w:t>
            </w:r>
            <w:r w:rsidR="004162FD">
              <w:t>activistes</w:t>
            </w:r>
            <w:r w:rsidRPr="00D039B8">
              <w:t xml:space="preserve"> en faveur des droits fonciers doivent être </w:t>
            </w:r>
            <w:r w:rsidR="004162FD" w:rsidRPr="004162FD">
              <w:t>libéré∙e∙s</w:t>
            </w:r>
            <w:r w:rsidRPr="00D039B8">
              <w:t xml:space="preserve"> immédiatement et sans condition.</w:t>
            </w:r>
          </w:p>
          <w:p w14:paraId="109E4A44" w14:textId="756CE39A" w:rsidR="007C73C5" w:rsidRPr="00D039B8" w:rsidRDefault="004162FD" w:rsidP="00D039B8">
            <w:pPr>
              <w:spacing w:after="80"/>
            </w:pPr>
            <w:r>
              <w:t>S</w:t>
            </w:r>
            <w:r w:rsidR="002B04B8" w:rsidRPr="00D039B8">
              <w:t xml:space="preserve">elon sa famille, Trinh Ba Tu a été roué de coups </w:t>
            </w:r>
            <w:r>
              <w:t xml:space="preserve">en septembre 2022 </w:t>
            </w:r>
            <w:r w:rsidR="002B04B8" w:rsidRPr="00D039B8">
              <w:t xml:space="preserve">par le personnel pénitentiaire et placé en cellule disciplinaire avec des entraves aux pieds pendant 10 jours. Par la suite, Trinh Ba Tu a entamé une grève de </w:t>
            </w:r>
            <w:r>
              <w:t xml:space="preserve">la </w:t>
            </w:r>
            <w:r w:rsidR="002B04B8" w:rsidRPr="00D039B8">
              <w:t xml:space="preserve">faim </w:t>
            </w:r>
            <w:r>
              <w:t>durant</w:t>
            </w:r>
            <w:r w:rsidR="002B04B8" w:rsidRPr="00D039B8">
              <w:t xml:space="preserve"> 22 jours pour protester contre les mauvais traitements subis. En raison de la décision disciplinaire à son encontre, sa famille n’a pas été autorisée à voir Trinh Ba Tu avant le 21 novembre 2022.</w:t>
            </w:r>
          </w:p>
        </w:tc>
      </w:tr>
    </w:tbl>
    <w:p w14:paraId="7554F955" w14:textId="77777777" w:rsidR="007C73C5" w:rsidRPr="00EF4B31" w:rsidRDefault="007C73C5" w:rsidP="007C73C5">
      <w:pPr>
        <w:tabs>
          <w:tab w:val="left" w:pos="6085"/>
        </w:tabs>
      </w:pPr>
    </w:p>
    <w:p w14:paraId="57EE1AB4" w14:textId="77777777" w:rsidR="007C73C5" w:rsidRPr="00EF4B31" w:rsidRDefault="007C73C5" w:rsidP="007C73C5">
      <w:pPr>
        <w:tabs>
          <w:tab w:val="left" w:pos="6085"/>
        </w:tabs>
      </w:pPr>
    </w:p>
    <w:tbl>
      <w:tblPr>
        <w:tblW w:w="4963" w:type="pct"/>
        <w:tblLook w:val="01E0" w:firstRow="1" w:lastRow="1" w:firstColumn="1" w:lastColumn="1" w:noHBand="0" w:noVBand="0"/>
      </w:tblPr>
      <w:tblGrid>
        <w:gridCol w:w="10243"/>
      </w:tblGrid>
      <w:tr w:rsidR="007C73C5" w:rsidRPr="00EF4B31" w14:paraId="1BB03259" w14:textId="77777777" w:rsidTr="00B80630">
        <w:trPr>
          <w:trHeight w:val="340"/>
        </w:trPr>
        <w:tc>
          <w:tcPr>
            <w:tcW w:w="5000" w:type="pct"/>
          </w:tcPr>
          <w:p w14:paraId="648349B9" w14:textId="77777777" w:rsidR="007C73C5" w:rsidRPr="00272425" w:rsidRDefault="007C73C5" w:rsidP="00B80630">
            <w:pPr>
              <w:pStyle w:val="BriefvorschlagundForderungen"/>
              <w:rPr>
                <w:rFonts w:ascii="Arial Narrow" w:hAnsi="Arial Narrow"/>
              </w:rPr>
            </w:pPr>
            <w:r w:rsidRPr="00272425">
              <w:rPr>
                <w:rFonts w:ascii="Arial Narrow" w:hAnsi="Arial Narrow"/>
                <w:sz w:val="22"/>
                <w:szCs w:val="22"/>
                <w:lang w:val="fr-FR"/>
              </w:rPr>
              <w:t>PASSEZ À L’ACTION</w:t>
            </w:r>
          </w:p>
        </w:tc>
      </w:tr>
      <w:tr w:rsidR="007C73C5" w:rsidRPr="00EF4B31" w14:paraId="745779EA" w14:textId="77777777" w:rsidTr="00B80630">
        <w:trPr>
          <w:trHeight w:val="340"/>
        </w:trPr>
        <w:tc>
          <w:tcPr>
            <w:tcW w:w="5000" w:type="pct"/>
          </w:tcPr>
          <w:p w14:paraId="266A300D" w14:textId="77777777" w:rsidR="007C73C5" w:rsidRDefault="007C73C5" w:rsidP="00B80630">
            <w:pPr>
              <w:pStyle w:val="BitteschreibenSie"/>
              <w:rPr>
                <w:bCs/>
              </w:rPr>
            </w:pPr>
            <w:r w:rsidRPr="00272425">
              <w:rPr>
                <w:b/>
                <w:bCs/>
              </w:rPr>
              <w:t>Veuillez écrire une lettre courtoise</w:t>
            </w:r>
            <w:r w:rsidRPr="00EF4B31">
              <w:t xml:space="preserve"> en </w:t>
            </w:r>
            <w:r w:rsidR="002B04B8">
              <w:t>anglais</w:t>
            </w:r>
            <w:r w:rsidRPr="00EF4B31">
              <w:t xml:space="preserve"> ou français au </w:t>
            </w:r>
            <w:r w:rsidR="00434E71" w:rsidRPr="00434E71">
              <w:rPr>
                <w:b/>
              </w:rPr>
              <w:t>Premier ministre Pham Minh Chinh</w:t>
            </w:r>
            <w:r w:rsidR="00434E71" w:rsidRPr="00434E71">
              <w:rPr>
                <w:bCs/>
              </w:rPr>
              <w:t>:</w:t>
            </w:r>
          </w:p>
          <w:p w14:paraId="518848A3" w14:textId="4A1B91CC" w:rsidR="00434E71" w:rsidRPr="00EF4B31" w:rsidRDefault="004162FD" w:rsidP="00B80630">
            <w:pPr>
              <w:pStyle w:val="BitteschreibenSie"/>
            </w:pPr>
            <w:r>
              <w:t>a</w:t>
            </w:r>
            <w:r w:rsidR="00434E71" w:rsidRPr="00243E32">
              <w:t>ppele</w:t>
            </w:r>
            <w:r w:rsidR="00434E71">
              <w:t>z-</w:t>
            </w:r>
            <w:r w:rsidR="00434E71" w:rsidRPr="00243E32">
              <w:t xml:space="preserve">le à faire en sorte que les charges motivées par des considérations politiques pesant sur Trinh Ba Tu soient abandonnées et à ordonner </w:t>
            </w:r>
            <w:r>
              <w:t>s</w:t>
            </w:r>
            <w:r w:rsidR="00434E71" w:rsidRPr="00243E32">
              <w:t xml:space="preserve">a libération immédiate, </w:t>
            </w:r>
            <w:r>
              <w:t xml:space="preserve">ainsi que celle </w:t>
            </w:r>
            <w:r w:rsidR="00434E71" w:rsidRPr="00243E32">
              <w:t xml:space="preserve">de sa mère et de son frère. Dans l’attente, il convient de prendre des mesures pour améliorer les conditions de détention des personnes </w:t>
            </w:r>
            <w:r>
              <w:t>incarcérées</w:t>
            </w:r>
            <w:r w:rsidR="00434E71" w:rsidRPr="00243E32">
              <w:t xml:space="preserve"> dans la prison n°</w:t>
            </w:r>
            <w:r w:rsidR="00434E71">
              <w:t xml:space="preserve"> </w:t>
            </w:r>
            <w:r w:rsidR="00434E71" w:rsidRPr="00243E32">
              <w:t>6, dans la province de Nghe An et mettre fin aux mauvais traitements à leur encontre.</w:t>
            </w:r>
          </w:p>
        </w:tc>
      </w:tr>
      <w:tr w:rsidR="007C73C5" w:rsidRPr="00EF4B31" w14:paraId="31850186" w14:textId="77777777" w:rsidTr="00B80630">
        <w:trPr>
          <w:trHeight w:val="149"/>
        </w:trPr>
        <w:tc>
          <w:tcPr>
            <w:tcW w:w="5000" w:type="pct"/>
          </w:tcPr>
          <w:p w14:paraId="796BA424" w14:textId="77777777" w:rsidR="007C73C5" w:rsidRPr="00EF4B31" w:rsidRDefault="007C73C5" w:rsidP="00B80630">
            <w:pPr>
              <w:pStyle w:val="BitteschreibenSie"/>
              <w:rPr>
                <w:highlight w:val="yellow"/>
              </w:rPr>
            </w:pPr>
          </w:p>
        </w:tc>
      </w:tr>
      <w:tr w:rsidR="007C73C5" w:rsidRPr="00EF4B31" w14:paraId="2A42CE40" w14:textId="77777777" w:rsidTr="00B80630">
        <w:trPr>
          <w:trHeight w:val="149"/>
        </w:trPr>
        <w:tc>
          <w:tcPr>
            <w:tcW w:w="5000" w:type="pct"/>
          </w:tcPr>
          <w:p w14:paraId="569842AD" w14:textId="364547F3" w:rsidR="007C73C5" w:rsidRPr="00EF4B31" w:rsidRDefault="007C73C5" w:rsidP="00B80630">
            <w:pPr>
              <w:pStyle w:val="BitteschreibenSie"/>
              <w:rPr>
                <w:highlight w:val="yellow"/>
              </w:rPr>
            </w:pPr>
            <w:r w:rsidRPr="00EF4B31">
              <w:rPr>
                <w:b/>
              </w:rPr>
              <w:sym w:font="Wingdings" w:char="F0E0"/>
            </w:r>
            <w:r w:rsidRPr="00EF4B31">
              <w:rPr>
                <w:b/>
              </w:rPr>
              <w:t xml:space="preserve"> Formule d’appel</w:t>
            </w:r>
            <w:r w:rsidRPr="00EF4B31">
              <w:t xml:space="preserve">: </w:t>
            </w:r>
            <w:r w:rsidR="002B04B8" w:rsidRPr="00243E32">
              <w:t>Monsieur le Premier Ministre Pham Minh Chinh,</w:t>
            </w:r>
          </w:p>
        </w:tc>
      </w:tr>
      <w:tr w:rsidR="007C73C5" w:rsidRPr="00EF4B31" w14:paraId="7798A545" w14:textId="77777777" w:rsidTr="00B80630">
        <w:trPr>
          <w:trHeight w:val="138"/>
        </w:trPr>
        <w:tc>
          <w:tcPr>
            <w:tcW w:w="5000" w:type="pct"/>
          </w:tcPr>
          <w:p w14:paraId="5FEF3A33" w14:textId="77777777" w:rsidR="007C73C5" w:rsidRPr="00EF4B31" w:rsidRDefault="007C73C5" w:rsidP="00B80630">
            <w:pPr>
              <w:pStyle w:val="BitteschreibenSie"/>
              <w:rPr>
                <w:highlight w:val="yellow"/>
              </w:rPr>
            </w:pPr>
          </w:p>
        </w:tc>
      </w:tr>
      <w:tr w:rsidR="00FD638B" w:rsidRPr="00FD638B" w14:paraId="58491F48" w14:textId="77777777" w:rsidTr="00B80630">
        <w:tc>
          <w:tcPr>
            <w:tcW w:w="5000" w:type="pct"/>
          </w:tcPr>
          <w:p w14:paraId="5A99C5E1" w14:textId="26BFCB62" w:rsidR="007C73C5" w:rsidRPr="00FD638B" w:rsidRDefault="007C73C5" w:rsidP="00B80630">
            <w:pPr>
              <w:pStyle w:val="BitteschreibenSie"/>
              <w:rPr>
                <w:highlight w:val="yellow"/>
              </w:rPr>
            </w:pPr>
            <w:r w:rsidRPr="00FD638B">
              <w:rPr>
                <w:b/>
              </w:rPr>
              <w:sym w:font="Wingdings" w:char="F0E0"/>
            </w:r>
            <w:r w:rsidRPr="00FD638B">
              <w:t xml:space="preserve"> Vous trouverez un </w:t>
            </w:r>
            <w:r w:rsidRPr="00FD638B">
              <w:rPr>
                <w:b/>
              </w:rPr>
              <w:t>modèle de lettre en français</w:t>
            </w:r>
            <w:r w:rsidRPr="00FD638B">
              <w:t xml:space="preserve"> </w:t>
            </w:r>
            <w:r w:rsidRPr="00FD638B">
              <w:rPr>
                <w:b/>
              </w:rPr>
              <w:t xml:space="preserve">à la page </w:t>
            </w:r>
            <w:r w:rsidR="002B04B8" w:rsidRPr="00FD638B">
              <w:rPr>
                <w:b/>
              </w:rPr>
              <w:t>4</w:t>
            </w:r>
            <w:r w:rsidRPr="00FD638B">
              <w:rPr>
                <w:bCs/>
              </w:rPr>
              <w:t>.</w:t>
            </w:r>
          </w:p>
        </w:tc>
      </w:tr>
      <w:tr w:rsidR="007C73C5" w:rsidRPr="009229F2" w14:paraId="79CE1149" w14:textId="77777777" w:rsidTr="00B80630">
        <w:tc>
          <w:tcPr>
            <w:tcW w:w="5000" w:type="pct"/>
          </w:tcPr>
          <w:p w14:paraId="0841DF22" w14:textId="77777777" w:rsidR="007C73C5" w:rsidRPr="00AB2CFC" w:rsidRDefault="007C73C5" w:rsidP="00B80630">
            <w:pPr>
              <w:tabs>
                <w:tab w:val="left" w:pos="6085"/>
              </w:tabs>
            </w:pPr>
            <w:r w:rsidRPr="00AB2CFC">
              <w:rPr>
                <w:b/>
              </w:rPr>
              <w:sym w:font="Wingdings" w:char="F0E0"/>
            </w:r>
            <w:r w:rsidRPr="00AB2CFC">
              <w:t xml:space="preserve"> Un </w:t>
            </w:r>
            <w:r w:rsidRPr="00AB2CFC">
              <w:rPr>
                <w:b/>
              </w:rPr>
              <w:t xml:space="preserve">modèle de lettre en </w:t>
            </w:r>
            <w:r w:rsidRPr="002B04B8">
              <w:rPr>
                <w:b/>
              </w:rPr>
              <w:t>anglais</w:t>
            </w:r>
            <w:r w:rsidRPr="002B04B8">
              <w:t xml:space="preserve"> est à disposition</w:t>
            </w:r>
            <w:r w:rsidRPr="00AB2CFC">
              <w:t xml:space="preserve"> </w:t>
            </w:r>
            <w:r w:rsidRPr="00AB2CFC">
              <w:rPr>
                <w:b/>
              </w:rPr>
              <w:t xml:space="preserve">sur </w:t>
            </w:r>
            <w:r w:rsidRPr="00AB2CFC">
              <w:t xml:space="preserve"> </w:t>
            </w:r>
            <w:hyperlink r:id="rId13" w:history="1">
              <w:r w:rsidRPr="004519BB">
                <w:rPr>
                  <w:rStyle w:val="Hyperlink"/>
                </w:rPr>
                <w:t>www.amnesty.ch</w:t>
              </w:r>
            </w:hyperlink>
            <w:r>
              <w:t xml:space="preserve"> </w:t>
            </w:r>
            <w:r w:rsidRPr="00AB2CFC">
              <w:t xml:space="preserve">: </w:t>
            </w:r>
          </w:p>
          <w:p w14:paraId="5F341A39" w14:textId="3C9A21DE" w:rsidR="00E5163A" w:rsidRDefault="007C73C5" w:rsidP="00B80630">
            <w:pPr>
              <w:pStyle w:val="BitteschreibenSie"/>
              <w:ind w:firstLine="176"/>
            </w:pPr>
            <w:r w:rsidRPr="00AB2CFC">
              <w:t xml:space="preserve"> </w:t>
            </w:r>
            <w:hyperlink r:id="rId14" w:history="1">
              <w:r w:rsidR="00E5163A" w:rsidRPr="00FD2293">
                <w:rPr>
                  <w:rStyle w:val="Hyperlink"/>
                </w:rPr>
                <w:t>https://www.amnesty.ch/fr/pays/asie-pacifique/viet-nam/docs/2023/action-lettre-pour-des-defenseur-e-s-du-droit-a-la-terre</w:t>
              </w:r>
            </w:hyperlink>
            <w:r w:rsidR="00E5163A">
              <w:t xml:space="preserve"> </w:t>
            </w:r>
          </w:p>
          <w:p w14:paraId="117CBF92" w14:textId="6CDEDB90" w:rsidR="007C73C5" w:rsidRPr="00D70EF5" w:rsidRDefault="00E5163A" w:rsidP="00B80630">
            <w:pPr>
              <w:pStyle w:val="BitteschreibenSie"/>
              <w:ind w:firstLine="176"/>
              <w:rPr>
                <w:b/>
                <w:highlight w:val="yellow"/>
              </w:rPr>
            </w:pPr>
            <w:r>
              <w:t xml:space="preserve"> </w:t>
            </w:r>
            <w:r w:rsidR="006B7A76">
              <w:t>Ou mettez les m</w:t>
            </w:r>
            <w:r w:rsidR="006B7A76" w:rsidRPr="00D70EF5">
              <w:t>ots clés pour la recherche:</w:t>
            </w:r>
            <w:r w:rsidR="006B7A76" w:rsidRPr="00E5163A">
              <w:rPr>
                <w:sz w:val="28"/>
                <w:szCs w:val="28"/>
              </w:rPr>
              <w:sym w:font="Webdings" w:char="F04C"/>
            </w:r>
            <w:r w:rsidR="006B7A76">
              <w:t xml:space="preserve">le </w:t>
            </w:r>
            <w:r w:rsidR="006B7A76" w:rsidRPr="00B806E7">
              <w:rPr>
                <w:b/>
                <w:bCs/>
              </w:rPr>
              <w:t>titre</w:t>
            </w:r>
            <w:r w:rsidR="006B7A76">
              <w:t xml:space="preserve"> de cet article ou le </w:t>
            </w:r>
            <w:r w:rsidR="006B7A76" w:rsidRPr="00B806E7">
              <w:rPr>
                <w:b/>
                <w:bCs/>
              </w:rPr>
              <w:t>nom de la personne</w:t>
            </w:r>
          </w:p>
        </w:tc>
      </w:tr>
      <w:tr w:rsidR="007C73C5" w:rsidRPr="009229F2" w14:paraId="7662A20D" w14:textId="77777777" w:rsidTr="00B80630">
        <w:tc>
          <w:tcPr>
            <w:tcW w:w="5000" w:type="pct"/>
          </w:tcPr>
          <w:p w14:paraId="717A2822" w14:textId="402AE625" w:rsidR="007C73C5" w:rsidRPr="000C203D" w:rsidRDefault="007C73C5" w:rsidP="00B80630">
            <w:pPr>
              <w:spacing w:before="120" w:after="120"/>
              <w:rPr>
                <w:b/>
                <w:lang w:eastAsia="zh-CN"/>
              </w:rPr>
            </w:pPr>
            <w:r w:rsidRPr="00EF4B31">
              <w:rPr>
                <w:b/>
              </w:rPr>
              <w:sym w:font="Wingdings" w:char="F0E0"/>
            </w:r>
            <w:r w:rsidRPr="00EF4B31">
              <w:t xml:space="preserve"> </w:t>
            </w:r>
            <w:r>
              <w:rPr>
                <w:b/>
              </w:rPr>
              <w:t>Frais d’envoi</w:t>
            </w:r>
            <w:r w:rsidRPr="00EF4B31">
              <w:rPr>
                <w:b/>
              </w:rPr>
              <w:t xml:space="preserve">: </w:t>
            </w:r>
            <w:r w:rsidRPr="00EF4B31">
              <w:t>CHF 2.</w:t>
            </w:r>
            <w:r>
              <w:t>3</w:t>
            </w:r>
            <w:r w:rsidRPr="00EF4B31">
              <w:t>0</w:t>
            </w:r>
          </w:p>
        </w:tc>
      </w:tr>
      <w:tr w:rsidR="007C73C5" w:rsidRPr="009229F2" w14:paraId="4501422B" w14:textId="77777777" w:rsidTr="00B80630">
        <w:tc>
          <w:tcPr>
            <w:tcW w:w="5000" w:type="pct"/>
          </w:tcPr>
          <w:p w14:paraId="40EFB6BF" w14:textId="77777777" w:rsidR="007C73C5" w:rsidRPr="007D0A45" w:rsidRDefault="007C73C5" w:rsidP="00B80630">
            <w:pPr>
              <w:rPr>
                <w:b/>
              </w:rPr>
            </w:pPr>
            <w:r w:rsidRPr="00EF4B31">
              <w:rPr>
                <w:b/>
              </w:rPr>
              <w:sym w:font="Wingdings" w:char="F0E0"/>
            </w:r>
            <w:r>
              <w:rPr>
                <w:b/>
              </w:rPr>
              <w:t xml:space="preserve"> </w:t>
            </w:r>
            <w:r w:rsidRPr="007D0A45">
              <w:rPr>
                <w:b/>
              </w:rPr>
              <w:t>Envoi de cou</w:t>
            </w:r>
            <w:r>
              <w:rPr>
                <w:b/>
              </w:rPr>
              <w:t>r</w:t>
            </w:r>
            <w:r w:rsidRPr="007D0A45">
              <w:rPr>
                <w:b/>
              </w:rPr>
              <w:t>rier par poste dans le monde - not</w:t>
            </w:r>
            <w:r>
              <w:rPr>
                <w:b/>
              </w:rPr>
              <w:t>e</w:t>
            </w:r>
            <w:r w:rsidRPr="007D0A45">
              <w:rPr>
                <w:b/>
              </w:rPr>
              <w:t>:</w:t>
            </w:r>
          </w:p>
          <w:p w14:paraId="47429820" w14:textId="77777777" w:rsidR="007C73C5" w:rsidRDefault="007C73C5" w:rsidP="00B80630">
            <w:pPr>
              <w:ind w:firstLine="176"/>
              <w:rPr>
                <w:bCs/>
                <w:sz w:val="14"/>
                <w:szCs w:val="14"/>
              </w:rPr>
            </w:pPr>
            <w:r>
              <w:rPr>
                <w:bCs/>
                <w:sz w:val="14"/>
                <w:szCs w:val="14"/>
              </w:rPr>
              <w:t xml:space="preserve"> Veuillez vérifier auprès de la Poste Suisse si des lettres sont actuellement envoyées au pays de destination.</w:t>
            </w:r>
          </w:p>
          <w:p w14:paraId="60D2DC30" w14:textId="77777777" w:rsidR="007C73C5" w:rsidRDefault="007C73C5" w:rsidP="00B80630">
            <w:pPr>
              <w:ind w:firstLine="176"/>
              <w:rPr>
                <w:bCs/>
                <w:sz w:val="14"/>
                <w:szCs w:val="14"/>
              </w:rPr>
            </w:pPr>
            <w:r>
              <w:rPr>
                <w:bCs/>
                <w:sz w:val="14"/>
                <w:szCs w:val="14"/>
              </w:rPr>
              <w:t xml:space="preserve"> Faute de quoi nous vous demandons d'envoyer votre lettre par e-mail, fax ou les réseaux sociaux (si disponibles) </w:t>
            </w:r>
          </w:p>
          <w:p w14:paraId="1456121B" w14:textId="77777777" w:rsidR="007C73C5" w:rsidRPr="00EF4B31" w:rsidRDefault="007C73C5" w:rsidP="00B80630">
            <w:pPr>
              <w:ind w:firstLine="176"/>
              <w:rPr>
                <w:b/>
              </w:rPr>
            </w:pPr>
            <w:r>
              <w:rPr>
                <w:bCs/>
                <w:sz w:val="14"/>
                <w:szCs w:val="14"/>
              </w:rPr>
              <w:t xml:space="preserve"> et/ou de l'envoyer via l'ambassade avec la demande de transmission à la personne désignée.</w:t>
            </w:r>
          </w:p>
        </w:tc>
      </w:tr>
    </w:tbl>
    <w:p w14:paraId="09049D33" w14:textId="2144C57E" w:rsidR="008A5FB4" w:rsidRDefault="008A5FB4" w:rsidP="008A5FB4">
      <w:pPr>
        <w:tabs>
          <w:tab w:val="left" w:pos="6085"/>
        </w:tabs>
      </w:pPr>
    </w:p>
    <w:p w14:paraId="66593A8D" w14:textId="77777777" w:rsidR="00DE61A4" w:rsidRPr="00EF4B31" w:rsidRDefault="00DE61A4" w:rsidP="008A5FB4">
      <w:pPr>
        <w:tabs>
          <w:tab w:val="left" w:pos="6085"/>
        </w:tabs>
      </w:pPr>
    </w:p>
    <w:tbl>
      <w:tblPr>
        <w:tblW w:w="4963" w:type="pct"/>
        <w:tblLook w:val="01E0" w:firstRow="1" w:lastRow="1" w:firstColumn="1" w:lastColumn="1" w:noHBand="0" w:noVBand="0"/>
      </w:tblPr>
      <w:tblGrid>
        <w:gridCol w:w="5810"/>
        <w:gridCol w:w="4430"/>
      </w:tblGrid>
      <w:tr w:rsidR="008A5FB4" w:rsidRPr="00224644" w14:paraId="1802F3B0" w14:textId="77777777" w:rsidTr="00A32AB7">
        <w:trPr>
          <w:trHeight w:val="340"/>
        </w:trPr>
        <w:tc>
          <w:tcPr>
            <w:tcW w:w="2837" w:type="pct"/>
            <w:tcBorders>
              <w:left w:val="single" w:sz="2" w:space="0" w:color="auto"/>
              <w:right w:val="single" w:sz="2" w:space="0" w:color="auto"/>
            </w:tcBorders>
          </w:tcPr>
          <w:p w14:paraId="110F58C4" w14:textId="77777777" w:rsidR="008A5FB4" w:rsidRPr="00A32AB7" w:rsidRDefault="008A5FB4" w:rsidP="00FC65A8">
            <w:pPr>
              <w:pStyle w:val="BriefvorschlagundForderungen"/>
              <w:rPr>
                <w:sz w:val="20"/>
                <w:szCs w:val="20"/>
              </w:rPr>
            </w:pPr>
            <w:r w:rsidRPr="00A32AB7">
              <w:rPr>
                <w:sz w:val="20"/>
                <w:szCs w:val="20"/>
              </w:rPr>
              <w:t>Lettre courtoise À</w:t>
            </w:r>
          </w:p>
        </w:tc>
        <w:tc>
          <w:tcPr>
            <w:tcW w:w="2163" w:type="pct"/>
            <w:tcBorders>
              <w:left w:val="single" w:sz="2" w:space="0" w:color="auto"/>
            </w:tcBorders>
          </w:tcPr>
          <w:p w14:paraId="14CD0344" w14:textId="77777777" w:rsidR="008A5FB4" w:rsidRPr="00A32AB7" w:rsidRDefault="008A5FB4" w:rsidP="00FC65A8">
            <w:pPr>
              <w:pStyle w:val="HflichformulierterBriefan"/>
              <w:rPr>
                <w:sz w:val="20"/>
                <w:szCs w:val="20"/>
              </w:rPr>
            </w:pPr>
            <w:r w:rsidRPr="00A32AB7">
              <w:rPr>
                <w:sz w:val="20"/>
                <w:szCs w:val="20"/>
              </w:rPr>
              <w:t>Copie À</w:t>
            </w:r>
          </w:p>
        </w:tc>
      </w:tr>
      <w:tr w:rsidR="00A32AB7" w:rsidRPr="00B713B4" w14:paraId="0792BF3A" w14:textId="77777777" w:rsidTr="00A32AB7">
        <w:tc>
          <w:tcPr>
            <w:tcW w:w="2837" w:type="pct"/>
            <w:tcBorders>
              <w:left w:val="single" w:sz="2" w:space="0" w:color="auto"/>
              <w:right w:val="single" w:sz="2" w:space="0" w:color="auto"/>
            </w:tcBorders>
          </w:tcPr>
          <w:p w14:paraId="54770031" w14:textId="77777777" w:rsidR="00B713B4" w:rsidRDefault="002B04B8" w:rsidP="008B5087">
            <w:pPr>
              <w:pStyle w:val="Adressen1-3"/>
              <w:spacing w:after="80"/>
            </w:pPr>
            <w:r w:rsidRPr="00243E32">
              <w:t xml:space="preserve">Premier ministre Phạm Minh Chính </w:t>
            </w:r>
            <w:r w:rsidRPr="00243E32">
              <w:br/>
              <w:t>16 Le Hong</w:t>
            </w:r>
            <w:r w:rsidR="00434E71">
              <w:t xml:space="preserve"> </w:t>
            </w:r>
            <w:r w:rsidRPr="00243E32">
              <w:t>Phong</w:t>
            </w:r>
            <w:r w:rsidR="00434E71">
              <w:t xml:space="preserve"> </w:t>
            </w:r>
            <w:r w:rsidRPr="00243E32">
              <w:t>Street</w:t>
            </w:r>
            <w:r w:rsidR="00434E71">
              <w:t xml:space="preserve"> </w:t>
            </w:r>
            <w:r w:rsidR="00B713B4">
              <w:br/>
            </w:r>
            <w:r w:rsidRPr="00243E32">
              <w:t>Ba</w:t>
            </w:r>
            <w:r w:rsidR="00434E71">
              <w:t xml:space="preserve"> </w:t>
            </w:r>
            <w:r w:rsidRPr="00243E32">
              <w:t>Dinh</w:t>
            </w:r>
            <w:r w:rsidR="00776D24">
              <w:t xml:space="preserve"> </w:t>
            </w:r>
            <w:r w:rsidRPr="00243E32">
              <w:t>District</w:t>
            </w:r>
            <w:r w:rsidR="00434E71">
              <w:t xml:space="preserve"> </w:t>
            </w:r>
            <w:r w:rsidR="00B713B4">
              <w:br/>
            </w:r>
            <w:r w:rsidRPr="00243E32">
              <w:t>Hà</w:t>
            </w:r>
            <w:r w:rsidR="00434E71">
              <w:t xml:space="preserve"> </w:t>
            </w:r>
            <w:r w:rsidRPr="00243E32">
              <w:t>Nội</w:t>
            </w:r>
            <w:r w:rsidR="00434E71">
              <w:t xml:space="preserve"> </w:t>
            </w:r>
            <w:r w:rsidR="00B713B4">
              <w:br/>
            </w:r>
            <w:r w:rsidRPr="001E7DBE">
              <w:t>Việt</w:t>
            </w:r>
            <w:r w:rsidR="00434E71" w:rsidRPr="001E7DBE">
              <w:t xml:space="preserve"> </w:t>
            </w:r>
            <w:r w:rsidRPr="001E7DBE">
              <w:t>Nam</w:t>
            </w:r>
            <w:r w:rsidR="00434E71" w:rsidRPr="001E7DBE">
              <w:t xml:space="preserve"> </w:t>
            </w:r>
          </w:p>
          <w:p w14:paraId="444B7251" w14:textId="6D3990DB" w:rsidR="00A32AB7" w:rsidRPr="001E7DBE" w:rsidRDefault="002B04B8" w:rsidP="008B5087">
            <w:pPr>
              <w:pStyle w:val="Adressen1-3"/>
              <w:spacing w:after="80"/>
              <w:rPr>
                <w:szCs w:val="18"/>
              </w:rPr>
            </w:pPr>
            <w:r w:rsidRPr="00993BC1">
              <w:t>Tél: (+84) 080.4316 2</w:t>
            </w:r>
            <w:r w:rsidRPr="001E7DBE">
              <w:br/>
              <w:t>Fax: (+84) 080 48924</w:t>
            </w:r>
            <w:r w:rsidR="00434E71" w:rsidRPr="001E7DBE">
              <w:t xml:space="preserve"> </w:t>
            </w:r>
            <w:r w:rsidRPr="001E7DBE">
              <w:br/>
            </w:r>
            <w:r w:rsidR="00434E71" w:rsidRPr="001E7DBE">
              <w:t>E-mail</w:t>
            </w:r>
            <w:r w:rsidRPr="001E7DBE">
              <w:t xml:space="preserve">: </w:t>
            </w:r>
            <w:hyperlink r:id="rId15" w:history="1">
              <w:r w:rsidR="00434E71" w:rsidRPr="001E7DBE">
                <w:rPr>
                  <w:rStyle w:val="Hyperlink"/>
                </w:rPr>
                <w:t>thongtinchinhphu@chinhphu.vn</w:t>
              </w:r>
            </w:hyperlink>
            <w:r w:rsidR="00434E71" w:rsidRPr="001E7DBE">
              <w:t xml:space="preserve"> </w:t>
            </w:r>
            <w:r w:rsidRPr="001E7DBE">
              <w:t xml:space="preserve">/ </w:t>
            </w:r>
            <w:hyperlink r:id="rId16" w:history="1">
              <w:r w:rsidR="00434E71" w:rsidRPr="001E7DBE">
                <w:rPr>
                  <w:rStyle w:val="Hyperlink"/>
                </w:rPr>
                <w:t>vpcp@chinhphu.vn</w:t>
              </w:r>
            </w:hyperlink>
            <w:r w:rsidR="00434E71" w:rsidRPr="001E7DBE">
              <w:t xml:space="preserve"> </w:t>
            </w:r>
            <w:r w:rsidRPr="001E7DBE">
              <w:br/>
              <w:t>Twitter: @VietNam_UN / @MOFAVietNam</w:t>
            </w:r>
            <w:r w:rsidR="00434E71" w:rsidRPr="001E7DBE">
              <w:t xml:space="preserve"> </w:t>
            </w:r>
            <w:r w:rsidRPr="001E7DBE">
              <w:br/>
              <w:t xml:space="preserve">Facebook: @thongtinchinhphu </w:t>
            </w:r>
            <w:r w:rsidR="00776D24" w:rsidRPr="001E7DBE">
              <w:t xml:space="preserve">/ </w:t>
            </w:r>
            <w:r w:rsidRPr="001E7DBE">
              <w:t>@congantinhnghean</w:t>
            </w:r>
            <w:r w:rsidR="00434E71" w:rsidRPr="001E7DBE">
              <w:t xml:space="preserve"> </w:t>
            </w:r>
          </w:p>
        </w:tc>
        <w:tc>
          <w:tcPr>
            <w:tcW w:w="2163" w:type="pct"/>
            <w:tcBorders>
              <w:left w:val="single" w:sz="2" w:space="0" w:color="auto"/>
            </w:tcBorders>
          </w:tcPr>
          <w:p w14:paraId="2F544B9C" w14:textId="77777777" w:rsidR="00B713B4" w:rsidRPr="00B713B4" w:rsidRDefault="00776D24" w:rsidP="008B5087">
            <w:pPr>
              <w:pStyle w:val="Adressen1-3"/>
              <w:spacing w:after="80"/>
              <w:rPr>
                <w:szCs w:val="18"/>
              </w:rPr>
            </w:pPr>
            <w:r w:rsidRPr="00776D24">
              <w:rPr>
                <w:szCs w:val="18"/>
              </w:rPr>
              <w:t>Ambassade de la République Socialiste du Vietnam</w:t>
            </w:r>
            <w:r w:rsidR="00B713B4">
              <w:rPr>
                <w:szCs w:val="18"/>
              </w:rPr>
              <w:br/>
            </w:r>
            <w:r w:rsidRPr="00B713B4">
              <w:rPr>
                <w:szCs w:val="18"/>
              </w:rPr>
              <w:t>Schlösslistrasse 26</w:t>
            </w:r>
            <w:r w:rsidR="00B713B4" w:rsidRPr="00B713B4">
              <w:rPr>
                <w:szCs w:val="18"/>
              </w:rPr>
              <w:br/>
            </w:r>
            <w:r w:rsidRPr="00B713B4">
              <w:rPr>
                <w:szCs w:val="18"/>
              </w:rPr>
              <w:t>3008 Berne</w:t>
            </w:r>
          </w:p>
          <w:p w14:paraId="1D6D5CED" w14:textId="1F9196D6" w:rsidR="00A32AB7" w:rsidRPr="00A466D4" w:rsidRDefault="00776D24" w:rsidP="008B5087">
            <w:pPr>
              <w:pStyle w:val="Adressen1-3"/>
              <w:spacing w:after="80"/>
              <w:rPr>
                <w:szCs w:val="18"/>
                <w:highlight w:val="yellow"/>
                <w:lang w:val="de-CH"/>
              </w:rPr>
            </w:pPr>
            <w:r w:rsidRPr="00776D24">
              <w:rPr>
                <w:szCs w:val="18"/>
                <w:lang w:val="de-CH"/>
              </w:rPr>
              <w:t>Fax: 031 388 78 79</w:t>
            </w:r>
            <w:r w:rsidR="00B713B4">
              <w:rPr>
                <w:szCs w:val="18"/>
                <w:lang w:val="de-CH"/>
              </w:rPr>
              <w:br/>
            </w:r>
            <w:r w:rsidRPr="00776D24">
              <w:rPr>
                <w:szCs w:val="18"/>
                <w:lang w:val="de-CH"/>
              </w:rPr>
              <w:t xml:space="preserve">E-mail: </w:t>
            </w:r>
            <w:hyperlink r:id="rId17" w:history="1">
              <w:r w:rsidRPr="000E2201">
                <w:rPr>
                  <w:rStyle w:val="Hyperlink"/>
                  <w:szCs w:val="18"/>
                  <w:lang w:val="de-CH"/>
                </w:rPr>
                <w:t>vietsuisse@bluewin.ch</w:t>
              </w:r>
            </w:hyperlink>
            <w:r>
              <w:rPr>
                <w:szCs w:val="18"/>
                <w:lang w:val="de-CH"/>
              </w:rPr>
              <w:t xml:space="preserve"> </w:t>
            </w:r>
          </w:p>
        </w:tc>
      </w:tr>
    </w:tbl>
    <w:p w14:paraId="23BEC05B" w14:textId="77777777" w:rsidR="008A5FB4" w:rsidRPr="00776D24" w:rsidRDefault="008A5FB4">
      <w:pPr>
        <w:rPr>
          <w:lang w:val="de-CH"/>
        </w:rPr>
      </w:pPr>
    </w:p>
    <w:p w14:paraId="0382DC57" w14:textId="77777777" w:rsidR="00843313" w:rsidRPr="00776D24" w:rsidRDefault="00843313" w:rsidP="008A5FB4">
      <w:pPr>
        <w:rPr>
          <w:lang w:val="de-CH"/>
        </w:rPr>
        <w:sectPr w:rsidR="00843313" w:rsidRPr="00776D24" w:rsidSect="000C3A18">
          <w:headerReference w:type="even" r:id="rId18"/>
          <w:headerReference w:type="default" r:id="rId19"/>
          <w:pgSz w:w="11907" w:h="16840" w:code="9"/>
          <w:pgMar w:top="794" w:right="794" w:bottom="794" w:left="794" w:header="720" w:footer="720" w:gutter="0"/>
          <w:cols w:space="708"/>
          <w:docGrid w:linePitch="360"/>
        </w:sectPr>
      </w:pPr>
    </w:p>
    <w:p w14:paraId="4E4BA123" w14:textId="77777777" w:rsidR="00843313" w:rsidRPr="00A84C25" w:rsidRDefault="00843313" w:rsidP="007B481D">
      <w:pPr>
        <w:rPr>
          <w:sz w:val="4"/>
          <w:szCs w:val="4"/>
          <w:lang w:val="de-CH"/>
        </w:rPr>
      </w:pPr>
    </w:p>
    <w:p w14:paraId="4671AA02" w14:textId="77777777" w:rsidR="00BB1671" w:rsidRPr="00546764" w:rsidRDefault="00BB1671" w:rsidP="00FC0DE3">
      <w:pPr>
        <w:pStyle w:val="AbschnittBriefe"/>
        <w:rPr>
          <w:sz w:val="20"/>
          <w:szCs w:val="20"/>
          <w:lang w:val="de-CH"/>
        </w:rPr>
      </w:pPr>
    </w:p>
    <w:p w14:paraId="1193F6F4" w14:textId="77777777" w:rsidR="00BB1671" w:rsidRPr="00546764" w:rsidRDefault="00BB1671" w:rsidP="00FC0DE3">
      <w:pPr>
        <w:pStyle w:val="AbschnittBriefe"/>
        <w:rPr>
          <w:sz w:val="20"/>
          <w:szCs w:val="20"/>
          <w:lang w:val="de-CH"/>
        </w:rPr>
      </w:pPr>
    </w:p>
    <w:p w14:paraId="7475BB84" w14:textId="77777777" w:rsidR="00BB1671" w:rsidRPr="00546764" w:rsidRDefault="00BB1671" w:rsidP="00FC0DE3">
      <w:pPr>
        <w:pStyle w:val="AbschnittBriefe"/>
        <w:rPr>
          <w:sz w:val="20"/>
          <w:szCs w:val="20"/>
          <w:lang w:val="de-CH"/>
        </w:rPr>
      </w:pPr>
    </w:p>
    <w:p w14:paraId="63A79EBA" w14:textId="77777777" w:rsidR="00BB1671" w:rsidRPr="00546764" w:rsidRDefault="00BB1671" w:rsidP="00FC0DE3">
      <w:pPr>
        <w:pStyle w:val="AbschnittBriefe"/>
        <w:rPr>
          <w:sz w:val="20"/>
          <w:szCs w:val="20"/>
          <w:lang w:val="de-CH"/>
        </w:rPr>
      </w:pPr>
    </w:p>
    <w:p w14:paraId="30813571" w14:textId="77777777" w:rsidR="00BB1671" w:rsidRPr="00546764" w:rsidRDefault="00BB1671" w:rsidP="00FC0DE3">
      <w:pPr>
        <w:pStyle w:val="AbschnittBriefe"/>
        <w:rPr>
          <w:sz w:val="20"/>
          <w:szCs w:val="20"/>
          <w:lang w:val="de-CH"/>
        </w:rPr>
      </w:pPr>
    </w:p>
    <w:p w14:paraId="67EBEACB" w14:textId="77777777" w:rsidR="00BB1671" w:rsidRPr="00546764" w:rsidRDefault="00BB1671" w:rsidP="00FC0DE3">
      <w:pPr>
        <w:pStyle w:val="AbschnittBriefe"/>
        <w:rPr>
          <w:sz w:val="20"/>
          <w:szCs w:val="20"/>
          <w:lang w:val="de-CH"/>
        </w:rPr>
      </w:pPr>
    </w:p>
    <w:p w14:paraId="609B572B" w14:textId="77777777" w:rsidR="00BB1671" w:rsidRPr="00546764" w:rsidRDefault="00F042CE" w:rsidP="00FC0DE3">
      <w:pPr>
        <w:pStyle w:val="AbschnittBriefe"/>
        <w:rPr>
          <w:sz w:val="20"/>
          <w:szCs w:val="20"/>
          <w:lang w:val="de-CH"/>
        </w:rPr>
      </w:pPr>
      <w:r>
        <w:rPr>
          <w:noProof/>
          <w:sz w:val="20"/>
          <w:szCs w:val="20"/>
          <w:lang w:eastAsia="de-CH"/>
        </w:rPr>
        <mc:AlternateContent>
          <mc:Choice Requires="wps">
            <w:drawing>
              <wp:anchor distT="0" distB="0" distL="114300" distR="114300" simplePos="0" relativeHeight="251653632" behindDoc="0" locked="1" layoutInCell="0" allowOverlap="0" wp14:anchorId="659A71E6" wp14:editId="71107EC3">
                <wp:simplePos x="0" y="0"/>
                <wp:positionH relativeFrom="page">
                  <wp:posOffset>900430</wp:posOffset>
                </wp:positionH>
                <wp:positionV relativeFrom="page">
                  <wp:posOffset>900430</wp:posOffset>
                </wp:positionV>
                <wp:extent cx="1979930" cy="1080135"/>
                <wp:effectExtent l="0" t="0" r="0" b="63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FD993" w14:textId="77777777" w:rsidR="00BB1671" w:rsidRPr="00546764" w:rsidRDefault="00817ECC" w:rsidP="00BB1671">
                            <w:pPr>
                              <w:rPr>
                                <w:sz w:val="20"/>
                                <w:szCs w:val="20"/>
                                <w:lang w:val="de-CH"/>
                              </w:rPr>
                            </w:pPr>
                            <w:r w:rsidRPr="007410E6">
                              <w:rPr>
                                <w:sz w:val="20"/>
                                <w:szCs w:val="20"/>
                                <w:lang w:val="de-CH"/>
                              </w:rPr>
                              <w:t>Expéditeur·rice</w:t>
                            </w:r>
                            <w:r w:rsidR="00742534" w:rsidRPr="007410E6">
                              <w:rPr>
                                <w:sz w:val="20"/>
                                <w:szCs w:val="20"/>
                                <w:lang w:val="de-CH"/>
                              </w:rPr>
                              <w:t>·x</w:t>
                            </w:r>
                            <w:r w:rsidRPr="007410E6">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A71E6"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" o:allowincell="f" o:allowoverlap="f" filled="f" stroked="f">
                <v:textbox inset="0,0,0,0">
                  <w:txbxContent>
                    <w:p w14:paraId="207FD993" w14:textId="77777777" w:rsidR="00BB1671" w:rsidRPr="00546764" w:rsidRDefault="00817ECC" w:rsidP="00BB1671">
                      <w:pPr>
                        <w:rPr>
                          <w:sz w:val="20"/>
                          <w:szCs w:val="20"/>
                          <w:lang w:val="de-CH"/>
                        </w:rPr>
                      </w:pPr>
                      <w:r w:rsidRPr="007410E6">
                        <w:rPr>
                          <w:sz w:val="20"/>
                          <w:szCs w:val="20"/>
                          <w:lang w:val="de-CH"/>
                        </w:rPr>
                        <w:t>Expéditeur·rice</w:t>
                      </w:r>
                      <w:r w:rsidR="00742534" w:rsidRPr="007410E6">
                        <w:rPr>
                          <w:sz w:val="20"/>
                          <w:szCs w:val="20"/>
                          <w:lang w:val="de-CH"/>
                        </w:rPr>
                        <w:t>·x</w:t>
                      </w:r>
                      <w:r w:rsidRPr="007410E6">
                        <w:rPr>
                          <w:sz w:val="20"/>
                          <w:szCs w:val="20"/>
                          <w:lang w:val="de-CH"/>
                        </w:rPr>
                        <w:t>:</w:t>
                      </w:r>
                    </w:p>
                  </w:txbxContent>
                </v:textbox>
                <w10:wrap anchorx="page" anchory="page"/>
                <w10:anchorlock/>
              </v:shape>
            </w:pict>
          </mc:Fallback>
        </mc:AlternateContent>
      </w:r>
    </w:p>
    <w:p w14:paraId="426BFC44" w14:textId="77777777" w:rsidR="00BB1671" w:rsidRPr="00546764" w:rsidRDefault="00F042CE" w:rsidP="00FC0DE3">
      <w:pPr>
        <w:pStyle w:val="AbschnittBriefe"/>
        <w:rPr>
          <w:sz w:val="20"/>
          <w:szCs w:val="20"/>
          <w:lang w:val="de-CH"/>
        </w:rPr>
      </w:pPr>
      <w:r>
        <w:rPr>
          <w:noProof/>
          <w:sz w:val="20"/>
          <w:szCs w:val="20"/>
          <w:lang w:val="en-US" w:eastAsia="en-US"/>
        </w:rPr>
        <mc:AlternateContent>
          <mc:Choice Requires="wps">
            <w:drawing>
              <wp:anchor distT="0" distB="0" distL="114300" distR="114300" simplePos="0" relativeHeight="251654656" behindDoc="0" locked="1" layoutInCell="0" allowOverlap="0" wp14:anchorId="20DBE27F" wp14:editId="2F12BC93">
                <wp:simplePos x="0" y="0"/>
                <wp:positionH relativeFrom="page">
                  <wp:posOffset>4448175</wp:posOffset>
                </wp:positionH>
                <wp:positionV relativeFrom="page">
                  <wp:posOffset>1942465</wp:posOffset>
                </wp:positionV>
                <wp:extent cx="2436495" cy="1318895"/>
                <wp:effectExtent l="0" t="0" r="1905" b="14605"/>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97F40" w14:textId="3DE5BB98" w:rsidR="00A76A40" w:rsidRPr="00A76A40" w:rsidRDefault="00A76A40" w:rsidP="00A76A40">
                            <w:pPr>
                              <w:rPr>
                                <w:sz w:val="20"/>
                                <w:szCs w:val="20"/>
                                <w:lang w:val="fr-FR"/>
                              </w:rPr>
                            </w:pPr>
                            <w:r w:rsidRPr="00A76A40">
                              <w:rPr>
                                <w:sz w:val="20"/>
                                <w:szCs w:val="20"/>
                                <w:lang w:val="fr-FR"/>
                              </w:rPr>
                              <w:t>Pr</w:t>
                            </w:r>
                            <w:r>
                              <w:rPr>
                                <w:sz w:val="20"/>
                                <w:szCs w:val="20"/>
                                <w:lang w:val="fr-FR"/>
                              </w:rPr>
                              <w:t>e</w:t>
                            </w:r>
                            <w:r w:rsidRPr="00A76A40">
                              <w:rPr>
                                <w:sz w:val="20"/>
                                <w:szCs w:val="20"/>
                                <w:lang w:val="fr-FR"/>
                              </w:rPr>
                              <w:t>sident Emmerson Mnangagwa</w:t>
                            </w:r>
                          </w:p>
                          <w:p w14:paraId="10A02617" w14:textId="77777777" w:rsidR="00A76A40" w:rsidRPr="00A76A40" w:rsidRDefault="00A76A40" w:rsidP="00A76A40">
                            <w:pPr>
                              <w:rPr>
                                <w:sz w:val="20"/>
                                <w:szCs w:val="20"/>
                                <w:lang w:val="fr-FR"/>
                              </w:rPr>
                            </w:pPr>
                            <w:r w:rsidRPr="00A76A40">
                              <w:rPr>
                                <w:sz w:val="20"/>
                                <w:szCs w:val="20"/>
                                <w:lang w:val="fr-FR"/>
                              </w:rPr>
                              <w:t>Office of the President</w:t>
                            </w:r>
                          </w:p>
                          <w:p w14:paraId="6AE2024A" w14:textId="77777777" w:rsidR="00A76A40" w:rsidRPr="00A76A40" w:rsidRDefault="00A76A40" w:rsidP="00A76A40">
                            <w:pPr>
                              <w:rPr>
                                <w:sz w:val="20"/>
                                <w:szCs w:val="20"/>
                                <w:lang w:val="fr-FR"/>
                              </w:rPr>
                            </w:pPr>
                            <w:r w:rsidRPr="00A76A40">
                              <w:rPr>
                                <w:sz w:val="20"/>
                                <w:szCs w:val="20"/>
                                <w:lang w:val="fr-FR"/>
                              </w:rPr>
                              <w:t>Munhumutapa Building</w:t>
                            </w:r>
                          </w:p>
                          <w:p w14:paraId="7B7ECB16" w14:textId="77777777" w:rsidR="00A76A40" w:rsidRPr="00A76A40" w:rsidRDefault="00A76A40" w:rsidP="00A76A40">
                            <w:pPr>
                              <w:rPr>
                                <w:sz w:val="20"/>
                                <w:szCs w:val="20"/>
                                <w:lang w:val="fr-FR"/>
                              </w:rPr>
                            </w:pPr>
                            <w:r w:rsidRPr="00A76A40">
                              <w:rPr>
                                <w:sz w:val="20"/>
                                <w:szCs w:val="20"/>
                                <w:lang w:val="fr-FR"/>
                              </w:rPr>
                              <w:t>Corner Samora Machel Avenue and Sam Nujoma Street</w:t>
                            </w:r>
                          </w:p>
                          <w:p w14:paraId="4A421516" w14:textId="77777777" w:rsidR="00A76A40" w:rsidRPr="00A76A40" w:rsidRDefault="00A76A40" w:rsidP="00A76A40">
                            <w:pPr>
                              <w:rPr>
                                <w:sz w:val="20"/>
                                <w:szCs w:val="20"/>
                                <w:lang w:val="fr-FR"/>
                              </w:rPr>
                            </w:pPr>
                            <w:r w:rsidRPr="00A76A40">
                              <w:rPr>
                                <w:sz w:val="20"/>
                                <w:szCs w:val="20"/>
                                <w:lang w:val="fr-FR"/>
                              </w:rPr>
                              <w:t>Private Bag 7700</w:t>
                            </w:r>
                          </w:p>
                          <w:p w14:paraId="31564475" w14:textId="77777777" w:rsidR="00A76A40" w:rsidRDefault="00A76A40" w:rsidP="00A76A40">
                            <w:pPr>
                              <w:rPr>
                                <w:sz w:val="20"/>
                                <w:szCs w:val="20"/>
                                <w:lang w:val="fr-FR"/>
                              </w:rPr>
                            </w:pPr>
                            <w:r w:rsidRPr="00A76A40">
                              <w:rPr>
                                <w:sz w:val="20"/>
                                <w:szCs w:val="20"/>
                                <w:lang w:val="fr-FR"/>
                              </w:rPr>
                              <w:t xml:space="preserve">Causeway, Harare, </w:t>
                            </w:r>
                          </w:p>
                          <w:p w14:paraId="582D1F2A" w14:textId="7CD92465" w:rsidR="00E5703F" w:rsidRPr="00546764" w:rsidRDefault="00A76A40" w:rsidP="00A76A40">
                            <w:pPr>
                              <w:rPr>
                                <w:sz w:val="20"/>
                                <w:szCs w:val="20"/>
                              </w:rPr>
                            </w:pPr>
                            <w:r w:rsidRPr="00A76A40">
                              <w:rPr>
                                <w:sz w:val="20"/>
                                <w:szCs w:val="20"/>
                                <w:lang w:val="fr-FR"/>
                              </w:rPr>
                              <w:t>Zimbabwe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BE27F" id="Text Box 43" o:spid="_x0000_s1027" type="#_x0000_t202" style="position:absolute;margin-left:350.25pt;margin-top:152.95pt;width:191.85pt;height:10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" o:allowincell="f" o:allowoverlap="f" filled="f" stroked="f">
                <v:textbox inset="0,0,0,0">
                  <w:txbxContent>
                    <w:p w14:paraId="2C497F40" w14:textId="3DE5BB98" w:rsidR="00A76A40" w:rsidRPr="00A76A40" w:rsidRDefault="00A76A40" w:rsidP="00A76A40">
                      <w:pPr>
                        <w:rPr>
                          <w:sz w:val="20"/>
                          <w:szCs w:val="20"/>
                          <w:lang w:val="fr-FR"/>
                        </w:rPr>
                      </w:pPr>
                      <w:r w:rsidRPr="00A76A40">
                        <w:rPr>
                          <w:sz w:val="20"/>
                          <w:szCs w:val="20"/>
                          <w:lang w:val="fr-FR"/>
                        </w:rPr>
                        <w:t>Pr</w:t>
                      </w:r>
                      <w:r>
                        <w:rPr>
                          <w:sz w:val="20"/>
                          <w:szCs w:val="20"/>
                          <w:lang w:val="fr-FR"/>
                        </w:rPr>
                        <w:t>e</w:t>
                      </w:r>
                      <w:r w:rsidRPr="00A76A40">
                        <w:rPr>
                          <w:sz w:val="20"/>
                          <w:szCs w:val="20"/>
                          <w:lang w:val="fr-FR"/>
                        </w:rPr>
                        <w:t>sident Emmerson Mnangagwa</w:t>
                      </w:r>
                    </w:p>
                    <w:p w14:paraId="10A02617" w14:textId="77777777" w:rsidR="00A76A40" w:rsidRPr="00A76A40" w:rsidRDefault="00A76A40" w:rsidP="00A76A40">
                      <w:pPr>
                        <w:rPr>
                          <w:sz w:val="20"/>
                          <w:szCs w:val="20"/>
                          <w:lang w:val="fr-FR"/>
                        </w:rPr>
                      </w:pPr>
                      <w:r w:rsidRPr="00A76A40">
                        <w:rPr>
                          <w:sz w:val="20"/>
                          <w:szCs w:val="20"/>
                          <w:lang w:val="fr-FR"/>
                        </w:rPr>
                        <w:t>Office of the President</w:t>
                      </w:r>
                    </w:p>
                    <w:p w14:paraId="6AE2024A" w14:textId="77777777" w:rsidR="00A76A40" w:rsidRPr="00A76A40" w:rsidRDefault="00A76A40" w:rsidP="00A76A40">
                      <w:pPr>
                        <w:rPr>
                          <w:sz w:val="20"/>
                          <w:szCs w:val="20"/>
                          <w:lang w:val="fr-FR"/>
                        </w:rPr>
                      </w:pPr>
                      <w:r w:rsidRPr="00A76A40">
                        <w:rPr>
                          <w:sz w:val="20"/>
                          <w:szCs w:val="20"/>
                          <w:lang w:val="fr-FR"/>
                        </w:rPr>
                        <w:t>Munhumutapa Building</w:t>
                      </w:r>
                    </w:p>
                    <w:p w14:paraId="7B7ECB16" w14:textId="77777777" w:rsidR="00A76A40" w:rsidRPr="00A76A40" w:rsidRDefault="00A76A40" w:rsidP="00A76A40">
                      <w:pPr>
                        <w:rPr>
                          <w:sz w:val="20"/>
                          <w:szCs w:val="20"/>
                          <w:lang w:val="fr-FR"/>
                        </w:rPr>
                      </w:pPr>
                      <w:r w:rsidRPr="00A76A40">
                        <w:rPr>
                          <w:sz w:val="20"/>
                          <w:szCs w:val="20"/>
                          <w:lang w:val="fr-FR"/>
                        </w:rPr>
                        <w:t>Corner Samora Machel Avenue and Sam Nujoma Street</w:t>
                      </w:r>
                    </w:p>
                    <w:p w14:paraId="4A421516" w14:textId="77777777" w:rsidR="00A76A40" w:rsidRPr="00A76A40" w:rsidRDefault="00A76A40" w:rsidP="00A76A40">
                      <w:pPr>
                        <w:rPr>
                          <w:sz w:val="20"/>
                          <w:szCs w:val="20"/>
                          <w:lang w:val="fr-FR"/>
                        </w:rPr>
                      </w:pPr>
                      <w:r w:rsidRPr="00A76A40">
                        <w:rPr>
                          <w:sz w:val="20"/>
                          <w:szCs w:val="20"/>
                          <w:lang w:val="fr-FR"/>
                        </w:rPr>
                        <w:t>Private Bag 7700</w:t>
                      </w:r>
                    </w:p>
                    <w:p w14:paraId="31564475" w14:textId="77777777" w:rsidR="00A76A40" w:rsidRDefault="00A76A40" w:rsidP="00A76A40">
                      <w:pPr>
                        <w:rPr>
                          <w:sz w:val="20"/>
                          <w:szCs w:val="20"/>
                          <w:lang w:val="fr-FR"/>
                        </w:rPr>
                      </w:pPr>
                      <w:r w:rsidRPr="00A76A40">
                        <w:rPr>
                          <w:sz w:val="20"/>
                          <w:szCs w:val="20"/>
                          <w:lang w:val="fr-FR"/>
                        </w:rPr>
                        <w:t xml:space="preserve">Causeway, Harare, </w:t>
                      </w:r>
                    </w:p>
                    <w:p w14:paraId="582D1F2A" w14:textId="7CD92465" w:rsidR="00E5703F" w:rsidRPr="00546764" w:rsidRDefault="00A76A40" w:rsidP="00A76A40">
                      <w:pPr>
                        <w:rPr>
                          <w:sz w:val="20"/>
                          <w:szCs w:val="20"/>
                        </w:rPr>
                      </w:pPr>
                      <w:r w:rsidRPr="00A76A40">
                        <w:rPr>
                          <w:sz w:val="20"/>
                          <w:szCs w:val="20"/>
                          <w:lang w:val="fr-FR"/>
                        </w:rPr>
                        <w:t>Zimbabwe</w:t>
                      </w:r>
                    </w:p>
                  </w:txbxContent>
                </v:textbox>
                <w10:wrap anchorx="page" anchory="page"/>
                <w10:anchorlock/>
              </v:shape>
            </w:pict>
          </mc:Fallback>
        </mc:AlternateContent>
      </w:r>
    </w:p>
    <w:p w14:paraId="43B988E8" w14:textId="77777777" w:rsidR="00BB1671" w:rsidRPr="00546764" w:rsidRDefault="00BB1671" w:rsidP="00FC0DE3">
      <w:pPr>
        <w:pStyle w:val="AbschnittBriefe"/>
        <w:rPr>
          <w:sz w:val="20"/>
          <w:szCs w:val="20"/>
          <w:lang w:val="de-CH"/>
        </w:rPr>
      </w:pPr>
    </w:p>
    <w:p w14:paraId="3FC5FBB5" w14:textId="77777777" w:rsidR="00BB1671" w:rsidRPr="00546764" w:rsidRDefault="00BB1671" w:rsidP="00FC0DE3">
      <w:pPr>
        <w:pStyle w:val="AbschnittBriefe"/>
        <w:rPr>
          <w:sz w:val="20"/>
          <w:szCs w:val="20"/>
          <w:lang w:val="de-CH"/>
        </w:rPr>
      </w:pPr>
    </w:p>
    <w:p w14:paraId="295616E9" w14:textId="77777777" w:rsidR="00BB1671" w:rsidRPr="00546764" w:rsidRDefault="00BB1671" w:rsidP="00FC0DE3">
      <w:pPr>
        <w:pStyle w:val="AbschnittBriefe"/>
        <w:rPr>
          <w:sz w:val="20"/>
          <w:szCs w:val="20"/>
          <w:lang w:val="de-CH"/>
        </w:rPr>
      </w:pPr>
    </w:p>
    <w:p w14:paraId="66B9BF69" w14:textId="77777777" w:rsidR="00BB1671" w:rsidRPr="00546764" w:rsidRDefault="00BB1671" w:rsidP="00FC0DE3">
      <w:pPr>
        <w:pStyle w:val="AbschnittBriefe"/>
        <w:rPr>
          <w:sz w:val="20"/>
          <w:szCs w:val="20"/>
          <w:lang w:val="de-CH"/>
        </w:rPr>
      </w:pPr>
    </w:p>
    <w:p w14:paraId="7EF10604" w14:textId="77777777" w:rsidR="00BB1671" w:rsidRPr="00546764" w:rsidRDefault="00BB1671" w:rsidP="00FC0DE3">
      <w:pPr>
        <w:pStyle w:val="AbschnittBriefe"/>
        <w:rPr>
          <w:sz w:val="20"/>
          <w:szCs w:val="20"/>
          <w:lang w:val="de-CH"/>
        </w:rPr>
      </w:pPr>
    </w:p>
    <w:p w14:paraId="7F80D6B6" w14:textId="77777777" w:rsidR="00BB1671" w:rsidRPr="00546764" w:rsidRDefault="00BB1671" w:rsidP="00FC0DE3">
      <w:pPr>
        <w:pStyle w:val="AbschnittBriefe"/>
        <w:rPr>
          <w:sz w:val="20"/>
          <w:szCs w:val="20"/>
          <w:lang w:val="de-CH"/>
        </w:rPr>
      </w:pPr>
    </w:p>
    <w:p w14:paraId="0CBA0FB6" w14:textId="77777777" w:rsidR="00BB1671" w:rsidRPr="00546764" w:rsidRDefault="00BB1671" w:rsidP="00FC0DE3">
      <w:pPr>
        <w:pStyle w:val="AbschnittBriefe"/>
        <w:rPr>
          <w:sz w:val="20"/>
          <w:szCs w:val="20"/>
          <w:lang w:val="de-CH"/>
        </w:rPr>
      </w:pPr>
    </w:p>
    <w:p w14:paraId="58F97BE1" w14:textId="558D0974" w:rsidR="00BB1671" w:rsidRDefault="00BB1671" w:rsidP="00FC0DE3">
      <w:pPr>
        <w:pStyle w:val="AbschnittBriefe"/>
        <w:rPr>
          <w:sz w:val="20"/>
          <w:szCs w:val="20"/>
          <w:lang w:val="de-CH"/>
        </w:rPr>
      </w:pPr>
    </w:p>
    <w:p w14:paraId="1EB095E3" w14:textId="7772EAC5" w:rsidR="00A76A40" w:rsidRDefault="00A76A40" w:rsidP="00FC0DE3">
      <w:pPr>
        <w:pStyle w:val="AbschnittBriefe"/>
        <w:rPr>
          <w:sz w:val="20"/>
          <w:szCs w:val="20"/>
          <w:lang w:val="de-CH"/>
        </w:rPr>
      </w:pPr>
    </w:p>
    <w:p w14:paraId="107D5092" w14:textId="2AA917D9" w:rsidR="00A76A40" w:rsidRDefault="00A76A40" w:rsidP="00FC0DE3">
      <w:pPr>
        <w:pStyle w:val="AbschnittBriefe"/>
        <w:rPr>
          <w:sz w:val="20"/>
          <w:szCs w:val="20"/>
          <w:lang w:val="de-CH"/>
        </w:rPr>
      </w:pPr>
    </w:p>
    <w:p w14:paraId="3404B759" w14:textId="77777777" w:rsidR="007410E6" w:rsidRPr="00546764" w:rsidRDefault="007410E6" w:rsidP="00FC0DE3">
      <w:pPr>
        <w:pStyle w:val="AbschnittBriefe"/>
        <w:rPr>
          <w:sz w:val="20"/>
          <w:szCs w:val="20"/>
          <w:lang w:val="de-CH"/>
        </w:rPr>
      </w:pPr>
    </w:p>
    <w:p w14:paraId="76123A81" w14:textId="77777777" w:rsidR="00F06095" w:rsidRPr="007410E6" w:rsidRDefault="00F06095" w:rsidP="00F06095">
      <w:pPr>
        <w:pStyle w:val="AbschnittBriefe"/>
        <w:rPr>
          <w:sz w:val="20"/>
          <w:szCs w:val="20"/>
          <w:lang w:val="fr-CH"/>
        </w:rPr>
      </w:pPr>
      <w:r w:rsidRPr="00DC3E20">
        <w:rPr>
          <w:sz w:val="20"/>
          <w:szCs w:val="20"/>
          <w:lang w:val="fr-CH"/>
        </w:rPr>
        <w:t xml:space="preserve">                                                                                                    </w:t>
      </w:r>
      <w:r w:rsidRPr="007410E6">
        <w:rPr>
          <w:sz w:val="20"/>
          <w:szCs w:val="20"/>
        </w:rPr>
        <w:t>Lieu et date :</w:t>
      </w:r>
    </w:p>
    <w:p w14:paraId="31FB0402" w14:textId="77777777" w:rsidR="00BB1671" w:rsidRPr="00546764" w:rsidRDefault="00BB1671" w:rsidP="00FC0DE3">
      <w:pPr>
        <w:pStyle w:val="AbschnittBriefe"/>
        <w:rPr>
          <w:sz w:val="20"/>
          <w:szCs w:val="20"/>
        </w:rPr>
      </w:pPr>
    </w:p>
    <w:p w14:paraId="273792CE" w14:textId="77777777" w:rsidR="00367A23" w:rsidRPr="00546764" w:rsidRDefault="00367A23" w:rsidP="00FC0DE3">
      <w:pPr>
        <w:pStyle w:val="AbschnittBriefe"/>
        <w:rPr>
          <w:sz w:val="20"/>
          <w:szCs w:val="20"/>
        </w:rPr>
      </w:pPr>
    </w:p>
    <w:p w14:paraId="1A07A1B6" w14:textId="18A8AFC7" w:rsidR="00B044C4" w:rsidRPr="004D3F70" w:rsidRDefault="00C52895" w:rsidP="004D3F70">
      <w:pPr>
        <w:pStyle w:val="UEBERSCHRIFTIMBRIEF"/>
      </w:pPr>
      <w:r w:rsidRPr="00C52895">
        <w:t xml:space="preserve">Concerne: </w:t>
      </w:r>
      <w:r w:rsidR="00DC3E20" w:rsidRPr="00DC3E20">
        <w:t>Itai Dzamara</w:t>
      </w:r>
    </w:p>
    <w:p w14:paraId="17B31FD1" w14:textId="21159D49" w:rsidR="00E71267" w:rsidRDefault="00E71267" w:rsidP="00FC0DE3">
      <w:pPr>
        <w:pStyle w:val="AbschnittBriefe"/>
        <w:rPr>
          <w:sz w:val="20"/>
          <w:szCs w:val="20"/>
        </w:rPr>
      </w:pPr>
    </w:p>
    <w:p w14:paraId="553FCCEA" w14:textId="77777777" w:rsidR="00FB02AF" w:rsidRPr="00546764" w:rsidRDefault="00FB02AF" w:rsidP="00FC0DE3">
      <w:pPr>
        <w:pStyle w:val="AbschnittBriefe"/>
        <w:rPr>
          <w:sz w:val="20"/>
          <w:szCs w:val="20"/>
        </w:rPr>
      </w:pPr>
    </w:p>
    <w:p w14:paraId="1C0DBEAA" w14:textId="6E7C1429" w:rsidR="00655159" w:rsidRPr="00655159" w:rsidRDefault="00655159" w:rsidP="00655159">
      <w:pPr>
        <w:pStyle w:val="AbschnittBriefe"/>
        <w:spacing w:after="120"/>
        <w:rPr>
          <w:sz w:val="20"/>
          <w:szCs w:val="20"/>
          <w:highlight w:val="yellow"/>
        </w:rPr>
      </w:pPr>
      <w:r w:rsidRPr="00655159">
        <w:rPr>
          <w:sz w:val="20"/>
          <w:szCs w:val="20"/>
        </w:rPr>
        <w:t>Monsieur le Président,</w:t>
      </w:r>
    </w:p>
    <w:p w14:paraId="40F14E38" w14:textId="77777777" w:rsidR="00655159" w:rsidRDefault="00655159" w:rsidP="00655159">
      <w:pPr>
        <w:pStyle w:val="AbschnittBriefe"/>
        <w:spacing w:after="120"/>
        <w:rPr>
          <w:sz w:val="20"/>
          <w:szCs w:val="20"/>
        </w:rPr>
      </w:pPr>
      <w:r w:rsidRPr="00655159">
        <w:rPr>
          <w:sz w:val="20"/>
          <w:szCs w:val="20"/>
        </w:rPr>
        <w:t>Je vous écris car je souhaite vous faire part de ma vive préoccupation concernant le sort du journaliste et militant prodémocratie Itai Dzamara</w:t>
      </w:r>
      <w:r>
        <w:rPr>
          <w:sz w:val="20"/>
          <w:szCs w:val="20"/>
        </w:rPr>
        <w:t>, victime de disparition forcée depuis huit ans déjà.</w:t>
      </w:r>
    </w:p>
    <w:p w14:paraId="18880BF6" w14:textId="08713259" w:rsidR="00655159" w:rsidRPr="00655159" w:rsidRDefault="00655159" w:rsidP="00655159">
      <w:pPr>
        <w:pStyle w:val="AbschnittBriefe"/>
        <w:spacing w:after="120"/>
        <w:rPr>
          <w:sz w:val="20"/>
          <w:szCs w:val="20"/>
        </w:rPr>
      </w:pPr>
      <w:r>
        <w:rPr>
          <w:sz w:val="20"/>
          <w:szCs w:val="20"/>
        </w:rPr>
        <w:t>L</w:t>
      </w:r>
      <w:r w:rsidRPr="00655159">
        <w:rPr>
          <w:sz w:val="20"/>
          <w:szCs w:val="20"/>
        </w:rPr>
        <w:t>e 9 mars 2015</w:t>
      </w:r>
      <w:r>
        <w:rPr>
          <w:sz w:val="20"/>
          <w:szCs w:val="20"/>
        </w:rPr>
        <w:t>,</w:t>
      </w:r>
      <w:r w:rsidRPr="00655159">
        <w:rPr>
          <w:sz w:val="20"/>
          <w:szCs w:val="20"/>
        </w:rPr>
        <w:t xml:space="preserve"> alors qu'il était chez le coiffeur à Glen View (Harare), il a été enlevé par cinq hommes non identifiés. Ceux-ci l'ont accusé d'avoir volé du bétail, avant de le menotter et de l'emmener à bord d'un fourgon blanc, dont les plaques d'immatriculation étaient cachées.</w:t>
      </w:r>
    </w:p>
    <w:p w14:paraId="41C5A8E3" w14:textId="6F8C977F" w:rsidR="00655159" w:rsidRPr="00655159" w:rsidRDefault="00655159" w:rsidP="00655159">
      <w:pPr>
        <w:pStyle w:val="AbschnittBriefe"/>
        <w:spacing w:after="120"/>
        <w:rPr>
          <w:sz w:val="20"/>
          <w:szCs w:val="20"/>
        </w:rPr>
      </w:pPr>
      <w:r>
        <w:rPr>
          <w:sz w:val="20"/>
          <w:szCs w:val="20"/>
        </w:rPr>
        <w:t>A</w:t>
      </w:r>
      <w:r w:rsidRPr="00655159">
        <w:rPr>
          <w:sz w:val="20"/>
          <w:szCs w:val="20"/>
        </w:rPr>
        <w:t xml:space="preserve">vant sa disparition, Itai Dzamara s'était exprimé face aux sympathisant·e·s du parti d'opposition </w:t>
      </w:r>
      <w:r w:rsidR="00E84759">
        <w:rPr>
          <w:sz w:val="20"/>
          <w:szCs w:val="20"/>
        </w:rPr>
        <w:t>«</w:t>
      </w:r>
      <w:r w:rsidRPr="00655159">
        <w:rPr>
          <w:sz w:val="20"/>
          <w:szCs w:val="20"/>
        </w:rPr>
        <w:t>Mouvement pour le changement démocratique</w:t>
      </w:r>
      <w:r w:rsidR="00E84759">
        <w:rPr>
          <w:sz w:val="20"/>
          <w:szCs w:val="20"/>
        </w:rPr>
        <w:t>»</w:t>
      </w:r>
      <w:r w:rsidRPr="00655159">
        <w:rPr>
          <w:sz w:val="20"/>
          <w:szCs w:val="20"/>
        </w:rPr>
        <w:t xml:space="preserve">, au </w:t>
      </w:r>
      <w:r w:rsidRPr="00E84759">
        <w:rPr>
          <w:i/>
          <w:iCs/>
          <w:sz w:val="20"/>
          <w:szCs w:val="20"/>
        </w:rPr>
        <w:t>Zimbabwe Grounds</w:t>
      </w:r>
      <w:r w:rsidRPr="00655159">
        <w:rPr>
          <w:sz w:val="20"/>
          <w:szCs w:val="20"/>
        </w:rPr>
        <w:t xml:space="preserve"> à Harare, le 7 mars 2015. Pendant le rassemblement, il avait appelé à mener une action de grande ampleur contre la détérioration des conditions économiques au Zimbabwe.</w:t>
      </w:r>
    </w:p>
    <w:p w14:paraId="77C450C1" w14:textId="2ED0487D" w:rsidR="00655159" w:rsidRPr="00655159" w:rsidRDefault="00655159" w:rsidP="00655159">
      <w:pPr>
        <w:pStyle w:val="AbschnittBriefe"/>
        <w:spacing w:after="120"/>
      </w:pPr>
      <w:r w:rsidRPr="00D039B8">
        <w:t>Lors du 40</w:t>
      </w:r>
      <w:r w:rsidR="00E84759" w:rsidRPr="00E84759">
        <w:rPr>
          <w:vertAlign w:val="superscript"/>
        </w:rPr>
        <w:t>e</w:t>
      </w:r>
      <w:r w:rsidR="00E84759">
        <w:t xml:space="preserve"> </w:t>
      </w:r>
      <w:r w:rsidRPr="00776D24">
        <w:rPr>
          <w:i/>
          <w:iCs/>
        </w:rPr>
        <w:t>Examen périodique universel du Zimbabwe</w:t>
      </w:r>
      <w:r w:rsidRPr="00D039B8">
        <w:t xml:space="preserve"> tenu </w:t>
      </w:r>
      <w:r>
        <w:t>en</w:t>
      </w:r>
      <w:r w:rsidRPr="00D039B8">
        <w:t xml:space="preserve"> janvier 2022, le ministre de la Justice a déclaré que l'enquête sur la disparition d'Itai était en cours, mais sa famille reste en attente de réponses et n’a reçu aucune information relative à l’évolution de l’enquête. </w:t>
      </w:r>
    </w:p>
    <w:p w14:paraId="49BDCDFB" w14:textId="0779A188" w:rsidR="00655159" w:rsidRPr="00655159" w:rsidRDefault="00655159" w:rsidP="00655159">
      <w:pPr>
        <w:pStyle w:val="AbschnittBriefe"/>
        <w:spacing w:after="120"/>
        <w:rPr>
          <w:b/>
          <w:bCs/>
          <w:sz w:val="20"/>
          <w:szCs w:val="20"/>
        </w:rPr>
      </w:pPr>
      <w:r w:rsidRPr="00655159">
        <w:rPr>
          <w:b/>
          <w:bCs/>
          <w:sz w:val="20"/>
          <w:szCs w:val="20"/>
        </w:rPr>
        <w:t xml:space="preserve">Cette situation me préoccupe beaucoup, et je vous exhorte </w:t>
      </w:r>
      <w:r>
        <w:rPr>
          <w:b/>
          <w:bCs/>
          <w:sz w:val="20"/>
          <w:szCs w:val="20"/>
        </w:rPr>
        <w:t>de</w:t>
      </w:r>
      <w:r w:rsidRPr="00655159">
        <w:rPr>
          <w:b/>
          <w:bCs/>
          <w:sz w:val="20"/>
          <w:szCs w:val="20"/>
        </w:rPr>
        <w:t xml:space="preserve"> veiller à la mise en place d'une commission d'enquête indépendante afin d'enquêter en profondeur sur la disparition d'Itai Dzamara, de le retrouver et de traduire en justice les personnes soupçonnées d'être pénalement responsables.</w:t>
      </w:r>
    </w:p>
    <w:p w14:paraId="59B29B1A" w14:textId="09469F11" w:rsidR="00655159" w:rsidRPr="00655159" w:rsidRDefault="00655159" w:rsidP="00655159">
      <w:pPr>
        <w:pStyle w:val="AbschnittBriefe"/>
        <w:spacing w:after="120"/>
        <w:rPr>
          <w:b/>
          <w:bCs/>
          <w:sz w:val="20"/>
          <w:szCs w:val="20"/>
        </w:rPr>
      </w:pPr>
      <w:r w:rsidRPr="00655159">
        <w:rPr>
          <w:b/>
          <w:bCs/>
        </w:rPr>
        <w:t xml:space="preserve">En attendant, si Itai est détenu par l'État, les autorités doivent immédiatement rendre public son lieu de détention et garantir qu'il soit protégé de tout acte de torture ou autre </w:t>
      </w:r>
      <w:r w:rsidR="00E84759">
        <w:rPr>
          <w:b/>
          <w:bCs/>
        </w:rPr>
        <w:t xml:space="preserve">forme de </w:t>
      </w:r>
      <w:r w:rsidRPr="00655159">
        <w:rPr>
          <w:b/>
          <w:bCs/>
        </w:rPr>
        <w:t>mauvais traitement.</w:t>
      </w:r>
    </w:p>
    <w:p w14:paraId="27534CB5" w14:textId="77777777" w:rsidR="00655159" w:rsidRPr="00655159" w:rsidRDefault="00655159" w:rsidP="00655159">
      <w:pPr>
        <w:pStyle w:val="AbschnittBriefe"/>
        <w:spacing w:after="120"/>
        <w:rPr>
          <w:sz w:val="20"/>
          <w:szCs w:val="20"/>
        </w:rPr>
      </w:pPr>
    </w:p>
    <w:p w14:paraId="78F85753" w14:textId="0022F5CF" w:rsidR="00B044C4" w:rsidRPr="00546764" w:rsidRDefault="00655159" w:rsidP="00655159">
      <w:pPr>
        <w:pStyle w:val="AbschnittBriefe"/>
        <w:spacing w:after="120"/>
        <w:rPr>
          <w:sz w:val="20"/>
          <w:szCs w:val="20"/>
          <w:highlight w:val="yellow"/>
        </w:rPr>
      </w:pPr>
      <w:r w:rsidRPr="00655159">
        <w:rPr>
          <w:sz w:val="20"/>
          <w:szCs w:val="20"/>
        </w:rPr>
        <w:t>Dans cette attente, je vous prie de croire, Monsieur le Président, à l’expression de ma haute considération.</w:t>
      </w:r>
    </w:p>
    <w:p w14:paraId="7D1CEE45" w14:textId="12715AED" w:rsidR="00546764" w:rsidRDefault="00546764" w:rsidP="00E71267">
      <w:pPr>
        <w:pStyle w:val="AbschnittBriefe"/>
        <w:rPr>
          <w:sz w:val="20"/>
          <w:szCs w:val="20"/>
        </w:rPr>
      </w:pPr>
    </w:p>
    <w:p w14:paraId="21B9EF32" w14:textId="77777777" w:rsidR="007410E6" w:rsidRPr="00546764" w:rsidRDefault="007410E6" w:rsidP="00E71267">
      <w:pPr>
        <w:pStyle w:val="AbschnittBriefe"/>
        <w:rPr>
          <w:sz w:val="20"/>
          <w:szCs w:val="20"/>
        </w:rPr>
      </w:pPr>
    </w:p>
    <w:p w14:paraId="59EDC939" w14:textId="77777777" w:rsidR="00E71267" w:rsidRPr="00912546" w:rsidRDefault="00F042CE"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6F4A12E8" wp14:editId="302C30C6">
                <wp:simplePos x="0" y="0"/>
                <wp:positionH relativeFrom="page">
                  <wp:posOffset>894080</wp:posOffset>
                </wp:positionH>
                <wp:positionV relativeFrom="page">
                  <wp:posOffset>9712325</wp:posOffset>
                </wp:positionV>
                <wp:extent cx="6120130" cy="459105"/>
                <wp:effectExtent l="0" t="0" r="13970" b="17145"/>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8240" w14:textId="77777777" w:rsidR="0099311C" w:rsidRPr="00B643DC" w:rsidRDefault="00367A23" w:rsidP="0099311C">
                            <w:pPr>
                              <w:rPr>
                                <w:b/>
                                <w:lang w:val="de-CH"/>
                              </w:rPr>
                            </w:pPr>
                            <w:r w:rsidRPr="00B643DC">
                              <w:rPr>
                                <w:b/>
                                <w:lang w:val="de-CH"/>
                              </w:rPr>
                              <w:t>C</w:t>
                            </w:r>
                            <w:r w:rsidR="0099311C" w:rsidRPr="00B643DC">
                              <w:rPr>
                                <w:b/>
                                <w:lang w:val="de-CH"/>
                              </w:rPr>
                              <w:t>opie:</w:t>
                            </w:r>
                          </w:p>
                          <w:p w14:paraId="1FEF1987" w14:textId="77777777" w:rsidR="00B643DC" w:rsidRPr="00B643DC" w:rsidRDefault="00B643DC" w:rsidP="00B643DC">
                            <w:pPr>
                              <w:rPr>
                                <w:lang w:val="de-CH"/>
                              </w:rPr>
                            </w:pPr>
                            <w:r w:rsidRPr="00B643DC">
                              <w:rPr>
                                <w:lang w:val="de-CH"/>
                              </w:rPr>
                              <w:t>Ambassade de la République du Zimbabwe, Dannenwalder Weg 91, D-13439 Berlin, Deutschland</w:t>
                            </w:r>
                          </w:p>
                          <w:p w14:paraId="54514F72" w14:textId="32B31487" w:rsidR="0099311C" w:rsidRPr="00A331A8" w:rsidRDefault="00B643DC" w:rsidP="00B643DC">
                            <w:pPr>
                              <w:rPr>
                                <w:lang w:val="de-CH"/>
                              </w:rPr>
                            </w:pPr>
                            <w:r w:rsidRPr="00B643DC">
                              <w:rPr>
                                <w:lang w:val="de-CH"/>
                              </w:rPr>
                              <w:t>Fax: 004930/ 20 45 50 62 / E-mail: infor@zimembassyberlin.com ; zimberlin@zimfa.gov.zw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12E8" id="Text Box 54" o:spid="_x0000_s1028" type="#_x0000_t202" style="position:absolute;margin-left:70.4pt;margin-top:764.75pt;width:481.9pt;height:36.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" o:allowincell="f" o:allowoverlap="f" filled="f" stroked="f">
                <v:textbox inset="0,0,0,0">
                  <w:txbxContent>
                    <w:p w14:paraId="76C78240" w14:textId="77777777" w:rsidR="0099311C" w:rsidRPr="00B643DC" w:rsidRDefault="00367A23" w:rsidP="0099311C">
                      <w:pPr>
                        <w:rPr>
                          <w:b/>
                          <w:lang w:val="de-CH"/>
                        </w:rPr>
                      </w:pPr>
                      <w:r w:rsidRPr="00B643DC">
                        <w:rPr>
                          <w:b/>
                          <w:lang w:val="de-CH"/>
                        </w:rPr>
                        <w:t>C</w:t>
                      </w:r>
                      <w:r w:rsidR="0099311C" w:rsidRPr="00B643DC">
                        <w:rPr>
                          <w:b/>
                          <w:lang w:val="de-CH"/>
                        </w:rPr>
                        <w:t>opie:</w:t>
                      </w:r>
                    </w:p>
                    <w:p w14:paraId="1FEF1987" w14:textId="77777777" w:rsidR="00B643DC" w:rsidRPr="00B643DC" w:rsidRDefault="00B643DC" w:rsidP="00B643DC">
                      <w:pPr>
                        <w:rPr>
                          <w:lang w:val="de-CH"/>
                        </w:rPr>
                      </w:pPr>
                      <w:r w:rsidRPr="00B643DC">
                        <w:rPr>
                          <w:lang w:val="de-CH"/>
                        </w:rPr>
                        <w:t>Ambassade de la République du Zimbabwe, Dannenwalder Weg 91, D-13439 Berlin, Deutschland</w:t>
                      </w:r>
                    </w:p>
                    <w:p w14:paraId="54514F72" w14:textId="32B31487" w:rsidR="0099311C" w:rsidRPr="00A331A8" w:rsidRDefault="00B643DC" w:rsidP="00B643DC">
                      <w:pPr>
                        <w:rPr>
                          <w:lang w:val="de-CH"/>
                        </w:rPr>
                      </w:pPr>
                      <w:r w:rsidRPr="00B643DC">
                        <w:rPr>
                          <w:lang w:val="de-CH"/>
                        </w:rPr>
                        <w:t>Fax: 004930/ 20 45 50 62 / E-mail: infor@zimembassyberlin.com ; zimberlin@zimfa.gov.zw</w:t>
                      </w:r>
                    </w:p>
                  </w:txbxContent>
                </v:textbox>
                <w10:wrap anchorx="page" anchory="page"/>
                <w10:anchorlock/>
              </v:shape>
            </w:pict>
          </mc:Fallback>
        </mc:AlternateContent>
      </w:r>
      <w:r w:rsidR="00BB1671" w:rsidRPr="00EC6E9F">
        <w:br w:type="page"/>
      </w:r>
    </w:p>
    <w:p w14:paraId="124D68CD" w14:textId="77777777" w:rsidR="008A5FB4" w:rsidRPr="0027660D" w:rsidRDefault="008A5FB4" w:rsidP="008A5FB4">
      <w:pPr>
        <w:rPr>
          <w:sz w:val="4"/>
          <w:szCs w:val="4"/>
        </w:rPr>
      </w:pPr>
    </w:p>
    <w:p w14:paraId="36069E78" w14:textId="77777777" w:rsidR="00E71267" w:rsidRPr="00546764" w:rsidRDefault="00E71267" w:rsidP="00E71267">
      <w:pPr>
        <w:pStyle w:val="AbschnittBriefe"/>
        <w:rPr>
          <w:sz w:val="20"/>
          <w:szCs w:val="20"/>
        </w:rPr>
      </w:pPr>
    </w:p>
    <w:p w14:paraId="36FA2FF8" w14:textId="77777777" w:rsidR="00E71267" w:rsidRPr="00546764" w:rsidRDefault="00E71267" w:rsidP="00E71267">
      <w:pPr>
        <w:pStyle w:val="AbschnittBriefe"/>
        <w:rPr>
          <w:sz w:val="20"/>
          <w:szCs w:val="20"/>
        </w:rPr>
      </w:pPr>
    </w:p>
    <w:p w14:paraId="370F16C9" w14:textId="77777777" w:rsidR="00E71267" w:rsidRPr="00546764" w:rsidRDefault="00E71267" w:rsidP="00E71267">
      <w:pPr>
        <w:pStyle w:val="AbschnittBriefe"/>
        <w:rPr>
          <w:sz w:val="20"/>
          <w:szCs w:val="20"/>
        </w:rPr>
      </w:pPr>
    </w:p>
    <w:p w14:paraId="58E9E0C1" w14:textId="77777777" w:rsidR="00E71267" w:rsidRPr="00546764" w:rsidRDefault="00E71267" w:rsidP="00E71267">
      <w:pPr>
        <w:pStyle w:val="AbschnittBriefe"/>
        <w:rPr>
          <w:sz w:val="20"/>
          <w:szCs w:val="20"/>
        </w:rPr>
      </w:pPr>
    </w:p>
    <w:p w14:paraId="1F602DBF" w14:textId="77777777" w:rsidR="00E71267" w:rsidRPr="00546764" w:rsidRDefault="00F042CE" w:rsidP="00E71267">
      <w:pPr>
        <w:pStyle w:val="AbschnittBriefe"/>
        <w:rPr>
          <w:sz w:val="20"/>
          <w:szCs w:val="20"/>
        </w:rPr>
      </w:pPr>
      <w:r>
        <w:rPr>
          <w:noProof/>
          <w:sz w:val="20"/>
          <w:szCs w:val="20"/>
          <w:lang w:eastAsia="de-CH"/>
        </w:rPr>
        <mc:AlternateContent>
          <mc:Choice Requires="wps">
            <w:drawing>
              <wp:anchor distT="0" distB="0" distL="114300" distR="114300" simplePos="0" relativeHeight="251655680" behindDoc="0" locked="1" layoutInCell="0" allowOverlap="0" wp14:anchorId="60E218FC" wp14:editId="5CE553E3">
                <wp:simplePos x="0" y="0"/>
                <wp:positionH relativeFrom="page">
                  <wp:posOffset>900430</wp:posOffset>
                </wp:positionH>
                <wp:positionV relativeFrom="page">
                  <wp:posOffset>900430</wp:posOffset>
                </wp:positionV>
                <wp:extent cx="1979930" cy="1080135"/>
                <wp:effectExtent l="0" t="0" r="0" b="63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FC330" w14:textId="77777777" w:rsidR="007410E6" w:rsidRPr="00546764" w:rsidRDefault="007410E6" w:rsidP="007410E6">
                            <w:pPr>
                              <w:rPr>
                                <w:sz w:val="20"/>
                                <w:szCs w:val="20"/>
                                <w:lang w:val="de-CH"/>
                              </w:rPr>
                            </w:pPr>
                            <w:r w:rsidRPr="007410E6">
                              <w:rPr>
                                <w:sz w:val="20"/>
                                <w:szCs w:val="20"/>
                                <w:lang w:val="de-CH"/>
                              </w:rPr>
                              <w:t>Expéditeur·rice·x:</w:t>
                            </w:r>
                          </w:p>
                          <w:p w14:paraId="7E058020" w14:textId="77777777" w:rsidR="00E71267" w:rsidRPr="00546764" w:rsidRDefault="00E71267" w:rsidP="00E71267">
                            <w:pPr>
                              <w:rPr>
                                <w:sz w:val="20"/>
                                <w:szCs w:val="20"/>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218FC" id="Text Box 44" o:spid="_x0000_s1029" type="#_x0000_t202" style="position:absolute;margin-left:70.9pt;margin-top:70.9pt;width:155.9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" o:allowincell="f" o:allowoverlap="f" filled="f" stroked="f">
                <v:textbox inset="0,0,0,0">
                  <w:txbxContent>
                    <w:p w14:paraId="58EFC330" w14:textId="77777777" w:rsidR="007410E6" w:rsidRPr="00546764" w:rsidRDefault="007410E6" w:rsidP="007410E6">
                      <w:pPr>
                        <w:rPr>
                          <w:sz w:val="20"/>
                          <w:szCs w:val="20"/>
                          <w:lang w:val="de-CH"/>
                        </w:rPr>
                      </w:pPr>
                      <w:r w:rsidRPr="007410E6">
                        <w:rPr>
                          <w:sz w:val="20"/>
                          <w:szCs w:val="20"/>
                          <w:lang w:val="de-CH"/>
                        </w:rPr>
                        <w:t>Expéditeur·rice·x:</w:t>
                      </w:r>
                    </w:p>
                    <w:p w14:paraId="7E058020" w14:textId="77777777" w:rsidR="00E71267" w:rsidRPr="00546764" w:rsidRDefault="00E71267" w:rsidP="00E71267">
                      <w:pPr>
                        <w:rPr>
                          <w:sz w:val="20"/>
                          <w:szCs w:val="20"/>
                          <w:lang w:val="de-CH"/>
                        </w:rPr>
                      </w:pPr>
                    </w:p>
                  </w:txbxContent>
                </v:textbox>
                <w10:wrap anchorx="page" anchory="page"/>
                <w10:anchorlock/>
              </v:shape>
            </w:pict>
          </mc:Fallback>
        </mc:AlternateContent>
      </w:r>
    </w:p>
    <w:p w14:paraId="47C7C5DD" w14:textId="77777777" w:rsidR="00E71267" w:rsidRPr="00546764" w:rsidRDefault="00E71267" w:rsidP="00E71267">
      <w:pPr>
        <w:pStyle w:val="AbschnittBriefe"/>
        <w:rPr>
          <w:sz w:val="20"/>
          <w:szCs w:val="20"/>
        </w:rPr>
      </w:pPr>
    </w:p>
    <w:p w14:paraId="55FE8214" w14:textId="77777777" w:rsidR="00E71267" w:rsidRPr="00546764" w:rsidRDefault="00F042CE" w:rsidP="00E71267">
      <w:pPr>
        <w:pStyle w:val="AbschnittBriefe"/>
        <w:rPr>
          <w:sz w:val="20"/>
          <w:szCs w:val="20"/>
        </w:rPr>
      </w:pPr>
      <w:r>
        <w:rPr>
          <w:noProof/>
          <w:sz w:val="20"/>
          <w:szCs w:val="20"/>
          <w:lang w:val="en-US" w:eastAsia="en-US"/>
        </w:rPr>
        <mc:AlternateContent>
          <mc:Choice Requires="wps">
            <w:drawing>
              <wp:anchor distT="0" distB="0" distL="114300" distR="114300" simplePos="0" relativeHeight="251656704" behindDoc="0" locked="1" layoutInCell="0" allowOverlap="0" wp14:anchorId="64D00B39" wp14:editId="0A66F038">
                <wp:simplePos x="0" y="0"/>
                <wp:positionH relativeFrom="page">
                  <wp:posOffset>4448175</wp:posOffset>
                </wp:positionH>
                <wp:positionV relativeFrom="page">
                  <wp:posOffset>1942465</wp:posOffset>
                </wp:positionV>
                <wp:extent cx="2184400" cy="1132205"/>
                <wp:effectExtent l="0" t="0" r="6350" b="1079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8C1D9" w14:textId="77777777" w:rsidR="00A76A40" w:rsidRPr="00A76A40" w:rsidRDefault="00A76A40" w:rsidP="00A76A40">
                            <w:pPr>
                              <w:rPr>
                                <w:sz w:val="20"/>
                                <w:szCs w:val="20"/>
                                <w:lang w:val="fr-FR"/>
                              </w:rPr>
                            </w:pPr>
                            <w:r w:rsidRPr="00A76A40">
                              <w:rPr>
                                <w:sz w:val="20"/>
                                <w:szCs w:val="20"/>
                                <w:lang w:val="fr-FR"/>
                              </w:rPr>
                              <w:t xml:space="preserve">Premier ministre Phạm Minh Chính </w:t>
                            </w:r>
                          </w:p>
                          <w:p w14:paraId="0F216A84" w14:textId="77777777" w:rsidR="00A76A40" w:rsidRPr="00A76A40" w:rsidRDefault="00A76A40" w:rsidP="00A76A40">
                            <w:pPr>
                              <w:rPr>
                                <w:sz w:val="20"/>
                                <w:szCs w:val="20"/>
                                <w:lang w:val="fr-FR"/>
                              </w:rPr>
                            </w:pPr>
                            <w:r w:rsidRPr="00A76A40">
                              <w:rPr>
                                <w:sz w:val="20"/>
                                <w:szCs w:val="20"/>
                                <w:lang w:val="fr-FR"/>
                              </w:rPr>
                              <w:t xml:space="preserve">16 Le Hong Phong Street </w:t>
                            </w:r>
                          </w:p>
                          <w:p w14:paraId="100004C6" w14:textId="77777777" w:rsidR="00A76A40" w:rsidRPr="00A76A40" w:rsidRDefault="00A76A40" w:rsidP="00A76A40">
                            <w:pPr>
                              <w:rPr>
                                <w:sz w:val="20"/>
                                <w:szCs w:val="20"/>
                                <w:lang w:val="fr-FR"/>
                              </w:rPr>
                            </w:pPr>
                            <w:r w:rsidRPr="00A76A40">
                              <w:rPr>
                                <w:sz w:val="20"/>
                                <w:szCs w:val="20"/>
                                <w:lang w:val="fr-FR"/>
                              </w:rPr>
                              <w:t xml:space="preserve">Ba Dinh District </w:t>
                            </w:r>
                          </w:p>
                          <w:p w14:paraId="6BC3E9F5" w14:textId="77777777" w:rsidR="00A76A40" w:rsidRPr="00A76A40" w:rsidRDefault="00A76A40" w:rsidP="00A76A40">
                            <w:pPr>
                              <w:rPr>
                                <w:sz w:val="20"/>
                                <w:szCs w:val="20"/>
                                <w:lang w:val="fr-FR"/>
                              </w:rPr>
                            </w:pPr>
                            <w:r w:rsidRPr="00A76A40">
                              <w:rPr>
                                <w:sz w:val="20"/>
                                <w:szCs w:val="20"/>
                                <w:lang w:val="fr-FR"/>
                              </w:rPr>
                              <w:t xml:space="preserve">Hà Nội </w:t>
                            </w:r>
                          </w:p>
                          <w:p w14:paraId="13D1D8E0" w14:textId="55F34786" w:rsidR="00E71267" w:rsidRPr="00546764" w:rsidRDefault="00A76A40" w:rsidP="00A76A40">
                            <w:pPr>
                              <w:rPr>
                                <w:sz w:val="20"/>
                                <w:szCs w:val="20"/>
                              </w:rPr>
                            </w:pPr>
                            <w:r w:rsidRPr="00A76A40">
                              <w:rPr>
                                <w:sz w:val="20"/>
                                <w:szCs w:val="20"/>
                                <w:lang w:val="fr-FR"/>
                              </w:rPr>
                              <w:t>Việt Nam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00B39" id="Text Box 46" o:spid="_x0000_s1030" type="#_x0000_t202" style="position:absolute;margin-left:350.25pt;margin-top:152.95pt;width:172pt;height: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" o:allowincell="f" o:allowoverlap="f" filled="f" stroked="f">
                <v:textbox inset="0,0,0,0">
                  <w:txbxContent>
                    <w:p w14:paraId="32A8C1D9" w14:textId="77777777" w:rsidR="00A76A40" w:rsidRPr="00A76A40" w:rsidRDefault="00A76A40" w:rsidP="00A76A40">
                      <w:pPr>
                        <w:rPr>
                          <w:sz w:val="20"/>
                          <w:szCs w:val="20"/>
                          <w:lang w:val="fr-FR"/>
                        </w:rPr>
                      </w:pPr>
                      <w:r w:rsidRPr="00A76A40">
                        <w:rPr>
                          <w:sz w:val="20"/>
                          <w:szCs w:val="20"/>
                          <w:lang w:val="fr-FR"/>
                        </w:rPr>
                        <w:t xml:space="preserve">Premier ministre Phạm Minh Chính </w:t>
                      </w:r>
                    </w:p>
                    <w:p w14:paraId="0F216A84" w14:textId="77777777" w:rsidR="00A76A40" w:rsidRPr="00A76A40" w:rsidRDefault="00A76A40" w:rsidP="00A76A40">
                      <w:pPr>
                        <w:rPr>
                          <w:sz w:val="20"/>
                          <w:szCs w:val="20"/>
                          <w:lang w:val="fr-FR"/>
                        </w:rPr>
                      </w:pPr>
                      <w:r w:rsidRPr="00A76A40">
                        <w:rPr>
                          <w:sz w:val="20"/>
                          <w:szCs w:val="20"/>
                          <w:lang w:val="fr-FR"/>
                        </w:rPr>
                        <w:t xml:space="preserve">16 Le Hong Phong Street </w:t>
                      </w:r>
                    </w:p>
                    <w:p w14:paraId="100004C6" w14:textId="77777777" w:rsidR="00A76A40" w:rsidRPr="00A76A40" w:rsidRDefault="00A76A40" w:rsidP="00A76A40">
                      <w:pPr>
                        <w:rPr>
                          <w:sz w:val="20"/>
                          <w:szCs w:val="20"/>
                          <w:lang w:val="fr-FR"/>
                        </w:rPr>
                      </w:pPr>
                      <w:r w:rsidRPr="00A76A40">
                        <w:rPr>
                          <w:sz w:val="20"/>
                          <w:szCs w:val="20"/>
                          <w:lang w:val="fr-FR"/>
                        </w:rPr>
                        <w:t xml:space="preserve">Ba Dinh District </w:t>
                      </w:r>
                    </w:p>
                    <w:p w14:paraId="6BC3E9F5" w14:textId="77777777" w:rsidR="00A76A40" w:rsidRPr="00A76A40" w:rsidRDefault="00A76A40" w:rsidP="00A76A40">
                      <w:pPr>
                        <w:rPr>
                          <w:sz w:val="20"/>
                          <w:szCs w:val="20"/>
                          <w:lang w:val="fr-FR"/>
                        </w:rPr>
                      </w:pPr>
                      <w:r w:rsidRPr="00A76A40">
                        <w:rPr>
                          <w:sz w:val="20"/>
                          <w:szCs w:val="20"/>
                          <w:lang w:val="fr-FR"/>
                        </w:rPr>
                        <w:t xml:space="preserve">Hà Nội </w:t>
                      </w:r>
                    </w:p>
                    <w:p w14:paraId="13D1D8E0" w14:textId="55F34786" w:rsidR="00E71267" w:rsidRPr="00546764" w:rsidRDefault="00A76A40" w:rsidP="00A76A40">
                      <w:pPr>
                        <w:rPr>
                          <w:sz w:val="20"/>
                          <w:szCs w:val="20"/>
                        </w:rPr>
                      </w:pPr>
                      <w:r w:rsidRPr="00A76A40">
                        <w:rPr>
                          <w:sz w:val="20"/>
                          <w:szCs w:val="20"/>
                          <w:lang w:val="fr-FR"/>
                        </w:rPr>
                        <w:t>Việt Nam</w:t>
                      </w:r>
                    </w:p>
                  </w:txbxContent>
                </v:textbox>
                <w10:wrap anchorx="page" anchory="page"/>
                <w10:anchorlock/>
              </v:shape>
            </w:pict>
          </mc:Fallback>
        </mc:AlternateContent>
      </w:r>
    </w:p>
    <w:p w14:paraId="1FD12E75" w14:textId="77777777" w:rsidR="00E71267" w:rsidRPr="00546764" w:rsidRDefault="00E71267" w:rsidP="00E71267">
      <w:pPr>
        <w:pStyle w:val="AbschnittBriefe"/>
        <w:rPr>
          <w:sz w:val="20"/>
          <w:szCs w:val="20"/>
        </w:rPr>
      </w:pPr>
    </w:p>
    <w:p w14:paraId="36EFF547" w14:textId="77777777" w:rsidR="00E71267" w:rsidRPr="00546764" w:rsidRDefault="00E71267" w:rsidP="00E71267">
      <w:pPr>
        <w:pStyle w:val="AbschnittBriefe"/>
        <w:rPr>
          <w:sz w:val="20"/>
          <w:szCs w:val="20"/>
        </w:rPr>
      </w:pPr>
    </w:p>
    <w:p w14:paraId="2EA1762B" w14:textId="77777777" w:rsidR="00E71267" w:rsidRPr="00546764" w:rsidRDefault="00E71267" w:rsidP="00E71267">
      <w:pPr>
        <w:pStyle w:val="AbschnittBriefe"/>
        <w:rPr>
          <w:sz w:val="20"/>
          <w:szCs w:val="20"/>
        </w:rPr>
      </w:pPr>
    </w:p>
    <w:p w14:paraId="033F0D24" w14:textId="77777777" w:rsidR="00E71267" w:rsidRPr="00546764" w:rsidRDefault="00E71267" w:rsidP="00E71267">
      <w:pPr>
        <w:pStyle w:val="AbschnittBriefe"/>
        <w:rPr>
          <w:sz w:val="20"/>
          <w:szCs w:val="20"/>
        </w:rPr>
      </w:pPr>
    </w:p>
    <w:p w14:paraId="24E7D66D" w14:textId="77777777" w:rsidR="00E71267" w:rsidRPr="00546764" w:rsidRDefault="00E71267" w:rsidP="00E71267">
      <w:pPr>
        <w:pStyle w:val="AbschnittBriefe"/>
        <w:rPr>
          <w:sz w:val="20"/>
          <w:szCs w:val="20"/>
        </w:rPr>
      </w:pPr>
    </w:p>
    <w:p w14:paraId="6D19DDDA" w14:textId="77777777" w:rsidR="00E71267" w:rsidRPr="00546764" w:rsidRDefault="00E71267" w:rsidP="00E71267">
      <w:pPr>
        <w:pStyle w:val="AbschnittBriefe"/>
        <w:rPr>
          <w:sz w:val="20"/>
          <w:szCs w:val="20"/>
        </w:rPr>
      </w:pPr>
    </w:p>
    <w:p w14:paraId="1460E544" w14:textId="77777777" w:rsidR="00E71267" w:rsidRPr="00546764" w:rsidRDefault="00E71267" w:rsidP="00E71267">
      <w:pPr>
        <w:pStyle w:val="AbschnittBriefe"/>
        <w:rPr>
          <w:sz w:val="20"/>
          <w:szCs w:val="20"/>
        </w:rPr>
      </w:pPr>
    </w:p>
    <w:p w14:paraId="644818EC" w14:textId="33FAB12B" w:rsidR="00E71267" w:rsidRDefault="00E71267" w:rsidP="00E71267">
      <w:pPr>
        <w:pStyle w:val="AbschnittBriefe"/>
        <w:rPr>
          <w:sz w:val="20"/>
          <w:szCs w:val="20"/>
        </w:rPr>
      </w:pPr>
    </w:p>
    <w:p w14:paraId="336B7E50" w14:textId="77777777" w:rsidR="007410E6" w:rsidRDefault="007410E6" w:rsidP="00E71267">
      <w:pPr>
        <w:pStyle w:val="AbschnittBriefe"/>
        <w:rPr>
          <w:sz w:val="20"/>
          <w:szCs w:val="20"/>
        </w:rPr>
      </w:pPr>
    </w:p>
    <w:p w14:paraId="3CF110EB" w14:textId="77777777" w:rsidR="00F06095" w:rsidRPr="007410E6" w:rsidRDefault="00F06095" w:rsidP="00E71267">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w:t>
      </w:r>
      <w:r w:rsidRPr="007410E6">
        <w:rPr>
          <w:sz w:val="20"/>
          <w:szCs w:val="20"/>
        </w:rPr>
        <w:t>Lieu et date :</w:t>
      </w:r>
    </w:p>
    <w:p w14:paraId="5DF33FA3" w14:textId="77777777" w:rsidR="00E71267" w:rsidRPr="00546764" w:rsidRDefault="00E71267" w:rsidP="00E71267">
      <w:pPr>
        <w:pStyle w:val="AbschnittBriefe"/>
        <w:rPr>
          <w:sz w:val="20"/>
          <w:szCs w:val="20"/>
        </w:rPr>
      </w:pPr>
    </w:p>
    <w:p w14:paraId="57DD2BB3" w14:textId="77777777" w:rsidR="00E71267" w:rsidRPr="00546764" w:rsidRDefault="00E71267" w:rsidP="00E71267">
      <w:pPr>
        <w:pStyle w:val="AbschnittBriefe"/>
        <w:rPr>
          <w:sz w:val="20"/>
          <w:szCs w:val="20"/>
        </w:rPr>
      </w:pPr>
    </w:p>
    <w:p w14:paraId="3B060176" w14:textId="77777777" w:rsidR="00367A23" w:rsidRPr="00546764" w:rsidRDefault="00367A23" w:rsidP="00E71267">
      <w:pPr>
        <w:pStyle w:val="AbschnittBriefe"/>
        <w:rPr>
          <w:sz w:val="20"/>
          <w:szCs w:val="20"/>
        </w:rPr>
      </w:pPr>
    </w:p>
    <w:p w14:paraId="7072E255" w14:textId="16EE17BF" w:rsidR="00546764" w:rsidRPr="004D3F70" w:rsidRDefault="00546764" w:rsidP="00546764">
      <w:pPr>
        <w:pStyle w:val="UEBERSCHRIFTIMBRIEF"/>
      </w:pPr>
      <w:r w:rsidRPr="00C52895">
        <w:t xml:space="preserve">Concerne: </w:t>
      </w:r>
      <w:r w:rsidR="00A76A40" w:rsidRPr="00A76A40">
        <w:t>Trinh Ba Tu</w:t>
      </w:r>
      <w:r w:rsidR="00A76A40">
        <w:t xml:space="preserve">, </w:t>
      </w:r>
      <w:r w:rsidR="00A76A40" w:rsidRPr="00A76A40">
        <w:t>Can Thi Theu</w:t>
      </w:r>
      <w:r w:rsidR="00A76A40">
        <w:t xml:space="preserve">, </w:t>
      </w:r>
      <w:r w:rsidR="00A76A40" w:rsidRPr="00A76A40">
        <w:t>Trinh Ba Phuong</w:t>
      </w:r>
    </w:p>
    <w:p w14:paraId="0261C840" w14:textId="0BA50D38" w:rsidR="00546764" w:rsidRDefault="00546764" w:rsidP="00546764">
      <w:pPr>
        <w:pStyle w:val="AbschnittBriefe"/>
        <w:rPr>
          <w:sz w:val="20"/>
          <w:szCs w:val="20"/>
        </w:rPr>
      </w:pPr>
    </w:p>
    <w:p w14:paraId="55F8D983" w14:textId="77777777" w:rsidR="00FB02AF" w:rsidRPr="00546764" w:rsidRDefault="00FB02AF" w:rsidP="00546764">
      <w:pPr>
        <w:pStyle w:val="AbschnittBriefe"/>
        <w:rPr>
          <w:sz w:val="20"/>
          <w:szCs w:val="20"/>
        </w:rPr>
      </w:pPr>
    </w:p>
    <w:p w14:paraId="497D2DAD" w14:textId="7FE868C2" w:rsidR="00FB02AF" w:rsidRPr="00FB02AF" w:rsidRDefault="00FB02AF" w:rsidP="00E103DE">
      <w:pPr>
        <w:pStyle w:val="AbschnittBriefe"/>
        <w:spacing w:after="120"/>
        <w:rPr>
          <w:sz w:val="20"/>
          <w:szCs w:val="20"/>
          <w:highlight w:val="yellow"/>
        </w:rPr>
      </w:pPr>
      <w:r w:rsidRPr="00FB02AF">
        <w:rPr>
          <w:sz w:val="20"/>
          <w:szCs w:val="20"/>
        </w:rPr>
        <w:t>Monsieur le Premier Ministre Pham Minh Chinh,</w:t>
      </w:r>
    </w:p>
    <w:p w14:paraId="0B7842F4" w14:textId="25D0F749" w:rsidR="00E103DE" w:rsidRDefault="00FB02AF" w:rsidP="00E103DE">
      <w:pPr>
        <w:pStyle w:val="AbschnittBriefe"/>
        <w:spacing w:after="120"/>
        <w:rPr>
          <w:sz w:val="20"/>
          <w:szCs w:val="20"/>
        </w:rPr>
      </w:pPr>
      <w:r w:rsidRPr="00FB02AF">
        <w:rPr>
          <w:sz w:val="20"/>
          <w:szCs w:val="20"/>
        </w:rPr>
        <w:t xml:space="preserve">Trinh Ba Tu est un jeune militant qui s’est engagé avec son frère Trinh Ba Phuong dans le mouvement de défense du droit à la terre après que leur mère, Can Thi Theu, militante de premier plan en faveur du droit à la terre, a été emprisonnée en 2014 pour avoir organisé des manifestations contre la saisie de terres. Depuis, Trinh Ba Tu et Trinh Ba Phuong ont subi des agressions physiques et ont été harcelés par les autorités en raison de leurs activités militantes. </w:t>
      </w:r>
    </w:p>
    <w:p w14:paraId="6856894D" w14:textId="24EA3D8F" w:rsidR="00FB02AF" w:rsidRPr="00E103DE" w:rsidRDefault="00FB02AF" w:rsidP="00E103DE">
      <w:pPr>
        <w:pStyle w:val="AbschnittBriefe"/>
        <w:spacing w:after="120"/>
        <w:rPr>
          <w:sz w:val="20"/>
          <w:szCs w:val="20"/>
        </w:rPr>
      </w:pPr>
      <w:r w:rsidRPr="00FB02AF">
        <w:rPr>
          <w:sz w:val="20"/>
          <w:szCs w:val="20"/>
        </w:rPr>
        <w:t xml:space="preserve">Trinh Ba Tu, sa mère Can Thi Theu et son frère Trinh Ba Phuong ont été arrêtés en juin 2020 en raison de leurs publications sur les réseaux sociaux </w:t>
      </w:r>
      <w:r w:rsidR="00924045">
        <w:rPr>
          <w:sz w:val="20"/>
          <w:szCs w:val="20"/>
        </w:rPr>
        <w:t xml:space="preserve">qui dénonçaient </w:t>
      </w:r>
      <w:r w:rsidRPr="00E103DE">
        <w:rPr>
          <w:sz w:val="20"/>
          <w:szCs w:val="20"/>
        </w:rPr>
        <w:t xml:space="preserve">des violations des droits humains au Viêt-Nam. Trinh Ba Tu a été condamné à huit ans de prison et à trois ans de mise à l’épreuve en mai 2021. Ces trois </w:t>
      </w:r>
      <w:r w:rsidR="00924045">
        <w:rPr>
          <w:sz w:val="20"/>
          <w:szCs w:val="20"/>
        </w:rPr>
        <w:t>activistes</w:t>
      </w:r>
      <w:r w:rsidRPr="00E103DE">
        <w:rPr>
          <w:sz w:val="20"/>
          <w:szCs w:val="20"/>
        </w:rPr>
        <w:t xml:space="preserve"> en faveur des droits fonciers doivent être </w:t>
      </w:r>
      <w:r w:rsidR="00924045" w:rsidRPr="00924045">
        <w:rPr>
          <w:sz w:val="20"/>
          <w:szCs w:val="20"/>
        </w:rPr>
        <w:t>libéré∙e∙s</w:t>
      </w:r>
      <w:r w:rsidRPr="00E103DE">
        <w:rPr>
          <w:sz w:val="20"/>
          <w:szCs w:val="20"/>
        </w:rPr>
        <w:t xml:space="preserve"> immédiatement et sans condition.</w:t>
      </w:r>
    </w:p>
    <w:p w14:paraId="5ADE2F8E" w14:textId="1FDE2DBE" w:rsidR="00FB02AF" w:rsidRPr="00E103DE" w:rsidRDefault="00FB02AF" w:rsidP="00E103DE">
      <w:pPr>
        <w:pStyle w:val="AbschnittBriefe"/>
        <w:spacing w:after="120"/>
        <w:rPr>
          <w:sz w:val="20"/>
          <w:szCs w:val="20"/>
        </w:rPr>
      </w:pPr>
      <w:r w:rsidRPr="00E103DE">
        <w:rPr>
          <w:sz w:val="20"/>
          <w:szCs w:val="20"/>
        </w:rPr>
        <w:t xml:space="preserve">Trinh Ba Tu a entamé une grève de </w:t>
      </w:r>
      <w:r w:rsidR="00924045">
        <w:rPr>
          <w:sz w:val="20"/>
          <w:szCs w:val="20"/>
        </w:rPr>
        <w:t xml:space="preserve">la </w:t>
      </w:r>
      <w:r w:rsidRPr="00E103DE">
        <w:rPr>
          <w:sz w:val="20"/>
          <w:szCs w:val="20"/>
        </w:rPr>
        <w:t>faim pendant 22 jours pour protester contre les mauvais traitements subis en prison.</w:t>
      </w:r>
    </w:p>
    <w:p w14:paraId="532F4D1F" w14:textId="6BAE6AD9" w:rsidR="00FB02AF" w:rsidRPr="00E103DE" w:rsidRDefault="00FB02AF" w:rsidP="00E103DE">
      <w:pPr>
        <w:pStyle w:val="AbschnittBriefe"/>
        <w:spacing w:after="120"/>
        <w:rPr>
          <w:b/>
          <w:bCs/>
          <w:sz w:val="20"/>
          <w:szCs w:val="20"/>
        </w:rPr>
      </w:pPr>
      <w:r w:rsidRPr="00E103DE">
        <w:rPr>
          <w:b/>
          <w:bCs/>
          <w:sz w:val="20"/>
          <w:szCs w:val="20"/>
        </w:rPr>
        <w:t xml:space="preserve">Cette situation me préoccupe beaucoup, et je vous appelle à faire en sorte que les charges motivées par des considérations politiques pesant sur Trinh Ba Tu soient abandonnées et à ordonner </w:t>
      </w:r>
      <w:r w:rsidR="00924045">
        <w:rPr>
          <w:b/>
          <w:bCs/>
          <w:sz w:val="20"/>
          <w:szCs w:val="20"/>
        </w:rPr>
        <w:t>s</w:t>
      </w:r>
      <w:r w:rsidRPr="00E103DE">
        <w:rPr>
          <w:b/>
          <w:bCs/>
          <w:sz w:val="20"/>
          <w:szCs w:val="20"/>
        </w:rPr>
        <w:t xml:space="preserve">a libération immédiate, </w:t>
      </w:r>
      <w:r w:rsidR="00924045">
        <w:rPr>
          <w:b/>
          <w:bCs/>
          <w:sz w:val="20"/>
          <w:szCs w:val="20"/>
        </w:rPr>
        <w:t xml:space="preserve">ainsi que celle </w:t>
      </w:r>
      <w:r w:rsidRPr="00E103DE">
        <w:rPr>
          <w:b/>
          <w:bCs/>
          <w:sz w:val="20"/>
          <w:szCs w:val="20"/>
        </w:rPr>
        <w:t xml:space="preserve">de sa mère et de son frère. </w:t>
      </w:r>
    </w:p>
    <w:p w14:paraId="2569FDD1" w14:textId="4F1503FB" w:rsidR="00546764" w:rsidRPr="00E103DE" w:rsidRDefault="00FB02AF" w:rsidP="00E103DE">
      <w:pPr>
        <w:pStyle w:val="AbschnittBriefe"/>
        <w:spacing w:after="120"/>
        <w:rPr>
          <w:b/>
          <w:bCs/>
          <w:sz w:val="20"/>
          <w:szCs w:val="20"/>
          <w:highlight w:val="yellow"/>
        </w:rPr>
      </w:pPr>
      <w:r w:rsidRPr="00E103DE">
        <w:rPr>
          <w:b/>
          <w:bCs/>
          <w:sz w:val="20"/>
          <w:szCs w:val="20"/>
        </w:rPr>
        <w:t xml:space="preserve">Dans l’attente, il convient de prendre des mesures pour améliorer les conditions de détention des personnes </w:t>
      </w:r>
      <w:r w:rsidR="00924045">
        <w:rPr>
          <w:b/>
          <w:bCs/>
          <w:sz w:val="20"/>
          <w:szCs w:val="20"/>
        </w:rPr>
        <w:t xml:space="preserve">incarcérées </w:t>
      </w:r>
      <w:r w:rsidRPr="00E103DE">
        <w:rPr>
          <w:b/>
          <w:bCs/>
          <w:sz w:val="20"/>
          <w:szCs w:val="20"/>
        </w:rPr>
        <w:t>dans la prison n° 6, dans la province de Nghe An et mettre fin aux mauvais traitements à leur encontre.</w:t>
      </w:r>
    </w:p>
    <w:p w14:paraId="15EF7729" w14:textId="77777777" w:rsidR="00E103DE" w:rsidRDefault="00E103DE" w:rsidP="00E103DE">
      <w:pPr>
        <w:pStyle w:val="AbschnittBriefe"/>
        <w:spacing w:after="120"/>
        <w:rPr>
          <w:sz w:val="20"/>
          <w:szCs w:val="20"/>
        </w:rPr>
      </w:pPr>
    </w:p>
    <w:p w14:paraId="56DE8AFD" w14:textId="1AD5C4E6" w:rsidR="00546764" w:rsidRPr="00E103DE" w:rsidRDefault="00FB02AF" w:rsidP="00E103DE">
      <w:pPr>
        <w:pStyle w:val="AbschnittBriefe"/>
        <w:spacing w:after="120"/>
        <w:rPr>
          <w:sz w:val="20"/>
          <w:szCs w:val="20"/>
        </w:rPr>
      </w:pPr>
      <w:r w:rsidRPr="00FB02AF">
        <w:rPr>
          <w:sz w:val="20"/>
          <w:szCs w:val="20"/>
        </w:rPr>
        <w:t xml:space="preserve">Dans </w:t>
      </w:r>
      <w:r w:rsidR="00E103DE">
        <w:rPr>
          <w:sz w:val="20"/>
          <w:szCs w:val="20"/>
        </w:rPr>
        <w:t>cette attente</w:t>
      </w:r>
      <w:r w:rsidRPr="00FB02AF">
        <w:rPr>
          <w:sz w:val="20"/>
          <w:szCs w:val="20"/>
        </w:rPr>
        <w:t>, je vous prie de croire, Monsieur le Premier Ministre, à l’expression de mes salutations distinguées.</w:t>
      </w:r>
    </w:p>
    <w:p w14:paraId="0E0A4F2D" w14:textId="77777777" w:rsidR="004D3F70" w:rsidRPr="004D3E2A" w:rsidRDefault="004D3F70" w:rsidP="00B745DF">
      <w:pPr>
        <w:pStyle w:val="AbschnittBriefe"/>
        <w:rPr>
          <w:sz w:val="20"/>
          <w:szCs w:val="20"/>
        </w:rPr>
      </w:pPr>
    </w:p>
    <w:p w14:paraId="6798A262" w14:textId="77777777" w:rsidR="00546764" w:rsidRPr="004D3E2A" w:rsidRDefault="00F042CE" w:rsidP="004D3E2A">
      <w:pPr>
        <w:pStyle w:val="AbschnittBriefe"/>
        <w:rPr>
          <w:sz w:val="20"/>
          <w:szCs w:val="20"/>
        </w:rPr>
      </w:pPr>
      <w:r>
        <w:rPr>
          <w:noProof/>
          <w:sz w:val="20"/>
          <w:szCs w:val="20"/>
          <w:lang w:val="de-CH" w:eastAsia="de-CH"/>
        </w:rPr>
        <mc:AlternateContent>
          <mc:Choice Requires="wps">
            <w:drawing>
              <wp:anchor distT="0" distB="0" distL="114300" distR="114300" simplePos="0" relativeHeight="251659776" behindDoc="0" locked="1" layoutInCell="0" allowOverlap="0" wp14:anchorId="13FFFA7B" wp14:editId="36427D6A">
                <wp:simplePos x="0" y="0"/>
                <wp:positionH relativeFrom="page">
                  <wp:posOffset>894080</wp:posOffset>
                </wp:positionH>
                <wp:positionV relativeFrom="page">
                  <wp:posOffset>9712325</wp:posOffset>
                </wp:positionV>
                <wp:extent cx="6120130" cy="464185"/>
                <wp:effectExtent l="0" t="0" r="13970" b="12065"/>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31378" w14:textId="77777777" w:rsidR="0099311C" w:rsidRPr="00A76A40" w:rsidRDefault="00367A23" w:rsidP="0099311C">
                            <w:pPr>
                              <w:rPr>
                                <w:b/>
                              </w:rPr>
                            </w:pPr>
                            <w:r w:rsidRPr="00A76A40">
                              <w:rPr>
                                <w:b/>
                              </w:rPr>
                              <w:t>C</w:t>
                            </w:r>
                            <w:r w:rsidR="0099311C" w:rsidRPr="00A76A40">
                              <w:rPr>
                                <w:b/>
                              </w:rPr>
                              <w:t>opie:</w:t>
                            </w:r>
                          </w:p>
                          <w:p w14:paraId="4BE91070" w14:textId="77777777" w:rsidR="00A76A40" w:rsidRPr="00A76A40" w:rsidRDefault="00A76A40" w:rsidP="00A76A40">
                            <w:r w:rsidRPr="00A76A40">
                              <w:t>Ambassade de la République Socialiste du Vietnam, Schlösslistrasse 26, 3008 Berne</w:t>
                            </w:r>
                          </w:p>
                          <w:p w14:paraId="09548B4F" w14:textId="472866EA" w:rsidR="0099311C" w:rsidRPr="00A331A8" w:rsidRDefault="00A76A40" w:rsidP="00A76A40">
                            <w:pPr>
                              <w:rPr>
                                <w:lang w:val="de-CH"/>
                              </w:rPr>
                            </w:pPr>
                            <w:r w:rsidRPr="00A76A40">
                              <w:rPr>
                                <w:lang w:val="de-CH"/>
                              </w:rPr>
                              <w:t>Fax: 031 388 78 79 / E-mail: vietsuisse@bluewin.ch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FA7B" id="Text Box 52" o:spid="_x0000_s1031" type="#_x0000_t202" style="position:absolute;margin-left:70.4pt;margin-top:764.75pt;width:481.9pt;height:3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" o:allowincell="f" o:allowoverlap="f" filled="f" stroked="f">
                <v:textbox inset="0,0,0,0">
                  <w:txbxContent>
                    <w:p w14:paraId="7C631378" w14:textId="77777777" w:rsidR="0099311C" w:rsidRPr="00A76A40" w:rsidRDefault="00367A23" w:rsidP="0099311C">
                      <w:pPr>
                        <w:rPr>
                          <w:b/>
                        </w:rPr>
                      </w:pPr>
                      <w:r w:rsidRPr="00A76A40">
                        <w:rPr>
                          <w:b/>
                        </w:rPr>
                        <w:t>C</w:t>
                      </w:r>
                      <w:r w:rsidR="0099311C" w:rsidRPr="00A76A40">
                        <w:rPr>
                          <w:b/>
                        </w:rPr>
                        <w:t>opie:</w:t>
                      </w:r>
                    </w:p>
                    <w:p w14:paraId="4BE91070" w14:textId="77777777" w:rsidR="00A76A40" w:rsidRPr="00A76A40" w:rsidRDefault="00A76A40" w:rsidP="00A76A40">
                      <w:r w:rsidRPr="00A76A40">
                        <w:t>Ambassade de la République Socialiste du Vietnam, Schlösslistrasse 26, 3008 Berne</w:t>
                      </w:r>
                    </w:p>
                    <w:p w14:paraId="09548B4F" w14:textId="472866EA" w:rsidR="0099311C" w:rsidRPr="00A331A8" w:rsidRDefault="00A76A40" w:rsidP="00A76A40">
                      <w:pPr>
                        <w:rPr>
                          <w:lang w:val="de-CH"/>
                        </w:rPr>
                      </w:pPr>
                      <w:r w:rsidRPr="00A76A40">
                        <w:rPr>
                          <w:lang w:val="de-CH"/>
                        </w:rPr>
                        <w:t>Fax: 031 388 78 79 / E-mail: vietsuisse@bluewin.ch</w:t>
                      </w:r>
                    </w:p>
                  </w:txbxContent>
                </v:textbox>
                <w10:wrap anchorx="page" anchory="page"/>
                <w10:anchorlock/>
              </v:shape>
            </w:pict>
          </mc:Fallback>
        </mc:AlternateContent>
      </w:r>
    </w:p>
    <w:sectPr w:rsidR="00546764" w:rsidRPr="004D3E2A" w:rsidSect="005944A1">
      <w:headerReference w:type="default" r:id="rId20"/>
      <w:footerReference w:type="default" r:id="rId21"/>
      <w:headerReference w:type="first" r:id="rId22"/>
      <w:footerReference w:type="first" r:id="rId23"/>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D496" w14:textId="77777777" w:rsidR="002B04B8" w:rsidRPr="008702FA" w:rsidRDefault="002B04B8" w:rsidP="00553907">
      <w:r w:rsidRPr="008702FA">
        <w:separator/>
      </w:r>
    </w:p>
  </w:endnote>
  <w:endnote w:type="continuationSeparator" w:id="0">
    <w:p w14:paraId="1A6D6335" w14:textId="77777777" w:rsidR="002B04B8" w:rsidRPr="008702FA" w:rsidRDefault="002B04B8"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19FE" w14:textId="77777777" w:rsidR="002F0468" w:rsidRPr="00320343" w:rsidRDefault="00F042CE"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45DDC269" wp14:editId="677802F2">
              <wp:simplePos x="0" y="0"/>
              <wp:positionH relativeFrom="column">
                <wp:posOffset>5492750</wp:posOffset>
              </wp:positionH>
              <wp:positionV relativeFrom="paragraph">
                <wp:posOffset>3761740</wp:posOffset>
              </wp:positionV>
              <wp:extent cx="1148715" cy="565785"/>
              <wp:effectExtent l="0" t="1270" r="0" b="444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6C6F6" w14:textId="77777777" w:rsidR="002F0468" w:rsidRDefault="00FE36BF" w:rsidP="00BA3141">
                          <w:r>
                            <w:rPr>
                              <w:rFonts w:ascii="Amnesty Trade Gothic" w:hAnsi="Amnesty Trade Gothic"/>
                              <w:noProof/>
                              <w:sz w:val="36"/>
                              <w:lang w:val="de-CH" w:eastAsia="de-CH"/>
                            </w:rPr>
                            <w:drawing>
                              <wp:inline distT="0" distB="0" distL="0" distR="0" wp14:anchorId="67A27F32" wp14:editId="5FF698F9">
                                <wp:extent cx="959485" cy="344805"/>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DC269" id="_x0000_t202" coordsize="21600,21600" o:spt="202" path="m,l,21600r21600,l21600,xe">
              <v:stroke joinstyle="miter"/>
              <v:path gradientshapeok="t" o:connecttype="rect"/>
            </v:shapetype>
            <v:shape id="Text Box 34" o:spid="_x0000_s1032"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4F56C6F6" w14:textId="77777777" w:rsidR="002F0468" w:rsidRDefault="00FE36BF" w:rsidP="00BA3141">
                    <w:r>
                      <w:rPr>
                        <w:rFonts w:ascii="Amnesty Trade Gothic" w:hAnsi="Amnesty Trade Gothic"/>
                        <w:noProof/>
                        <w:sz w:val="36"/>
                        <w:lang w:val="de-CH" w:eastAsia="de-CH"/>
                      </w:rPr>
                      <w:drawing>
                        <wp:inline distT="0" distB="0" distL="0" distR="0" wp14:anchorId="67A27F32" wp14:editId="5FF698F9">
                          <wp:extent cx="959485" cy="344805"/>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65762AB8"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0215DEBA" wp14:editId="1C0E2CC3">
          <wp:simplePos x="0" y="0"/>
          <wp:positionH relativeFrom="page">
            <wp:posOffset>6267450</wp:posOffset>
          </wp:positionH>
          <wp:positionV relativeFrom="page">
            <wp:posOffset>9932276</wp:posOffset>
          </wp:positionV>
          <wp:extent cx="807085" cy="312420"/>
          <wp:effectExtent l="0" t="0" r="0" b="0"/>
          <wp:wrapNone/>
          <wp:docPr id="2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T: +41 31 307 22 22</w:t>
    </w:r>
    <w:r w:rsidR="00A10F2A">
      <w:rPr>
        <w:lang w:val="de-CH"/>
      </w:rPr>
      <w:t xml:space="preserve"> </w:t>
    </w:r>
    <w:r w:rsidR="002F0468" w:rsidRPr="0070253A">
      <w:rPr>
        <w:lang w:val="en-GB"/>
      </w:rPr>
      <w:t xml:space="preserve">.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DD01"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4E14" w14:textId="77777777" w:rsidR="002F0468" w:rsidRPr="00AE4BD1" w:rsidRDefault="005944A1" w:rsidP="005944A1">
    <w:pPr>
      <w:pStyle w:val="Fuzeile"/>
    </w:pPr>
    <w:r w:rsidRPr="00AE4BD1">
      <w:t xml:space="preserve">Kopie an: </w:t>
    </w:r>
  </w:p>
  <w:p w14:paraId="19273C25"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7B87" w14:textId="77777777" w:rsidR="002B04B8" w:rsidRPr="008702FA" w:rsidRDefault="002B04B8" w:rsidP="00553907">
      <w:r w:rsidRPr="008702FA">
        <w:separator/>
      </w:r>
    </w:p>
  </w:footnote>
  <w:footnote w:type="continuationSeparator" w:id="0">
    <w:p w14:paraId="6D603910" w14:textId="77777777" w:rsidR="002B04B8" w:rsidRPr="008702FA" w:rsidRDefault="002B04B8"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6E29"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separate"/>
    </w:r>
    <w:r w:rsidR="00A10F2A">
      <w:rPr>
        <w:rStyle w:val="Seitenzahl"/>
        <w:noProof/>
      </w:rPr>
      <w:t>1</w:t>
    </w:r>
    <w:r>
      <w:rPr>
        <w:rStyle w:val="Seitenzahl"/>
      </w:rPr>
      <w:fldChar w:fldCharType="end"/>
    </w:r>
  </w:p>
  <w:p w14:paraId="61A40F1B"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DFE1"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0F759F12"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2DFB"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DE35" w14:textId="77777777" w:rsidR="002F0468" w:rsidRPr="008F5CC4" w:rsidRDefault="00F042CE"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66D7E83E" wp14:editId="03F5743C">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7B39A"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7A78CFE0" wp14:editId="07CBB96B">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250D9"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2D94E6DC" wp14:editId="4469471C">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959B8"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1A83" w14:textId="77777777" w:rsidR="002F0468" w:rsidRPr="008B30EC" w:rsidRDefault="00F042CE"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15D9D810" wp14:editId="61429DF3">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54D5D"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7BD7CA6F" w14:textId="77777777" w:rsidR="005944A1" w:rsidRPr="008B30EC" w:rsidRDefault="00F042CE"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53B25FB3" wp14:editId="7D0E297E">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9A636"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235AD451" wp14:editId="6E8FDF8B">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FD780"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207E0E88"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25066552">
    <w:abstractNumId w:val="4"/>
  </w:num>
  <w:num w:numId="2" w16cid:durableId="614948164">
    <w:abstractNumId w:val="3"/>
  </w:num>
  <w:num w:numId="3" w16cid:durableId="645936176">
    <w:abstractNumId w:val="2"/>
  </w:num>
  <w:num w:numId="4" w16cid:durableId="10961143">
    <w:abstractNumId w:val="1"/>
  </w:num>
  <w:num w:numId="5" w16cid:durableId="97382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B8"/>
    <w:rsid w:val="00025C14"/>
    <w:rsid w:val="00040CB3"/>
    <w:rsid w:val="00052667"/>
    <w:rsid w:val="000574C5"/>
    <w:rsid w:val="00057E0D"/>
    <w:rsid w:val="000A33C9"/>
    <w:rsid w:val="000A52DC"/>
    <w:rsid w:val="000C203D"/>
    <w:rsid w:val="000C3A18"/>
    <w:rsid w:val="000D05AF"/>
    <w:rsid w:val="000D1E1A"/>
    <w:rsid w:val="000D63CF"/>
    <w:rsid w:val="000D7A6D"/>
    <w:rsid w:val="000E7B00"/>
    <w:rsid w:val="00107195"/>
    <w:rsid w:val="00124057"/>
    <w:rsid w:val="00126176"/>
    <w:rsid w:val="001518DF"/>
    <w:rsid w:val="0015194A"/>
    <w:rsid w:val="001613BE"/>
    <w:rsid w:val="00186C2E"/>
    <w:rsid w:val="001877AE"/>
    <w:rsid w:val="00197F0C"/>
    <w:rsid w:val="001B3614"/>
    <w:rsid w:val="001C19D1"/>
    <w:rsid w:val="001C45B4"/>
    <w:rsid w:val="001D501A"/>
    <w:rsid w:val="001E7DBE"/>
    <w:rsid w:val="00224644"/>
    <w:rsid w:val="00241ED9"/>
    <w:rsid w:val="00256D0B"/>
    <w:rsid w:val="002609C7"/>
    <w:rsid w:val="00262EEF"/>
    <w:rsid w:val="002713BA"/>
    <w:rsid w:val="00272425"/>
    <w:rsid w:val="00275983"/>
    <w:rsid w:val="00276417"/>
    <w:rsid w:val="0027660D"/>
    <w:rsid w:val="0028076B"/>
    <w:rsid w:val="002954BA"/>
    <w:rsid w:val="002A3ED5"/>
    <w:rsid w:val="002B04B8"/>
    <w:rsid w:val="002C3D08"/>
    <w:rsid w:val="002E751E"/>
    <w:rsid w:val="002F0468"/>
    <w:rsid w:val="00320343"/>
    <w:rsid w:val="00321C4E"/>
    <w:rsid w:val="00322AAD"/>
    <w:rsid w:val="003270BC"/>
    <w:rsid w:val="003300EB"/>
    <w:rsid w:val="00367A23"/>
    <w:rsid w:val="00370680"/>
    <w:rsid w:val="00387FE5"/>
    <w:rsid w:val="00396E52"/>
    <w:rsid w:val="003A54D8"/>
    <w:rsid w:val="003B48C0"/>
    <w:rsid w:val="003C09E1"/>
    <w:rsid w:val="003E5A5A"/>
    <w:rsid w:val="003E6FFE"/>
    <w:rsid w:val="003E77CB"/>
    <w:rsid w:val="003F2034"/>
    <w:rsid w:val="004003E1"/>
    <w:rsid w:val="0041222D"/>
    <w:rsid w:val="004162FD"/>
    <w:rsid w:val="00422305"/>
    <w:rsid w:val="00424B20"/>
    <w:rsid w:val="00434E71"/>
    <w:rsid w:val="004409DE"/>
    <w:rsid w:val="00446E7B"/>
    <w:rsid w:val="00452095"/>
    <w:rsid w:val="00452C2E"/>
    <w:rsid w:val="00477E1F"/>
    <w:rsid w:val="00495EA2"/>
    <w:rsid w:val="004B15D3"/>
    <w:rsid w:val="004B2C97"/>
    <w:rsid w:val="004B7173"/>
    <w:rsid w:val="004C1E0D"/>
    <w:rsid w:val="004D3E2A"/>
    <w:rsid w:val="004D3F70"/>
    <w:rsid w:val="004E301A"/>
    <w:rsid w:val="004F05CC"/>
    <w:rsid w:val="004F3441"/>
    <w:rsid w:val="004F55AD"/>
    <w:rsid w:val="004F6ED0"/>
    <w:rsid w:val="0050504D"/>
    <w:rsid w:val="00506E6C"/>
    <w:rsid w:val="00510A02"/>
    <w:rsid w:val="00510FEC"/>
    <w:rsid w:val="00521BA8"/>
    <w:rsid w:val="0052649A"/>
    <w:rsid w:val="00526988"/>
    <w:rsid w:val="005274CE"/>
    <w:rsid w:val="00527D2D"/>
    <w:rsid w:val="00534AE5"/>
    <w:rsid w:val="00540269"/>
    <w:rsid w:val="00546764"/>
    <w:rsid w:val="00552E5F"/>
    <w:rsid w:val="00553907"/>
    <w:rsid w:val="005828C2"/>
    <w:rsid w:val="005864A0"/>
    <w:rsid w:val="005944A1"/>
    <w:rsid w:val="00594C6B"/>
    <w:rsid w:val="00595256"/>
    <w:rsid w:val="00595777"/>
    <w:rsid w:val="005C0044"/>
    <w:rsid w:val="005D6620"/>
    <w:rsid w:val="005E2A56"/>
    <w:rsid w:val="005E49AB"/>
    <w:rsid w:val="005E584A"/>
    <w:rsid w:val="00600B0C"/>
    <w:rsid w:val="006058AB"/>
    <w:rsid w:val="00631B61"/>
    <w:rsid w:val="00631DC2"/>
    <w:rsid w:val="00641F77"/>
    <w:rsid w:val="00655159"/>
    <w:rsid w:val="006634A1"/>
    <w:rsid w:val="006672F2"/>
    <w:rsid w:val="00673C40"/>
    <w:rsid w:val="0067489B"/>
    <w:rsid w:val="0067639B"/>
    <w:rsid w:val="0069603C"/>
    <w:rsid w:val="006973E5"/>
    <w:rsid w:val="006B566F"/>
    <w:rsid w:val="006B7A40"/>
    <w:rsid w:val="006B7A76"/>
    <w:rsid w:val="006C4A39"/>
    <w:rsid w:val="006D0165"/>
    <w:rsid w:val="006F04E8"/>
    <w:rsid w:val="006F5C8D"/>
    <w:rsid w:val="0070253A"/>
    <w:rsid w:val="00720F40"/>
    <w:rsid w:val="007210EC"/>
    <w:rsid w:val="00723B23"/>
    <w:rsid w:val="00725314"/>
    <w:rsid w:val="00725708"/>
    <w:rsid w:val="00735E44"/>
    <w:rsid w:val="007410E6"/>
    <w:rsid w:val="00742534"/>
    <w:rsid w:val="00744757"/>
    <w:rsid w:val="0076311A"/>
    <w:rsid w:val="00764720"/>
    <w:rsid w:val="00776D24"/>
    <w:rsid w:val="00781539"/>
    <w:rsid w:val="00791E4A"/>
    <w:rsid w:val="007A3A48"/>
    <w:rsid w:val="007A6568"/>
    <w:rsid w:val="007B16EB"/>
    <w:rsid w:val="007B481D"/>
    <w:rsid w:val="007C0588"/>
    <w:rsid w:val="007C73C5"/>
    <w:rsid w:val="007C7DA1"/>
    <w:rsid w:val="007D0A45"/>
    <w:rsid w:val="007E6F4F"/>
    <w:rsid w:val="007F53E4"/>
    <w:rsid w:val="00802998"/>
    <w:rsid w:val="00815711"/>
    <w:rsid w:val="00816B7C"/>
    <w:rsid w:val="00817939"/>
    <w:rsid w:val="00817ECC"/>
    <w:rsid w:val="008223EA"/>
    <w:rsid w:val="00830B38"/>
    <w:rsid w:val="00843313"/>
    <w:rsid w:val="0084680F"/>
    <w:rsid w:val="008508AA"/>
    <w:rsid w:val="00860EAD"/>
    <w:rsid w:val="00864C07"/>
    <w:rsid w:val="008702FA"/>
    <w:rsid w:val="00894BFA"/>
    <w:rsid w:val="008A4D9D"/>
    <w:rsid w:val="008A5FB4"/>
    <w:rsid w:val="008B2FC9"/>
    <w:rsid w:val="008B5087"/>
    <w:rsid w:val="008C3926"/>
    <w:rsid w:val="008D1C31"/>
    <w:rsid w:val="008D67A4"/>
    <w:rsid w:val="008E6C86"/>
    <w:rsid w:val="008E7DB5"/>
    <w:rsid w:val="00920A09"/>
    <w:rsid w:val="009229F2"/>
    <w:rsid w:val="0092363B"/>
    <w:rsid w:val="00924045"/>
    <w:rsid w:val="00927CA1"/>
    <w:rsid w:val="00935696"/>
    <w:rsid w:val="009421DF"/>
    <w:rsid w:val="00943146"/>
    <w:rsid w:val="00947320"/>
    <w:rsid w:val="00953FA4"/>
    <w:rsid w:val="00960361"/>
    <w:rsid w:val="00961DE3"/>
    <w:rsid w:val="00975687"/>
    <w:rsid w:val="00976CEE"/>
    <w:rsid w:val="0098582C"/>
    <w:rsid w:val="00991877"/>
    <w:rsid w:val="0099311C"/>
    <w:rsid w:val="00993BC1"/>
    <w:rsid w:val="009A20A2"/>
    <w:rsid w:val="009B27B5"/>
    <w:rsid w:val="009B6BDE"/>
    <w:rsid w:val="009C61B1"/>
    <w:rsid w:val="009C6A4D"/>
    <w:rsid w:val="009E43B3"/>
    <w:rsid w:val="009F3A50"/>
    <w:rsid w:val="009F71F4"/>
    <w:rsid w:val="00A10F2A"/>
    <w:rsid w:val="00A1547F"/>
    <w:rsid w:val="00A2298E"/>
    <w:rsid w:val="00A30605"/>
    <w:rsid w:val="00A31476"/>
    <w:rsid w:val="00A32AB7"/>
    <w:rsid w:val="00A3454C"/>
    <w:rsid w:val="00A403DD"/>
    <w:rsid w:val="00A417C8"/>
    <w:rsid w:val="00A466D4"/>
    <w:rsid w:val="00A473A9"/>
    <w:rsid w:val="00A7483B"/>
    <w:rsid w:val="00A76A40"/>
    <w:rsid w:val="00A84C25"/>
    <w:rsid w:val="00A9685E"/>
    <w:rsid w:val="00AB2CFC"/>
    <w:rsid w:val="00AC6D60"/>
    <w:rsid w:val="00AD1369"/>
    <w:rsid w:val="00AD2920"/>
    <w:rsid w:val="00AD78E5"/>
    <w:rsid w:val="00AE2629"/>
    <w:rsid w:val="00AE7279"/>
    <w:rsid w:val="00B01A70"/>
    <w:rsid w:val="00B044C4"/>
    <w:rsid w:val="00B078BE"/>
    <w:rsid w:val="00B07E14"/>
    <w:rsid w:val="00B1349E"/>
    <w:rsid w:val="00B2036D"/>
    <w:rsid w:val="00B240C6"/>
    <w:rsid w:val="00B2506E"/>
    <w:rsid w:val="00B27E64"/>
    <w:rsid w:val="00B55F5A"/>
    <w:rsid w:val="00B643DC"/>
    <w:rsid w:val="00B65B99"/>
    <w:rsid w:val="00B6623D"/>
    <w:rsid w:val="00B67586"/>
    <w:rsid w:val="00B711F1"/>
    <w:rsid w:val="00B713B4"/>
    <w:rsid w:val="00B71CB1"/>
    <w:rsid w:val="00B73E40"/>
    <w:rsid w:val="00B745DF"/>
    <w:rsid w:val="00B81247"/>
    <w:rsid w:val="00B813D5"/>
    <w:rsid w:val="00B842F2"/>
    <w:rsid w:val="00B91FED"/>
    <w:rsid w:val="00B94C2E"/>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28DE"/>
    <w:rsid w:val="00C231DC"/>
    <w:rsid w:val="00C25283"/>
    <w:rsid w:val="00C2774F"/>
    <w:rsid w:val="00C27E93"/>
    <w:rsid w:val="00C333F9"/>
    <w:rsid w:val="00C41534"/>
    <w:rsid w:val="00C457DD"/>
    <w:rsid w:val="00C46CA4"/>
    <w:rsid w:val="00C52895"/>
    <w:rsid w:val="00C5556A"/>
    <w:rsid w:val="00C562D4"/>
    <w:rsid w:val="00C71FD1"/>
    <w:rsid w:val="00C91ED6"/>
    <w:rsid w:val="00CA05F1"/>
    <w:rsid w:val="00CA2B0D"/>
    <w:rsid w:val="00CA73A2"/>
    <w:rsid w:val="00CB13D8"/>
    <w:rsid w:val="00CC49E1"/>
    <w:rsid w:val="00CC6921"/>
    <w:rsid w:val="00CE0936"/>
    <w:rsid w:val="00CE4855"/>
    <w:rsid w:val="00CF102A"/>
    <w:rsid w:val="00CF5765"/>
    <w:rsid w:val="00CF7638"/>
    <w:rsid w:val="00D039B8"/>
    <w:rsid w:val="00D045EB"/>
    <w:rsid w:val="00D1445A"/>
    <w:rsid w:val="00D16E83"/>
    <w:rsid w:val="00D2055E"/>
    <w:rsid w:val="00D26ECA"/>
    <w:rsid w:val="00D37A73"/>
    <w:rsid w:val="00D44BDF"/>
    <w:rsid w:val="00D51088"/>
    <w:rsid w:val="00D655CE"/>
    <w:rsid w:val="00D70EF5"/>
    <w:rsid w:val="00D72DA4"/>
    <w:rsid w:val="00D75E20"/>
    <w:rsid w:val="00DA40D0"/>
    <w:rsid w:val="00DA604D"/>
    <w:rsid w:val="00DC3E20"/>
    <w:rsid w:val="00DD21D2"/>
    <w:rsid w:val="00DD2C87"/>
    <w:rsid w:val="00DE61A4"/>
    <w:rsid w:val="00DF5E3F"/>
    <w:rsid w:val="00DF632B"/>
    <w:rsid w:val="00E05602"/>
    <w:rsid w:val="00E103DE"/>
    <w:rsid w:val="00E210BF"/>
    <w:rsid w:val="00E5163A"/>
    <w:rsid w:val="00E5703F"/>
    <w:rsid w:val="00E61FCC"/>
    <w:rsid w:val="00E65D55"/>
    <w:rsid w:val="00E66C2C"/>
    <w:rsid w:val="00E71267"/>
    <w:rsid w:val="00E84759"/>
    <w:rsid w:val="00E85EF1"/>
    <w:rsid w:val="00E90310"/>
    <w:rsid w:val="00E93105"/>
    <w:rsid w:val="00E94E47"/>
    <w:rsid w:val="00E9716E"/>
    <w:rsid w:val="00EA0B8B"/>
    <w:rsid w:val="00EA586D"/>
    <w:rsid w:val="00EA59DB"/>
    <w:rsid w:val="00EB0746"/>
    <w:rsid w:val="00EB1CE1"/>
    <w:rsid w:val="00EB23F6"/>
    <w:rsid w:val="00EB3B4B"/>
    <w:rsid w:val="00EE1DA6"/>
    <w:rsid w:val="00EE3746"/>
    <w:rsid w:val="00EE4887"/>
    <w:rsid w:val="00EE7BBB"/>
    <w:rsid w:val="00EF0BFE"/>
    <w:rsid w:val="00EF4B31"/>
    <w:rsid w:val="00F03744"/>
    <w:rsid w:val="00F042CE"/>
    <w:rsid w:val="00F06095"/>
    <w:rsid w:val="00F357B1"/>
    <w:rsid w:val="00F46009"/>
    <w:rsid w:val="00F50585"/>
    <w:rsid w:val="00F53CBA"/>
    <w:rsid w:val="00F9051E"/>
    <w:rsid w:val="00F90D97"/>
    <w:rsid w:val="00FA3D2D"/>
    <w:rsid w:val="00FA57FD"/>
    <w:rsid w:val="00FB02AF"/>
    <w:rsid w:val="00FB0EE9"/>
    <w:rsid w:val="00FB1255"/>
    <w:rsid w:val="00FC0DE3"/>
    <w:rsid w:val="00FC6B8A"/>
    <w:rsid w:val="00FD430C"/>
    <w:rsid w:val="00FD638B"/>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F51ED"/>
  <w15:docId w15:val="{1A337EF1-1F34-4B06-A77E-896E415D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 w:type="paragraph" w:styleId="Listenabsatz">
    <w:name w:val="List Paragraph"/>
    <w:basedOn w:val="Standard"/>
    <w:uiPriority w:val="34"/>
    <w:qFormat/>
    <w:rsid w:val="007D0A45"/>
    <w:pPr>
      <w:ind w:left="720"/>
      <w:contextualSpacing/>
    </w:pPr>
  </w:style>
  <w:style w:type="character" w:customStyle="1" w:styleId="rynqvb">
    <w:name w:val="rynqvb"/>
    <w:basedOn w:val="Absatz-Standardschriftart"/>
    <w:rsid w:val="0032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163321945">
      <w:bodyDiv w:val="1"/>
      <w:marLeft w:val="0"/>
      <w:marRight w:val="0"/>
      <w:marTop w:val="0"/>
      <w:marBottom w:val="0"/>
      <w:divBdr>
        <w:top w:val="none" w:sz="0" w:space="0" w:color="auto"/>
        <w:left w:val="none" w:sz="0" w:space="0" w:color="auto"/>
        <w:bottom w:val="none" w:sz="0" w:space="0" w:color="auto"/>
        <w:right w:val="none" w:sz="0" w:space="0" w:color="auto"/>
      </w:divBdr>
    </w:div>
    <w:div w:id="307823527">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15196779">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786432295">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3351545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754158965">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ch/fr/pays/afrique/zimbabwe/docs/2023/action-lettre-pour-un-journaliste-disparu" TargetMode="External"/><Relationship Id="rId13" Type="http://schemas.openxmlformats.org/officeDocument/2006/relationships/hyperlink" Target="http://www.amnesty.c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amnesty.ch" TargetMode="External"/><Relationship Id="rId12" Type="http://schemas.openxmlformats.org/officeDocument/2006/relationships/footer" Target="footer1.xml"/><Relationship Id="rId17" Type="http://schemas.openxmlformats.org/officeDocument/2006/relationships/hyperlink" Target="mailto:vietsuisse@bluewin.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vpcp@chinhphu.vn"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hongtinchinhphu@chinhphu.vn" TargetMode="External"/><Relationship Id="rId23" Type="http://schemas.openxmlformats.org/officeDocument/2006/relationships/footer" Target="footer3.xml"/><Relationship Id="rId10" Type="http://schemas.openxmlformats.org/officeDocument/2006/relationships/hyperlink" Target="mailto:zimberlin@zimfa.gov.zw"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nfor@zimembassyberlin.com" TargetMode="External"/><Relationship Id="rId14" Type="http://schemas.openxmlformats.org/officeDocument/2006/relationships/hyperlink" Target="https://www.amnesty.ch/fr/pays/asie-pacifique/viet-nam/docs/2023/action-lettre-pour-des-defenseur-e-s-du-droit-a-la-terre" TargetMode="Externa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1800</Words>
  <Characters>10281</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31</cp:revision>
  <cp:lastPrinted>1899-12-31T23:00:00Z</cp:lastPrinted>
  <dcterms:created xsi:type="dcterms:W3CDTF">2023-02-24T13:05:00Z</dcterms:created>
  <dcterms:modified xsi:type="dcterms:W3CDTF">2023-03-03T10:14:00Z</dcterms:modified>
</cp:coreProperties>
</file>