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D8" w:rsidRPr="00A535B0" w:rsidRDefault="00917BCF" w:rsidP="00345BF4">
      <w:pPr>
        <w:pStyle w:val="AIHeadline"/>
        <w:spacing w:before="0" w:after="160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>10 décembre 2013</w:t>
      </w:r>
    </w:p>
    <w:p w:rsidR="000F09D8" w:rsidRPr="00917BCF" w:rsidRDefault="00340E79" w:rsidP="00B3013B">
      <w:pPr>
        <w:pStyle w:val="AISubheadline"/>
        <w:spacing w:after="360"/>
        <w:rPr>
          <w:rFonts w:ascii="Arial" w:hAnsi="Arial" w:cs="Arial"/>
          <w:spacing w:val="-2"/>
          <w:sz w:val="36"/>
          <w:szCs w:val="36"/>
        </w:rPr>
      </w:pPr>
      <w:r w:rsidRPr="00917BCF">
        <w:rPr>
          <w:rFonts w:ascii="Arial" w:hAnsi="Arial" w:cs="Arial"/>
          <w:spacing w:val="-2"/>
          <w:sz w:val="36"/>
          <w:szCs w:val="36"/>
        </w:rPr>
        <w:t xml:space="preserve">INSCRIPTION AUX ACTIVITÉS &amp; </w:t>
      </w:r>
      <w:r w:rsidR="004D48C8" w:rsidRPr="00917BCF">
        <w:rPr>
          <w:rFonts w:ascii="Arial" w:hAnsi="Arial" w:cs="Arial"/>
          <w:spacing w:val="-2"/>
          <w:sz w:val="36"/>
          <w:szCs w:val="36"/>
        </w:rPr>
        <w:t>commande de matÉ</w:t>
      </w:r>
      <w:r w:rsidR="006F2A1F" w:rsidRPr="00917BCF">
        <w:rPr>
          <w:rFonts w:ascii="Arial" w:hAnsi="Arial" w:cs="Arial"/>
          <w:spacing w:val="-2"/>
          <w:sz w:val="36"/>
          <w:szCs w:val="36"/>
        </w:rPr>
        <w:t>riel</w:t>
      </w:r>
      <w:r w:rsidR="00016C42" w:rsidRPr="00917BCF">
        <w:rPr>
          <w:rFonts w:ascii="Arial" w:hAnsi="Arial" w:cs="Arial"/>
          <w:spacing w:val="-2"/>
          <w:sz w:val="36"/>
          <w:szCs w:val="36"/>
        </w:rPr>
        <w:t xml:space="preserve"> (</w:t>
      </w:r>
      <w:r w:rsidR="00096AD3" w:rsidRPr="00917BCF">
        <w:rPr>
          <w:rFonts w:ascii="Arial" w:hAnsi="Arial" w:cs="Arial"/>
          <w:spacing w:val="-2"/>
          <w:sz w:val="36"/>
          <w:szCs w:val="36"/>
          <w:u w:val="single"/>
        </w:rPr>
        <w:t>DÉ</w:t>
      </w:r>
      <w:r w:rsidR="00F371F9" w:rsidRPr="00917BCF">
        <w:rPr>
          <w:rFonts w:ascii="Arial" w:hAnsi="Arial" w:cs="Arial"/>
          <w:spacing w:val="-2"/>
          <w:sz w:val="36"/>
          <w:szCs w:val="36"/>
          <w:u w:val="single"/>
        </w:rPr>
        <w:t xml:space="preserve">LAI : </w:t>
      </w:r>
      <w:r w:rsidR="00917BCF" w:rsidRPr="00917BCF">
        <w:rPr>
          <w:rFonts w:ascii="Arial" w:hAnsi="Arial" w:cs="Arial"/>
          <w:spacing w:val="-2"/>
          <w:sz w:val="36"/>
          <w:szCs w:val="36"/>
          <w:u w:val="single"/>
        </w:rPr>
        <w:t>VENDREDI</w:t>
      </w:r>
      <w:r w:rsidR="007D0C8D" w:rsidRPr="00917BCF">
        <w:rPr>
          <w:rFonts w:ascii="Arial" w:hAnsi="Arial" w:cs="Arial"/>
          <w:spacing w:val="-2"/>
          <w:sz w:val="36"/>
          <w:szCs w:val="36"/>
          <w:u w:val="single"/>
        </w:rPr>
        <w:t xml:space="preserve"> </w:t>
      </w:r>
      <w:r w:rsidR="00917BCF" w:rsidRPr="00917BCF">
        <w:rPr>
          <w:rFonts w:ascii="Arial" w:hAnsi="Arial" w:cs="Arial"/>
          <w:spacing w:val="-2"/>
          <w:sz w:val="36"/>
          <w:szCs w:val="36"/>
          <w:u w:val="single"/>
        </w:rPr>
        <w:t>15</w:t>
      </w:r>
      <w:r w:rsidR="005C56AF" w:rsidRPr="00917BCF">
        <w:rPr>
          <w:rFonts w:ascii="Arial" w:hAnsi="Arial" w:cs="Arial"/>
          <w:spacing w:val="-2"/>
          <w:sz w:val="36"/>
          <w:szCs w:val="36"/>
          <w:u w:val="single"/>
        </w:rPr>
        <w:t xml:space="preserve"> novembre</w:t>
      </w:r>
      <w:r w:rsidR="00182512" w:rsidRPr="00917BCF">
        <w:rPr>
          <w:rFonts w:ascii="Arial" w:hAnsi="Arial" w:cs="Arial"/>
          <w:spacing w:val="-2"/>
          <w:sz w:val="36"/>
          <w:szCs w:val="36"/>
          <w:u w:val="single"/>
        </w:rPr>
        <w:t xml:space="preserve"> 201</w:t>
      </w:r>
      <w:r w:rsidR="00917BCF" w:rsidRPr="00917BCF">
        <w:rPr>
          <w:rFonts w:ascii="Arial" w:hAnsi="Arial" w:cs="Arial"/>
          <w:spacing w:val="-2"/>
          <w:sz w:val="36"/>
          <w:szCs w:val="36"/>
          <w:u w:val="single"/>
        </w:rPr>
        <w:t>3</w:t>
      </w:r>
      <w:r w:rsidR="00016C42" w:rsidRPr="00917BCF">
        <w:rPr>
          <w:rFonts w:ascii="Arial" w:hAnsi="Arial" w:cs="Arial"/>
          <w:spacing w:val="-2"/>
          <w:sz w:val="36"/>
          <w:szCs w:val="36"/>
        </w:rPr>
        <w:t>)</w:t>
      </w:r>
    </w:p>
    <w:p w:rsidR="00D951F8" w:rsidRPr="00A845C5" w:rsidRDefault="006F2A1F" w:rsidP="00AF7167">
      <w:pPr>
        <w:pStyle w:val="AISubheadline"/>
        <w:spacing w:before="0" w:after="240"/>
        <w:rPr>
          <w:rFonts w:ascii="Arial" w:hAnsi="Arial" w:cs="Arial"/>
          <w:sz w:val="24"/>
        </w:rPr>
      </w:pPr>
      <w:r w:rsidRPr="00A845C5">
        <w:rPr>
          <w:rFonts w:ascii="Arial" w:hAnsi="Arial" w:cs="Arial"/>
          <w:sz w:val="24"/>
          <w:highlight w:val="lightGray"/>
        </w:rPr>
        <w:t>contact</w:t>
      </w:r>
    </w:p>
    <w:p w:rsidR="00D951F8" w:rsidRPr="00A535B0" w:rsidRDefault="00A96A6D" w:rsidP="00037DF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 xml:space="preserve">Nom </w:t>
      </w:r>
      <w:r w:rsidR="00340E79" w:rsidRPr="00A535B0">
        <w:rPr>
          <w:rFonts w:ascii="Arial" w:hAnsi="Arial" w:cs="Arial"/>
          <w:sz w:val="22"/>
          <w:szCs w:val="22"/>
        </w:rPr>
        <w:t>de l’école</w:t>
      </w:r>
      <w:r w:rsidRPr="00A535B0">
        <w:rPr>
          <w:rFonts w:ascii="Arial" w:hAnsi="Arial" w:cs="Arial"/>
          <w:sz w:val="22"/>
          <w:szCs w:val="22"/>
        </w:rPr>
        <w:t xml:space="preserve"> </w:t>
      </w:r>
      <w:r w:rsidR="00D951F8" w:rsidRPr="00A535B0">
        <w:rPr>
          <w:rFonts w:ascii="Arial" w:hAnsi="Arial" w:cs="Arial"/>
          <w:sz w:val="22"/>
          <w:szCs w:val="22"/>
        </w:rPr>
        <w:t>__________</w:t>
      </w:r>
      <w:r w:rsidR="00A535B0" w:rsidRPr="00A535B0">
        <w:rPr>
          <w:rFonts w:ascii="Arial" w:hAnsi="Arial" w:cs="Arial"/>
          <w:sz w:val="22"/>
          <w:szCs w:val="22"/>
        </w:rPr>
        <w:t>___________________</w:t>
      </w:r>
      <w:r w:rsidR="00D951F8" w:rsidRPr="00A535B0">
        <w:rPr>
          <w:rFonts w:ascii="Arial" w:hAnsi="Arial" w:cs="Arial"/>
          <w:sz w:val="22"/>
          <w:szCs w:val="22"/>
        </w:rPr>
        <w:t>_____________</w:t>
      </w:r>
      <w:r w:rsidRPr="00A535B0">
        <w:rPr>
          <w:rFonts w:ascii="Arial" w:hAnsi="Arial" w:cs="Arial"/>
          <w:sz w:val="22"/>
          <w:szCs w:val="22"/>
        </w:rPr>
        <w:t>___________________</w:t>
      </w:r>
    </w:p>
    <w:p w:rsidR="00D951F8" w:rsidRPr="00A535B0" w:rsidRDefault="00D951F8" w:rsidP="00037DF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>Personne de contact ___________</w:t>
      </w:r>
      <w:r w:rsidR="00A535B0" w:rsidRPr="00A535B0">
        <w:rPr>
          <w:rFonts w:ascii="Arial" w:hAnsi="Arial" w:cs="Arial"/>
          <w:sz w:val="22"/>
          <w:szCs w:val="22"/>
        </w:rPr>
        <w:t>________________</w:t>
      </w:r>
      <w:r w:rsidRPr="00A535B0">
        <w:rPr>
          <w:rFonts w:ascii="Arial" w:hAnsi="Arial" w:cs="Arial"/>
          <w:sz w:val="22"/>
          <w:szCs w:val="22"/>
        </w:rPr>
        <w:t>_________________________</w:t>
      </w:r>
      <w:r w:rsidR="00A24DD5" w:rsidRPr="00A535B0">
        <w:rPr>
          <w:rFonts w:ascii="Arial" w:hAnsi="Arial" w:cs="Arial"/>
          <w:sz w:val="22"/>
          <w:szCs w:val="22"/>
        </w:rPr>
        <w:t>____</w:t>
      </w:r>
      <w:r w:rsidR="00124F90" w:rsidRPr="00A535B0">
        <w:rPr>
          <w:rFonts w:ascii="Arial" w:hAnsi="Arial" w:cs="Arial"/>
          <w:sz w:val="22"/>
          <w:szCs w:val="22"/>
        </w:rPr>
        <w:t>_</w:t>
      </w:r>
    </w:p>
    <w:p w:rsidR="00A535B0" w:rsidRPr="00A535B0" w:rsidRDefault="006F2A1F" w:rsidP="00037DF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>E-ma</w:t>
      </w:r>
      <w:r w:rsidR="00A535B0" w:rsidRPr="00A535B0">
        <w:rPr>
          <w:rFonts w:ascii="Arial" w:hAnsi="Arial" w:cs="Arial"/>
          <w:sz w:val="22"/>
          <w:szCs w:val="22"/>
        </w:rPr>
        <w:t>il ______________________</w:t>
      </w:r>
      <w:r w:rsidRPr="00A535B0">
        <w:rPr>
          <w:rFonts w:ascii="Arial" w:hAnsi="Arial" w:cs="Arial"/>
          <w:sz w:val="22"/>
          <w:szCs w:val="22"/>
        </w:rPr>
        <w:t>________</w:t>
      </w:r>
      <w:r w:rsidR="004D48C8" w:rsidRPr="00A535B0">
        <w:rPr>
          <w:rFonts w:ascii="Arial" w:hAnsi="Arial" w:cs="Arial"/>
          <w:sz w:val="22"/>
          <w:szCs w:val="22"/>
        </w:rPr>
        <w:t>___</w:t>
      </w:r>
      <w:r w:rsidR="00A535B0" w:rsidRPr="00A535B0">
        <w:rPr>
          <w:rFonts w:ascii="Arial" w:hAnsi="Arial" w:cs="Arial"/>
          <w:sz w:val="22"/>
          <w:szCs w:val="22"/>
        </w:rPr>
        <w:t>___________________________________</w:t>
      </w:r>
    </w:p>
    <w:p w:rsidR="006F2A1F" w:rsidRPr="00A535B0" w:rsidRDefault="006F2A1F" w:rsidP="00037DF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>Tél</w:t>
      </w:r>
      <w:r w:rsidR="00A535B0" w:rsidRPr="00A535B0">
        <w:rPr>
          <w:rFonts w:ascii="Arial" w:hAnsi="Arial" w:cs="Arial"/>
          <w:sz w:val="22"/>
          <w:szCs w:val="22"/>
        </w:rPr>
        <w:t>éphone ___________________</w:t>
      </w:r>
      <w:r w:rsidR="004D48C8" w:rsidRPr="00A535B0">
        <w:rPr>
          <w:rFonts w:ascii="Arial" w:hAnsi="Arial" w:cs="Arial"/>
          <w:sz w:val="22"/>
          <w:szCs w:val="22"/>
        </w:rPr>
        <w:t>__</w:t>
      </w:r>
      <w:r w:rsidR="00A535B0" w:rsidRPr="00A535B0">
        <w:rPr>
          <w:rFonts w:ascii="Arial" w:hAnsi="Arial" w:cs="Arial"/>
          <w:sz w:val="22"/>
          <w:szCs w:val="22"/>
        </w:rPr>
        <w:t>_</w:t>
      </w:r>
      <w:r w:rsidRPr="00A535B0">
        <w:rPr>
          <w:rFonts w:ascii="Arial" w:hAnsi="Arial" w:cs="Arial"/>
          <w:sz w:val="22"/>
          <w:szCs w:val="22"/>
        </w:rPr>
        <w:t>____</w:t>
      </w:r>
      <w:r w:rsidR="00A535B0" w:rsidRPr="00A535B0">
        <w:rPr>
          <w:rFonts w:ascii="Arial" w:hAnsi="Arial" w:cs="Arial"/>
          <w:sz w:val="22"/>
          <w:szCs w:val="22"/>
        </w:rPr>
        <w:t>_______________________________________</w:t>
      </w:r>
    </w:p>
    <w:p w:rsidR="00037DFD" w:rsidRPr="00A535B0" w:rsidRDefault="00D951F8" w:rsidP="00A535B0">
      <w:pPr>
        <w:pStyle w:val="AIFliesstext"/>
        <w:spacing w:after="24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 xml:space="preserve">Adresse pour </w:t>
      </w:r>
      <w:r w:rsidR="001D0775" w:rsidRPr="00A535B0">
        <w:rPr>
          <w:rFonts w:ascii="Arial" w:hAnsi="Arial" w:cs="Arial"/>
          <w:sz w:val="22"/>
          <w:szCs w:val="22"/>
        </w:rPr>
        <w:t>l’envoi</w:t>
      </w:r>
      <w:r w:rsidR="00322380">
        <w:rPr>
          <w:rFonts w:ascii="Arial" w:hAnsi="Arial" w:cs="Arial"/>
          <w:sz w:val="22"/>
          <w:szCs w:val="22"/>
        </w:rPr>
        <w:t xml:space="preserve"> du matériel</w:t>
      </w:r>
      <w:r w:rsidR="00A535B0" w:rsidRPr="00A535B0">
        <w:rPr>
          <w:rFonts w:ascii="Arial" w:hAnsi="Arial" w:cs="Arial"/>
          <w:sz w:val="22"/>
          <w:szCs w:val="22"/>
        </w:rPr>
        <w:tab/>
      </w:r>
      <w:r w:rsidR="00322380">
        <w:rPr>
          <w:rFonts w:ascii="Arial" w:hAnsi="Arial" w:cs="Arial"/>
          <w:sz w:val="22"/>
          <w:szCs w:val="22"/>
        </w:rPr>
        <w:tab/>
      </w:r>
      <w:r w:rsidR="00A535B0" w:rsidRPr="00A535B0">
        <w:rPr>
          <w:rFonts w:ascii="Arial" w:hAnsi="Arial" w:cs="Arial"/>
          <w:i/>
          <w:sz w:val="22"/>
          <w:szCs w:val="22"/>
        </w:rPr>
        <w:t>□ Adresse privée</w:t>
      </w:r>
      <w:r w:rsidR="00B3013B" w:rsidRPr="00A535B0">
        <w:rPr>
          <w:rFonts w:ascii="Arial" w:hAnsi="Arial" w:cs="Arial"/>
          <w:i/>
          <w:sz w:val="22"/>
          <w:szCs w:val="22"/>
        </w:rPr>
        <w:tab/>
        <w:t>□ Adresse profe</w:t>
      </w:r>
      <w:r w:rsidR="00B3013B" w:rsidRPr="00A535B0">
        <w:rPr>
          <w:rFonts w:ascii="Arial" w:hAnsi="Arial" w:cs="Arial"/>
          <w:i/>
          <w:sz w:val="22"/>
          <w:szCs w:val="22"/>
        </w:rPr>
        <w:t>s</w:t>
      </w:r>
      <w:r w:rsidR="00B3013B" w:rsidRPr="00A535B0">
        <w:rPr>
          <w:rFonts w:ascii="Arial" w:hAnsi="Arial" w:cs="Arial"/>
          <w:i/>
          <w:sz w:val="22"/>
          <w:szCs w:val="22"/>
        </w:rPr>
        <w:t>sionnelle</w:t>
      </w:r>
    </w:p>
    <w:p w:rsidR="00D951F8" w:rsidRPr="00A535B0" w:rsidRDefault="00D951F8" w:rsidP="00037DF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24DD5" w:rsidRPr="00A535B0">
        <w:rPr>
          <w:rFonts w:ascii="Arial" w:hAnsi="Arial" w:cs="Arial"/>
          <w:sz w:val="22"/>
          <w:szCs w:val="22"/>
        </w:rPr>
        <w:t>____</w:t>
      </w:r>
      <w:r w:rsidR="001D0775" w:rsidRPr="00A535B0">
        <w:rPr>
          <w:rFonts w:ascii="Arial" w:hAnsi="Arial" w:cs="Arial"/>
          <w:sz w:val="22"/>
          <w:szCs w:val="22"/>
        </w:rPr>
        <w:t>___</w:t>
      </w:r>
      <w:r w:rsidR="00124F90" w:rsidRPr="00A535B0">
        <w:rPr>
          <w:rFonts w:ascii="Arial" w:hAnsi="Arial" w:cs="Arial"/>
          <w:sz w:val="22"/>
          <w:szCs w:val="22"/>
        </w:rPr>
        <w:t>_</w:t>
      </w:r>
      <w:r w:rsidR="00037DFD" w:rsidRPr="00A535B0">
        <w:rPr>
          <w:rFonts w:ascii="Arial" w:hAnsi="Arial" w:cs="Arial"/>
          <w:sz w:val="22"/>
          <w:szCs w:val="22"/>
        </w:rPr>
        <w:t>_</w:t>
      </w:r>
    </w:p>
    <w:p w:rsidR="00244C9D" w:rsidRDefault="002C0F40" w:rsidP="00037DF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44C9D" w:rsidRPr="00A535B0" w:rsidRDefault="00244C9D" w:rsidP="00AF7167">
      <w:pPr>
        <w:pStyle w:val="AIFliesstext"/>
        <w:spacing w:after="240" w:line="440" w:lineRule="exact"/>
        <w:rPr>
          <w:rFonts w:ascii="Arial" w:hAnsi="Arial" w:cs="Arial"/>
          <w:b/>
          <w:sz w:val="24"/>
        </w:rPr>
      </w:pPr>
      <w:r w:rsidRPr="00A535B0">
        <w:rPr>
          <w:rFonts w:ascii="Arial" w:hAnsi="Arial" w:cs="Arial"/>
          <w:b/>
          <w:sz w:val="24"/>
          <w:highlight w:val="lightGray"/>
        </w:rPr>
        <w:t>ACTIVITÉS PRÉVUES / REMARQUES</w:t>
      </w:r>
    </w:p>
    <w:p w:rsidR="00244C9D" w:rsidRPr="00A535B0" w:rsidRDefault="00244C9D" w:rsidP="00244C9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44C9D" w:rsidRPr="00A535B0" w:rsidRDefault="00244C9D" w:rsidP="00244C9D">
      <w:pPr>
        <w:pStyle w:val="AIFliesstext"/>
        <w:spacing w:after="360"/>
        <w:rPr>
          <w:rFonts w:ascii="Arial" w:hAnsi="Arial" w:cs="Arial"/>
          <w:sz w:val="22"/>
          <w:szCs w:val="22"/>
        </w:rPr>
      </w:pPr>
      <w:r w:rsidRPr="00A535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44C9D" w:rsidRPr="00A535B0" w:rsidRDefault="00244C9D" w:rsidP="00244C9D">
      <w:pPr>
        <w:pStyle w:val="AIFliesstext"/>
        <w:spacing w:after="360"/>
        <w:rPr>
          <w:rFonts w:ascii="Arial" w:hAnsi="Arial" w:cs="Arial"/>
          <w:sz w:val="24"/>
        </w:rPr>
      </w:pPr>
      <w:r w:rsidRPr="00A535B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22380" w:rsidRDefault="00322380" w:rsidP="00A535B0">
      <w:pPr>
        <w:pStyle w:val="AIFliesstext"/>
        <w:rPr>
          <w:rFonts w:ascii="Arial" w:hAnsi="Arial" w:cs="Arial"/>
          <w:sz w:val="24"/>
        </w:rPr>
      </w:pPr>
    </w:p>
    <w:p w:rsidR="00A535B0" w:rsidRPr="00DD105D" w:rsidRDefault="00A535B0" w:rsidP="00185C52">
      <w:pPr>
        <w:pStyle w:val="AIFliesstext"/>
        <w:spacing w:line="300" w:lineRule="exact"/>
        <w:rPr>
          <w:rFonts w:ascii="Arial" w:hAnsi="Arial" w:cs="Arial"/>
          <w:sz w:val="24"/>
        </w:rPr>
      </w:pPr>
      <w:r w:rsidRPr="00DD105D">
        <w:rPr>
          <w:rFonts w:ascii="Arial" w:hAnsi="Arial" w:cs="Arial"/>
          <w:sz w:val="24"/>
        </w:rPr>
        <w:t xml:space="preserve">► Veuillez nous retourner ce formulaire </w:t>
      </w:r>
      <w:r w:rsidR="00322380">
        <w:rPr>
          <w:rFonts w:ascii="Arial" w:hAnsi="Arial" w:cs="Arial"/>
          <w:sz w:val="24"/>
          <w:u w:val="single"/>
        </w:rPr>
        <w:t>d’ici au</w:t>
      </w:r>
      <w:r w:rsidRPr="00DD105D">
        <w:rPr>
          <w:rFonts w:ascii="Arial" w:hAnsi="Arial" w:cs="Arial"/>
          <w:sz w:val="24"/>
          <w:u w:val="single"/>
        </w:rPr>
        <w:t xml:space="preserve"> </w:t>
      </w:r>
      <w:r w:rsidR="00917BCF">
        <w:rPr>
          <w:rFonts w:ascii="Arial" w:hAnsi="Arial" w:cs="Arial"/>
          <w:sz w:val="24"/>
          <w:u w:val="single"/>
        </w:rPr>
        <w:t>vendredi 15 novembre 2013</w:t>
      </w:r>
      <w:r w:rsidRPr="00DD105D">
        <w:rPr>
          <w:rFonts w:ascii="Arial" w:hAnsi="Arial" w:cs="Arial"/>
          <w:sz w:val="24"/>
        </w:rPr>
        <w:t xml:space="preserve"> : par fax (031 307 22 33), par </w:t>
      </w:r>
      <w:r w:rsidR="00DD105D">
        <w:rPr>
          <w:rFonts w:ascii="Arial" w:hAnsi="Arial" w:cs="Arial"/>
          <w:sz w:val="24"/>
        </w:rPr>
        <w:t>voie postale</w:t>
      </w:r>
      <w:r w:rsidRPr="00DD105D">
        <w:rPr>
          <w:rFonts w:ascii="Arial" w:hAnsi="Arial" w:cs="Arial"/>
          <w:sz w:val="24"/>
        </w:rPr>
        <w:t xml:space="preserve"> (Amnesty International, 10 décembre, Case po</w:t>
      </w:r>
      <w:r w:rsidRPr="00DD105D">
        <w:rPr>
          <w:rFonts w:ascii="Arial" w:hAnsi="Arial" w:cs="Arial"/>
          <w:sz w:val="24"/>
        </w:rPr>
        <w:t>s</w:t>
      </w:r>
      <w:r w:rsidRPr="00DD105D">
        <w:rPr>
          <w:rFonts w:ascii="Arial" w:hAnsi="Arial" w:cs="Arial"/>
          <w:sz w:val="24"/>
        </w:rPr>
        <w:t>tale, 3001 Berne) ou par e-mail (</w:t>
      </w:r>
      <w:hyperlink r:id="rId9" w:history="1">
        <w:r w:rsidRPr="00DD105D">
          <w:rPr>
            <w:rStyle w:val="Lienhypertexte"/>
            <w:rFonts w:ascii="Arial" w:hAnsi="Arial" w:cs="Arial"/>
            <w:sz w:val="24"/>
            <w:lang w:val="fr-CH"/>
          </w:rPr>
          <w:t>info@amnesty.ch</w:t>
        </w:r>
      </w:hyperlink>
      <w:r w:rsidR="000F05D4">
        <w:rPr>
          <w:rFonts w:ascii="Arial" w:hAnsi="Arial" w:cs="Arial"/>
          <w:sz w:val="24"/>
        </w:rPr>
        <w:t>, sujet « 10 décembre »)</w:t>
      </w:r>
    </w:p>
    <w:p w:rsidR="00153075" w:rsidRDefault="00153075" w:rsidP="00185C52">
      <w:pPr>
        <w:pStyle w:val="AIFliesstext"/>
        <w:spacing w:line="300" w:lineRule="exact"/>
        <w:rPr>
          <w:rFonts w:ascii="Arial" w:hAnsi="Arial" w:cs="Arial"/>
          <w:sz w:val="24"/>
        </w:rPr>
      </w:pPr>
    </w:p>
    <w:p w:rsidR="00153075" w:rsidRPr="00153075" w:rsidRDefault="00DD105D" w:rsidP="00185C52">
      <w:pPr>
        <w:pStyle w:val="AIFliesstext"/>
        <w:spacing w:line="300" w:lineRule="exact"/>
        <w:rPr>
          <w:rFonts w:ascii="Arial" w:hAnsi="Arial" w:cs="Arial"/>
          <w:sz w:val="24"/>
        </w:rPr>
      </w:pPr>
      <w:r w:rsidRPr="00DD105D">
        <w:rPr>
          <w:rFonts w:ascii="Arial" w:hAnsi="Arial" w:cs="Arial"/>
          <w:sz w:val="24"/>
        </w:rPr>
        <w:t xml:space="preserve">► N’hésitez pas à prendre contact avec nous si vous avez des questions : </w:t>
      </w:r>
      <w:r w:rsidR="00185C52">
        <w:rPr>
          <w:rFonts w:ascii="Arial" w:hAnsi="Arial" w:cs="Arial"/>
          <w:sz w:val="24"/>
        </w:rPr>
        <w:br/>
      </w:r>
      <w:r w:rsidRPr="00DD105D">
        <w:rPr>
          <w:rFonts w:ascii="Arial" w:hAnsi="Arial" w:cs="Arial"/>
          <w:spacing w:val="-4"/>
          <w:sz w:val="24"/>
        </w:rPr>
        <w:t xml:space="preserve">Gaëlle Lapique, 031 307 22 48, </w:t>
      </w:r>
      <w:hyperlink r:id="rId10" w:history="1">
        <w:r w:rsidRPr="00DD105D">
          <w:rPr>
            <w:rStyle w:val="Lienhypertexte"/>
            <w:rFonts w:ascii="Arial" w:hAnsi="Arial" w:cs="Arial"/>
            <w:spacing w:val="-4"/>
            <w:sz w:val="24"/>
            <w:lang w:val="fr-CH"/>
          </w:rPr>
          <w:t>glapique@amnesty.ch</w:t>
        </w:r>
      </w:hyperlink>
      <w:r w:rsidRPr="00DD105D">
        <w:rPr>
          <w:rFonts w:ascii="Arial" w:hAnsi="Arial" w:cs="Arial"/>
          <w:spacing w:val="-4"/>
          <w:sz w:val="24"/>
        </w:rPr>
        <w:t xml:space="preserve">, </w:t>
      </w:r>
      <w:hyperlink r:id="rId11" w:history="1">
        <w:r w:rsidRPr="00DD105D">
          <w:rPr>
            <w:rStyle w:val="Lienhypertexte"/>
            <w:rFonts w:ascii="Arial" w:hAnsi="Arial" w:cs="Arial"/>
            <w:spacing w:val="-4"/>
            <w:sz w:val="24"/>
            <w:lang w:val="fr-CH"/>
          </w:rPr>
          <w:t>www.amnesty.ch/ecole</w:t>
        </w:r>
      </w:hyperlink>
    </w:p>
    <w:p w:rsidR="00A535B0" w:rsidRPr="00322380" w:rsidRDefault="00A535B0" w:rsidP="00A535B0">
      <w:pPr>
        <w:pStyle w:val="AIFliesstext"/>
        <w:spacing w:after="360"/>
        <w:jc w:val="right"/>
        <w:rPr>
          <w:rFonts w:ascii="Arial" w:hAnsi="Arial" w:cs="Arial"/>
          <w:b/>
          <w:sz w:val="24"/>
        </w:rPr>
      </w:pPr>
      <w:r w:rsidRPr="00322380">
        <w:rPr>
          <w:rFonts w:ascii="Arial" w:hAnsi="Arial" w:cs="Arial"/>
          <w:b/>
          <w:sz w:val="24"/>
        </w:rPr>
        <w:t>./.</w:t>
      </w:r>
    </w:p>
    <w:p w:rsidR="00D951F8" w:rsidRDefault="00A535B0" w:rsidP="00AF7167">
      <w:pPr>
        <w:pStyle w:val="AISubheadline"/>
        <w:spacing w:before="0" w:after="240"/>
        <w:rPr>
          <w:rFonts w:ascii="Arial" w:hAnsi="Arial" w:cs="Arial"/>
          <w:bCs/>
          <w:sz w:val="24"/>
        </w:rPr>
      </w:pPr>
      <w:r w:rsidRPr="00A535B0">
        <w:rPr>
          <w:rFonts w:ascii="Arial" w:hAnsi="Arial" w:cs="Arial"/>
          <w:bCs/>
          <w:sz w:val="22"/>
          <w:highlight w:val="lightGray"/>
        </w:rPr>
        <w:br w:type="page"/>
      </w:r>
      <w:r w:rsidR="00A96A6D" w:rsidRPr="00322380">
        <w:rPr>
          <w:rFonts w:ascii="Arial" w:hAnsi="Arial" w:cs="Arial"/>
          <w:bCs/>
          <w:sz w:val="24"/>
          <w:highlight w:val="lightGray"/>
        </w:rPr>
        <w:lastRenderedPageBreak/>
        <w:t>INScription &amp; Commande de Matériel</w:t>
      </w:r>
    </w:p>
    <w:p w:rsidR="00917BCF" w:rsidRPr="00917BCF" w:rsidRDefault="00917BCF" w:rsidP="00917BCF">
      <w:pPr>
        <w:pStyle w:val="AIFliesstext"/>
        <w:rPr>
          <w:rFonts w:ascii="Arial" w:hAnsi="Arial" w:cs="Arial"/>
          <w:b/>
          <w:i/>
          <w:sz w:val="22"/>
          <w:szCs w:val="22"/>
        </w:rPr>
      </w:pPr>
      <w:r w:rsidRPr="00917BCF">
        <w:rPr>
          <w:rFonts w:ascii="Arial" w:hAnsi="Arial" w:cs="Arial"/>
          <w:b/>
          <w:i/>
          <w:sz w:val="22"/>
          <w:szCs w:val="22"/>
        </w:rPr>
        <w:t xml:space="preserve">Tous nos supports </w:t>
      </w:r>
      <w:r>
        <w:rPr>
          <w:rFonts w:ascii="Arial" w:hAnsi="Arial" w:cs="Arial"/>
          <w:b/>
          <w:i/>
          <w:sz w:val="22"/>
          <w:szCs w:val="22"/>
        </w:rPr>
        <w:t>pédagogiques sont gratuits – à l’exception de nos</w:t>
      </w:r>
      <w:r w:rsidRPr="00917BCF">
        <w:rPr>
          <w:rFonts w:ascii="Arial" w:hAnsi="Arial" w:cs="Arial"/>
          <w:b/>
          <w:i/>
          <w:sz w:val="22"/>
          <w:szCs w:val="22"/>
        </w:rPr>
        <w:t xml:space="preserve"> ateliers</w:t>
      </w:r>
      <w:r w:rsidRPr="00917BCF">
        <w:rPr>
          <w:rFonts w:ascii="Arial" w:hAnsi="Arial" w:cs="Arial"/>
          <w:i/>
          <w:sz w:val="22"/>
          <w:szCs w:val="22"/>
        </w:rPr>
        <w:t>*</w:t>
      </w:r>
      <w:r w:rsidRPr="00917BCF">
        <w:rPr>
          <w:rFonts w:ascii="Arial" w:hAnsi="Arial" w:cs="Arial"/>
          <w:b/>
          <w:i/>
          <w:sz w:val="22"/>
          <w:szCs w:val="22"/>
        </w:rPr>
        <w:t xml:space="preserve"> an</w:t>
      </w:r>
      <w:r w:rsidRPr="00917BCF">
        <w:rPr>
          <w:rFonts w:ascii="Arial" w:hAnsi="Arial" w:cs="Arial"/>
          <w:b/>
          <w:i/>
          <w:sz w:val="22"/>
          <w:szCs w:val="22"/>
        </w:rPr>
        <w:t>i</w:t>
      </w:r>
      <w:r w:rsidRPr="00917BCF">
        <w:rPr>
          <w:rFonts w:ascii="Arial" w:hAnsi="Arial" w:cs="Arial"/>
          <w:b/>
          <w:i/>
          <w:sz w:val="22"/>
          <w:szCs w:val="22"/>
        </w:rPr>
        <w:t>més par notre équipe d</w:t>
      </w:r>
      <w:r>
        <w:rPr>
          <w:rFonts w:ascii="Arial" w:hAnsi="Arial" w:cs="Arial"/>
          <w:b/>
          <w:i/>
          <w:sz w:val="22"/>
          <w:szCs w:val="22"/>
        </w:rPr>
        <w:t>’animateurs, animatrices (c</w:t>
      </w:r>
      <w:r w:rsidRPr="00917BCF">
        <w:rPr>
          <w:rFonts w:ascii="Arial" w:hAnsi="Arial" w:cs="Arial"/>
          <w:b/>
          <w:i/>
          <w:iCs/>
          <w:sz w:val="22"/>
          <w:szCs w:val="22"/>
        </w:rPr>
        <w:t>oûts pour un at</w:t>
      </w:r>
      <w:r w:rsidRPr="00917BCF">
        <w:rPr>
          <w:rFonts w:ascii="Arial" w:hAnsi="Arial" w:cs="Arial"/>
          <w:b/>
          <w:i/>
          <w:iCs/>
          <w:sz w:val="22"/>
          <w:szCs w:val="22"/>
        </w:rPr>
        <w:t>e</w:t>
      </w:r>
      <w:r>
        <w:rPr>
          <w:rFonts w:ascii="Arial" w:hAnsi="Arial" w:cs="Arial"/>
          <w:b/>
          <w:i/>
          <w:iCs/>
          <w:sz w:val="22"/>
          <w:szCs w:val="22"/>
        </w:rPr>
        <w:t xml:space="preserve">lier d’env. 2h : </w:t>
      </w:r>
      <w:r w:rsidRPr="00917BCF">
        <w:rPr>
          <w:rFonts w:ascii="Arial" w:hAnsi="Arial" w:cs="Arial"/>
          <w:b/>
          <w:i/>
          <w:iCs/>
          <w:sz w:val="22"/>
          <w:szCs w:val="22"/>
        </w:rPr>
        <w:t>200 Fr.</w:t>
      </w:r>
      <w:r>
        <w:rPr>
          <w:rFonts w:ascii="Arial" w:hAnsi="Arial" w:cs="Arial"/>
          <w:b/>
          <w:i/>
          <w:iCs/>
          <w:sz w:val="22"/>
          <w:szCs w:val="22"/>
        </w:rPr>
        <w:t>)</w:t>
      </w:r>
    </w:p>
    <w:tbl>
      <w:tblPr>
        <w:tblW w:w="9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166"/>
      </w:tblGrid>
      <w:tr w:rsidR="001A204B" w:rsidRPr="00A535B0" w:rsidTr="00A535B0">
        <w:trPr>
          <w:trHeight w:val="334"/>
        </w:trPr>
        <w:tc>
          <w:tcPr>
            <w:tcW w:w="1135" w:type="dxa"/>
            <w:shd w:val="clear" w:color="auto" w:fill="auto"/>
            <w:vAlign w:val="center"/>
          </w:tcPr>
          <w:p w:rsidR="001A204B" w:rsidRPr="00A535B0" w:rsidRDefault="001A204B" w:rsidP="00AA20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1A204B" w:rsidRPr="00A535B0" w:rsidRDefault="001A204B" w:rsidP="00AA20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>Article</w:t>
            </w:r>
          </w:p>
        </w:tc>
      </w:tr>
      <w:tr w:rsidR="00037DFD" w:rsidRPr="00A535B0" w:rsidTr="00244C9D">
        <w:trPr>
          <w:trHeight w:val="1324"/>
        </w:trPr>
        <w:tc>
          <w:tcPr>
            <w:tcW w:w="1135" w:type="dxa"/>
            <w:shd w:val="clear" w:color="auto" w:fill="auto"/>
          </w:tcPr>
          <w:p w:rsidR="00037DFD" w:rsidRPr="00A535B0" w:rsidRDefault="00037DFD" w:rsidP="00F17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Default="00037DFD" w:rsidP="00244C9D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>Consacrer une leçon aux droits fondamentaux</w:t>
            </w:r>
          </w:p>
          <w:p w:rsidR="00037DFD" w:rsidRPr="00A535B0" w:rsidRDefault="000F05D4" w:rsidP="000F05D4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37DFD" w:rsidRPr="00A535B0">
              <w:rPr>
                <w:rFonts w:ascii="Arial" w:hAnsi="Arial" w:cs="Arial"/>
                <w:sz w:val="22"/>
                <w:szCs w:val="22"/>
              </w:rPr>
              <w:t xml:space="preserve">ropositions d’ateliers </w:t>
            </w:r>
            <w:r w:rsidR="00B3013B" w:rsidRPr="00A535B0">
              <w:rPr>
                <w:rFonts w:ascii="Arial" w:hAnsi="Arial" w:cs="Arial"/>
                <w:sz w:val="22"/>
                <w:szCs w:val="22"/>
              </w:rPr>
              <w:t xml:space="preserve">et fiches d’information </w:t>
            </w:r>
            <w:r w:rsidR="00037DFD" w:rsidRPr="00A535B0">
              <w:rPr>
                <w:rFonts w:ascii="Arial" w:hAnsi="Arial" w:cs="Arial"/>
                <w:sz w:val="22"/>
                <w:szCs w:val="22"/>
              </w:rPr>
              <w:t>sur les droits humains –</w:t>
            </w:r>
            <w:r w:rsidR="00037DFD" w:rsidRPr="00A535B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envoi </w:t>
            </w:r>
            <w:r w:rsidR="00037DFD" w:rsidRPr="00A535B0">
              <w:rPr>
                <w:rFonts w:ascii="Arial" w:hAnsi="Arial" w:cs="Arial"/>
                <w:sz w:val="22"/>
                <w:szCs w:val="22"/>
                <w:u w:val="single"/>
              </w:rPr>
              <w:t>un</w:t>
            </w:r>
            <w:r w:rsidR="00037DFD" w:rsidRPr="00A535B0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="00037DFD" w:rsidRPr="00A535B0">
              <w:rPr>
                <w:rFonts w:ascii="Arial" w:hAnsi="Arial" w:cs="Arial"/>
                <w:sz w:val="22"/>
                <w:szCs w:val="22"/>
                <w:u w:val="single"/>
              </w:rPr>
              <w:t>quement par e-mail</w:t>
            </w:r>
          </w:p>
        </w:tc>
      </w:tr>
      <w:tr w:rsidR="00037DFD" w:rsidRPr="00A535B0" w:rsidTr="00244C9D">
        <w:trPr>
          <w:trHeight w:val="1980"/>
        </w:trPr>
        <w:tc>
          <w:tcPr>
            <w:tcW w:w="1135" w:type="dxa"/>
            <w:shd w:val="clear" w:color="auto" w:fill="auto"/>
          </w:tcPr>
          <w:p w:rsidR="00037DFD" w:rsidRPr="00A535B0" w:rsidRDefault="00037DFD" w:rsidP="00037D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Default="00037DFD" w:rsidP="00244C9D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>Illustrer les droits humains à l’aide de témoignages</w:t>
            </w:r>
          </w:p>
          <w:p w:rsidR="00DD105D" w:rsidRDefault="000F05D4" w:rsidP="00DD105D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37DFD" w:rsidRPr="00A535B0">
              <w:rPr>
                <w:rFonts w:ascii="Arial" w:hAnsi="Arial" w:cs="Arial"/>
                <w:sz w:val="22"/>
                <w:szCs w:val="22"/>
              </w:rPr>
              <w:t>it « Marat</w:t>
            </w:r>
            <w:r>
              <w:rPr>
                <w:rFonts w:ascii="Arial" w:hAnsi="Arial" w:cs="Arial"/>
                <w:sz w:val="22"/>
                <w:szCs w:val="22"/>
              </w:rPr>
              <w:t xml:space="preserve">hon des lettres » : </w:t>
            </w:r>
            <w:r w:rsidR="00322380">
              <w:rPr>
                <w:rFonts w:ascii="Arial" w:hAnsi="Arial" w:cs="Arial"/>
                <w:sz w:val="22"/>
                <w:szCs w:val="22"/>
              </w:rPr>
              <w:t>une</w:t>
            </w:r>
            <w:r w:rsidR="00037DFD" w:rsidRPr="00A535B0">
              <w:rPr>
                <w:rFonts w:ascii="Arial" w:hAnsi="Arial" w:cs="Arial"/>
                <w:sz w:val="22"/>
                <w:szCs w:val="22"/>
              </w:rPr>
              <w:t xml:space="preserve"> affiche grand format, 2</w:t>
            </w:r>
            <w:bookmarkStart w:id="0" w:name="_GoBack"/>
            <w:bookmarkEnd w:id="0"/>
            <w:r w:rsidR="00037DFD" w:rsidRPr="00A535B0">
              <w:rPr>
                <w:rFonts w:ascii="Arial" w:hAnsi="Arial" w:cs="Arial"/>
                <w:sz w:val="22"/>
                <w:szCs w:val="22"/>
              </w:rPr>
              <w:t>0 stylos-billes jaune « Amnesty</w:t>
            </w:r>
            <w:r>
              <w:rPr>
                <w:rFonts w:ascii="Arial" w:hAnsi="Arial" w:cs="Arial"/>
                <w:sz w:val="22"/>
                <w:szCs w:val="22"/>
              </w:rPr>
              <w:t xml:space="preserve"> », </w:t>
            </w:r>
            <w:r w:rsidR="00037DFD" w:rsidRPr="00A535B0">
              <w:rPr>
                <w:rFonts w:ascii="Arial" w:hAnsi="Arial" w:cs="Arial"/>
                <w:sz w:val="22"/>
                <w:szCs w:val="22"/>
              </w:rPr>
              <w:t>20 cartes postales de so</w:t>
            </w:r>
            <w:r w:rsidR="00322380">
              <w:rPr>
                <w:rFonts w:ascii="Arial" w:hAnsi="Arial" w:cs="Arial"/>
                <w:sz w:val="22"/>
                <w:szCs w:val="22"/>
              </w:rPr>
              <w:t>l</w:t>
            </w:r>
            <w:r w:rsidR="00322380">
              <w:rPr>
                <w:rFonts w:ascii="Arial" w:hAnsi="Arial" w:cs="Arial"/>
                <w:sz w:val="22"/>
                <w:szCs w:val="22"/>
              </w:rPr>
              <w:t>i</w:t>
            </w:r>
            <w:r w:rsidR="00322380">
              <w:rPr>
                <w:rFonts w:ascii="Arial" w:hAnsi="Arial" w:cs="Arial"/>
                <w:sz w:val="22"/>
                <w:szCs w:val="22"/>
              </w:rPr>
              <w:t>darité.</w:t>
            </w:r>
          </w:p>
          <w:p w:rsidR="00037DFD" w:rsidRPr="000F05D4" w:rsidRDefault="00037DFD" w:rsidP="00153075">
            <w:pPr>
              <w:spacing w:before="60" w:after="120" w:line="28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0F05D4">
              <w:rPr>
                <w:rFonts w:ascii="Arial" w:hAnsi="Arial" w:cs="Arial"/>
                <w:i/>
                <w:sz w:val="22"/>
                <w:szCs w:val="22"/>
              </w:rPr>
              <w:t xml:space="preserve">Les descriptifs des cas du Marathon, </w:t>
            </w:r>
            <w:r w:rsidR="000F05D4" w:rsidRPr="000F05D4">
              <w:rPr>
                <w:rFonts w:ascii="Arial" w:hAnsi="Arial" w:cs="Arial"/>
                <w:i/>
                <w:sz w:val="22"/>
                <w:szCs w:val="22"/>
              </w:rPr>
              <w:t xml:space="preserve">les </w:t>
            </w:r>
            <w:r w:rsidRPr="000F05D4">
              <w:rPr>
                <w:rFonts w:ascii="Arial" w:hAnsi="Arial" w:cs="Arial"/>
                <w:i/>
                <w:sz w:val="22"/>
                <w:szCs w:val="22"/>
              </w:rPr>
              <w:t xml:space="preserve">modèles de lettres et </w:t>
            </w:r>
            <w:r w:rsidR="00A535B0" w:rsidRPr="000F05D4">
              <w:rPr>
                <w:rFonts w:ascii="Arial" w:hAnsi="Arial" w:cs="Arial"/>
                <w:i/>
                <w:sz w:val="22"/>
                <w:szCs w:val="22"/>
              </w:rPr>
              <w:t xml:space="preserve">les liens vers les </w:t>
            </w:r>
            <w:r w:rsidRPr="000F05D4">
              <w:rPr>
                <w:rFonts w:ascii="Arial" w:hAnsi="Arial" w:cs="Arial"/>
                <w:i/>
                <w:sz w:val="22"/>
                <w:szCs w:val="22"/>
              </w:rPr>
              <w:t xml:space="preserve">vidéos </w:t>
            </w:r>
            <w:r w:rsidR="00A535B0" w:rsidRPr="000F05D4">
              <w:rPr>
                <w:rFonts w:ascii="Arial" w:hAnsi="Arial" w:cs="Arial"/>
                <w:i/>
                <w:sz w:val="22"/>
                <w:szCs w:val="22"/>
              </w:rPr>
              <w:t>de témo</w:t>
            </w:r>
            <w:r w:rsidR="00A535B0" w:rsidRPr="000F05D4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A535B0" w:rsidRPr="000F05D4">
              <w:rPr>
                <w:rFonts w:ascii="Arial" w:hAnsi="Arial" w:cs="Arial"/>
                <w:i/>
                <w:sz w:val="22"/>
                <w:szCs w:val="22"/>
              </w:rPr>
              <w:t xml:space="preserve">gnages </w:t>
            </w:r>
            <w:r w:rsidR="00A535B0" w:rsidRPr="000F05D4">
              <w:rPr>
                <w:rFonts w:ascii="Arial" w:hAnsi="Arial" w:cs="Arial"/>
                <w:i/>
                <w:sz w:val="22"/>
                <w:szCs w:val="22"/>
                <w:u w:val="single"/>
              </w:rPr>
              <w:t>seront</w:t>
            </w:r>
            <w:r w:rsidR="00153075" w:rsidRPr="000F05D4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A535B0" w:rsidRPr="000F05D4">
              <w:rPr>
                <w:rFonts w:ascii="Arial" w:hAnsi="Arial" w:cs="Arial"/>
                <w:i/>
                <w:sz w:val="22"/>
                <w:szCs w:val="22"/>
                <w:u w:val="single"/>
              </w:rPr>
              <w:t>envoyés par e-mail</w:t>
            </w:r>
            <w:r w:rsidR="00A535B0" w:rsidRPr="000F05D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037DFD" w:rsidRPr="00A535B0" w:rsidTr="00244C9D">
        <w:trPr>
          <w:trHeight w:val="1981"/>
        </w:trPr>
        <w:tc>
          <w:tcPr>
            <w:tcW w:w="1135" w:type="dxa"/>
            <w:shd w:val="clear" w:color="auto" w:fill="auto"/>
          </w:tcPr>
          <w:p w:rsidR="00037DFD" w:rsidRPr="00A535B0" w:rsidRDefault="00037DFD" w:rsidP="00F17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Default="00037DFD" w:rsidP="00244C9D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>Inviter un animateur, une anim</w:t>
            </w:r>
            <w:r w:rsidR="00244C9D">
              <w:rPr>
                <w:rFonts w:ascii="Arial" w:hAnsi="Arial" w:cs="Arial"/>
                <w:b/>
                <w:sz w:val="22"/>
                <w:szCs w:val="22"/>
              </w:rPr>
              <w:t>atrice d’Amnesty International</w:t>
            </w:r>
            <w:r w:rsidR="00917BCF" w:rsidRPr="00917BCF">
              <w:rPr>
                <w:rFonts w:ascii="Arial" w:hAnsi="Arial" w:cs="Arial"/>
                <w:sz w:val="26"/>
                <w:szCs w:val="26"/>
              </w:rPr>
              <w:t>*</w:t>
            </w:r>
          </w:p>
          <w:p w:rsidR="00037DFD" w:rsidRPr="00917BCF" w:rsidRDefault="00037DFD" w:rsidP="00A535B0">
            <w:pPr>
              <w:spacing w:before="60" w:after="60" w:line="280" w:lineRule="exact"/>
              <w:rPr>
                <w:rFonts w:ascii="Arial" w:hAnsi="Arial" w:cs="Arial"/>
                <w:sz w:val="22"/>
                <w:szCs w:val="22"/>
              </w:rPr>
            </w:pPr>
            <w:r w:rsidRPr="00917BCF">
              <w:rPr>
                <w:rFonts w:ascii="Arial" w:hAnsi="Arial" w:cs="Arial"/>
                <w:sz w:val="22"/>
                <w:szCs w:val="22"/>
              </w:rPr>
              <w:t>Veuillez prendre contact avec moi.</w:t>
            </w:r>
            <w:r w:rsidRPr="00917B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7BCF">
              <w:rPr>
                <w:rFonts w:ascii="Arial" w:hAnsi="Arial" w:cs="Arial"/>
                <w:sz w:val="22"/>
                <w:szCs w:val="22"/>
              </w:rPr>
              <w:t>Merci d’insc</w:t>
            </w:r>
            <w:r w:rsidR="00A535B0" w:rsidRPr="00917BCF">
              <w:rPr>
                <w:rFonts w:ascii="Arial" w:hAnsi="Arial" w:cs="Arial"/>
                <w:sz w:val="22"/>
                <w:szCs w:val="22"/>
              </w:rPr>
              <w:t xml:space="preserve">rire la date souhaitée </w:t>
            </w:r>
            <w:r w:rsidRPr="00917BCF">
              <w:rPr>
                <w:rFonts w:ascii="Arial" w:hAnsi="Arial" w:cs="Arial"/>
                <w:sz w:val="22"/>
                <w:szCs w:val="22"/>
              </w:rPr>
              <w:t>et le nombre estimé de participant·e·s</w:t>
            </w:r>
            <w:r w:rsidR="00917BCF" w:rsidRPr="00917BC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17BCF" w:rsidRPr="00917BCF">
              <w:rPr>
                <w:rFonts w:ascii="Arial" w:hAnsi="Arial" w:cs="Arial"/>
                <w:sz w:val="22"/>
                <w:szCs w:val="22"/>
              </w:rPr>
              <w:t>Nous répondrons à vos demandes dans la mesure de nos disponibilités.</w:t>
            </w:r>
          </w:p>
          <w:p w:rsidR="00037DFD" w:rsidRPr="00A535B0" w:rsidRDefault="00A535B0" w:rsidP="00A535B0">
            <w:pPr>
              <w:spacing w:before="60" w:after="60" w:line="280" w:lineRule="exact"/>
              <w:rPr>
                <w:rFonts w:ascii="Arial" w:hAnsi="Arial" w:cs="Arial"/>
                <w:sz w:val="22"/>
                <w:szCs w:val="22"/>
              </w:rPr>
            </w:pPr>
            <w:r w:rsidRPr="00A535B0">
              <w:rPr>
                <w:rFonts w:ascii="Arial" w:hAnsi="Arial" w:cs="Arial"/>
                <w:sz w:val="22"/>
                <w:szCs w:val="22"/>
              </w:rPr>
              <w:t>_______</w:t>
            </w:r>
            <w:r w:rsidR="00037DFD" w:rsidRPr="00A535B0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  <w:p w:rsidR="00037DFD" w:rsidRPr="00A535B0" w:rsidRDefault="00037DFD" w:rsidP="00322380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DFD" w:rsidRPr="00A535B0" w:rsidTr="00244C9D">
        <w:trPr>
          <w:trHeight w:val="1257"/>
        </w:trPr>
        <w:tc>
          <w:tcPr>
            <w:tcW w:w="1135" w:type="dxa"/>
            <w:shd w:val="clear" w:color="auto" w:fill="auto"/>
          </w:tcPr>
          <w:p w:rsidR="00037DFD" w:rsidRPr="00A535B0" w:rsidRDefault="00037DFD" w:rsidP="00037D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Default="00A535B0" w:rsidP="00244C9D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 xml:space="preserve">Exposition de photos : </w:t>
            </w:r>
            <w:r w:rsidR="00037DFD" w:rsidRPr="00A535B0">
              <w:rPr>
                <w:rFonts w:ascii="Arial" w:hAnsi="Arial" w:cs="Arial"/>
                <w:b/>
                <w:sz w:val="22"/>
                <w:szCs w:val="22"/>
              </w:rPr>
              <w:t>« Défenseur·e·s des droits h</w:t>
            </w:r>
            <w:r w:rsidR="00244C9D">
              <w:rPr>
                <w:rFonts w:ascii="Arial" w:hAnsi="Arial" w:cs="Arial"/>
                <w:b/>
                <w:sz w:val="22"/>
                <w:szCs w:val="22"/>
              </w:rPr>
              <w:t>umains</w:t>
            </w:r>
            <w:r w:rsidRPr="00A535B0">
              <w:rPr>
                <w:rFonts w:ascii="Arial" w:hAnsi="Arial" w:cs="Arial"/>
                <w:b/>
                <w:sz w:val="22"/>
                <w:szCs w:val="22"/>
              </w:rPr>
              <w:t> »</w:t>
            </w:r>
          </w:p>
          <w:p w:rsidR="00244C9D" w:rsidRDefault="000F05D4" w:rsidP="00244C9D">
            <w:pPr>
              <w:spacing w:before="60" w:after="6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DD105D">
              <w:rPr>
                <w:rFonts w:ascii="Arial" w:hAnsi="Arial" w:cs="Arial"/>
                <w:sz w:val="22"/>
                <w:szCs w:val="22"/>
                <w:lang w:eastAsia="en-US"/>
              </w:rPr>
              <w:t>ersion n°</w:t>
            </w:r>
            <w:r w:rsidR="00037DFD" w:rsidRPr="00A535B0">
              <w:rPr>
                <w:rFonts w:ascii="Arial" w:hAnsi="Arial" w:cs="Arial"/>
                <w:sz w:val="22"/>
                <w:szCs w:val="22"/>
                <w:lang w:eastAsia="en-US"/>
              </w:rPr>
              <w:t>1 avec 10 posters</w:t>
            </w:r>
            <w:r w:rsidR="00A535B0" w:rsidRPr="00A535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44C9D">
              <w:rPr>
                <w:rFonts w:ascii="Arial" w:hAnsi="Arial" w:cs="Arial"/>
                <w:sz w:val="22"/>
                <w:szCs w:val="22"/>
                <w:lang w:eastAsia="en-US"/>
              </w:rPr>
              <w:t>OU</w:t>
            </w:r>
            <w:r w:rsidR="00A535B0" w:rsidRPr="00A535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D105D">
              <w:rPr>
                <w:rFonts w:ascii="Arial" w:hAnsi="Arial" w:cs="Arial"/>
                <w:sz w:val="22"/>
                <w:szCs w:val="22"/>
                <w:lang w:eastAsia="en-US"/>
              </w:rPr>
              <w:t>version n°2</w:t>
            </w:r>
            <w:r w:rsidR="00185C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avec 20 posters</w:t>
            </w:r>
          </w:p>
          <w:p w:rsidR="00037DFD" w:rsidRPr="00A535B0" w:rsidRDefault="00A535B0" w:rsidP="00185C52">
            <w:pPr>
              <w:spacing w:before="60" w:after="60" w:line="280" w:lineRule="exact"/>
              <w:rPr>
                <w:rFonts w:ascii="Arial" w:hAnsi="Arial" w:cs="Arial"/>
                <w:sz w:val="22"/>
                <w:szCs w:val="22"/>
              </w:rPr>
            </w:pPr>
            <w:r w:rsidRPr="00A535B0">
              <w:rPr>
                <w:rFonts w:ascii="Arial" w:hAnsi="Arial" w:cs="Arial"/>
                <w:sz w:val="22"/>
                <w:szCs w:val="22"/>
                <w:lang w:eastAsia="en-US"/>
              </w:rPr>
              <w:t>►</w:t>
            </w:r>
            <w:r w:rsidR="000F0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85C52">
              <w:rPr>
                <w:rFonts w:ascii="Arial" w:hAnsi="Arial" w:cs="Arial"/>
                <w:sz w:val="22"/>
                <w:szCs w:val="22"/>
                <w:lang w:eastAsia="en-US"/>
              </w:rPr>
              <w:t>Veuillez</w:t>
            </w:r>
            <w:r w:rsidR="003223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souligner la version </w:t>
            </w:r>
            <w:r w:rsidR="00322380" w:rsidRPr="00A535B0">
              <w:rPr>
                <w:rFonts w:ascii="Arial" w:hAnsi="Arial" w:cs="Arial"/>
                <w:sz w:val="22"/>
                <w:szCs w:val="22"/>
                <w:lang w:eastAsia="en-US"/>
              </w:rPr>
              <w:t>souha</w:t>
            </w:r>
            <w:r w:rsidR="00322380" w:rsidRPr="00A535B0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322380" w:rsidRPr="00A535B0">
              <w:rPr>
                <w:rFonts w:ascii="Arial" w:hAnsi="Arial" w:cs="Arial"/>
                <w:sz w:val="22"/>
                <w:szCs w:val="22"/>
                <w:lang w:eastAsia="en-US"/>
              </w:rPr>
              <w:t>tée</w:t>
            </w:r>
            <w:r w:rsidR="003223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l’</w:t>
            </w:r>
            <w:r w:rsidR="00037DFD" w:rsidRPr="00A535B0">
              <w:rPr>
                <w:rFonts w:ascii="Arial" w:hAnsi="Arial" w:cs="Arial"/>
                <w:sz w:val="22"/>
                <w:szCs w:val="22"/>
                <w:lang w:eastAsia="en-US"/>
              </w:rPr>
              <w:t>expo</w:t>
            </w:r>
            <w:r w:rsidR="00322380">
              <w:rPr>
                <w:rFonts w:ascii="Arial" w:hAnsi="Arial" w:cs="Arial"/>
                <w:sz w:val="22"/>
                <w:szCs w:val="22"/>
                <w:lang w:eastAsia="en-US"/>
              </w:rPr>
              <w:t>sition</w:t>
            </w:r>
            <w:r w:rsidR="00037DFD" w:rsidRPr="00A535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204B" w:rsidRPr="00A535B0" w:rsidTr="00244C9D">
        <w:trPr>
          <w:trHeight w:val="850"/>
        </w:trPr>
        <w:tc>
          <w:tcPr>
            <w:tcW w:w="1135" w:type="dxa"/>
            <w:shd w:val="clear" w:color="auto" w:fill="auto"/>
          </w:tcPr>
          <w:p w:rsidR="001A204B" w:rsidRPr="00A535B0" w:rsidRDefault="001A204B" w:rsidP="00F17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Default="00322380" w:rsidP="00244C9D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You&amp;AI</w:t>
            </w:r>
            <w:r w:rsidR="00EF4381" w:rsidRPr="00A535B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F2A1F" w:rsidRPr="00A535B0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4B13DB" w:rsidRPr="00A535B0">
              <w:rPr>
                <w:rFonts w:ascii="Arial" w:hAnsi="Arial" w:cs="Arial"/>
                <w:b/>
                <w:sz w:val="22"/>
                <w:szCs w:val="22"/>
              </w:rPr>
              <w:t>ournal d’action</w:t>
            </w:r>
            <w:r w:rsidR="00EF4381" w:rsidRPr="00A535B0">
              <w:rPr>
                <w:rFonts w:ascii="Arial" w:hAnsi="Arial" w:cs="Arial"/>
                <w:b/>
                <w:sz w:val="22"/>
                <w:szCs w:val="22"/>
              </w:rPr>
              <w:t xml:space="preserve"> pour les jeunes</w:t>
            </w:r>
            <w:r w:rsidR="001530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6A6D" w:rsidRPr="00153075" w:rsidRDefault="00153075" w:rsidP="00917BCF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53075">
              <w:rPr>
                <w:rFonts w:ascii="Arial" w:hAnsi="Arial" w:cs="Arial"/>
                <w:sz w:val="22"/>
                <w:szCs w:val="22"/>
              </w:rPr>
              <w:t xml:space="preserve">hème : </w:t>
            </w:r>
            <w:r w:rsidR="005C56AF" w:rsidRPr="00153075">
              <w:rPr>
                <w:rFonts w:ascii="Arial" w:hAnsi="Arial" w:cs="Arial"/>
                <w:sz w:val="22"/>
                <w:szCs w:val="22"/>
              </w:rPr>
              <w:t>« </w:t>
            </w:r>
            <w:r w:rsidR="00917BCF">
              <w:rPr>
                <w:rFonts w:ascii="Arial" w:hAnsi="Arial" w:cs="Arial"/>
                <w:sz w:val="22"/>
                <w:szCs w:val="22"/>
              </w:rPr>
              <w:t>La liberté d’expression</w:t>
            </w:r>
          </w:p>
        </w:tc>
      </w:tr>
      <w:tr w:rsidR="001A204B" w:rsidRPr="00A535B0" w:rsidTr="00244C9D">
        <w:trPr>
          <w:trHeight w:val="693"/>
        </w:trPr>
        <w:tc>
          <w:tcPr>
            <w:tcW w:w="1135" w:type="dxa"/>
            <w:shd w:val="clear" w:color="auto" w:fill="auto"/>
          </w:tcPr>
          <w:p w:rsidR="001A204B" w:rsidRPr="00A535B0" w:rsidRDefault="001A204B" w:rsidP="00F17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1A204B" w:rsidRPr="00A535B0" w:rsidRDefault="00322380" w:rsidP="00A535B0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A204B" w:rsidRPr="00A535B0">
              <w:rPr>
                <w:rFonts w:ascii="Arial" w:hAnsi="Arial" w:cs="Arial"/>
                <w:b/>
                <w:sz w:val="22"/>
                <w:szCs w:val="22"/>
              </w:rPr>
              <w:t>a Déclaration universelle des droits de l’homme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en format de poche</w:t>
            </w:r>
          </w:p>
        </w:tc>
      </w:tr>
      <w:tr w:rsidR="00037DFD" w:rsidRPr="00A535B0" w:rsidTr="00244C9D">
        <w:trPr>
          <w:trHeight w:val="702"/>
        </w:trPr>
        <w:tc>
          <w:tcPr>
            <w:tcW w:w="1135" w:type="dxa"/>
            <w:shd w:val="clear" w:color="auto" w:fill="auto"/>
          </w:tcPr>
          <w:p w:rsidR="00037DFD" w:rsidRPr="00A535B0" w:rsidRDefault="00037DFD" w:rsidP="00F17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037DFD" w:rsidRPr="00A535B0" w:rsidRDefault="00B3013B" w:rsidP="00A535B0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>Poster grand format de la Déclaration universelle des droits de l’homme</w:t>
            </w:r>
          </w:p>
        </w:tc>
      </w:tr>
      <w:tr w:rsidR="00B3013B" w:rsidRPr="00A535B0" w:rsidTr="00244C9D">
        <w:trPr>
          <w:trHeight w:val="698"/>
        </w:trPr>
        <w:tc>
          <w:tcPr>
            <w:tcW w:w="1135" w:type="dxa"/>
            <w:shd w:val="clear" w:color="auto" w:fill="auto"/>
          </w:tcPr>
          <w:p w:rsidR="00B3013B" w:rsidRPr="00A535B0" w:rsidRDefault="00B3013B" w:rsidP="00F17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B3013B" w:rsidRPr="00A535B0" w:rsidRDefault="00A535B0" w:rsidP="00A535B0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535B0">
              <w:rPr>
                <w:rFonts w:ascii="Arial" w:hAnsi="Arial" w:cs="Arial"/>
                <w:b/>
                <w:sz w:val="22"/>
                <w:szCs w:val="22"/>
              </w:rPr>
              <w:t>« Amnesty » –</w:t>
            </w:r>
            <w:r w:rsidR="00DD105D">
              <w:rPr>
                <w:rFonts w:ascii="Arial" w:hAnsi="Arial" w:cs="Arial"/>
                <w:b/>
                <w:sz w:val="22"/>
                <w:szCs w:val="22"/>
              </w:rPr>
              <w:t xml:space="preserve"> Le m</w:t>
            </w:r>
            <w:r w:rsidRPr="00A535B0">
              <w:rPr>
                <w:rFonts w:ascii="Arial" w:hAnsi="Arial" w:cs="Arial"/>
                <w:b/>
                <w:sz w:val="22"/>
                <w:szCs w:val="22"/>
              </w:rPr>
              <w:t xml:space="preserve">agazine </w:t>
            </w:r>
            <w:r w:rsidR="00B3013B" w:rsidRPr="00A535B0">
              <w:rPr>
                <w:rFonts w:ascii="Arial" w:hAnsi="Arial" w:cs="Arial"/>
                <w:b/>
                <w:sz w:val="22"/>
                <w:szCs w:val="22"/>
              </w:rPr>
              <w:t>d’actualité sur les droits humains</w:t>
            </w:r>
          </w:p>
        </w:tc>
      </w:tr>
    </w:tbl>
    <w:p w:rsidR="00A535B0" w:rsidRPr="00A535B0" w:rsidRDefault="00917BCF" w:rsidP="00244C9D">
      <w:pPr>
        <w:pStyle w:val="AIFliesstext"/>
        <w:spacing w:after="240" w:line="4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Pour e</w:t>
      </w:r>
      <w:r w:rsidRPr="00A535B0">
        <w:rPr>
          <w:rFonts w:ascii="Arial" w:hAnsi="Arial" w:cs="Arial"/>
          <w:sz w:val="22"/>
          <w:szCs w:val="22"/>
        </w:rPr>
        <w:t xml:space="preserve">n savoir </w:t>
      </w:r>
      <w:r>
        <w:rPr>
          <w:rFonts w:ascii="Arial" w:hAnsi="Arial" w:cs="Arial"/>
          <w:sz w:val="22"/>
          <w:szCs w:val="22"/>
        </w:rPr>
        <w:t>plus sur notre matériel et notre offre pédagogique</w:t>
      </w:r>
      <w:r w:rsidRPr="00A535B0">
        <w:rPr>
          <w:rFonts w:ascii="Arial" w:hAnsi="Arial" w:cs="Arial"/>
          <w:sz w:val="22"/>
          <w:szCs w:val="22"/>
        </w:rPr>
        <w:t xml:space="preserve"> : </w:t>
      </w:r>
      <w:hyperlink r:id="rId12" w:history="1">
        <w:r w:rsidRPr="00A535B0">
          <w:rPr>
            <w:rStyle w:val="Lienhypertexte"/>
            <w:rFonts w:ascii="Arial" w:hAnsi="Arial" w:cs="Arial"/>
            <w:sz w:val="22"/>
            <w:szCs w:val="22"/>
            <w:lang w:val="fr-CH"/>
          </w:rPr>
          <w:t>www.amnesty.ch/ecole</w:t>
        </w:r>
      </w:hyperlink>
    </w:p>
    <w:sectPr w:rsidR="00A535B0" w:rsidRPr="00A535B0" w:rsidSect="00A845C5">
      <w:footerReference w:type="default" r:id="rId13"/>
      <w:headerReference w:type="first" r:id="rId14"/>
      <w:pgSz w:w="11906" w:h="16838" w:code="9"/>
      <w:pgMar w:top="1951" w:right="1418" w:bottom="723" w:left="1418" w:header="709" w:footer="26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65" w:rsidRDefault="00C05665">
      <w:r>
        <w:separator/>
      </w:r>
    </w:p>
    <w:p w:rsidR="00C05665" w:rsidRDefault="00C05665"/>
    <w:p w:rsidR="00C05665" w:rsidRDefault="00C05665"/>
    <w:p w:rsidR="00C05665" w:rsidRDefault="00C05665"/>
  </w:endnote>
  <w:endnote w:type="continuationSeparator" w:id="0">
    <w:p w:rsidR="00C05665" w:rsidRDefault="00C05665">
      <w:r>
        <w:continuationSeparator/>
      </w:r>
    </w:p>
    <w:p w:rsidR="00C05665" w:rsidRDefault="00C05665"/>
    <w:p w:rsidR="00C05665" w:rsidRDefault="00C05665"/>
    <w:p w:rsidR="00C05665" w:rsidRDefault="00C05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D" w:rsidRPr="004C28F4" w:rsidRDefault="00917BCF">
    <w:pPr>
      <w:rPr>
        <w:color w:val="999999"/>
      </w:rPr>
    </w:pPr>
    <w:r>
      <w:rPr>
        <w:noProof/>
        <w:color w:val="999999"/>
        <w:lang w:eastAsia="fr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5400675</wp:posOffset>
          </wp:positionH>
          <wp:positionV relativeFrom="page">
            <wp:posOffset>9883140</wp:posOffset>
          </wp:positionV>
          <wp:extent cx="1259840" cy="487045"/>
          <wp:effectExtent l="0" t="0" r="0" b="8255"/>
          <wp:wrapTopAndBottom/>
          <wp:docPr id="2" name="Image 2" descr="Ai_Logo_sw_eng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_Logo_sw_eng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C8D" w:rsidRPr="004C28F4" w:rsidRDefault="007D0C8D">
    <w:pPr>
      <w:rPr>
        <w:color w:val="999999"/>
      </w:rPr>
    </w:pPr>
  </w:p>
  <w:p w:rsidR="007D0C8D" w:rsidRPr="004C28F4" w:rsidRDefault="007D0C8D">
    <w:pPr>
      <w:rPr>
        <w:color w:val="999999"/>
      </w:rPr>
    </w:pPr>
  </w:p>
  <w:p w:rsidR="007D0C8D" w:rsidRPr="004C28F4" w:rsidRDefault="007D0C8D">
    <w:pPr>
      <w:rPr>
        <w:color w:val="999999"/>
      </w:rPr>
    </w:pPr>
  </w:p>
  <w:p w:rsidR="007D0C8D" w:rsidRPr="004C28F4" w:rsidRDefault="007D0C8D">
    <w:pPr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65" w:rsidRDefault="00C05665">
      <w:r>
        <w:separator/>
      </w:r>
    </w:p>
    <w:p w:rsidR="00C05665" w:rsidRDefault="00C05665"/>
    <w:p w:rsidR="00C05665" w:rsidRDefault="00C05665"/>
    <w:p w:rsidR="00C05665" w:rsidRDefault="00C05665"/>
  </w:footnote>
  <w:footnote w:type="continuationSeparator" w:id="0">
    <w:p w:rsidR="00C05665" w:rsidRDefault="00C05665">
      <w:r>
        <w:continuationSeparator/>
      </w:r>
    </w:p>
    <w:p w:rsidR="00C05665" w:rsidRDefault="00C05665"/>
    <w:p w:rsidR="00C05665" w:rsidRDefault="00C05665"/>
    <w:p w:rsidR="00C05665" w:rsidRDefault="00C056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8D" w:rsidRPr="00D81FF5" w:rsidRDefault="00917BCF" w:rsidP="00D81FF5">
    <w:pPr>
      <w:jc w:val="right"/>
      <w:rPr>
        <w:rFonts w:cs="Arial"/>
        <w:color w:val="999999"/>
        <w:szCs w:val="20"/>
      </w:rPr>
    </w:pPr>
    <w:r>
      <w:rPr>
        <w:rFonts w:cs="Arial"/>
        <w:noProof/>
        <w:color w:val="999999"/>
        <w:lang w:eastAsia="fr-CH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259840" cy="487045"/>
          <wp:effectExtent l="0" t="0" r="0" b="8255"/>
          <wp:wrapTopAndBottom/>
          <wp:docPr id="1" name="Image 1" descr="Ai_Logo_sw_eng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_Logo_sw_eng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C1"/>
    <w:multiLevelType w:val="hybridMultilevel"/>
    <w:tmpl w:val="18D85DE0"/>
    <w:lvl w:ilvl="0" w:tplc="2CCAC654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1">
    <w:nsid w:val="14106CB6"/>
    <w:multiLevelType w:val="hybridMultilevel"/>
    <w:tmpl w:val="F0A21AF0"/>
    <w:lvl w:ilvl="0" w:tplc="722471C8">
      <w:start w:val="1"/>
      <w:numFmt w:val="bullet"/>
      <w:pStyle w:val="AIAufzhlung3Ebene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376CD"/>
    <w:multiLevelType w:val="hybridMultilevel"/>
    <w:tmpl w:val="17F8071E"/>
    <w:lvl w:ilvl="0" w:tplc="A2B2F0F4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A24AB"/>
    <w:multiLevelType w:val="hybridMultilevel"/>
    <w:tmpl w:val="20B4F9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851F4"/>
    <w:multiLevelType w:val="multilevel"/>
    <w:tmpl w:val="8A30E562"/>
    <w:lvl w:ilvl="0">
      <w:start w:val="1"/>
      <w:numFmt w:val="decimal"/>
      <w:pStyle w:val="AIAufzhlungZiffern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349E4E29"/>
    <w:multiLevelType w:val="hybridMultilevel"/>
    <w:tmpl w:val="A39E5A2A"/>
    <w:lvl w:ilvl="0" w:tplc="FED4DA2C">
      <w:start w:val="1"/>
      <w:numFmt w:val="bullet"/>
      <w:pStyle w:val="AIAufzhlung1Ebene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6">
    <w:nsid w:val="379F0374"/>
    <w:multiLevelType w:val="multilevel"/>
    <w:tmpl w:val="ADDEC508"/>
    <w:lvl w:ilvl="0">
      <w:start w:val="1"/>
      <w:numFmt w:val="decimal"/>
      <w:pStyle w:val="AIAufzhlungZiffernGliederung"/>
      <w:lvlText w:val="%1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3A7428B7"/>
    <w:multiLevelType w:val="hybridMultilevel"/>
    <w:tmpl w:val="5BFE8310"/>
    <w:lvl w:ilvl="0" w:tplc="F744A9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E566A"/>
    <w:multiLevelType w:val="hybridMultilevel"/>
    <w:tmpl w:val="CB307088"/>
    <w:lvl w:ilvl="0" w:tplc="AD729AE2">
      <w:start w:val="1"/>
      <w:numFmt w:val="bullet"/>
      <w:lvlText w:val=""/>
      <w:lvlJc w:val="left"/>
      <w:pPr>
        <w:tabs>
          <w:tab w:val="num" w:pos="39"/>
        </w:tabs>
        <w:ind w:left="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9">
    <w:nsid w:val="7B7875E6"/>
    <w:multiLevelType w:val="hybridMultilevel"/>
    <w:tmpl w:val="1AA44BA2"/>
    <w:lvl w:ilvl="0" w:tplc="2CCAC654">
      <w:start w:val="1"/>
      <w:numFmt w:val="bullet"/>
      <w:pStyle w:val="AIAufzhlung2Ebene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  <w:num w:numId="17">
    <w:abstractNumId w:val="6"/>
  </w:num>
  <w:num w:numId="18">
    <w:abstractNumId w:val="4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4"/>
  </w:num>
  <w:num w:numId="24">
    <w:abstractNumId w:val="5"/>
  </w:num>
  <w:num w:numId="25">
    <w:abstractNumId w:val="9"/>
  </w:num>
  <w:num w:numId="26">
    <w:abstractNumId w:val="1"/>
  </w:num>
  <w:num w:numId="27">
    <w:abstractNumId w:val="6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B4"/>
    <w:rsid w:val="00016C42"/>
    <w:rsid w:val="00017910"/>
    <w:rsid w:val="00037DFD"/>
    <w:rsid w:val="00047519"/>
    <w:rsid w:val="00061570"/>
    <w:rsid w:val="000775E0"/>
    <w:rsid w:val="00087A72"/>
    <w:rsid w:val="00096AD3"/>
    <w:rsid w:val="000A27BE"/>
    <w:rsid w:val="000B655B"/>
    <w:rsid w:val="000C2911"/>
    <w:rsid w:val="000E3253"/>
    <w:rsid w:val="000F05D4"/>
    <w:rsid w:val="000F09D8"/>
    <w:rsid w:val="00111645"/>
    <w:rsid w:val="00124F90"/>
    <w:rsid w:val="00125BC8"/>
    <w:rsid w:val="00126253"/>
    <w:rsid w:val="00126DE4"/>
    <w:rsid w:val="001439D0"/>
    <w:rsid w:val="00146B38"/>
    <w:rsid w:val="00153075"/>
    <w:rsid w:val="001772A6"/>
    <w:rsid w:val="00182512"/>
    <w:rsid w:val="00185C52"/>
    <w:rsid w:val="0018627F"/>
    <w:rsid w:val="0019535F"/>
    <w:rsid w:val="001972C9"/>
    <w:rsid w:val="001A204B"/>
    <w:rsid w:val="001B1376"/>
    <w:rsid w:val="001C0652"/>
    <w:rsid w:val="001D0775"/>
    <w:rsid w:val="001D1B5E"/>
    <w:rsid w:val="001E20CB"/>
    <w:rsid w:val="001E4C25"/>
    <w:rsid w:val="001F3A88"/>
    <w:rsid w:val="00232E1C"/>
    <w:rsid w:val="00234660"/>
    <w:rsid w:val="00244C9D"/>
    <w:rsid w:val="00272809"/>
    <w:rsid w:val="00296E6C"/>
    <w:rsid w:val="002B0FFC"/>
    <w:rsid w:val="002C0F40"/>
    <w:rsid w:val="002E619F"/>
    <w:rsid w:val="00303303"/>
    <w:rsid w:val="003104CC"/>
    <w:rsid w:val="00322380"/>
    <w:rsid w:val="00323752"/>
    <w:rsid w:val="00331407"/>
    <w:rsid w:val="00340E79"/>
    <w:rsid w:val="00345BF4"/>
    <w:rsid w:val="003635F9"/>
    <w:rsid w:val="00365C0E"/>
    <w:rsid w:val="003A7434"/>
    <w:rsid w:val="003C5160"/>
    <w:rsid w:val="003D1D97"/>
    <w:rsid w:val="003E0EEF"/>
    <w:rsid w:val="003E1BDF"/>
    <w:rsid w:val="003E6675"/>
    <w:rsid w:val="004149D1"/>
    <w:rsid w:val="00437E0C"/>
    <w:rsid w:val="00453BF1"/>
    <w:rsid w:val="00474BB9"/>
    <w:rsid w:val="00481FC1"/>
    <w:rsid w:val="004A76C7"/>
    <w:rsid w:val="004B0111"/>
    <w:rsid w:val="004B13DB"/>
    <w:rsid w:val="004B4BFE"/>
    <w:rsid w:val="004C28F4"/>
    <w:rsid w:val="004C637A"/>
    <w:rsid w:val="004C7E11"/>
    <w:rsid w:val="004D48C8"/>
    <w:rsid w:val="004E1F55"/>
    <w:rsid w:val="005371B0"/>
    <w:rsid w:val="005718E8"/>
    <w:rsid w:val="00572107"/>
    <w:rsid w:val="00585F2A"/>
    <w:rsid w:val="00595906"/>
    <w:rsid w:val="005A7EC4"/>
    <w:rsid w:val="005B6FA5"/>
    <w:rsid w:val="005C56AF"/>
    <w:rsid w:val="006528A6"/>
    <w:rsid w:val="00657CCA"/>
    <w:rsid w:val="006603E5"/>
    <w:rsid w:val="00671F52"/>
    <w:rsid w:val="00683211"/>
    <w:rsid w:val="00692DF0"/>
    <w:rsid w:val="0069516E"/>
    <w:rsid w:val="006A6948"/>
    <w:rsid w:val="006B031A"/>
    <w:rsid w:val="006B22C5"/>
    <w:rsid w:val="006B5D56"/>
    <w:rsid w:val="006D6A7D"/>
    <w:rsid w:val="006F2A1F"/>
    <w:rsid w:val="00703A8A"/>
    <w:rsid w:val="00726521"/>
    <w:rsid w:val="007426ED"/>
    <w:rsid w:val="00774CD7"/>
    <w:rsid w:val="00786CB5"/>
    <w:rsid w:val="007C0130"/>
    <w:rsid w:val="007C03B4"/>
    <w:rsid w:val="007D0C8D"/>
    <w:rsid w:val="007E471C"/>
    <w:rsid w:val="007F7EE8"/>
    <w:rsid w:val="007F7F10"/>
    <w:rsid w:val="008222B8"/>
    <w:rsid w:val="00825598"/>
    <w:rsid w:val="00844240"/>
    <w:rsid w:val="0084574D"/>
    <w:rsid w:val="00862459"/>
    <w:rsid w:val="00864743"/>
    <w:rsid w:val="0086701D"/>
    <w:rsid w:val="0087034F"/>
    <w:rsid w:val="00884C1F"/>
    <w:rsid w:val="008C1DAC"/>
    <w:rsid w:val="008F78A8"/>
    <w:rsid w:val="009047A3"/>
    <w:rsid w:val="00912D7D"/>
    <w:rsid w:val="00917BCF"/>
    <w:rsid w:val="00952D8F"/>
    <w:rsid w:val="009C3A8C"/>
    <w:rsid w:val="00A02F09"/>
    <w:rsid w:val="00A05154"/>
    <w:rsid w:val="00A216B1"/>
    <w:rsid w:val="00A24DD5"/>
    <w:rsid w:val="00A412AB"/>
    <w:rsid w:val="00A47FC6"/>
    <w:rsid w:val="00A535B0"/>
    <w:rsid w:val="00A53A19"/>
    <w:rsid w:val="00A76574"/>
    <w:rsid w:val="00A80CC6"/>
    <w:rsid w:val="00A845C5"/>
    <w:rsid w:val="00A96A6D"/>
    <w:rsid w:val="00AA2085"/>
    <w:rsid w:val="00AA262F"/>
    <w:rsid w:val="00AD2289"/>
    <w:rsid w:val="00AE16FE"/>
    <w:rsid w:val="00AF1968"/>
    <w:rsid w:val="00AF7167"/>
    <w:rsid w:val="00B00464"/>
    <w:rsid w:val="00B0165D"/>
    <w:rsid w:val="00B060DB"/>
    <w:rsid w:val="00B3013B"/>
    <w:rsid w:val="00B3413F"/>
    <w:rsid w:val="00B52A99"/>
    <w:rsid w:val="00B77E07"/>
    <w:rsid w:val="00B80A15"/>
    <w:rsid w:val="00B916F9"/>
    <w:rsid w:val="00BA2671"/>
    <w:rsid w:val="00BA2881"/>
    <w:rsid w:val="00BA641D"/>
    <w:rsid w:val="00BF59A5"/>
    <w:rsid w:val="00C05665"/>
    <w:rsid w:val="00C521CB"/>
    <w:rsid w:val="00C5239A"/>
    <w:rsid w:val="00C66FF0"/>
    <w:rsid w:val="00C9432F"/>
    <w:rsid w:val="00CB1C33"/>
    <w:rsid w:val="00CB56E9"/>
    <w:rsid w:val="00CC09C3"/>
    <w:rsid w:val="00CC1261"/>
    <w:rsid w:val="00CF1089"/>
    <w:rsid w:val="00D34D1B"/>
    <w:rsid w:val="00D51089"/>
    <w:rsid w:val="00D7558D"/>
    <w:rsid w:val="00D81FF5"/>
    <w:rsid w:val="00D863F4"/>
    <w:rsid w:val="00D951F8"/>
    <w:rsid w:val="00DA27DA"/>
    <w:rsid w:val="00DB309E"/>
    <w:rsid w:val="00DD105D"/>
    <w:rsid w:val="00DD4DD3"/>
    <w:rsid w:val="00E00322"/>
    <w:rsid w:val="00E215ED"/>
    <w:rsid w:val="00E41073"/>
    <w:rsid w:val="00E80212"/>
    <w:rsid w:val="00E920AD"/>
    <w:rsid w:val="00E92975"/>
    <w:rsid w:val="00E94DE9"/>
    <w:rsid w:val="00EC18BA"/>
    <w:rsid w:val="00EE7C28"/>
    <w:rsid w:val="00EF4381"/>
    <w:rsid w:val="00F10A56"/>
    <w:rsid w:val="00F1701B"/>
    <w:rsid w:val="00F20FEF"/>
    <w:rsid w:val="00F27DB0"/>
    <w:rsid w:val="00F371F9"/>
    <w:rsid w:val="00F427F4"/>
    <w:rsid w:val="00F529AB"/>
    <w:rsid w:val="00F73B20"/>
    <w:rsid w:val="00F76D00"/>
    <w:rsid w:val="00F83C33"/>
    <w:rsid w:val="00F917A4"/>
    <w:rsid w:val="00FA6DE7"/>
    <w:rsid w:val="00FB778A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54"/>
    <w:pPr>
      <w:spacing w:line="260" w:lineRule="exact"/>
    </w:pPr>
    <w:rPr>
      <w:rFonts w:ascii="Amnesty Trade Gothic" w:hAnsi="Amnesty Trade Gothic"/>
      <w:szCs w:val="24"/>
      <w:lang w:eastAsia="de-DE"/>
    </w:rPr>
  </w:style>
  <w:style w:type="paragraph" w:styleId="Titre1">
    <w:name w:val="heading 1"/>
    <w:basedOn w:val="AISubheadline"/>
    <w:next w:val="Normal"/>
    <w:qFormat/>
    <w:rsid w:val="00A80CC6"/>
    <w:pPr>
      <w:keepNext/>
      <w:outlineLvl w:val="0"/>
    </w:pPr>
    <w:rPr>
      <w:rFonts w:cs="Arial"/>
      <w:bCs/>
      <w:kern w:val="32"/>
      <w:szCs w:val="32"/>
    </w:rPr>
  </w:style>
  <w:style w:type="paragraph" w:styleId="Titre2">
    <w:name w:val="heading 2"/>
    <w:basedOn w:val="AIZwischentitelStufe1"/>
    <w:next w:val="AIFliesstext"/>
    <w:qFormat/>
    <w:rsid w:val="00A80CC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A80CC6"/>
    <w:pPr>
      <w:keepNext/>
      <w:spacing w:before="100" w:after="100"/>
      <w:outlineLvl w:val="2"/>
    </w:pPr>
    <w:rPr>
      <w:rFonts w:ascii="Amnesty Trade Gothic Cn" w:hAnsi="Amnesty Trade Gothic Cn" w:cs="Arial"/>
      <w:b/>
      <w:bCs/>
      <w:caps/>
      <w:szCs w:val="26"/>
    </w:rPr>
  </w:style>
  <w:style w:type="character" w:default="1" w:styleId="Policepardfaut">
    <w:name w:val="Default Paragraph Font"/>
    <w:semiHidden/>
    <w:rsid w:val="00A80CC6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A80CC6"/>
  </w:style>
  <w:style w:type="paragraph" w:styleId="En-tte">
    <w:name w:val="header"/>
    <w:basedOn w:val="Normal"/>
    <w:rsid w:val="00A80CC6"/>
    <w:pPr>
      <w:tabs>
        <w:tab w:val="center" w:pos="4536"/>
        <w:tab w:val="right" w:pos="9072"/>
      </w:tabs>
    </w:pPr>
    <w:rPr>
      <w:noProof/>
      <w:color w:val="999999"/>
    </w:rPr>
  </w:style>
  <w:style w:type="paragraph" w:styleId="Pieddepage">
    <w:name w:val="footer"/>
    <w:basedOn w:val="Normal"/>
    <w:rsid w:val="00A80CC6"/>
    <w:pPr>
      <w:tabs>
        <w:tab w:val="center" w:pos="4536"/>
        <w:tab w:val="right" w:pos="9072"/>
      </w:tabs>
      <w:spacing w:line="220" w:lineRule="exact"/>
    </w:pPr>
    <w:rPr>
      <w:noProof/>
      <w:color w:val="999999"/>
      <w:sz w:val="16"/>
    </w:rPr>
  </w:style>
  <w:style w:type="paragraph" w:customStyle="1" w:styleId="AIAufzhlung1Ebene">
    <w:name w:val="AI_Aufzählung_1.Ebene"/>
    <w:basedOn w:val="Normal"/>
    <w:rsid w:val="00A80CC6"/>
    <w:pPr>
      <w:numPr>
        <w:numId w:val="24"/>
      </w:numPr>
      <w:tabs>
        <w:tab w:val="clear" w:pos="227"/>
        <w:tab w:val="left" w:pos="340"/>
      </w:tabs>
      <w:spacing w:after="80"/>
      <w:ind w:left="340" w:hanging="340"/>
    </w:pPr>
  </w:style>
  <w:style w:type="paragraph" w:customStyle="1" w:styleId="AIAufzhlung2Ebene">
    <w:name w:val="AI_Aufzählung_2.Ebene"/>
    <w:basedOn w:val="Normal"/>
    <w:rsid w:val="00A80CC6"/>
    <w:pPr>
      <w:numPr>
        <w:numId w:val="25"/>
      </w:numPr>
      <w:tabs>
        <w:tab w:val="clear" w:pos="227"/>
        <w:tab w:val="left" w:pos="340"/>
      </w:tabs>
      <w:spacing w:after="80"/>
      <w:ind w:left="680" w:hanging="340"/>
    </w:pPr>
  </w:style>
  <w:style w:type="paragraph" w:customStyle="1" w:styleId="AIZWISCHENTITELStufe2">
    <w:name w:val="AI_ZWISCHENTITEL_Stufe_2"/>
    <w:basedOn w:val="Normal"/>
    <w:next w:val="AIFliesstext"/>
    <w:rsid w:val="00A80CC6"/>
    <w:pPr>
      <w:spacing w:before="100" w:after="100"/>
    </w:pPr>
    <w:rPr>
      <w:rFonts w:ascii="Amnesty Trade Gothic Cn" w:hAnsi="Amnesty Trade Gothic Cn"/>
      <w:b/>
      <w:caps/>
    </w:rPr>
  </w:style>
  <w:style w:type="paragraph" w:customStyle="1" w:styleId="AIAufzhlung3Ebene">
    <w:name w:val="AI_Aufzählung_3.Ebene"/>
    <w:basedOn w:val="Normal"/>
    <w:rsid w:val="00A80CC6"/>
    <w:pPr>
      <w:numPr>
        <w:numId w:val="26"/>
      </w:numPr>
      <w:tabs>
        <w:tab w:val="clear" w:pos="454"/>
        <w:tab w:val="left" w:pos="680"/>
      </w:tabs>
      <w:spacing w:after="80"/>
      <w:ind w:left="1020" w:hanging="340"/>
    </w:pPr>
  </w:style>
  <w:style w:type="paragraph" w:customStyle="1" w:styleId="AIAufzhlungZiffernGliederung">
    <w:name w:val="AI_Aufzählung_Ziffern_Gliederung"/>
    <w:basedOn w:val="Normal"/>
    <w:rsid w:val="00A80CC6"/>
    <w:pPr>
      <w:numPr>
        <w:numId w:val="27"/>
      </w:numPr>
      <w:spacing w:after="80"/>
    </w:pPr>
  </w:style>
  <w:style w:type="paragraph" w:customStyle="1" w:styleId="AIFliesstext">
    <w:name w:val="AI_Fliesstext"/>
    <w:basedOn w:val="Normal"/>
    <w:rsid w:val="00A80CC6"/>
    <w:pPr>
      <w:spacing w:after="200"/>
    </w:pPr>
  </w:style>
  <w:style w:type="character" w:styleId="Lienhypertexte">
    <w:name w:val="Hyperlink"/>
    <w:rsid w:val="00A80CC6"/>
    <w:rPr>
      <w:color w:val="0000FF"/>
      <w:u w:val="single"/>
      <w:lang w:val="de-CH"/>
    </w:rPr>
  </w:style>
  <w:style w:type="paragraph" w:customStyle="1" w:styleId="AIHeadline">
    <w:name w:val="AI_Headline"/>
    <w:basedOn w:val="Normal"/>
    <w:next w:val="AISubheadline"/>
    <w:rsid w:val="00A80CC6"/>
    <w:pPr>
      <w:spacing w:before="100" w:after="440" w:line="80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Normal"/>
    <w:next w:val="AIFliesstext"/>
    <w:rsid w:val="00A80CC6"/>
    <w:pPr>
      <w:spacing w:before="100" w:after="440" w:line="440" w:lineRule="exact"/>
    </w:pPr>
    <w:rPr>
      <w:rFonts w:ascii="Amnesty Trade Gothic Cn" w:hAnsi="Amnesty Trade Gothic Cn"/>
      <w:b/>
      <w:caps/>
      <w:sz w:val="40"/>
    </w:rPr>
  </w:style>
  <w:style w:type="table" w:styleId="Grilledutableau">
    <w:name w:val="Table Grid"/>
    <w:basedOn w:val="TableauNormal"/>
    <w:rsid w:val="00D9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F4381"/>
    <w:rPr>
      <w:rFonts w:ascii="Tahoma" w:hAnsi="Tahoma" w:cs="Tahoma"/>
      <w:sz w:val="16"/>
      <w:szCs w:val="16"/>
    </w:rPr>
  </w:style>
  <w:style w:type="paragraph" w:customStyle="1" w:styleId="AIZwischentitelStufe1">
    <w:name w:val="AI_Zwischentitel_Stufe_1"/>
    <w:basedOn w:val="AISubheadline"/>
    <w:next w:val="AIFliesstext"/>
    <w:rsid w:val="00A80CC6"/>
    <w:pPr>
      <w:spacing w:after="100"/>
    </w:pPr>
    <w:rPr>
      <w:szCs w:val="40"/>
    </w:rPr>
  </w:style>
  <w:style w:type="paragraph" w:customStyle="1" w:styleId="AIAufzhlungZiffern">
    <w:name w:val="AI_Aufzählung_Ziffern"/>
    <w:basedOn w:val="Normal"/>
    <w:rsid w:val="00A80CC6"/>
    <w:pPr>
      <w:numPr>
        <w:numId w:val="28"/>
      </w:numPr>
      <w:tabs>
        <w:tab w:val="clear" w:pos="227"/>
        <w:tab w:val="left" w:pos="340"/>
      </w:tabs>
      <w:spacing w:after="80"/>
      <w:ind w:left="340" w:hanging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54"/>
    <w:pPr>
      <w:spacing w:line="260" w:lineRule="exact"/>
    </w:pPr>
    <w:rPr>
      <w:rFonts w:ascii="Amnesty Trade Gothic" w:hAnsi="Amnesty Trade Gothic"/>
      <w:szCs w:val="24"/>
      <w:lang w:eastAsia="de-DE"/>
    </w:rPr>
  </w:style>
  <w:style w:type="paragraph" w:styleId="Titre1">
    <w:name w:val="heading 1"/>
    <w:basedOn w:val="AISubheadline"/>
    <w:next w:val="Normal"/>
    <w:qFormat/>
    <w:rsid w:val="00A80CC6"/>
    <w:pPr>
      <w:keepNext/>
      <w:outlineLvl w:val="0"/>
    </w:pPr>
    <w:rPr>
      <w:rFonts w:cs="Arial"/>
      <w:bCs/>
      <w:kern w:val="32"/>
      <w:szCs w:val="32"/>
    </w:rPr>
  </w:style>
  <w:style w:type="paragraph" w:styleId="Titre2">
    <w:name w:val="heading 2"/>
    <w:basedOn w:val="AIZwischentitelStufe1"/>
    <w:next w:val="AIFliesstext"/>
    <w:qFormat/>
    <w:rsid w:val="00A80CC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A80CC6"/>
    <w:pPr>
      <w:keepNext/>
      <w:spacing w:before="100" w:after="100"/>
      <w:outlineLvl w:val="2"/>
    </w:pPr>
    <w:rPr>
      <w:rFonts w:ascii="Amnesty Trade Gothic Cn" w:hAnsi="Amnesty Trade Gothic Cn" w:cs="Arial"/>
      <w:b/>
      <w:bCs/>
      <w:caps/>
      <w:szCs w:val="26"/>
    </w:rPr>
  </w:style>
  <w:style w:type="character" w:default="1" w:styleId="Policepardfaut">
    <w:name w:val="Default Paragraph Font"/>
    <w:semiHidden/>
    <w:rsid w:val="00A80CC6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A80CC6"/>
  </w:style>
  <w:style w:type="paragraph" w:styleId="En-tte">
    <w:name w:val="header"/>
    <w:basedOn w:val="Normal"/>
    <w:rsid w:val="00A80CC6"/>
    <w:pPr>
      <w:tabs>
        <w:tab w:val="center" w:pos="4536"/>
        <w:tab w:val="right" w:pos="9072"/>
      </w:tabs>
    </w:pPr>
    <w:rPr>
      <w:noProof/>
      <w:color w:val="999999"/>
    </w:rPr>
  </w:style>
  <w:style w:type="paragraph" w:styleId="Pieddepage">
    <w:name w:val="footer"/>
    <w:basedOn w:val="Normal"/>
    <w:rsid w:val="00A80CC6"/>
    <w:pPr>
      <w:tabs>
        <w:tab w:val="center" w:pos="4536"/>
        <w:tab w:val="right" w:pos="9072"/>
      </w:tabs>
      <w:spacing w:line="220" w:lineRule="exact"/>
    </w:pPr>
    <w:rPr>
      <w:noProof/>
      <w:color w:val="999999"/>
      <w:sz w:val="16"/>
    </w:rPr>
  </w:style>
  <w:style w:type="paragraph" w:customStyle="1" w:styleId="AIAufzhlung1Ebene">
    <w:name w:val="AI_Aufzählung_1.Ebene"/>
    <w:basedOn w:val="Normal"/>
    <w:rsid w:val="00A80CC6"/>
    <w:pPr>
      <w:numPr>
        <w:numId w:val="24"/>
      </w:numPr>
      <w:tabs>
        <w:tab w:val="clear" w:pos="227"/>
        <w:tab w:val="left" w:pos="340"/>
      </w:tabs>
      <w:spacing w:after="80"/>
      <w:ind w:left="340" w:hanging="340"/>
    </w:pPr>
  </w:style>
  <w:style w:type="paragraph" w:customStyle="1" w:styleId="AIAufzhlung2Ebene">
    <w:name w:val="AI_Aufzählung_2.Ebene"/>
    <w:basedOn w:val="Normal"/>
    <w:rsid w:val="00A80CC6"/>
    <w:pPr>
      <w:numPr>
        <w:numId w:val="25"/>
      </w:numPr>
      <w:tabs>
        <w:tab w:val="clear" w:pos="227"/>
        <w:tab w:val="left" w:pos="340"/>
      </w:tabs>
      <w:spacing w:after="80"/>
      <w:ind w:left="680" w:hanging="340"/>
    </w:pPr>
  </w:style>
  <w:style w:type="paragraph" w:customStyle="1" w:styleId="AIZWISCHENTITELStufe2">
    <w:name w:val="AI_ZWISCHENTITEL_Stufe_2"/>
    <w:basedOn w:val="Normal"/>
    <w:next w:val="AIFliesstext"/>
    <w:rsid w:val="00A80CC6"/>
    <w:pPr>
      <w:spacing w:before="100" w:after="100"/>
    </w:pPr>
    <w:rPr>
      <w:rFonts w:ascii="Amnesty Trade Gothic Cn" w:hAnsi="Amnesty Trade Gothic Cn"/>
      <w:b/>
      <w:caps/>
    </w:rPr>
  </w:style>
  <w:style w:type="paragraph" w:customStyle="1" w:styleId="AIAufzhlung3Ebene">
    <w:name w:val="AI_Aufzählung_3.Ebene"/>
    <w:basedOn w:val="Normal"/>
    <w:rsid w:val="00A80CC6"/>
    <w:pPr>
      <w:numPr>
        <w:numId w:val="26"/>
      </w:numPr>
      <w:tabs>
        <w:tab w:val="clear" w:pos="454"/>
        <w:tab w:val="left" w:pos="680"/>
      </w:tabs>
      <w:spacing w:after="80"/>
      <w:ind w:left="1020" w:hanging="340"/>
    </w:pPr>
  </w:style>
  <w:style w:type="paragraph" w:customStyle="1" w:styleId="AIAufzhlungZiffernGliederung">
    <w:name w:val="AI_Aufzählung_Ziffern_Gliederung"/>
    <w:basedOn w:val="Normal"/>
    <w:rsid w:val="00A80CC6"/>
    <w:pPr>
      <w:numPr>
        <w:numId w:val="27"/>
      </w:numPr>
      <w:spacing w:after="80"/>
    </w:pPr>
  </w:style>
  <w:style w:type="paragraph" w:customStyle="1" w:styleId="AIFliesstext">
    <w:name w:val="AI_Fliesstext"/>
    <w:basedOn w:val="Normal"/>
    <w:rsid w:val="00A80CC6"/>
    <w:pPr>
      <w:spacing w:after="200"/>
    </w:pPr>
  </w:style>
  <w:style w:type="character" w:styleId="Lienhypertexte">
    <w:name w:val="Hyperlink"/>
    <w:rsid w:val="00A80CC6"/>
    <w:rPr>
      <w:color w:val="0000FF"/>
      <w:u w:val="single"/>
      <w:lang w:val="de-CH"/>
    </w:rPr>
  </w:style>
  <w:style w:type="paragraph" w:customStyle="1" w:styleId="AIHeadline">
    <w:name w:val="AI_Headline"/>
    <w:basedOn w:val="Normal"/>
    <w:next w:val="AISubheadline"/>
    <w:rsid w:val="00A80CC6"/>
    <w:pPr>
      <w:spacing w:before="100" w:after="440" w:line="80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Normal"/>
    <w:next w:val="AIFliesstext"/>
    <w:rsid w:val="00A80CC6"/>
    <w:pPr>
      <w:spacing w:before="100" w:after="440" w:line="440" w:lineRule="exact"/>
    </w:pPr>
    <w:rPr>
      <w:rFonts w:ascii="Amnesty Trade Gothic Cn" w:hAnsi="Amnesty Trade Gothic Cn"/>
      <w:b/>
      <w:caps/>
      <w:sz w:val="40"/>
    </w:rPr>
  </w:style>
  <w:style w:type="table" w:styleId="Grilledutableau">
    <w:name w:val="Table Grid"/>
    <w:basedOn w:val="TableauNormal"/>
    <w:rsid w:val="00D9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F4381"/>
    <w:rPr>
      <w:rFonts w:ascii="Tahoma" w:hAnsi="Tahoma" w:cs="Tahoma"/>
      <w:sz w:val="16"/>
      <w:szCs w:val="16"/>
    </w:rPr>
  </w:style>
  <w:style w:type="paragraph" w:customStyle="1" w:styleId="AIZwischentitelStufe1">
    <w:name w:val="AI_Zwischentitel_Stufe_1"/>
    <w:basedOn w:val="AISubheadline"/>
    <w:next w:val="AIFliesstext"/>
    <w:rsid w:val="00A80CC6"/>
    <w:pPr>
      <w:spacing w:after="100"/>
    </w:pPr>
    <w:rPr>
      <w:szCs w:val="40"/>
    </w:rPr>
  </w:style>
  <w:style w:type="paragraph" w:customStyle="1" w:styleId="AIAufzhlungZiffern">
    <w:name w:val="AI_Aufzählung_Ziffern"/>
    <w:basedOn w:val="Normal"/>
    <w:rsid w:val="00A80CC6"/>
    <w:pPr>
      <w:numPr>
        <w:numId w:val="28"/>
      </w:numPr>
      <w:tabs>
        <w:tab w:val="clear" w:pos="227"/>
        <w:tab w:val="left" w:pos="340"/>
      </w:tabs>
      <w:spacing w:after="80"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nesty.ch/eco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nesty.ch/eco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lapique@amnesty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mnesty.c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lantis\allgemein\05_Vorlagen\01_MS_Office\Headlin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63D1-E4EE-4BC2-A563-EBCC4F3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Headline_fr</Template>
  <TotalTime>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40 PKT HEADLINE, MAXIMAL ZWEI (2) ZEILEN</vt:lpstr>
    </vt:vector>
  </TitlesOfParts>
  <Company>Amnesty International Schweizer Sektion</Company>
  <LinksUpToDate>false</LinksUpToDate>
  <CharactersWithSpaces>3001</CharactersWithSpaces>
  <SharedDoc>false</SharedDoc>
  <HLinks>
    <vt:vector size="24" baseType="variant"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http://www.amnesty.ch/ecole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http://www.amnesty.ch/ecole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mailto:glapique@amnesty.ch</vt:lpwstr>
      </vt:variant>
      <vt:variant>
        <vt:lpwstr/>
      </vt:variant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mailto:info@amnesty.ch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PKT HEADLINE, MAXIMAL ZWEI (2) ZEILEN</dc:title>
  <dc:creator>Praktikum Laender</dc:creator>
  <cp:lastModifiedBy>Gaëlle Lapique</cp:lastModifiedBy>
  <cp:revision>2</cp:revision>
  <cp:lastPrinted>2012-10-24T14:01:00Z</cp:lastPrinted>
  <dcterms:created xsi:type="dcterms:W3CDTF">2013-09-12T14:02:00Z</dcterms:created>
  <dcterms:modified xsi:type="dcterms:W3CDTF">2013-09-12T14:02:00Z</dcterms:modified>
</cp:coreProperties>
</file>