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ADF3A" w14:textId="77777777" w:rsidR="00C638D5" w:rsidRPr="000A7598" w:rsidRDefault="00C638D5" w:rsidP="00C638D5">
      <w:pPr>
        <w:pStyle w:val="AbschnittBriefe"/>
      </w:pPr>
    </w:p>
    <w:p w14:paraId="11426C7F" w14:textId="77777777" w:rsidR="00C638D5" w:rsidRPr="000A7598" w:rsidRDefault="00C638D5" w:rsidP="00C638D5">
      <w:pPr>
        <w:pStyle w:val="AbschnittBriefe"/>
      </w:pPr>
    </w:p>
    <w:p w14:paraId="3C48EEFF" w14:textId="77777777" w:rsidR="00C638D5" w:rsidRPr="000A7598" w:rsidRDefault="00C638D5" w:rsidP="00C638D5">
      <w:pPr>
        <w:pStyle w:val="AbschnittBriefe"/>
      </w:pPr>
    </w:p>
    <w:p w14:paraId="55058294" w14:textId="77777777" w:rsidR="00C638D5" w:rsidRPr="000A7598" w:rsidRDefault="00C638D5" w:rsidP="00C638D5">
      <w:pPr>
        <w:pStyle w:val="AbschnittBriefe"/>
      </w:pPr>
    </w:p>
    <w:p w14:paraId="4F6F4EB7" w14:textId="77777777" w:rsidR="00C638D5" w:rsidRPr="000A7598" w:rsidRDefault="00C638D5" w:rsidP="00C638D5">
      <w:pPr>
        <w:pStyle w:val="AbschnittBriefe"/>
      </w:pPr>
    </w:p>
    <w:p w14:paraId="7C2BB258" w14:textId="77777777" w:rsidR="00C638D5" w:rsidRPr="000A7598" w:rsidRDefault="00C638D5" w:rsidP="00C638D5">
      <w:pPr>
        <w:pStyle w:val="AbschnittBriefe"/>
      </w:pPr>
    </w:p>
    <w:p w14:paraId="3365E171" w14:textId="77777777" w:rsidR="00C638D5" w:rsidRPr="000A7598" w:rsidRDefault="00C638D5" w:rsidP="00C638D5">
      <w:pPr>
        <w:pStyle w:val="AbschnittBriefe"/>
      </w:pPr>
      <w:r w:rsidRPr="000A7598">
        <w:rPr>
          <w:noProof/>
          <w:lang w:eastAsia="de-CH"/>
        </w:rPr>
        <mc:AlternateContent>
          <mc:Choice Requires="wps">
            <w:drawing>
              <wp:anchor distT="0" distB="0" distL="114300" distR="114300" simplePos="0" relativeHeight="251660288" behindDoc="0" locked="1" layoutInCell="0" allowOverlap="0" wp14:anchorId="0FD7ECF8" wp14:editId="69AA9EF6">
                <wp:simplePos x="0" y="0"/>
                <wp:positionH relativeFrom="page">
                  <wp:posOffset>900430</wp:posOffset>
                </wp:positionH>
                <wp:positionV relativeFrom="page">
                  <wp:posOffset>920750</wp:posOffset>
                </wp:positionV>
                <wp:extent cx="1979930" cy="1080135"/>
                <wp:effectExtent l="0" t="0" r="0"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EBFC0" w14:textId="102490F5" w:rsidR="00C638D5" w:rsidRPr="00E6627C" w:rsidRDefault="00CB5E98" w:rsidP="00C638D5">
                            <w:pPr>
                              <w:rPr>
                                <w:color w:val="FF0000"/>
                                <w:sz w:val="21"/>
                                <w:szCs w:val="21"/>
                              </w:rPr>
                            </w:pPr>
                            <w:r w:rsidRPr="00C97D31">
                              <w:rPr>
                                <w:sz w:val="21"/>
                                <w:szCs w:val="22"/>
                                <w:lang w:val="en-US"/>
                              </w:rPr>
                              <w:t>Expéditeur-rice</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7ECF8" id="_x0000_t202" coordsize="21600,21600" o:spt="202" path="m,l,21600r21600,l21600,xe">
                <v:stroke joinstyle="miter"/>
                <v:path gradientshapeok="t" o:connecttype="rect"/>
              </v:shapetype>
              <v:shape id="Text Box 76" o:spid="_x0000_s1026" type="#_x0000_t202" style="position:absolute;margin-left:70.9pt;margin-top:72.5pt;width:155.9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E9rQIAAKs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" o:allowincell="f" o:allowoverlap="f" filled="f" stroked="f">
                <v:textbox inset="0,0,0,0">
                  <w:txbxContent>
                    <w:p w14:paraId="543EBFC0" w14:textId="102490F5" w:rsidR="00C638D5" w:rsidRPr="00E6627C" w:rsidRDefault="00CB5E98" w:rsidP="00C638D5">
                      <w:pPr>
                        <w:rPr>
                          <w:color w:val="FF0000"/>
                          <w:sz w:val="21"/>
                          <w:szCs w:val="21"/>
                        </w:rPr>
                      </w:pPr>
                      <w:r w:rsidRPr="00C97D31">
                        <w:rPr>
                          <w:sz w:val="21"/>
                          <w:szCs w:val="22"/>
                          <w:lang w:val="en-US"/>
                        </w:rPr>
                        <w:t>Expéditeur-rice</w:t>
                      </w:r>
                      <w:bookmarkStart w:id="1" w:name="_GoBack"/>
                      <w:bookmarkEnd w:id="1"/>
                    </w:p>
                  </w:txbxContent>
                </v:textbox>
                <w10:wrap anchorx="page" anchory="page"/>
                <w10:anchorlock/>
              </v:shape>
            </w:pict>
          </mc:Fallback>
        </mc:AlternateContent>
      </w:r>
    </w:p>
    <w:p w14:paraId="66866F1C" w14:textId="77777777" w:rsidR="00C638D5" w:rsidRPr="000A7598" w:rsidRDefault="00C638D5" w:rsidP="00C638D5">
      <w:pPr>
        <w:pStyle w:val="AbschnittBriefe"/>
      </w:pPr>
    </w:p>
    <w:p w14:paraId="4E6174D1" w14:textId="77777777" w:rsidR="00C638D5" w:rsidRPr="000A7598" w:rsidRDefault="00C638D5" w:rsidP="00C638D5">
      <w:pPr>
        <w:pStyle w:val="AbschnittBriefe"/>
      </w:pPr>
    </w:p>
    <w:p w14:paraId="0BCB4222" w14:textId="77777777" w:rsidR="00C638D5" w:rsidRPr="000A7598" w:rsidRDefault="00C638D5" w:rsidP="00C638D5">
      <w:pPr>
        <w:pStyle w:val="AbschnittBriefe"/>
      </w:pPr>
    </w:p>
    <w:p w14:paraId="0FB4BB6A" w14:textId="77777777" w:rsidR="00C638D5" w:rsidRPr="000A7598" w:rsidRDefault="00C638D5" w:rsidP="00C638D5">
      <w:pPr>
        <w:pStyle w:val="AbschnittBriefe"/>
      </w:pPr>
    </w:p>
    <w:p w14:paraId="238699AA" w14:textId="77777777" w:rsidR="00C638D5" w:rsidRPr="000A7598" w:rsidRDefault="00C638D5" w:rsidP="00C638D5">
      <w:pPr>
        <w:pStyle w:val="AbschnittBriefe"/>
      </w:pPr>
    </w:p>
    <w:p w14:paraId="7DC1E585" w14:textId="77777777" w:rsidR="00C638D5" w:rsidRPr="000A7598" w:rsidRDefault="00C638D5" w:rsidP="00C638D5">
      <w:pPr>
        <w:pStyle w:val="AbschnittBriefe"/>
      </w:pPr>
    </w:p>
    <w:p w14:paraId="128F2C8F" w14:textId="77777777" w:rsidR="00C638D5" w:rsidRPr="000A7598" w:rsidRDefault="00C638D5" w:rsidP="00C638D5">
      <w:pPr>
        <w:pStyle w:val="AbschnittBriefe"/>
      </w:pPr>
    </w:p>
    <w:p w14:paraId="19AD2C90" w14:textId="77777777" w:rsidR="00C638D5" w:rsidRPr="000A7598" w:rsidRDefault="00C638D5" w:rsidP="00C638D5">
      <w:pPr>
        <w:pStyle w:val="AbschnittBriefe"/>
      </w:pPr>
    </w:p>
    <w:p w14:paraId="23935626" w14:textId="77777777" w:rsidR="00C638D5" w:rsidRPr="000A7598" w:rsidRDefault="00C638D5" w:rsidP="00C638D5">
      <w:pPr>
        <w:pStyle w:val="AbschnittBriefe"/>
      </w:pPr>
    </w:p>
    <w:p w14:paraId="665CAE5E" w14:textId="77777777" w:rsidR="00C638D5" w:rsidRPr="000A7598" w:rsidRDefault="00C638D5" w:rsidP="00C638D5">
      <w:pPr>
        <w:pStyle w:val="AbschnittBriefe"/>
      </w:pPr>
    </w:p>
    <w:p w14:paraId="0C9A3FB1" w14:textId="3E487A78" w:rsidR="00C638D5" w:rsidRPr="00E6627C" w:rsidRDefault="00C638D5" w:rsidP="00717553">
      <w:pPr>
        <w:pStyle w:val="AIAddressText"/>
        <w:spacing w:line="240" w:lineRule="auto"/>
        <w:rPr>
          <w:rFonts w:eastAsia="Times New Roman" w:cs="Arial"/>
          <w:sz w:val="21"/>
          <w:szCs w:val="22"/>
          <w:lang w:val="fr-CH" w:eastAsia="de-DE"/>
        </w:rPr>
      </w:pPr>
      <w:r w:rsidRPr="00E6627C">
        <w:rPr>
          <w:rFonts w:eastAsia="Times New Roman" w:cs="Arial"/>
          <w:sz w:val="21"/>
          <w:szCs w:val="22"/>
          <w:lang w:val="fr-CH" w:eastAsia="de-DE"/>
        </w:rPr>
        <w:t xml:space="preserve">                                                                                                Dat</w:t>
      </w:r>
      <w:r w:rsidR="00E6627C">
        <w:rPr>
          <w:rFonts w:eastAsia="Times New Roman" w:cs="Arial"/>
          <w:sz w:val="21"/>
          <w:szCs w:val="22"/>
          <w:lang w:val="fr-CH" w:eastAsia="de-DE"/>
        </w:rPr>
        <w:t>e</w:t>
      </w:r>
      <w:r w:rsidRPr="00E6627C">
        <w:rPr>
          <w:rFonts w:eastAsia="Times New Roman" w:cs="Arial"/>
          <w:sz w:val="21"/>
          <w:szCs w:val="22"/>
          <w:lang w:val="fr-CH" w:eastAsia="de-DE"/>
        </w:rPr>
        <w:t>:</w:t>
      </w:r>
    </w:p>
    <w:p w14:paraId="148A203A" w14:textId="77777777" w:rsidR="00C638D5" w:rsidRPr="00E6627C" w:rsidRDefault="00C638D5" w:rsidP="00C638D5">
      <w:pPr>
        <w:pStyle w:val="AbschnittBriefe"/>
        <w:rPr>
          <w:lang w:val="fr-CH"/>
        </w:rPr>
      </w:pPr>
    </w:p>
    <w:p w14:paraId="12030A05" w14:textId="77777777" w:rsidR="00C638D5" w:rsidRPr="00E6627C" w:rsidRDefault="00C638D5" w:rsidP="00C638D5">
      <w:pPr>
        <w:pStyle w:val="AbschnittBriefe"/>
        <w:rPr>
          <w:lang w:val="fr-CH"/>
        </w:rPr>
      </w:pPr>
    </w:p>
    <w:p w14:paraId="19A41718" w14:textId="77777777" w:rsidR="00C638D5" w:rsidRPr="00E6627C" w:rsidRDefault="00C638D5" w:rsidP="00C638D5">
      <w:pPr>
        <w:pStyle w:val="AbschnittBriefe"/>
        <w:rPr>
          <w:lang w:val="fr-CH"/>
        </w:rPr>
      </w:pPr>
    </w:p>
    <w:p w14:paraId="4716ACD0" w14:textId="64183B97" w:rsidR="00C638D5" w:rsidRPr="00E6627C" w:rsidRDefault="00623373" w:rsidP="00C638D5">
      <w:pPr>
        <w:pStyle w:val="AbschnittBriefe"/>
        <w:rPr>
          <w:rFonts w:ascii="Arial Narrow" w:hAnsi="Arial Narrow"/>
          <w:b/>
          <w:caps/>
          <w:sz w:val="22"/>
          <w:lang w:val="fr-CH"/>
        </w:rPr>
      </w:pPr>
      <w:r w:rsidRPr="00E6627C">
        <w:rPr>
          <w:rFonts w:ascii="Arial Narrow" w:hAnsi="Arial Narrow"/>
          <w:b/>
          <w:caps/>
          <w:sz w:val="22"/>
          <w:lang w:val="fr-CH"/>
        </w:rPr>
        <w:t>gulzar duishenova</w:t>
      </w:r>
      <w:r w:rsidR="00C638D5" w:rsidRPr="00E6627C">
        <w:rPr>
          <w:rFonts w:ascii="Arial Narrow" w:hAnsi="Arial Narrow"/>
          <w:b/>
          <w:caps/>
          <w:sz w:val="22"/>
          <w:lang w:val="fr-CH"/>
        </w:rPr>
        <w:t xml:space="preserve"> – </w:t>
      </w:r>
      <w:r w:rsidR="00E6627C" w:rsidRPr="00E6627C">
        <w:rPr>
          <w:rFonts w:ascii="Arial Narrow" w:hAnsi="Arial Narrow"/>
          <w:b/>
          <w:caps/>
          <w:sz w:val="22"/>
          <w:lang w:val="fr-CH"/>
        </w:rPr>
        <w:t>DEFENSEUSE DES DROITS HUMAINS</w:t>
      </w:r>
      <w:r w:rsidR="00C638D5" w:rsidRPr="00E6627C">
        <w:rPr>
          <w:rFonts w:ascii="Arial Narrow" w:hAnsi="Arial Narrow"/>
          <w:b/>
          <w:caps/>
          <w:sz w:val="22"/>
          <w:lang w:val="fr-CH"/>
        </w:rPr>
        <w:t xml:space="preserve"> – </w:t>
      </w:r>
      <w:r w:rsidR="00E6627C" w:rsidRPr="00E6627C">
        <w:rPr>
          <w:rFonts w:ascii="Arial Narrow" w:hAnsi="Arial Narrow"/>
          <w:b/>
          <w:caps/>
          <w:sz w:val="22"/>
          <w:lang w:val="fr-CH"/>
        </w:rPr>
        <w:t>Kirghizistan</w:t>
      </w:r>
    </w:p>
    <w:p w14:paraId="4BF09123" w14:textId="77777777" w:rsidR="00C638D5" w:rsidRPr="00E6627C" w:rsidRDefault="00C638D5" w:rsidP="00C638D5">
      <w:pPr>
        <w:pStyle w:val="AbschnittBriefe"/>
        <w:rPr>
          <w:lang w:val="fr-CH"/>
        </w:rPr>
      </w:pPr>
    </w:p>
    <w:p w14:paraId="66FCC2EE" w14:textId="77777777" w:rsidR="00C638D5" w:rsidRPr="00E6627C" w:rsidRDefault="00C638D5" w:rsidP="00C638D5">
      <w:pPr>
        <w:pStyle w:val="AbschnittBriefe"/>
        <w:rPr>
          <w:lang w:val="fr-CH"/>
        </w:rPr>
      </w:pPr>
    </w:p>
    <w:p w14:paraId="09CF0ECA" w14:textId="77777777" w:rsidR="00C638D5" w:rsidRPr="00E6627C" w:rsidRDefault="00C638D5" w:rsidP="00C638D5">
      <w:pPr>
        <w:rPr>
          <w:sz w:val="21"/>
          <w:szCs w:val="21"/>
          <w:lang w:val="fr-CH"/>
        </w:rPr>
      </w:pPr>
      <w:r w:rsidRPr="000A7598">
        <w:rPr>
          <w:noProof/>
          <w:highlight w:val="yellow"/>
          <w:lang w:eastAsia="de-CH"/>
        </w:rPr>
        <mc:AlternateContent>
          <mc:Choice Requires="wps">
            <w:drawing>
              <wp:anchor distT="0" distB="0" distL="114300" distR="114300" simplePos="0" relativeHeight="251659264" behindDoc="0" locked="1" layoutInCell="0" allowOverlap="0" wp14:anchorId="51A13E66" wp14:editId="31E3B2A3">
                <wp:simplePos x="0" y="0"/>
                <wp:positionH relativeFrom="page">
                  <wp:posOffset>4467225</wp:posOffset>
                </wp:positionH>
                <wp:positionV relativeFrom="page">
                  <wp:posOffset>1838325</wp:posOffset>
                </wp:positionV>
                <wp:extent cx="2487295" cy="1371600"/>
                <wp:effectExtent l="0" t="0" r="8255" b="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ED4E" w14:textId="77777777" w:rsidR="00623373" w:rsidRPr="00E6627C" w:rsidRDefault="00623373" w:rsidP="00623373">
                            <w:pPr>
                              <w:pStyle w:val="AIAddressText"/>
                              <w:spacing w:line="240" w:lineRule="auto"/>
                              <w:rPr>
                                <w:rFonts w:eastAsia="Times New Roman" w:cs="Arial"/>
                                <w:sz w:val="21"/>
                                <w:szCs w:val="22"/>
                                <w:lang w:val="en-US" w:eastAsia="de-DE"/>
                              </w:rPr>
                            </w:pPr>
                            <w:r w:rsidRPr="00E6627C">
                              <w:rPr>
                                <w:rFonts w:eastAsia="Times New Roman" w:cs="Arial"/>
                                <w:sz w:val="21"/>
                                <w:szCs w:val="22"/>
                                <w:lang w:val="en-US" w:eastAsia="de-DE"/>
                              </w:rPr>
                              <w:t xml:space="preserve">Speaker of Parliamnent </w:t>
                            </w:r>
                          </w:p>
                          <w:p w14:paraId="6AC99516" w14:textId="77777777" w:rsidR="00623373" w:rsidRPr="00E6627C" w:rsidRDefault="00623373" w:rsidP="00623373">
                            <w:pPr>
                              <w:pStyle w:val="AIAddressText"/>
                              <w:spacing w:line="240" w:lineRule="auto"/>
                              <w:rPr>
                                <w:rFonts w:eastAsia="Times New Roman" w:cs="Arial"/>
                                <w:sz w:val="21"/>
                                <w:szCs w:val="22"/>
                                <w:lang w:val="en-US" w:eastAsia="de-DE"/>
                              </w:rPr>
                            </w:pPr>
                            <w:r w:rsidRPr="00E6627C">
                              <w:rPr>
                                <w:rFonts w:eastAsia="Times New Roman" w:cs="Arial"/>
                                <w:sz w:val="21"/>
                                <w:szCs w:val="22"/>
                                <w:lang w:val="en-US" w:eastAsia="de-DE"/>
                              </w:rPr>
                              <w:t xml:space="preserve">Chui Prospekti, 205 </w:t>
                            </w:r>
                          </w:p>
                          <w:p w14:paraId="52695F55" w14:textId="77777777" w:rsidR="00623373" w:rsidRPr="00717553" w:rsidRDefault="00623373" w:rsidP="00623373">
                            <w:pPr>
                              <w:pStyle w:val="AIAddressText"/>
                              <w:spacing w:line="240" w:lineRule="auto"/>
                              <w:rPr>
                                <w:rFonts w:eastAsia="Times New Roman" w:cs="Arial"/>
                                <w:sz w:val="21"/>
                                <w:szCs w:val="22"/>
                                <w:lang w:val="de-CH" w:eastAsia="de-DE"/>
                              </w:rPr>
                            </w:pPr>
                            <w:proofErr w:type="spellStart"/>
                            <w:r w:rsidRPr="00717553">
                              <w:rPr>
                                <w:rFonts w:eastAsia="Times New Roman" w:cs="Arial"/>
                                <w:sz w:val="21"/>
                                <w:szCs w:val="22"/>
                                <w:lang w:val="de-CH" w:eastAsia="de-DE"/>
                              </w:rPr>
                              <w:t>Bishkek</w:t>
                            </w:r>
                            <w:proofErr w:type="spellEnd"/>
                            <w:r w:rsidRPr="00717553">
                              <w:rPr>
                                <w:rFonts w:eastAsia="Times New Roman" w:cs="Arial"/>
                                <w:sz w:val="21"/>
                                <w:szCs w:val="22"/>
                                <w:lang w:val="de-CH" w:eastAsia="de-DE"/>
                              </w:rPr>
                              <w:t xml:space="preserve"> </w:t>
                            </w:r>
                          </w:p>
                          <w:p w14:paraId="2F7B20EA" w14:textId="77777777" w:rsidR="00623373" w:rsidRPr="00717553" w:rsidRDefault="00623373" w:rsidP="00623373">
                            <w:pPr>
                              <w:pStyle w:val="AIAddressText"/>
                              <w:spacing w:line="240" w:lineRule="auto"/>
                              <w:rPr>
                                <w:rFonts w:eastAsia="Times New Roman" w:cs="Arial"/>
                                <w:sz w:val="21"/>
                                <w:szCs w:val="22"/>
                                <w:lang w:val="de-CH" w:eastAsia="de-DE"/>
                              </w:rPr>
                            </w:pPr>
                            <w:proofErr w:type="spellStart"/>
                            <w:r w:rsidRPr="00717553">
                              <w:rPr>
                                <w:rFonts w:eastAsia="Times New Roman" w:cs="Arial"/>
                                <w:sz w:val="21"/>
                                <w:szCs w:val="22"/>
                                <w:lang w:val="de-CH" w:eastAsia="de-DE"/>
                              </w:rPr>
                              <w:t>Kyrgyzstan</w:t>
                            </w:r>
                            <w:proofErr w:type="spellEnd"/>
                            <w:r w:rsidRPr="00717553">
                              <w:rPr>
                                <w:rFonts w:eastAsia="Times New Roman" w:cs="Arial"/>
                                <w:sz w:val="21"/>
                                <w:szCs w:val="22"/>
                                <w:lang w:val="de-CH" w:eastAsia="de-DE"/>
                              </w:rPr>
                              <w:t xml:space="preserve"> 720000</w:t>
                            </w:r>
                          </w:p>
                          <w:p w14:paraId="21AA6D1A" w14:textId="77777777" w:rsidR="00C638D5" w:rsidRPr="0010718D" w:rsidRDefault="00C638D5" w:rsidP="00C638D5">
                            <w:pPr>
                              <w:rPr>
                                <w:sz w:val="22"/>
                                <w:szCs w:val="22"/>
                                <w:lang w:val="es-4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3E66" id="Text Box 57" o:spid="_x0000_s1027" type="#_x0000_t202" style="position:absolute;margin-left:351.75pt;margin-top:144.75pt;width:195.85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CEy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" o:allowincell="f" o:allowoverlap="f" filled="f" stroked="f">
                <v:textbox inset="0,0,0,0">
                  <w:txbxContent>
                    <w:p w14:paraId="2011ED4E" w14:textId="77777777" w:rsidR="00623373" w:rsidRPr="00E6627C" w:rsidRDefault="00623373" w:rsidP="00623373">
                      <w:pPr>
                        <w:pStyle w:val="AIAddressText"/>
                        <w:spacing w:line="240" w:lineRule="auto"/>
                        <w:rPr>
                          <w:rFonts w:eastAsia="Times New Roman" w:cs="Arial"/>
                          <w:sz w:val="21"/>
                          <w:szCs w:val="22"/>
                          <w:lang w:val="en-US" w:eastAsia="de-DE"/>
                        </w:rPr>
                      </w:pPr>
                      <w:r w:rsidRPr="00E6627C">
                        <w:rPr>
                          <w:rFonts w:eastAsia="Times New Roman" w:cs="Arial"/>
                          <w:sz w:val="21"/>
                          <w:szCs w:val="22"/>
                          <w:lang w:val="en-US" w:eastAsia="de-DE"/>
                        </w:rPr>
                        <w:t xml:space="preserve">Speaker of Parliamnent </w:t>
                      </w:r>
                    </w:p>
                    <w:p w14:paraId="6AC99516" w14:textId="77777777" w:rsidR="00623373" w:rsidRPr="00E6627C" w:rsidRDefault="00623373" w:rsidP="00623373">
                      <w:pPr>
                        <w:pStyle w:val="AIAddressText"/>
                        <w:spacing w:line="240" w:lineRule="auto"/>
                        <w:rPr>
                          <w:rFonts w:eastAsia="Times New Roman" w:cs="Arial"/>
                          <w:sz w:val="21"/>
                          <w:szCs w:val="22"/>
                          <w:lang w:val="en-US" w:eastAsia="de-DE"/>
                        </w:rPr>
                      </w:pPr>
                      <w:r w:rsidRPr="00E6627C">
                        <w:rPr>
                          <w:rFonts w:eastAsia="Times New Roman" w:cs="Arial"/>
                          <w:sz w:val="21"/>
                          <w:szCs w:val="22"/>
                          <w:lang w:val="en-US" w:eastAsia="de-DE"/>
                        </w:rPr>
                        <w:t xml:space="preserve">Chui Prospekti, 205 </w:t>
                      </w:r>
                    </w:p>
                    <w:p w14:paraId="52695F55" w14:textId="77777777" w:rsidR="00623373" w:rsidRPr="00717553" w:rsidRDefault="00623373" w:rsidP="00623373">
                      <w:pPr>
                        <w:pStyle w:val="AIAddressText"/>
                        <w:spacing w:line="240" w:lineRule="auto"/>
                        <w:rPr>
                          <w:rFonts w:eastAsia="Times New Roman" w:cs="Arial"/>
                          <w:sz w:val="21"/>
                          <w:szCs w:val="22"/>
                          <w:lang w:val="de-CH" w:eastAsia="de-DE"/>
                        </w:rPr>
                      </w:pPr>
                      <w:proofErr w:type="spellStart"/>
                      <w:r w:rsidRPr="00717553">
                        <w:rPr>
                          <w:rFonts w:eastAsia="Times New Roman" w:cs="Arial"/>
                          <w:sz w:val="21"/>
                          <w:szCs w:val="22"/>
                          <w:lang w:val="de-CH" w:eastAsia="de-DE"/>
                        </w:rPr>
                        <w:t>Bishkek</w:t>
                      </w:r>
                      <w:proofErr w:type="spellEnd"/>
                      <w:r w:rsidRPr="00717553">
                        <w:rPr>
                          <w:rFonts w:eastAsia="Times New Roman" w:cs="Arial"/>
                          <w:sz w:val="21"/>
                          <w:szCs w:val="22"/>
                          <w:lang w:val="de-CH" w:eastAsia="de-DE"/>
                        </w:rPr>
                        <w:t xml:space="preserve"> </w:t>
                      </w:r>
                    </w:p>
                    <w:p w14:paraId="2F7B20EA" w14:textId="77777777" w:rsidR="00623373" w:rsidRPr="00717553" w:rsidRDefault="00623373" w:rsidP="00623373">
                      <w:pPr>
                        <w:pStyle w:val="AIAddressText"/>
                        <w:spacing w:line="240" w:lineRule="auto"/>
                        <w:rPr>
                          <w:rFonts w:eastAsia="Times New Roman" w:cs="Arial"/>
                          <w:sz w:val="21"/>
                          <w:szCs w:val="22"/>
                          <w:lang w:val="de-CH" w:eastAsia="de-DE"/>
                        </w:rPr>
                      </w:pPr>
                      <w:proofErr w:type="spellStart"/>
                      <w:r w:rsidRPr="00717553">
                        <w:rPr>
                          <w:rFonts w:eastAsia="Times New Roman" w:cs="Arial"/>
                          <w:sz w:val="21"/>
                          <w:szCs w:val="22"/>
                          <w:lang w:val="de-CH" w:eastAsia="de-DE"/>
                        </w:rPr>
                        <w:t>Kyrgyzstan</w:t>
                      </w:r>
                      <w:proofErr w:type="spellEnd"/>
                      <w:r w:rsidRPr="00717553">
                        <w:rPr>
                          <w:rFonts w:eastAsia="Times New Roman" w:cs="Arial"/>
                          <w:sz w:val="21"/>
                          <w:szCs w:val="22"/>
                          <w:lang w:val="de-CH" w:eastAsia="de-DE"/>
                        </w:rPr>
                        <w:t xml:space="preserve"> 720000</w:t>
                      </w:r>
                    </w:p>
                    <w:p w14:paraId="21AA6D1A" w14:textId="77777777" w:rsidR="00C638D5" w:rsidRPr="0010718D" w:rsidRDefault="00C638D5" w:rsidP="00C638D5">
                      <w:pPr>
                        <w:rPr>
                          <w:sz w:val="22"/>
                          <w:szCs w:val="22"/>
                          <w:lang w:val="es-419"/>
                        </w:rPr>
                      </w:pPr>
                    </w:p>
                  </w:txbxContent>
                </v:textbox>
                <w10:wrap anchorx="page" anchory="page"/>
                <w10:anchorlock/>
              </v:shape>
            </w:pict>
          </mc:Fallback>
        </mc:AlternateContent>
      </w:r>
    </w:p>
    <w:p w14:paraId="18C039E4" w14:textId="77777777" w:rsidR="00E6627C" w:rsidRPr="00E6627C" w:rsidRDefault="00E6627C" w:rsidP="00E6627C">
      <w:pPr>
        <w:pStyle w:val="AIAddressText"/>
        <w:spacing w:before="100" w:beforeAutospacing="1" w:after="100" w:afterAutospacing="1" w:line="240" w:lineRule="auto"/>
        <w:rPr>
          <w:rFonts w:cs="Arial"/>
          <w:bCs/>
          <w:sz w:val="21"/>
          <w:szCs w:val="21"/>
          <w:lang w:val="fr-FR"/>
        </w:rPr>
      </w:pPr>
      <w:r w:rsidRPr="00E6627C">
        <w:rPr>
          <w:rFonts w:eastAsia="Amnesty Trade Gothic" w:cs="Arial"/>
          <w:bCs/>
          <w:sz w:val="21"/>
          <w:szCs w:val="21"/>
          <w:bdr w:val="nil"/>
          <w:lang w:val="fr-FR"/>
        </w:rPr>
        <w:t>Monsieur le Président,</w:t>
      </w:r>
    </w:p>
    <w:p w14:paraId="21798E96" w14:textId="77777777" w:rsidR="00E6627C" w:rsidRPr="00E6627C" w:rsidRDefault="00E6627C" w:rsidP="00E6627C">
      <w:pPr>
        <w:pStyle w:val="AIAddressText"/>
        <w:spacing w:before="100" w:beforeAutospacing="1" w:after="100" w:afterAutospacing="1" w:line="240" w:lineRule="auto"/>
        <w:rPr>
          <w:rFonts w:eastAsiaTheme="minorHAnsi" w:cs="Arial"/>
          <w:sz w:val="21"/>
          <w:szCs w:val="21"/>
          <w:lang w:val="fr-FR"/>
        </w:rPr>
      </w:pPr>
      <w:r w:rsidRPr="00E6627C">
        <w:rPr>
          <w:rFonts w:eastAsia="Amnesty Trade Gothic" w:cs="Arial"/>
          <w:sz w:val="21"/>
          <w:szCs w:val="21"/>
          <w:bdr w:val="nil"/>
          <w:lang w:val="fr-FR"/>
        </w:rPr>
        <w:t xml:space="preserve">Je vous demande de vous mettre à l’écoute des préoccupations de </w:t>
      </w:r>
      <w:proofErr w:type="spellStart"/>
      <w:r w:rsidRPr="00E6627C">
        <w:rPr>
          <w:rFonts w:eastAsia="Amnesty Trade Gothic" w:cs="Arial"/>
          <w:sz w:val="21"/>
          <w:szCs w:val="21"/>
          <w:bdr w:val="nil"/>
          <w:lang w:val="fr-FR"/>
        </w:rPr>
        <w:t>Gulzar</w:t>
      </w:r>
      <w:proofErr w:type="spellEnd"/>
      <w:r w:rsidRPr="00E6627C">
        <w:rPr>
          <w:rFonts w:eastAsia="Amnesty Trade Gothic" w:cs="Arial"/>
          <w:sz w:val="21"/>
          <w:szCs w:val="21"/>
          <w:bdr w:val="nil"/>
          <w:lang w:val="fr-FR"/>
        </w:rPr>
        <w:t xml:space="preserve"> </w:t>
      </w:r>
      <w:proofErr w:type="spellStart"/>
      <w:r w:rsidRPr="00E6627C">
        <w:rPr>
          <w:rFonts w:eastAsia="Amnesty Trade Gothic" w:cs="Arial"/>
          <w:sz w:val="21"/>
          <w:szCs w:val="21"/>
          <w:bdr w:val="nil"/>
          <w:lang w:val="fr-FR"/>
        </w:rPr>
        <w:t>Duishenova</w:t>
      </w:r>
      <w:proofErr w:type="spellEnd"/>
      <w:r w:rsidRPr="00E6627C">
        <w:rPr>
          <w:rFonts w:eastAsia="Amnesty Trade Gothic" w:cs="Arial"/>
          <w:sz w:val="21"/>
          <w:szCs w:val="21"/>
          <w:bdr w:val="nil"/>
          <w:lang w:val="fr-FR"/>
        </w:rPr>
        <w:t xml:space="preserve"> et des autres défenseurs des droits des personnes handicapées et de faire en sorte que la Convention relative aux droits des personnes handicapées soit ratifiée le plus rapidement possible.</w:t>
      </w:r>
    </w:p>
    <w:p w14:paraId="4F5FD128" w14:textId="77777777" w:rsidR="00E6627C" w:rsidRPr="00E6627C" w:rsidRDefault="00E6627C" w:rsidP="00E6627C">
      <w:pPr>
        <w:pStyle w:val="AIAddressText"/>
        <w:spacing w:before="100" w:beforeAutospacing="1" w:after="100" w:afterAutospacing="1" w:line="240" w:lineRule="auto"/>
        <w:rPr>
          <w:rFonts w:eastAsiaTheme="minorHAnsi" w:cs="Arial"/>
          <w:sz w:val="21"/>
          <w:szCs w:val="21"/>
          <w:lang w:val="fr-FR"/>
        </w:rPr>
      </w:pPr>
      <w:r w:rsidRPr="00E6627C">
        <w:rPr>
          <w:rFonts w:eastAsia="Amnesty Trade Gothic" w:cs="Arial"/>
          <w:sz w:val="21"/>
          <w:szCs w:val="21"/>
          <w:bdr w:val="nil"/>
          <w:lang w:val="fr-FR"/>
        </w:rPr>
        <w:t>Au Kirghizistan, les personnes handicapées se heurtent à des niveaux extrêmement élevés de discrimination, qui touchent les femmes en particulier. La mise en œuvre d’une législation luttant contre cette discrimination doit donc être une priorité, et doit notamment améliorer pour ces personnes l’accès à la santé, aux bâtiments, aux emplois et aux transports publics.</w:t>
      </w:r>
    </w:p>
    <w:p w14:paraId="29E7BC02" w14:textId="77777777" w:rsidR="00E6627C" w:rsidRPr="00E6627C" w:rsidRDefault="00E6627C" w:rsidP="00E6627C">
      <w:pPr>
        <w:pStyle w:val="AIAddressText"/>
        <w:spacing w:before="100" w:beforeAutospacing="1" w:after="100" w:afterAutospacing="1" w:line="240" w:lineRule="auto"/>
        <w:rPr>
          <w:rFonts w:cs="Arial"/>
          <w:sz w:val="21"/>
          <w:szCs w:val="21"/>
          <w:lang w:val="fr-FR"/>
        </w:rPr>
      </w:pPr>
      <w:r w:rsidRPr="00E6627C">
        <w:rPr>
          <w:rFonts w:eastAsia="Amnesty Trade Gothic" w:cs="Arial"/>
          <w:sz w:val="21"/>
          <w:szCs w:val="21"/>
          <w:bdr w:val="nil"/>
          <w:lang w:val="fr-FR"/>
        </w:rPr>
        <w:t>Veuillez agréer, Monsieur le Président, l’expression de ma haute considération,</w:t>
      </w:r>
    </w:p>
    <w:p w14:paraId="25591D19" w14:textId="77777777" w:rsidR="00C638D5" w:rsidRPr="00E6627C" w:rsidRDefault="00C638D5" w:rsidP="00C638D5">
      <w:pPr>
        <w:rPr>
          <w:b/>
          <w:lang w:val="fr-FR"/>
        </w:rPr>
      </w:pPr>
    </w:p>
    <w:p w14:paraId="66BE06DF" w14:textId="77777777" w:rsidR="00C638D5" w:rsidRPr="00E6627C" w:rsidRDefault="00C638D5" w:rsidP="00C638D5">
      <w:pPr>
        <w:rPr>
          <w:b/>
          <w:lang w:val="fr-CH"/>
        </w:rPr>
      </w:pPr>
    </w:p>
    <w:p w14:paraId="231A7B18" w14:textId="77777777" w:rsidR="00C638D5" w:rsidRPr="00E6627C" w:rsidRDefault="00C638D5" w:rsidP="00C638D5">
      <w:pPr>
        <w:rPr>
          <w:b/>
          <w:lang w:val="fr-CH"/>
        </w:rPr>
      </w:pPr>
    </w:p>
    <w:p w14:paraId="49F118A4" w14:textId="77777777" w:rsidR="00C638D5" w:rsidRPr="00E6627C" w:rsidRDefault="00C638D5" w:rsidP="00C638D5">
      <w:pPr>
        <w:rPr>
          <w:b/>
          <w:lang w:val="fr-CH"/>
        </w:rPr>
      </w:pPr>
    </w:p>
    <w:p w14:paraId="414B2C03" w14:textId="77777777" w:rsidR="00C638D5" w:rsidRPr="00E6627C" w:rsidRDefault="00C638D5" w:rsidP="00C638D5">
      <w:pPr>
        <w:rPr>
          <w:b/>
          <w:lang w:val="fr-CH"/>
        </w:rPr>
      </w:pPr>
    </w:p>
    <w:p w14:paraId="7BE44029" w14:textId="77777777" w:rsidR="00C638D5" w:rsidRPr="00E6627C" w:rsidRDefault="00C638D5" w:rsidP="00C638D5">
      <w:pPr>
        <w:rPr>
          <w:b/>
          <w:lang w:val="fr-CH"/>
        </w:rPr>
      </w:pPr>
    </w:p>
    <w:p w14:paraId="7E7E5343" w14:textId="77777777" w:rsidR="00C638D5" w:rsidRPr="00E6627C" w:rsidRDefault="00C638D5" w:rsidP="00C638D5">
      <w:pPr>
        <w:rPr>
          <w:b/>
          <w:lang w:val="fr-CH"/>
        </w:rPr>
      </w:pPr>
    </w:p>
    <w:p w14:paraId="4F4D209C" w14:textId="77777777" w:rsidR="00C638D5" w:rsidRPr="00E6627C" w:rsidRDefault="00C638D5" w:rsidP="00C638D5">
      <w:pPr>
        <w:rPr>
          <w:b/>
          <w:lang w:val="fr-CH"/>
        </w:rPr>
      </w:pPr>
    </w:p>
    <w:p w14:paraId="5CE8D078" w14:textId="77777777" w:rsidR="00C638D5" w:rsidRPr="00E6627C" w:rsidRDefault="00C638D5" w:rsidP="00C638D5">
      <w:pPr>
        <w:rPr>
          <w:b/>
          <w:lang w:val="fr-CH"/>
        </w:rPr>
      </w:pPr>
    </w:p>
    <w:p w14:paraId="6A927697" w14:textId="77777777" w:rsidR="00C638D5" w:rsidRPr="00E6627C" w:rsidRDefault="00C638D5" w:rsidP="00C638D5">
      <w:pPr>
        <w:rPr>
          <w:b/>
          <w:lang w:val="fr-CH"/>
        </w:rPr>
      </w:pPr>
    </w:p>
    <w:p w14:paraId="0FDC6762" w14:textId="77777777" w:rsidR="00C638D5" w:rsidRPr="00E6627C" w:rsidRDefault="00C638D5" w:rsidP="00C638D5">
      <w:pPr>
        <w:rPr>
          <w:b/>
          <w:lang w:val="fr-CH"/>
        </w:rPr>
      </w:pPr>
    </w:p>
    <w:p w14:paraId="1576DCFE" w14:textId="77777777" w:rsidR="00C638D5" w:rsidRPr="00E6627C" w:rsidRDefault="00C638D5" w:rsidP="00C638D5">
      <w:pPr>
        <w:rPr>
          <w:b/>
          <w:lang w:val="fr-CH"/>
        </w:rPr>
      </w:pPr>
    </w:p>
    <w:p w14:paraId="0C08AD35" w14:textId="77777777" w:rsidR="00C638D5" w:rsidRPr="00E6627C" w:rsidRDefault="00C638D5" w:rsidP="00C638D5">
      <w:pPr>
        <w:rPr>
          <w:b/>
          <w:lang w:val="fr-CH"/>
        </w:rPr>
      </w:pPr>
    </w:p>
    <w:p w14:paraId="43E96ED2" w14:textId="77777777" w:rsidR="00C638D5" w:rsidRPr="00E6627C" w:rsidRDefault="00C638D5" w:rsidP="00C638D5">
      <w:pPr>
        <w:rPr>
          <w:b/>
          <w:lang w:val="fr-CH"/>
        </w:rPr>
      </w:pPr>
    </w:p>
    <w:p w14:paraId="6D4D3A57" w14:textId="77777777" w:rsidR="00C638D5" w:rsidRPr="00E6627C" w:rsidRDefault="00C638D5" w:rsidP="00C638D5">
      <w:pPr>
        <w:rPr>
          <w:b/>
          <w:lang w:val="fr-CH"/>
        </w:rPr>
      </w:pPr>
    </w:p>
    <w:p w14:paraId="46C40375" w14:textId="77777777" w:rsidR="00C638D5" w:rsidRPr="00E6627C" w:rsidRDefault="00C638D5" w:rsidP="00C638D5">
      <w:pPr>
        <w:rPr>
          <w:b/>
          <w:lang w:val="fr-CH"/>
        </w:rPr>
      </w:pPr>
    </w:p>
    <w:p w14:paraId="68C5700D" w14:textId="44204A32" w:rsidR="00C638D5" w:rsidRDefault="00C638D5" w:rsidP="00C638D5">
      <w:pPr>
        <w:rPr>
          <w:b/>
          <w:lang w:val="fr-CH"/>
        </w:rPr>
      </w:pPr>
    </w:p>
    <w:p w14:paraId="25CB2C4A" w14:textId="7E6ED3B1" w:rsidR="00E6627C" w:rsidRDefault="00E6627C" w:rsidP="00C638D5">
      <w:pPr>
        <w:rPr>
          <w:b/>
          <w:lang w:val="fr-CH"/>
        </w:rPr>
      </w:pPr>
    </w:p>
    <w:p w14:paraId="7CBC3212" w14:textId="5AD9D7A5" w:rsidR="00E6627C" w:rsidRDefault="00E6627C" w:rsidP="00C638D5">
      <w:pPr>
        <w:rPr>
          <w:b/>
          <w:lang w:val="fr-CH"/>
        </w:rPr>
      </w:pPr>
    </w:p>
    <w:p w14:paraId="7232BF90" w14:textId="1FEBE35D" w:rsidR="00E6627C" w:rsidRDefault="00E6627C" w:rsidP="00C638D5">
      <w:pPr>
        <w:rPr>
          <w:b/>
          <w:lang w:val="fr-CH"/>
        </w:rPr>
      </w:pPr>
    </w:p>
    <w:p w14:paraId="6650BE6A" w14:textId="42A5CFAF" w:rsidR="00E6627C" w:rsidRPr="00E6627C" w:rsidRDefault="00E6627C" w:rsidP="00C638D5">
      <w:pPr>
        <w:rPr>
          <w:b/>
          <w:lang w:val="fr-CH"/>
        </w:rPr>
      </w:pPr>
    </w:p>
    <w:p w14:paraId="796886AC" w14:textId="77777777" w:rsidR="00C638D5" w:rsidRPr="00E6627C" w:rsidRDefault="00C638D5" w:rsidP="00C638D5">
      <w:pPr>
        <w:rPr>
          <w:b/>
          <w:lang w:val="fr-CH"/>
        </w:rPr>
      </w:pPr>
    </w:p>
    <w:p w14:paraId="3A038087" w14:textId="77777777" w:rsidR="00C638D5" w:rsidRPr="00E6627C" w:rsidRDefault="00C638D5" w:rsidP="00C638D5">
      <w:pPr>
        <w:rPr>
          <w:b/>
          <w:lang w:val="fr-CH"/>
        </w:rPr>
      </w:pPr>
    </w:p>
    <w:p w14:paraId="33668140" w14:textId="0328826D" w:rsidR="00C638D5" w:rsidRPr="000A7598" w:rsidRDefault="00E6627C" w:rsidP="00C638D5">
      <w:pPr>
        <w:rPr>
          <w:b/>
        </w:rPr>
      </w:pPr>
      <w:proofErr w:type="spellStart"/>
      <w:r>
        <w:rPr>
          <w:b/>
        </w:rPr>
        <w:t>Copie</w:t>
      </w:r>
      <w:proofErr w:type="spellEnd"/>
      <w:r>
        <w:rPr>
          <w:b/>
        </w:rPr>
        <w:t xml:space="preserve"> </w:t>
      </w:r>
      <w:proofErr w:type="spellStart"/>
      <w:r>
        <w:rPr>
          <w:b/>
        </w:rPr>
        <w:t>pour</w:t>
      </w:r>
      <w:proofErr w:type="spellEnd"/>
      <w:r w:rsidR="00C638D5" w:rsidRPr="000A7598">
        <w:rPr>
          <w:b/>
        </w:rPr>
        <w:t>:</w:t>
      </w:r>
    </w:p>
    <w:p w14:paraId="7E7955A7" w14:textId="77777777" w:rsidR="00413EA2" w:rsidRPr="00C638D5" w:rsidRDefault="00623373" w:rsidP="00C638D5">
      <w:r>
        <w:t>Botschaft von Kirgistan</w:t>
      </w:r>
      <w:r w:rsidR="00C638D5">
        <w:t xml:space="preserve"> in der Schweiz, </w:t>
      </w:r>
      <w:r>
        <w:rPr>
          <w:rStyle w:val="lrzxr"/>
        </w:rPr>
        <w:t xml:space="preserve">Avenue Blanc 51, 1202 </w:t>
      </w:r>
      <w:proofErr w:type="spellStart"/>
      <w:r>
        <w:rPr>
          <w:rStyle w:val="lrzxr"/>
        </w:rPr>
        <w:t>Genève</w:t>
      </w:r>
      <w:proofErr w:type="spellEnd"/>
    </w:p>
    <w:sectPr w:rsidR="00413EA2" w:rsidRPr="00C638D5" w:rsidSect="00BA2BC4">
      <w:headerReference w:type="default" r:id="rId7"/>
      <w:footerReference w:type="default" r:id="rId8"/>
      <w:headerReference w:type="first" r:id="rId9"/>
      <w:footerReference w:type="first" r:id="rId10"/>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B0456" w14:textId="77777777" w:rsidR="00030AC0" w:rsidRPr="008702FA" w:rsidRDefault="00030AC0" w:rsidP="00553907">
      <w:r w:rsidRPr="008702FA">
        <w:separator/>
      </w:r>
    </w:p>
  </w:endnote>
  <w:endnote w:type="continuationSeparator" w:id="0">
    <w:p w14:paraId="194861D9" w14:textId="77777777" w:rsidR="00030AC0" w:rsidRPr="008702FA" w:rsidRDefault="00030AC0"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C8AB" w14:textId="77777777" w:rsidR="00333A12" w:rsidRPr="00EC6E9F" w:rsidRDefault="00333A12" w:rsidP="00EC6E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3652" w14:textId="77777777" w:rsidR="002F0468" w:rsidRPr="00AE4BD1" w:rsidRDefault="00AE4BD1" w:rsidP="00333A12">
    <w:pPr>
      <w:pStyle w:val="Fuzeile"/>
    </w:pPr>
    <w:r w:rsidRPr="00AE4BD1">
      <w:t xml:space="preserve">Kopie an: </w:t>
    </w:r>
  </w:p>
  <w:p w14:paraId="21CDC23B" w14:textId="77777777" w:rsidR="00AE4BD1" w:rsidRPr="00AE4BD1" w:rsidRDefault="00AE4BD1" w:rsidP="00333A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76D8" w14:textId="77777777" w:rsidR="00030AC0" w:rsidRPr="008702FA" w:rsidRDefault="00030AC0" w:rsidP="00553907">
      <w:r w:rsidRPr="008702FA">
        <w:separator/>
      </w:r>
    </w:p>
  </w:footnote>
  <w:footnote w:type="continuationSeparator" w:id="0">
    <w:p w14:paraId="70318344" w14:textId="77777777" w:rsidR="00030AC0" w:rsidRPr="008702FA" w:rsidRDefault="00030AC0"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8CDD" w14:textId="77777777" w:rsidR="002F0468" w:rsidRPr="008F5CC4" w:rsidRDefault="00F9379A" w:rsidP="0051256A">
    <w:pPr>
      <w:pStyle w:val="Kopfzeile"/>
      <w:jc w:val="center"/>
      <w:rPr>
        <w:noProof/>
        <w:sz w:val="16"/>
        <w:szCs w:val="16"/>
        <w:lang w:eastAsia="de-CH"/>
      </w:rPr>
    </w:pPr>
    <w:r w:rsidRPr="008F5CC4">
      <w:rPr>
        <w:noProof/>
        <w:sz w:val="16"/>
        <w:szCs w:val="16"/>
        <w:lang w:eastAsia="de-CH"/>
      </w:rPr>
      <mc:AlternateContent>
        <mc:Choice Requires="wps">
          <w:drawing>
            <wp:anchor distT="0" distB="0" distL="114300" distR="114300" simplePos="0" relativeHeight="251660288" behindDoc="0" locked="1" layoutInCell="0" allowOverlap="0" wp14:anchorId="3AFE49CD" wp14:editId="48621357">
              <wp:simplePos x="0" y="0"/>
              <wp:positionH relativeFrom="page">
                <wp:posOffset>215900</wp:posOffset>
              </wp:positionH>
              <wp:positionV relativeFrom="page">
                <wp:posOffset>5328920</wp:posOffset>
              </wp:positionV>
              <wp:extent cx="269875" cy="0"/>
              <wp:effectExtent l="0" t="0" r="0" b="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32420" id="Line 7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OhEw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LTY&#10;g6ETAgAAKAQAAA4AAAAAAAAAAAAAAAAALgIAAGRycy9lMm9Eb2MueG1sUEsBAi0AFAAGAAgAAAAh&#10;AILt7NLdAAAACQEAAA8AAAAAAAAAAAAAAAAAbQQAAGRycy9kb3ducmV2LnhtbFBLBQYAAAAABAAE&#10;APMAAAB3BQAAAAA=&#10;" o:allowincell="f" o:allowoverlap="f">
              <w10:wrap anchorx="page" anchory="page"/>
              <w10:anchorlock/>
            </v:line>
          </w:pict>
        </mc:Fallback>
      </mc:AlternateContent>
    </w:r>
    <w:r w:rsidRPr="008F5CC4">
      <w:rPr>
        <w:noProof/>
        <w:sz w:val="16"/>
        <w:szCs w:val="16"/>
        <w:lang w:eastAsia="de-CH"/>
      </w:rPr>
      <mc:AlternateContent>
        <mc:Choice Requires="wps">
          <w:drawing>
            <wp:anchor distT="0" distB="0" distL="114300" distR="114300" simplePos="0" relativeHeight="251659264" behindDoc="0" locked="1" layoutInCell="0" allowOverlap="0" wp14:anchorId="758CD096" wp14:editId="362AFE7B">
              <wp:simplePos x="0" y="0"/>
              <wp:positionH relativeFrom="page">
                <wp:posOffset>215900</wp:posOffset>
              </wp:positionH>
              <wp:positionV relativeFrom="page">
                <wp:posOffset>7560945</wp:posOffset>
              </wp:positionV>
              <wp:extent cx="215900" cy="0"/>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FBF8" id="Line 6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Qb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V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Bx5kQb&#10;EgIAACgEAAAOAAAAAAAAAAAAAAAAAC4CAABkcnMvZTJvRG9jLnhtbFBLAQItABQABgAIAAAAIQAc&#10;zBBE3AAAAAsBAAAPAAAAAAAAAAAAAAAAAGwEAABkcnMvZG93bnJldi54bWxQSwUGAAAAAAQABADz&#10;AAAAdQUAAAAA&#10;" o:allowincell="f" o:allowoverlap="f">
              <w10:wrap anchorx="page" anchory="page"/>
              <w10:anchorlock/>
            </v:line>
          </w:pict>
        </mc:Fallback>
      </mc:AlternateContent>
    </w:r>
    <w:r w:rsidRPr="008F5CC4">
      <w:rPr>
        <w:noProof/>
        <w:sz w:val="16"/>
        <w:szCs w:val="16"/>
        <w:lang w:eastAsia="de-CH"/>
      </w:rPr>
      <mc:AlternateContent>
        <mc:Choice Requires="wps">
          <w:drawing>
            <wp:anchor distT="0" distB="0" distL="114300" distR="114300" simplePos="0" relativeHeight="251658240" behindDoc="0" locked="1" layoutInCell="0" allowOverlap="0" wp14:anchorId="2A71956B" wp14:editId="627DF074">
              <wp:simplePos x="0" y="0"/>
              <wp:positionH relativeFrom="page">
                <wp:posOffset>215900</wp:posOffset>
              </wp:positionH>
              <wp:positionV relativeFrom="page">
                <wp:posOffset>3780790</wp:posOffset>
              </wp:positionV>
              <wp:extent cx="215900" cy="1270"/>
              <wp:effectExtent l="0" t="0" r="0" b="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CB52" id="Line 6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SK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D9KwSK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648A" w14:textId="77777777" w:rsidR="002F0468" w:rsidRPr="008B30EC" w:rsidRDefault="00F9379A" w:rsidP="00012F60">
    <w:pPr>
      <w:pStyle w:val="Kopfzeile"/>
      <w:jc w:val="center"/>
      <w:rPr>
        <w:b/>
        <w:sz w:val="28"/>
        <w:szCs w:val="28"/>
      </w:rPr>
    </w:pPr>
    <w:r w:rsidRPr="008B30EC">
      <w:rPr>
        <w:b/>
        <w:noProof/>
        <w:sz w:val="28"/>
        <w:szCs w:val="28"/>
        <w:lang w:eastAsia="de-CH"/>
      </w:rPr>
      <mc:AlternateContent>
        <mc:Choice Requires="wps">
          <w:drawing>
            <wp:anchor distT="0" distB="0" distL="114300" distR="114300" simplePos="0" relativeHeight="251655168" behindDoc="0" locked="1" layoutInCell="0" allowOverlap="0" wp14:anchorId="147E7007" wp14:editId="519C86DF">
              <wp:simplePos x="0" y="0"/>
              <wp:positionH relativeFrom="page">
                <wp:posOffset>215900</wp:posOffset>
              </wp:positionH>
              <wp:positionV relativeFrom="page">
                <wp:posOffset>3780790</wp:posOffset>
              </wp:positionV>
              <wp:extent cx="215900" cy="1270"/>
              <wp:effectExtent l="0" t="0" r="0" b="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41CE" id="Line 5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eH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" o:allowincell="f" o:allowoverlap="f">
              <w10:wrap anchorx="page" anchory="page"/>
              <w10:anchorlock/>
            </v:line>
          </w:pict>
        </mc:Fallback>
      </mc:AlternateContent>
    </w:r>
    <w:r w:rsidR="00BC4C4C">
      <w:rPr>
        <w:b/>
        <w:noProof/>
        <w:sz w:val="28"/>
        <w:szCs w:val="28"/>
        <w:lang w:eastAsia="de-CH"/>
      </w:rPr>
      <w:t>Maja Musterfrau</w:t>
    </w:r>
  </w:p>
  <w:p w14:paraId="21FDD2AF" w14:textId="77777777" w:rsidR="00012F60" w:rsidRPr="008B30EC" w:rsidRDefault="00F9379A" w:rsidP="00012F60">
    <w:pPr>
      <w:pStyle w:val="Kopfzeile"/>
      <w:jc w:val="center"/>
      <w:rPr>
        <w:sz w:val="28"/>
        <w:szCs w:val="28"/>
      </w:rPr>
    </w:pPr>
    <w:r w:rsidRPr="008B30EC">
      <w:rPr>
        <w:b/>
        <w:noProof/>
        <w:sz w:val="28"/>
        <w:szCs w:val="28"/>
        <w:lang w:eastAsia="de-CH"/>
      </w:rPr>
      <mc:AlternateContent>
        <mc:Choice Requires="wps">
          <w:drawing>
            <wp:anchor distT="0" distB="0" distL="114300" distR="114300" simplePos="0" relativeHeight="251657216" behindDoc="0" locked="0" layoutInCell="0" allowOverlap="0" wp14:anchorId="7CEEFA0A" wp14:editId="76FB5A73">
              <wp:simplePos x="0" y="0"/>
              <wp:positionH relativeFrom="page">
                <wp:posOffset>215900</wp:posOffset>
              </wp:positionH>
              <wp:positionV relativeFrom="paragraph">
                <wp:posOffset>5328920</wp:posOffset>
              </wp:positionV>
              <wp:extent cx="269875"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883CD" id="Line 6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D8EwIAACg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FtQ&#10;gPwTAgAAKAQAAA4AAAAAAAAAAAAAAAAALgIAAGRycy9lMm9Eb2MueG1sUEsBAi0AFAAGAAgAAAAh&#10;AILt7NLdAAAACQEAAA8AAAAAAAAAAAAAAAAAbQQAAGRycy9kb3ducmV2LnhtbFBLBQYAAAAABAAE&#10;APMAAAB3BQAAAAA=&#10;" o:allowincell="f" o:allowoverlap="f">
              <w10:wrap anchorx="page"/>
            </v:line>
          </w:pict>
        </mc:Fallback>
      </mc:AlternateContent>
    </w:r>
    <w:r w:rsidRPr="008B30EC">
      <w:rPr>
        <w:b/>
        <w:noProof/>
        <w:sz w:val="28"/>
        <w:szCs w:val="28"/>
        <w:lang w:eastAsia="de-CH"/>
      </w:rPr>
      <mc:AlternateContent>
        <mc:Choice Requires="wps">
          <w:drawing>
            <wp:anchor distT="0" distB="0" distL="114300" distR="114300" simplePos="0" relativeHeight="251656192" behindDoc="0" locked="1" layoutInCell="0" allowOverlap="0" wp14:anchorId="23C9E1B2" wp14:editId="12E41D25">
              <wp:simplePos x="0" y="0"/>
              <wp:positionH relativeFrom="page">
                <wp:posOffset>215900</wp:posOffset>
              </wp:positionH>
              <wp:positionV relativeFrom="page">
                <wp:posOffset>7560945</wp:posOffset>
              </wp:positionV>
              <wp:extent cx="215900" cy="635"/>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3AECA" id="Line 5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7KFA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" o:allowincell="f" o:allowoverlap="f">
              <w10:wrap anchorx="page" anchory="page"/>
              <w10:anchorlock/>
            </v:line>
          </w:pict>
        </mc:Fallback>
      </mc:AlternateContent>
    </w:r>
    <w:r w:rsidR="00012F60" w:rsidRPr="008B30EC">
      <w:rPr>
        <w:sz w:val="28"/>
        <w:szCs w:val="28"/>
      </w:rPr>
      <w:t>Beispielstrasse 666</w:t>
    </w:r>
  </w:p>
  <w:p w14:paraId="2188412B" w14:textId="77777777" w:rsidR="00012F60" w:rsidRPr="008B30EC" w:rsidRDefault="00012F60" w:rsidP="00012F60">
    <w:pPr>
      <w:pStyle w:val="Kopfzeile"/>
      <w:jc w:val="center"/>
      <w:rPr>
        <w:sz w:val="28"/>
        <w:szCs w:val="28"/>
      </w:rPr>
    </w:pPr>
    <w:r w:rsidRPr="008B30EC">
      <w:rPr>
        <w:sz w:val="28"/>
        <w:szCs w:val="28"/>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582462"/>
    <w:multiLevelType w:val="hybridMultilevel"/>
    <w:tmpl w:val="F530DF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B687215"/>
    <w:multiLevelType w:val="hybridMultilevel"/>
    <w:tmpl w:val="A7A62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E3A1DD7"/>
    <w:multiLevelType w:val="hybridMultilevel"/>
    <w:tmpl w:val="060070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32"/>
    <w:rsid w:val="00012F60"/>
    <w:rsid w:val="00014359"/>
    <w:rsid w:val="00020788"/>
    <w:rsid w:val="00025C14"/>
    <w:rsid w:val="00030AC0"/>
    <w:rsid w:val="00040CB3"/>
    <w:rsid w:val="00043703"/>
    <w:rsid w:val="00050F92"/>
    <w:rsid w:val="00075D51"/>
    <w:rsid w:val="000776CA"/>
    <w:rsid w:val="00095BA5"/>
    <w:rsid w:val="000A33C9"/>
    <w:rsid w:val="000A7598"/>
    <w:rsid w:val="000C26CF"/>
    <w:rsid w:val="000C3A18"/>
    <w:rsid w:val="000D05AF"/>
    <w:rsid w:val="000D1D0D"/>
    <w:rsid w:val="000D1E1A"/>
    <w:rsid w:val="000D63CF"/>
    <w:rsid w:val="00103861"/>
    <w:rsid w:val="0010718D"/>
    <w:rsid w:val="00107195"/>
    <w:rsid w:val="0011761E"/>
    <w:rsid w:val="00125361"/>
    <w:rsid w:val="001334B2"/>
    <w:rsid w:val="00140C91"/>
    <w:rsid w:val="00147A31"/>
    <w:rsid w:val="0015194A"/>
    <w:rsid w:val="00152A99"/>
    <w:rsid w:val="00156FBA"/>
    <w:rsid w:val="00164691"/>
    <w:rsid w:val="00170EF4"/>
    <w:rsid w:val="001710ED"/>
    <w:rsid w:val="001764FC"/>
    <w:rsid w:val="001776A4"/>
    <w:rsid w:val="00186C2E"/>
    <w:rsid w:val="001877AE"/>
    <w:rsid w:val="001A7F68"/>
    <w:rsid w:val="001B1DEA"/>
    <w:rsid w:val="001D1400"/>
    <w:rsid w:val="001D501A"/>
    <w:rsid w:val="001E2D13"/>
    <w:rsid w:val="001E3A41"/>
    <w:rsid w:val="00207995"/>
    <w:rsid w:val="00241ED9"/>
    <w:rsid w:val="0024497D"/>
    <w:rsid w:val="00254954"/>
    <w:rsid w:val="00254ED0"/>
    <w:rsid w:val="00256D0B"/>
    <w:rsid w:val="002609C7"/>
    <w:rsid w:val="002713BA"/>
    <w:rsid w:val="00275983"/>
    <w:rsid w:val="00276417"/>
    <w:rsid w:val="0028076B"/>
    <w:rsid w:val="0028252A"/>
    <w:rsid w:val="002C1A43"/>
    <w:rsid w:val="002D3189"/>
    <w:rsid w:val="002F0468"/>
    <w:rsid w:val="00303EE5"/>
    <w:rsid w:val="00305D63"/>
    <w:rsid w:val="00305D86"/>
    <w:rsid w:val="00314D3E"/>
    <w:rsid w:val="003150D4"/>
    <w:rsid w:val="003152BA"/>
    <w:rsid w:val="00320343"/>
    <w:rsid w:val="00333A12"/>
    <w:rsid w:val="00342831"/>
    <w:rsid w:val="00343B7D"/>
    <w:rsid w:val="0035639B"/>
    <w:rsid w:val="00362CE0"/>
    <w:rsid w:val="00370680"/>
    <w:rsid w:val="00376EAD"/>
    <w:rsid w:val="00387FE5"/>
    <w:rsid w:val="00396E52"/>
    <w:rsid w:val="003C09E1"/>
    <w:rsid w:val="003C3135"/>
    <w:rsid w:val="003E77CB"/>
    <w:rsid w:val="003F2034"/>
    <w:rsid w:val="003F2E00"/>
    <w:rsid w:val="004003E1"/>
    <w:rsid w:val="00411CAE"/>
    <w:rsid w:val="0041222D"/>
    <w:rsid w:val="00413EA2"/>
    <w:rsid w:val="00417A55"/>
    <w:rsid w:val="00417E41"/>
    <w:rsid w:val="00444E31"/>
    <w:rsid w:val="00446E7B"/>
    <w:rsid w:val="004733B1"/>
    <w:rsid w:val="004927F6"/>
    <w:rsid w:val="00495EA2"/>
    <w:rsid w:val="00497AF9"/>
    <w:rsid w:val="004A2D0C"/>
    <w:rsid w:val="004B15D3"/>
    <w:rsid w:val="004B2C97"/>
    <w:rsid w:val="004B7173"/>
    <w:rsid w:val="004D0361"/>
    <w:rsid w:val="004E7354"/>
    <w:rsid w:val="004F3441"/>
    <w:rsid w:val="004F6ED0"/>
    <w:rsid w:val="005042BF"/>
    <w:rsid w:val="0050504D"/>
    <w:rsid w:val="00506E6C"/>
    <w:rsid w:val="00510FEC"/>
    <w:rsid w:val="0051256A"/>
    <w:rsid w:val="00516CA3"/>
    <w:rsid w:val="0052649A"/>
    <w:rsid w:val="00526988"/>
    <w:rsid w:val="00534AE5"/>
    <w:rsid w:val="00540269"/>
    <w:rsid w:val="005470B5"/>
    <w:rsid w:val="005478B9"/>
    <w:rsid w:val="00552E5F"/>
    <w:rsid w:val="00553907"/>
    <w:rsid w:val="005651A7"/>
    <w:rsid w:val="00571E0A"/>
    <w:rsid w:val="005864A0"/>
    <w:rsid w:val="00595256"/>
    <w:rsid w:val="00596DDE"/>
    <w:rsid w:val="005C0044"/>
    <w:rsid w:val="005C36F5"/>
    <w:rsid w:val="005C5503"/>
    <w:rsid w:val="005D1F12"/>
    <w:rsid w:val="005D6620"/>
    <w:rsid w:val="005E0B36"/>
    <w:rsid w:val="00600B0C"/>
    <w:rsid w:val="0060540A"/>
    <w:rsid w:val="006058AB"/>
    <w:rsid w:val="0061101C"/>
    <w:rsid w:val="00617A8E"/>
    <w:rsid w:val="00622940"/>
    <w:rsid w:val="00623373"/>
    <w:rsid w:val="006244CF"/>
    <w:rsid w:val="006519BB"/>
    <w:rsid w:val="00665289"/>
    <w:rsid w:val="006672F2"/>
    <w:rsid w:val="0067489B"/>
    <w:rsid w:val="0067639B"/>
    <w:rsid w:val="006840C3"/>
    <w:rsid w:val="00695CCD"/>
    <w:rsid w:val="006973E5"/>
    <w:rsid w:val="006A2ECC"/>
    <w:rsid w:val="006A51AC"/>
    <w:rsid w:val="006B566F"/>
    <w:rsid w:val="006B5B6D"/>
    <w:rsid w:val="006C237B"/>
    <w:rsid w:val="006C4A39"/>
    <w:rsid w:val="006D1232"/>
    <w:rsid w:val="006D1E9C"/>
    <w:rsid w:val="006F17A0"/>
    <w:rsid w:val="006F1C06"/>
    <w:rsid w:val="00717553"/>
    <w:rsid w:val="00720F40"/>
    <w:rsid w:val="007210EC"/>
    <w:rsid w:val="00723B23"/>
    <w:rsid w:val="00725708"/>
    <w:rsid w:val="0073376D"/>
    <w:rsid w:val="00735E44"/>
    <w:rsid w:val="00744757"/>
    <w:rsid w:val="00746522"/>
    <w:rsid w:val="00756332"/>
    <w:rsid w:val="00773FD2"/>
    <w:rsid w:val="00781539"/>
    <w:rsid w:val="00783744"/>
    <w:rsid w:val="007958D1"/>
    <w:rsid w:val="007A3A48"/>
    <w:rsid w:val="007A6568"/>
    <w:rsid w:val="007A6D9F"/>
    <w:rsid w:val="007A7075"/>
    <w:rsid w:val="007B481D"/>
    <w:rsid w:val="007C0588"/>
    <w:rsid w:val="007C0BB9"/>
    <w:rsid w:val="007C3A4D"/>
    <w:rsid w:val="007C7DA1"/>
    <w:rsid w:val="007F0B4C"/>
    <w:rsid w:val="00802998"/>
    <w:rsid w:val="00815711"/>
    <w:rsid w:val="00817939"/>
    <w:rsid w:val="00860EAD"/>
    <w:rsid w:val="00864C07"/>
    <w:rsid w:val="008702FA"/>
    <w:rsid w:val="00873E0F"/>
    <w:rsid w:val="00894BFA"/>
    <w:rsid w:val="008A4D9D"/>
    <w:rsid w:val="008A7787"/>
    <w:rsid w:val="008B288E"/>
    <w:rsid w:val="008B30EC"/>
    <w:rsid w:val="008C3926"/>
    <w:rsid w:val="008C697C"/>
    <w:rsid w:val="008D0E55"/>
    <w:rsid w:val="008D1C31"/>
    <w:rsid w:val="008E6C86"/>
    <w:rsid w:val="008F5CC4"/>
    <w:rsid w:val="00912546"/>
    <w:rsid w:val="009135E4"/>
    <w:rsid w:val="00927CA1"/>
    <w:rsid w:val="00931954"/>
    <w:rsid w:val="00935696"/>
    <w:rsid w:val="009421DF"/>
    <w:rsid w:val="00947320"/>
    <w:rsid w:val="00953FA4"/>
    <w:rsid w:val="0095632E"/>
    <w:rsid w:val="00960361"/>
    <w:rsid w:val="00961DE3"/>
    <w:rsid w:val="00970E97"/>
    <w:rsid w:val="009713E8"/>
    <w:rsid w:val="00976CEE"/>
    <w:rsid w:val="00982B54"/>
    <w:rsid w:val="0098582C"/>
    <w:rsid w:val="009B27B5"/>
    <w:rsid w:val="009B6BDE"/>
    <w:rsid w:val="009C3542"/>
    <w:rsid w:val="009E2DE1"/>
    <w:rsid w:val="009E6B33"/>
    <w:rsid w:val="009F208A"/>
    <w:rsid w:val="009F212C"/>
    <w:rsid w:val="009F3A50"/>
    <w:rsid w:val="00A1547F"/>
    <w:rsid w:val="00A2298E"/>
    <w:rsid w:val="00A313A3"/>
    <w:rsid w:val="00A331A8"/>
    <w:rsid w:val="00A3454C"/>
    <w:rsid w:val="00A417C8"/>
    <w:rsid w:val="00A43A2F"/>
    <w:rsid w:val="00A4416D"/>
    <w:rsid w:val="00A54A70"/>
    <w:rsid w:val="00A55533"/>
    <w:rsid w:val="00A60BE9"/>
    <w:rsid w:val="00A63C78"/>
    <w:rsid w:val="00A6497C"/>
    <w:rsid w:val="00A73B28"/>
    <w:rsid w:val="00A9605F"/>
    <w:rsid w:val="00A969CB"/>
    <w:rsid w:val="00AA60F1"/>
    <w:rsid w:val="00AB23DD"/>
    <w:rsid w:val="00AC4F85"/>
    <w:rsid w:val="00AC6099"/>
    <w:rsid w:val="00AD1262"/>
    <w:rsid w:val="00AE2629"/>
    <w:rsid w:val="00AE4BD1"/>
    <w:rsid w:val="00AE7279"/>
    <w:rsid w:val="00AF62CB"/>
    <w:rsid w:val="00B01A70"/>
    <w:rsid w:val="00B07E14"/>
    <w:rsid w:val="00B1349E"/>
    <w:rsid w:val="00B2036D"/>
    <w:rsid w:val="00B27E64"/>
    <w:rsid w:val="00B3343A"/>
    <w:rsid w:val="00B44706"/>
    <w:rsid w:val="00B4505B"/>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06273"/>
    <w:rsid w:val="00C15293"/>
    <w:rsid w:val="00C1591D"/>
    <w:rsid w:val="00C16265"/>
    <w:rsid w:val="00C17266"/>
    <w:rsid w:val="00C20F20"/>
    <w:rsid w:val="00C25283"/>
    <w:rsid w:val="00C2774F"/>
    <w:rsid w:val="00C333F9"/>
    <w:rsid w:val="00C35618"/>
    <w:rsid w:val="00C5556A"/>
    <w:rsid w:val="00C62DC3"/>
    <w:rsid w:val="00C638D5"/>
    <w:rsid w:val="00C6451E"/>
    <w:rsid w:val="00C71FD1"/>
    <w:rsid w:val="00C8351F"/>
    <w:rsid w:val="00CA2B0D"/>
    <w:rsid w:val="00CB13D8"/>
    <w:rsid w:val="00CB13F4"/>
    <w:rsid w:val="00CB1785"/>
    <w:rsid w:val="00CB5E98"/>
    <w:rsid w:val="00CC49E1"/>
    <w:rsid w:val="00CC6921"/>
    <w:rsid w:val="00CD73A9"/>
    <w:rsid w:val="00CE1E16"/>
    <w:rsid w:val="00CF5765"/>
    <w:rsid w:val="00D045EB"/>
    <w:rsid w:val="00D0550E"/>
    <w:rsid w:val="00D076A5"/>
    <w:rsid w:val="00D1445A"/>
    <w:rsid w:val="00D16E83"/>
    <w:rsid w:val="00D2055E"/>
    <w:rsid w:val="00D26ECA"/>
    <w:rsid w:val="00D323BE"/>
    <w:rsid w:val="00D376F9"/>
    <w:rsid w:val="00D37A73"/>
    <w:rsid w:val="00D44BDF"/>
    <w:rsid w:val="00D55A48"/>
    <w:rsid w:val="00D72DA4"/>
    <w:rsid w:val="00D777DB"/>
    <w:rsid w:val="00D80F93"/>
    <w:rsid w:val="00DA40D0"/>
    <w:rsid w:val="00DB31D4"/>
    <w:rsid w:val="00DC1CD0"/>
    <w:rsid w:val="00DD2C87"/>
    <w:rsid w:val="00DD3492"/>
    <w:rsid w:val="00DE1229"/>
    <w:rsid w:val="00DE330A"/>
    <w:rsid w:val="00DF22BC"/>
    <w:rsid w:val="00DF5E3F"/>
    <w:rsid w:val="00DF632B"/>
    <w:rsid w:val="00E058C3"/>
    <w:rsid w:val="00E210BF"/>
    <w:rsid w:val="00E4624D"/>
    <w:rsid w:val="00E6627C"/>
    <w:rsid w:val="00E74540"/>
    <w:rsid w:val="00E84D31"/>
    <w:rsid w:val="00E90310"/>
    <w:rsid w:val="00E92C84"/>
    <w:rsid w:val="00E9716E"/>
    <w:rsid w:val="00EA59DB"/>
    <w:rsid w:val="00EB0746"/>
    <w:rsid w:val="00EB0F55"/>
    <w:rsid w:val="00EB1CE1"/>
    <w:rsid w:val="00EB23F6"/>
    <w:rsid w:val="00EB3B4B"/>
    <w:rsid w:val="00EB513F"/>
    <w:rsid w:val="00EC1262"/>
    <w:rsid w:val="00EC6E9F"/>
    <w:rsid w:val="00EE1DA6"/>
    <w:rsid w:val="00EE3746"/>
    <w:rsid w:val="00EE642D"/>
    <w:rsid w:val="00EE7BBB"/>
    <w:rsid w:val="00F03744"/>
    <w:rsid w:val="00F53CBA"/>
    <w:rsid w:val="00F566AA"/>
    <w:rsid w:val="00F60292"/>
    <w:rsid w:val="00F728DA"/>
    <w:rsid w:val="00F90E51"/>
    <w:rsid w:val="00F9379A"/>
    <w:rsid w:val="00FA57FD"/>
    <w:rsid w:val="00FB1255"/>
    <w:rsid w:val="00FB14DD"/>
    <w:rsid w:val="00FC4ED8"/>
    <w:rsid w:val="00FC6B8A"/>
    <w:rsid w:val="00FD21DE"/>
    <w:rsid w:val="00FD5B63"/>
    <w:rsid w:val="00FD76E1"/>
    <w:rsid w:val="00FF5D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29EFB72"/>
  <w15:chartTrackingRefBased/>
  <w15:docId w15:val="{8EE7AF10-60A8-4C34-BBB1-64B1052B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907"/>
    <w:rPr>
      <w:rFonts w:ascii="Arial" w:hAnsi="Arial" w:cs="Arial"/>
      <w:sz w:val="18"/>
      <w:szCs w:val="18"/>
      <w:lang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rPr>
  </w:style>
  <w:style w:type="paragraph" w:customStyle="1" w:styleId="TITELTHEMEN24P">
    <w:name w:val="TITEL/THEMEN (24P)"/>
    <w:basedOn w:val="Standard"/>
    <w:autoRedefine/>
    <w:rsid w:val="00095BA5"/>
    <w:pPr>
      <w:spacing w:after="120"/>
    </w:pPr>
    <w:rPr>
      <w:rFonts w:ascii="Arial Narrow" w:hAnsi="Arial Narrow"/>
      <w:b/>
      <w:caps/>
      <w:w w:val="99"/>
      <w:sz w:val="48"/>
      <w:szCs w:val="48"/>
    </w:rPr>
  </w:style>
  <w:style w:type="paragraph" w:customStyle="1" w:styleId="LAND14P">
    <w:name w:val="LAND (14P)"/>
    <w:autoRedefine/>
    <w:rsid w:val="00756332"/>
    <w:pPr>
      <w:jc w:val="both"/>
    </w:pPr>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8B288E"/>
    <w:rPr>
      <w:sz w:val="20"/>
    </w:rPr>
  </w:style>
  <w:style w:type="paragraph" w:customStyle="1" w:styleId="BitteschreibenSie">
    <w:name w:val="Bitte schreiben Sie ..."/>
    <w:basedOn w:val="Standard"/>
    <w:autoRedefine/>
    <w:rsid w:val="004B15D3"/>
  </w:style>
  <w:style w:type="paragraph" w:customStyle="1" w:styleId="AmnestyAdressblock">
    <w:name w:val="Amnesty Adressblock"/>
    <w:basedOn w:val="Standard"/>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autoRedefine/>
    <w:rsid w:val="00A9605F"/>
    <w:pPr>
      <w:tabs>
        <w:tab w:val="right" w:pos="7088"/>
      </w:tabs>
    </w:pPr>
    <w:rPr>
      <w:sz w:val="21"/>
      <w:szCs w:val="22"/>
    </w:rPr>
  </w:style>
  <w:style w:type="paragraph" w:styleId="Endnotentext">
    <w:name w:val="endnote text"/>
    <w:basedOn w:val="Standard"/>
    <w:semiHidden/>
    <w:rsid w:val="00912546"/>
    <w:rPr>
      <w:sz w:val="20"/>
      <w:szCs w:val="20"/>
    </w:rPr>
  </w:style>
  <w:style w:type="character" w:styleId="Endnotenzeiche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paragraph" w:customStyle="1" w:styleId="AI-Fliesstext-ATG-10">
    <w:name w:val="AI-Fliesstext-ATG-10"/>
    <w:basedOn w:val="Standard"/>
    <w:qFormat/>
    <w:rsid w:val="00756332"/>
    <w:pPr>
      <w:spacing w:after="200" w:line="260" w:lineRule="atLeast"/>
    </w:pPr>
    <w:rPr>
      <w:rFonts w:ascii="Amnesty Trade Gothic" w:hAnsi="Amnesty Trade Gothic" w:cs="Times New Roman"/>
      <w:sz w:val="20"/>
      <w:szCs w:val="20"/>
      <w:lang w:val="de-DE"/>
    </w:rPr>
  </w:style>
  <w:style w:type="paragraph" w:customStyle="1" w:styleId="AI-berschrift3-20pt-24Abstand">
    <w:name w:val="AI-Überschrift3-20pt-24Abstand"/>
    <w:basedOn w:val="Standard"/>
    <w:next w:val="AI-Fliesstext-ATG-10"/>
    <w:qFormat/>
    <w:rsid w:val="00756332"/>
    <w:pPr>
      <w:spacing w:after="480" w:line="480" w:lineRule="exact"/>
    </w:pPr>
    <w:rPr>
      <w:rFonts w:ascii="Amnesty Trade Gothic Cn" w:hAnsi="Amnesty Trade Gothic Cn" w:cs="Times New Roman"/>
      <w:b/>
      <w:caps/>
      <w:sz w:val="40"/>
      <w:szCs w:val="24"/>
      <w:lang w:val="de-DE"/>
    </w:rPr>
  </w:style>
  <w:style w:type="character" w:styleId="Hyperlink">
    <w:name w:val="Hyperlink"/>
    <w:rsid w:val="00C35618"/>
    <w:rPr>
      <w:color w:val="0563C1"/>
      <w:u w:val="single"/>
    </w:rPr>
  </w:style>
  <w:style w:type="paragraph" w:styleId="Listenabsatz">
    <w:name w:val="List Paragraph"/>
    <w:basedOn w:val="Standard"/>
    <w:uiPriority w:val="34"/>
    <w:qFormat/>
    <w:rsid w:val="00FF5D2D"/>
    <w:pPr>
      <w:ind w:left="720"/>
    </w:pPr>
  </w:style>
  <w:style w:type="paragraph" w:customStyle="1" w:styleId="AIAddressText">
    <w:name w:val="AI Address Text"/>
    <w:basedOn w:val="Standard"/>
    <w:rsid w:val="00D376F9"/>
    <w:pPr>
      <w:tabs>
        <w:tab w:val="left" w:pos="567"/>
      </w:tabs>
      <w:spacing w:line="240" w:lineRule="exact"/>
    </w:pPr>
    <w:rPr>
      <w:rFonts w:eastAsia="SimSun" w:cs="Times New Roman"/>
      <w:szCs w:val="24"/>
      <w:lang w:val="en-GB" w:eastAsia="en-US"/>
    </w:rPr>
  </w:style>
  <w:style w:type="paragraph" w:customStyle="1" w:styleId="AIPullquote">
    <w:name w:val="AI Pullquote"/>
    <w:basedOn w:val="Standard"/>
    <w:rsid w:val="007F0B4C"/>
    <w:pPr>
      <w:keepNext/>
      <w:shd w:val="clear" w:color="auto" w:fill="FFFF00"/>
      <w:spacing w:line="240" w:lineRule="atLeast"/>
    </w:pPr>
    <w:rPr>
      <w:rFonts w:ascii="Amnesty Trade Gothic Cn" w:hAnsi="Amnesty Trade Gothic Cn" w:cs="Times New Roman"/>
      <w:b/>
      <w:sz w:val="20"/>
      <w:szCs w:val="24"/>
      <w:lang w:val="en-GB" w:eastAsia="ar-SA"/>
    </w:rPr>
  </w:style>
  <w:style w:type="paragraph" w:styleId="StandardWeb">
    <w:name w:val="Normal (Web)"/>
    <w:basedOn w:val="Standard"/>
    <w:uiPriority w:val="99"/>
    <w:unhideWhenUsed/>
    <w:rsid w:val="007F0B4C"/>
    <w:pPr>
      <w:spacing w:before="100" w:beforeAutospacing="1" w:after="100" w:afterAutospacing="1"/>
    </w:pPr>
    <w:rPr>
      <w:rFonts w:ascii="Times New Roman" w:hAnsi="Times New Roman" w:cs="Times New Roman"/>
      <w:sz w:val="24"/>
      <w:szCs w:val="24"/>
      <w:lang w:val="en-GB" w:eastAsia="en-GB"/>
    </w:rPr>
  </w:style>
  <w:style w:type="character" w:customStyle="1" w:styleId="lrzxr">
    <w:name w:val="lrzxr"/>
    <w:basedOn w:val="Absatz-Standardschriftart"/>
    <w:rsid w:val="0062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B6CCEE43</Template>
  <TotalTime>0</TotalTime>
  <Pages>1</Pages>
  <Words>130</Words>
  <Characters>909</Characters>
  <Application>Microsoft Office Word</Application>
  <DocSecurity>0</DocSecurity>
  <Lines>7</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subject/>
  <dc:creator>Cornelia Treuthardt</dc:creator>
  <cp:keywords/>
  <dc:description/>
  <cp:lastModifiedBy>Noemi Grütter</cp:lastModifiedBy>
  <cp:revision>3</cp:revision>
  <cp:lastPrinted>2010-07-27T09:03:00Z</cp:lastPrinted>
  <dcterms:created xsi:type="dcterms:W3CDTF">2018-11-13T16:30:00Z</dcterms:created>
  <dcterms:modified xsi:type="dcterms:W3CDTF">2018-11-14T08:16:00Z</dcterms:modified>
</cp:coreProperties>
</file>