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BA09" w14:textId="77777777" w:rsidR="00C638D5" w:rsidRPr="000A7598" w:rsidRDefault="00C638D5" w:rsidP="00C638D5">
      <w:pPr>
        <w:pStyle w:val="AbschnittBriefe"/>
      </w:pPr>
    </w:p>
    <w:p w14:paraId="32278F76" w14:textId="77777777" w:rsidR="00C638D5" w:rsidRPr="000A7598" w:rsidRDefault="00C638D5" w:rsidP="00C638D5">
      <w:pPr>
        <w:pStyle w:val="AbschnittBriefe"/>
      </w:pPr>
    </w:p>
    <w:p w14:paraId="32B77171" w14:textId="77777777" w:rsidR="00C638D5" w:rsidRPr="000A7598" w:rsidRDefault="00C638D5" w:rsidP="00C638D5">
      <w:pPr>
        <w:pStyle w:val="AbschnittBriefe"/>
      </w:pPr>
    </w:p>
    <w:p w14:paraId="4287DDA5" w14:textId="77777777" w:rsidR="00C638D5" w:rsidRPr="000A7598" w:rsidRDefault="00C638D5" w:rsidP="00C638D5">
      <w:pPr>
        <w:pStyle w:val="AbschnittBriefe"/>
      </w:pPr>
    </w:p>
    <w:p w14:paraId="714EE01D" w14:textId="77777777" w:rsidR="00C638D5" w:rsidRPr="000A7598" w:rsidRDefault="00C638D5" w:rsidP="00C638D5">
      <w:pPr>
        <w:pStyle w:val="AbschnittBriefe"/>
      </w:pPr>
    </w:p>
    <w:p w14:paraId="79F8A088" w14:textId="77777777" w:rsidR="00C638D5" w:rsidRPr="000A7598" w:rsidRDefault="00C638D5" w:rsidP="00C638D5">
      <w:pPr>
        <w:pStyle w:val="AbschnittBriefe"/>
      </w:pPr>
    </w:p>
    <w:p w14:paraId="5233861A" w14:textId="77777777" w:rsidR="00C638D5" w:rsidRPr="000A7598" w:rsidRDefault="00C638D5" w:rsidP="00C638D5">
      <w:pPr>
        <w:pStyle w:val="AbschnittBriefe"/>
      </w:pPr>
      <w:r w:rsidRPr="000A7598">
        <w:rPr>
          <w:noProof/>
          <w:lang w:eastAsia="de-CH"/>
        </w:rPr>
        <mc:AlternateContent>
          <mc:Choice Requires="wps">
            <w:drawing>
              <wp:anchor distT="0" distB="0" distL="114300" distR="114300" simplePos="0" relativeHeight="251660288" behindDoc="0" locked="1" layoutInCell="0" allowOverlap="0" wp14:anchorId="3338142F" wp14:editId="096B1F8D">
                <wp:simplePos x="0" y="0"/>
                <wp:positionH relativeFrom="page">
                  <wp:posOffset>900430</wp:posOffset>
                </wp:positionH>
                <wp:positionV relativeFrom="page">
                  <wp:posOffset>920750</wp:posOffset>
                </wp:positionV>
                <wp:extent cx="1979930" cy="1080135"/>
                <wp:effectExtent l="0" t="0" r="0"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E553A" w14:textId="66C6602F" w:rsidR="00C638D5" w:rsidRPr="00783093" w:rsidRDefault="00750377" w:rsidP="00937129">
                            <w:pPr>
                              <w:pStyle w:val="AIAddressText"/>
                              <w:spacing w:line="240" w:lineRule="auto"/>
                              <w:rPr>
                                <w:rFonts w:eastAsia="Times New Roman" w:cs="Arial"/>
                                <w:color w:val="FF0000"/>
                                <w:sz w:val="21"/>
                                <w:szCs w:val="22"/>
                                <w:lang w:val="de-CH" w:eastAsia="de-DE"/>
                              </w:rPr>
                            </w:pPr>
                            <w:proofErr w:type="spellStart"/>
                            <w:r w:rsidRPr="00C97D31">
                              <w:rPr>
                                <w:sz w:val="21"/>
                                <w:szCs w:val="22"/>
                                <w:lang w:val="en-US"/>
                              </w:rPr>
                              <w:t>Expéditeur</w:t>
                            </w:r>
                            <w:proofErr w:type="spellEnd"/>
                            <w:r w:rsidRPr="00C97D31">
                              <w:rPr>
                                <w:sz w:val="21"/>
                                <w:szCs w:val="22"/>
                                <w:lang w:val="en-US"/>
                              </w:rPr>
                              <w:t>-rice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8142F" id="_x0000_t202" coordsize="21600,21600" o:spt="202" path="m,l,21600r21600,l21600,xe">
                <v:stroke joinstyle="miter"/>
                <v:path gradientshapeok="t" o:connecttype="rect"/>
              </v:shapetype>
              <v:shape id="Text Box 76" o:spid="_x0000_s1026" type="#_x0000_t202" style="position:absolute;margin-left:70.9pt;margin-top:72.5pt;width:155.9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E9rQIAAKs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" o:allowincell="f" o:allowoverlap="f" filled="f" stroked="f">
                <v:textbox inset="0,0,0,0">
                  <w:txbxContent>
                    <w:p w14:paraId="1B3E553A" w14:textId="66C6602F" w:rsidR="00C638D5" w:rsidRPr="00783093" w:rsidRDefault="00750377" w:rsidP="00937129">
                      <w:pPr>
                        <w:pStyle w:val="AIAddressText"/>
                        <w:spacing w:line="240" w:lineRule="auto"/>
                        <w:rPr>
                          <w:rFonts w:eastAsia="Times New Roman" w:cs="Arial"/>
                          <w:color w:val="FF0000"/>
                          <w:sz w:val="21"/>
                          <w:szCs w:val="22"/>
                          <w:lang w:val="de-CH" w:eastAsia="de-DE"/>
                        </w:rPr>
                      </w:pPr>
                      <w:proofErr w:type="spellStart"/>
                      <w:r w:rsidRPr="00C97D31">
                        <w:rPr>
                          <w:sz w:val="21"/>
                          <w:szCs w:val="22"/>
                          <w:lang w:val="en-US"/>
                        </w:rPr>
                        <w:t>Expéditeur</w:t>
                      </w:r>
                      <w:proofErr w:type="spellEnd"/>
                      <w:r w:rsidRPr="00C97D31">
                        <w:rPr>
                          <w:sz w:val="21"/>
                          <w:szCs w:val="22"/>
                          <w:lang w:val="en-US"/>
                        </w:rPr>
                        <w:t>-rice</w:t>
                      </w:r>
                    </w:p>
                  </w:txbxContent>
                </v:textbox>
                <w10:wrap anchorx="page" anchory="page"/>
                <w10:anchorlock/>
              </v:shape>
            </w:pict>
          </mc:Fallback>
        </mc:AlternateContent>
      </w:r>
    </w:p>
    <w:p w14:paraId="1DAC87A9" w14:textId="77777777" w:rsidR="00C638D5" w:rsidRPr="000A7598" w:rsidRDefault="00C638D5" w:rsidP="00C638D5">
      <w:pPr>
        <w:pStyle w:val="AbschnittBriefe"/>
      </w:pPr>
    </w:p>
    <w:p w14:paraId="7EDD2DAA" w14:textId="77777777" w:rsidR="00C638D5" w:rsidRPr="000A7598" w:rsidRDefault="00C638D5" w:rsidP="00C638D5">
      <w:pPr>
        <w:pStyle w:val="AbschnittBriefe"/>
      </w:pPr>
    </w:p>
    <w:p w14:paraId="062DD9B5" w14:textId="77777777" w:rsidR="00C638D5" w:rsidRPr="000A7598" w:rsidRDefault="00C638D5" w:rsidP="00C638D5">
      <w:pPr>
        <w:pStyle w:val="AbschnittBriefe"/>
      </w:pPr>
    </w:p>
    <w:p w14:paraId="2805AD7A" w14:textId="77777777" w:rsidR="00C638D5" w:rsidRPr="000A7598" w:rsidRDefault="00C638D5" w:rsidP="00C638D5">
      <w:pPr>
        <w:pStyle w:val="AbschnittBriefe"/>
      </w:pPr>
    </w:p>
    <w:p w14:paraId="7CDCE80D" w14:textId="77777777" w:rsidR="00C638D5" w:rsidRPr="000A7598" w:rsidRDefault="00C638D5" w:rsidP="00C638D5">
      <w:pPr>
        <w:pStyle w:val="AbschnittBriefe"/>
      </w:pPr>
    </w:p>
    <w:p w14:paraId="41BF268B" w14:textId="77777777" w:rsidR="00C638D5" w:rsidRPr="000A7598" w:rsidRDefault="00C638D5" w:rsidP="00C638D5">
      <w:pPr>
        <w:pStyle w:val="AbschnittBriefe"/>
      </w:pPr>
    </w:p>
    <w:p w14:paraId="5D368B05" w14:textId="77777777" w:rsidR="00C638D5" w:rsidRPr="000A7598" w:rsidRDefault="00C638D5" w:rsidP="00C638D5">
      <w:pPr>
        <w:pStyle w:val="AbschnittBriefe"/>
      </w:pPr>
    </w:p>
    <w:p w14:paraId="10802792" w14:textId="77777777" w:rsidR="00C638D5" w:rsidRPr="000A7598" w:rsidRDefault="00C638D5" w:rsidP="00C638D5">
      <w:pPr>
        <w:pStyle w:val="AbschnittBriefe"/>
      </w:pPr>
      <w:bookmarkStart w:id="0" w:name="_GoBack"/>
      <w:bookmarkEnd w:id="0"/>
    </w:p>
    <w:p w14:paraId="1F7ABCF8" w14:textId="77777777" w:rsidR="00C638D5" w:rsidRPr="000A7598" w:rsidRDefault="00C638D5" w:rsidP="00C638D5">
      <w:pPr>
        <w:pStyle w:val="AbschnittBriefe"/>
      </w:pPr>
    </w:p>
    <w:p w14:paraId="42B04106" w14:textId="77777777" w:rsidR="00C638D5" w:rsidRPr="000A7598" w:rsidRDefault="00C638D5" w:rsidP="00C638D5">
      <w:pPr>
        <w:pStyle w:val="AbschnittBriefe"/>
      </w:pPr>
    </w:p>
    <w:p w14:paraId="7EBB4F3A" w14:textId="5D6B6305" w:rsidR="00C638D5" w:rsidRPr="00783093" w:rsidRDefault="00C638D5" w:rsidP="00C638D5">
      <w:pPr>
        <w:pStyle w:val="AbschnittBriefe"/>
        <w:rPr>
          <w:lang w:val="fr-CH"/>
        </w:rPr>
      </w:pPr>
      <w:r w:rsidRPr="00783093">
        <w:rPr>
          <w:lang w:val="fr-CH"/>
        </w:rPr>
        <w:t xml:space="preserve">                                                                     </w:t>
      </w:r>
      <w:r w:rsidR="00783093">
        <w:rPr>
          <w:lang w:val="fr-CH"/>
        </w:rPr>
        <w:t xml:space="preserve">                           Date</w:t>
      </w:r>
      <w:r w:rsidRPr="00783093">
        <w:rPr>
          <w:lang w:val="fr-CH"/>
        </w:rPr>
        <w:t>:</w:t>
      </w:r>
    </w:p>
    <w:p w14:paraId="72DB7248" w14:textId="77777777" w:rsidR="00C638D5" w:rsidRPr="00783093" w:rsidRDefault="00C638D5" w:rsidP="00C638D5">
      <w:pPr>
        <w:pStyle w:val="AbschnittBriefe"/>
        <w:rPr>
          <w:lang w:val="fr-CH"/>
        </w:rPr>
      </w:pPr>
    </w:p>
    <w:p w14:paraId="67BC2B11" w14:textId="77777777" w:rsidR="00C638D5" w:rsidRPr="00783093" w:rsidRDefault="00C638D5" w:rsidP="00C638D5">
      <w:pPr>
        <w:pStyle w:val="AbschnittBriefe"/>
        <w:rPr>
          <w:lang w:val="fr-CH"/>
        </w:rPr>
      </w:pPr>
    </w:p>
    <w:p w14:paraId="38CD0F35" w14:textId="77777777" w:rsidR="00C638D5" w:rsidRPr="00783093" w:rsidRDefault="00C638D5" w:rsidP="00C638D5">
      <w:pPr>
        <w:pStyle w:val="AbschnittBriefe"/>
        <w:rPr>
          <w:lang w:val="fr-CH"/>
        </w:rPr>
      </w:pPr>
    </w:p>
    <w:p w14:paraId="2DCD2A8A" w14:textId="402A80D2" w:rsidR="00C638D5" w:rsidRPr="00783093" w:rsidRDefault="000B05E3" w:rsidP="00C638D5">
      <w:pPr>
        <w:pStyle w:val="AbschnittBriefe"/>
        <w:rPr>
          <w:rFonts w:ascii="Arial Narrow" w:hAnsi="Arial Narrow"/>
          <w:b/>
          <w:caps/>
          <w:sz w:val="22"/>
          <w:lang w:val="fr-CH"/>
        </w:rPr>
      </w:pPr>
      <w:r w:rsidRPr="00783093">
        <w:rPr>
          <w:rFonts w:ascii="Arial Narrow" w:hAnsi="Arial Narrow"/>
          <w:b/>
          <w:caps/>
          <w:sz w:val="22"/>
          <w:lang w:val="fr-CH"/>
        </w:rPr>
        <w:t>nonhle mbuthuma</w:t>
      </w:r>
      <w:r w:rsidR="00C638D5" w:rsidRPr="00783093">
        <w:rPr>
          <w:rFonts w:ascii="Arial Narrow" w:hAnsi="Arial Narrow"/>
          <w:b/>
          <w:caps/>
          <w:sz w:val="22"/>
          <w:lang w:val="fr-CH"/>
        </w:rPr>
        <w:t xml:space="preserve"> – </w:t>
      </w:r>
      <w:r w:rsidR="00783093">
        <w:rPr>
          <w:rFonts w:ascii="Arial Narrow" w:hAnsi="Arial Narrow"/>
          <w:b/>
          <w:caps/>
          <w:sz w:val="22"/>
          <w:lang w:val="fr-CH"/>
        </w:rPr>
        <w:t>DEFENSEURE DES DROITS HUMAINS</w:t>
      </w:r>
      <w:r w:rsidR="00783093" w:rsidRPr="00155166">
        <w:rPr>
          <w:rFonts w:ascii="Amnesty Trade Gothic" w:eastAsia="Amnesty Trade Gothic" w:hAnsi="Amnesty Trade Gothic" w:cs="Amnesty Trade Gothic"/>
          <w:b/>
          <w:bCs/>
          <w:bdr w:val="nil"/>
          <w:lang w:val="fr-FR"/>
        </w:rPr>
        <w:t xml:space="preserve"> – AFRIQUE DU SUD</w:t>
      </w:r>
    </w:p>
    <w:p w14:paraId="32E5B225" w14:textId="77777777" w:rsidR="00C638D5" w:rsidRPr="00783093" w:rsidRDefault="00C638D5" w:rsidP="00C638D5">
      <w:pPr>
        <w:pStyle w:val="AbschnittBriefe"/>
        <w:rPr>
          <w:lang w:val="fr-CH"/>
        </w:rPr>
      </w:pPr>
    </w:p>
    <w:p w14:paraId="30F01041" w14:textId="77777777" w:rsidR="00C638D5" w:rsidRPr="00783093" w:rsidRDefault="00C638D5" w:rsidP="00C638D5">
      <w:pPr>
        <w:pStyle w:val="AbschnittBriefe"/>
        <w:rPr>
          <w:lang w:val="fr-CH"/>
        </w:rPr>
      </w:pPr>
    </w:p>
    <w:p w14:paraId="04AC6D27" w14:textId="77777777" w:rsidR="00C638D5" w:rsidRPr="00783093" w:rsidRDefault="00C638D5" w:rsidP="00C638D5">
      <w:pPr>
        <w:rPr>
          <w:sz w:val="21"/>
          <w:szCs w:val="22"/>
          <w:lang w:val="fr-CH"/>
        </w:rPr>
      </w:pPr>
      <w:r w:rsidRPr="000A7598">
        <w:rPr>
          <w:noProof/>
          <w:highlight w:val="yellow"/>
          <w:lang w:eastAsia="de-CH"/>
        </w:rPr>
        <mc:AlternateContent>
          <mc:Choice Requires="wps">
            <w:drawing>
              <wp:anchor distT="0" distB="0" distL="114300" distR="114300" simplePos="0" relativeHeight="251659264" behindDoc="0" locked="1" layoutInCell="0" allowOverlap="0" wp14:anchorId="6DA61AD8" wp14:editId="1860BA45">
                <wp:simplePos x="0" y="0"/>
                <wp:positionH relativeFrom="page">
                  <wp:posOffset>4467225</wp:posOffset>
                </wp:positionH>
                <wp:positionV relativeFrom="page">
                  <wp:posOffset>1838325</wp:posOffset>
                </wp:positionV>
                <wp:extent cx="2487295" cy="1371600"/>
                <wp:effectExtent l="0" t="0" r="8255" b="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81268" w14:textId="77777777" w:rsidR="000B05E3" w:rsidRPr="00783093" w:rsidRDefault="000B05E3" w:rsidP="000B05E3">
                            <w:pPr>
                              <w:pStyle w:val="AIAddressText"/>
                              <w:spacing w:line="240" w:lineRule="auto"/>
                              <w:rPr>
                                <w:rFonts w:eastAsia="Times New Roman" w:cs="Arial"/>
                                <w:sz w:val="21"/>
                                <w:szCs w:val="22"/>
                                <w:lang w:val="en-US" w:eastAsia="de-DE"/>
                              </w:rPr>
                            </w:pPr>
                            <w:r w:rsidRPr="00783093">
                              <w:rPr>
                                <w:rFonts w:eastAsia="Times New Roman" w:cs="Arial"/>
                                <w:sz w:val="21"/>
                                <w:szCs w:val="22"/>
                                <w:lang w:val="en-US" w:eastAsia="de-DE"/>
                              </w:rPr>
                              <w:t xml:space="preserve">Cyril </w:t>
                            </w:r>
                            <w:proofErr w:type="spellStart"/>
                            <w:r w:rsidRPr="00783093">
                              <w:rPr>
                                <w:rFonts w:eastAsia="Times New Roman" w:cs="Arial"/>
                                <w:sz w:val="21"/>
                                <w:szCs w:val="22"/>
                                <w:lang w:val="en-US" w:eastAsia="de-DE"/>
                              </w:rPr>
                              <w:t>Ramaphosa</w:t>
                            </w:r>
                            <w:proofErr w:type="spellEnd"/>
                          </w:p>
                          <w:p w14:paraId="7A971664" w14:textId="77777777" w:rsidR="000B05E3" w:rsidRPr="00783093" w:rsidRDefault="000B05E3" w:rsidP="000B05E3">
                            <w:pPr>
                              <w:pStyle w:val="AIAddressText"/>
                              <w:spacing w:line="240" w:lineRule="auto"/>
                              <w:rPr>
                                <w:rFonts w:eastAsia="Times New Roman" w:cs="Arial"/>
                                <w:sz w:val="21"/>
                                <w:szCs w:val="22"/>
                                <w:lang w:val="en-US" w:eastAsia="de-DE"/>
                              </w:rPr>
                            </w:pPr>
                            <w:r w:rsidRPr="00783093">
                              <w:rPr>
                                <w:rFonts w:eastAsia="Times New Roman" w:cs="Arial"/>
                                <w:sz w:val="21"/>
                                <w:szCs w:val="22"/>
                                <w:lang w:val="en-US" w:eastAsia="de-DE"/>
                              </w:rPr>
                              <w:t>President of the Republic of South Africa</w:t>
                            </w:r>
                          </w:p>
                          <w:p w14:paraId="1142E8DA" w14:textId="77777777" w:rsidR="000B05E3" w:rsidRPr="00783093" w:rsidRDefault="000B05E3" w:rsidP="000B05E3">
                            <w:pPr>
                              <w:pStyle w:val="AIAddressText"/>
                              <w:spacing w:line="240" w:lineRule="auto"/>
                              <w:rPr>
                                <w:rFonts w:eastAsia="Times New Roman" w:cs="Arial"/>
                                <w:sz w:val="21"/>
                                <w:szCs w:val="22"/>
                                <w:lang w:val="en-US" w:eastAsia="de-DE"/>
                              </w:rPr>
                            </w:pPr>
                            <w:r w:rsidRPr="00783093">
                              <w:rPr>
                                <w:rFonts w:eastAsia="Times New Roman" w:cs="Arial"/>
                                <w:sz w:val="21"/>
                                <w:szCs w:val="22"/>
                                <w:lang w:val="en-US" w:eastAsia="de-DE"/>
                              </w:rPr>
                              <w:t xml:space="preserve">Union Buildings </w:t>
                            </w:r>
                          </w:p>
                          <w:p w14:paraId="4EEBA3AC" w14:textId="77777777" w:rsidR="000B05E3" w:rsidRPr="00783093" w:rsidRDefault="000B05E3" w:rsidP="000B05E3">
                            <w:pPr>
                              <w:pStyle w:val="AIAddressText"/>
                              <w:spacing w:line="240" w:lineRule="auto"/>
                              <w:rPr>
                                <w:rFonts w:eastAsia="Times New Roman" w:cs="Arial"/>
                                <w:sz w:val="21"/>
                                <w:szCs w:val="22"/>
                                <w:lang w:val="en-US" w:eastAsia="de-DE"/>
                              </w:rPr>
                            </w:pPr>
                            <w:r w:rsidRPr="00783093">
                              <w:rPr>
                                <w:rFonts w:eastAsia="Times New Roman" w:cs="Arial"/>
                                <w:sz w:val="21"/>
                                <w:szCs w:val="22"/>
                                <w:lang w:val="en-US" w:eastAsia="de-DE"/>
                              </w:rPr>
                              <w:t>Private Bag X1000</w:t>
                            </w:r>
                          </w:p>
                          <w:p w14:paraId="40F2EB54" w14:textId="77777777" w:rsidR="000B05E3" w:rsidRPr="00783093" w:rsidRDefault="000B05E3" w:rsidP="000B05E3">
                            <w:pPr>
                              <w:pStyle w:val="AIAddressText"/>
                              <w:spacing w:line="240" w:lineRule="auto"/>
                              <w:rPr>
                                <w:rFonts w:eastAsia="Times New Roman" w:cs="Arial"/>
                                <w:sz w:val="21"/>
                                <w:szCs w:val="22"/>
                                <w:lang w:val="en-US" w:eastAsia="de-DE"/>
                              </w:rPr>
                            </w:pPr>
                            <w:r w:rsidRPr="00783093">
                              <w:rPr>
                                <w:rFonts w:eastAsia="Times New Roman" w:cs="Arial"/>
                                <w:sz w:val="21"/>
                                <w:szCs w:val="22"/>
                                <w:lang w:val="en-US" w:eastAsia="de-DE"/>
                              </w:rPr>
                              <w:t xml:space="preserve">Pretoria, South Africa </w:t>
                            </w:r>
                          </w:p>
                          <w:p w14:paraId="423ADA4B" w14:textId="77777777" w:rsidR="000B05E3" w:rsidRPr="00937129" w:rsidRDefault="000B05E3" w:rsidP="00937129">
                            <w:pPr>
                              <w:pStyle w:val="AbschnittBriefe"/>
                            </w:pPr>
                            <w:r w:rsidRPr="00937129">
                              <w:t>0001</w:t>
                            </w:r>
                          </w:p>
                          <w:p w14:paraId="66D554D9" w14:textId="77777777" w:rsidR="00C638D5" w:rsidRPr="005B11C1" w:rsidRDefault="00C638D5" w:rsidP="005B11C1">
                            <w:pPr>
                              <w:rPr>
                                <w:rFonts w:ascii="Amnesty Trade Gothic" w:hAnsi="Amnesty Trade Gothic"/>
                                <w:color w:val="000000"/>
                                <w:sz w:val="22"/>
                                <w:szCs w:val="22"/>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1AD8" id="Text Box 57" o:spid="_x0000_s1027" type="#_x0000_t202" style="position:absolute;margin-left:351.75pt;margin-top:144.75pt;width:195.85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CEytA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" o:allowincell="f" o:allowoverlap="f" filled="f" stroked="f">
                <v:textbox inset="0,0,0,0">
                  <w:txbxContent>
                    <w:p w14:paraId="73681268" w14:textId="77777777" w:rsidR="000B05E3" w:rsidRPr="00783093" w:rsidRDefault="000B05E3" w:rsidP="000B05E3">
                      <w:pPr>
                        <w:pStyle w:val="AIAddressText"/>
                        <w:spacing w:line="240" w:lineRule="auto"/>
                        <w:rPr>
                          <w:rFonts w:eastAsia="Times New Roman" w:cs="Arial"/>
                          <w:sz w:val="21"/>
                          <w:szCs w:val="22"/>
                          <w:lang w:val="en-US" w:eastAsia="de-DE"/>
                        </w:rPr>
                      </w:pPr>
                      <w:r w:rsidRPr="00783093">
                        <w:rPr>
                          <w:rFonts w:eastAsia="Times New Roman" w:cs="Arial"/>
                          <w:sz w:val="21"/>
                          <w:szCs w:val="22"/>
                          <w:lang w:val="en-US" w:eastAsia="de-DE"/>
                        </w:rPr>
                        <w:t xml:space="preserve">Cyril </w:t>
                      </w:r>
                      <w:proofErr w:type="spellStart"/>
                      <w:r w:rsidRPr="00783093">
                        <w:rPr>
                          <w:rFonts w:eastAsia="Times New Roman" w:cs="Arial"/>
                          <w:sz w:val="21"/>
                          <w:szCs w:val="22"/>
                          <w:lang w:val="en-US" w:eastAsia="de-DE"/>
                        </w:rPr>
                        <w:t>Ramaphosa</w:t>
                      </w:r>
                      <w:proofErr w:type="spellEnd"/>
                    </w:p>
                    <w:p w14:paraId="7A971664" w14:textId="77777777" w:rsidR="000B05E3" w:rsidRPr="00783093" w:rsidRDefault="000B05E3" w:rsidP="000B05E3">
                      <w:pPr>
                        <w:pStyle w:val="AIAddressText"/>
                        <w:spacing w:line="240" w:lineRule="auto"/>
                        <w:rPr>
                          <w:rFonts w:eastAsia="Times New Roman" w:cs="Arial"/>
                          <w:sz w:val="21"/>
                          <w:szCs w:val="22"/>
                          <w:lang w:val="en-US" w:eastAsia="de-DE"/>
                        </w:rPr>
                      </w:pPr>
                      <w:r w:rsidRPr="00783093">
                        <w:rPr>
                          <w:rFonts w:eastAsia="Times New Roman" w:cs="Arial"/>
                          <w:sz w:val="21"/>
                          <w:szCs w:val="22"/>
                          <w:lang w:val="en-US" w:eastAsia="de-DE"/>
                        </w:rPr>
                        <w:t>President of the Republic of South Africa</w:t>
                      </w:r>
                    </w:p>
                    <w:p w14:paraId="1142E8DA" w14:textId="77777777" w:rsidR="000B05E3" w:rsidRPr="00783093" w:rsidRDefault="000B05E3" w:rsidP="000B05E3">
                      <w:pPr>
                        <w:pStyle w:val="AIAddressText"/>
                        <w:spacing w:line="240" w:lineRule="auto"/>
                        <w:rPr>
                          <w:rFonts w:eastAsia="Times New Roman" w:cs="Arial"/>
                          <w:sz w:val="21"/>
                          <w:szCs w:val="22"/>
                          <w:lang w:val="en-US" w:eastAsia="de-DE"/>
                        </w:rPr>
                      </w:pPr>
                      <w:r w:rsidRPr="00783093">
                        <w:rPr>
                          <w:rFonts w:eastAsia="Times New Roman" w:cs="Arial"/>
                          <w:sz w:val="21"/>
                          <w:szCs w:val="22"/>
                          <w:lang w:val="en-US" w:eastAsia="de-DE"/>
                        </w:rPr>
                        <w:t xml:space="preserve">Union Buildings </w:t>
                      </w:r>
                    </w:p>
                    <w:p w14:paraId="4EEBA3AC" w14:textId="77777777" w:rsidR="000B05E3" w:rsidRPr="00783093" w:rsidRDefault="000B05E3" w:rsidP="000B05E3">
                      <w:pPr>
                        <w:pStyle w:val="AIAddressText"/>
                        <w:spacing w:line="240" w:lineRule="auto"/>
                        <w:rPr>
                          <w:rFonts w:eastAsia="Times New Roman" w:cs="Arial"/>
                          <w:sz w:val="21"/>
                          <w:szCs w:val="22"/>
                          <w:lang w:val="en-US" w:eastAsia="de-DE"/>
                        </w:rPr>
                      </w:pPr>
                      <w:r w:rsidRPr="00783093">
                        <w:rPr>
                          <w:rFonts w:eastAsia="Times New Roman" w:cs="Arial"/>
                          <w:sz w:val="21"/>
                          <w:szCs w:val="22"/>
                          <w:lang w:val="en-US" w:eastAsia="de-DE"/>
                        </w:rPr>
                        <w:t>Private Bag X1000</w:t>
                      </w:r>
                    </w:p>
                    <w:p w14:paraId="40F2EB54" w14:textId="77777777" w:rsidR="000B05E3" w:rsidRPr="00783093" w:rsidRDefault="000B05E3" w:rsidP="000B05E3">
                      <w:pPr>
                        <w:pStyle w:val="AIAddressText"/>
                        <w:spacing w:line="240" w:lineRule="auto"/>
                        <w:rPr>
                          <w:rFonts w:eastAsia="Times New Roman" w:cs="Arial"/>
                          <w:sz w:val="21"/>
                          <w:szCs w:val="22"/>
                          <w:lang w:val="en-US" w:eastAsia="de-DE"/>
                        </w:rPr>
                      </w:pPr>
                      <w:r w:rsidRPr="00783093">
                        <w:rPr>
                          <w:rFonts w:eastAsia="Times New Roman" w:cs="Arial"/>
                          <w:sz w:val="21"/>
                          <w:szCs w:val="22"/>
                          <w:lang w:val="en-US" w:eastAsia="de-DE"/>
                        </w:rPr>
                        <w:t xml:space="preserve">Pretoria, South Africa </w:t>
                      </w:r>
                    </w:p>
                    <w:p w14:paraId="423ADA4B" w14:textId="77777777" w:rsidR="000B05E3" w:rsidRPr="00937129" w:rsidRDefault="000B05E3" w:rsidP="00937129">
                      <w:pPr>
                        <w:pStyle w:val="AbschnittBriefe"/>
                      </w:pPr>
                      <w:r w:rsidRPr="00937129">
                        <w:t>0001</w:t>
                      </w:r>
                    </w:p>
                    <w:p w14:paraId="66D554D9" w14:textId="77777777" w:rsidR="00C638D5" w:rsidRPr="005B11C1" w:rsidRDefault="00C638D5" w:rsidP="005B11C1">
                      <w:pPr>
                        <w:rPr>
                          <w:rFonts w:ascii="Amnesty Trade Gothic" w:hAnsi="Amnesty Trade Gothic"/>
                          <w:color w:val="000000"/>
                          <w:sz w:val="22"/>
                          <w:szCs w:val="22"/>
                          <w:lang w:val="en-GB" w:eastAsia="en-GB"/>
                        </w:rPr>
                      </w:pPr>
                    </w:p>
                  </w:txbxContent>
                </v:textbox>
                <w10:wrap anchorx="page" anchory="page"/>
                <w10:anchorlock/>
              </v:shape>
            </w:pict>
          </mc:Fallback>
        </mc:AlternateContent>
      </w:r>
    </w:p>
    <w:p w14:paraId="30C577BC" w14:textId="77777777" w:rsidR="00783093" w:rsidRPr="00783093" w:rsidRDefault="00783093" w:rsidP="00783093">
      <w:pPr>
        <w:pStyle w:val="AIAddressText"/>
        <w:spacing w:before="100" w:beforeAutospacing="1" w:after="100" w:afterAutospacing="1" w:line="240" w:lineRule="auto"/>
        <w:rPr>
          <w:rFonts w:cs="Arial"/>
          <w:bCs/>
          <w:sz w:val="21"/>
          <w:szCs w:val="21"/>
          <w:lang w:val="fr-FR"/>
        </w:rPr>
      </w:pPr>
      <w:r w:rsidRPr="00783093">
        <w:rPr>
          <w:rFonts w:eastAsia="Amnesty Trade Gothic" w:cs="Arial"/>
          <w:bCs/>
          <w:sz w:val="21"/>
          <w:szCs w:val="21"/>
          <w:bdr w:val="nil"/>
          <w:lang w:val="fr-FR"/>
        </w:rPr>
        <w:t>Monsieur le Président,</w:t>
      </w:r>
    </w:p>
    <w:p w14:paraId="228F3034" w14:textId="77777777" w:rsidR="00783093" w:rsidRPr="00783093" w:rsidRDefault="00783093" w:rsidP="00783093">
      <w:pPr>
        <w:pStyle w:val="AIAddressText"/>
        <w:spacing w:before="100" w:beforeAutospacing="1" w:after="100" w:afterAutospacing="1" w:line="240" w:lineRule="auto"/>
        <w:rPr>
          <w:rFonts w:cs="Arial"/>
          <w:bCs/>
          <w:sz w:val="21"/>
          <w:szCs w:val="21"/>
          <w:lang w:val="fr-FR"/>
        </w:rPr>
      </w:pPr>
      <w:r w:rsidRPr="00783093">
        <w:rPr>
          <w:rFonts w:eastAsia="Amnesty Trade Gothic" w:cs="Arial"/>
          <w:bCs/>
          <w:sz w:val="21"/>
          <w:szCs w:val="21"/>
          <w:bdr w:val="nil"/>
          <w:lang w:val="fr-FR"/>
        </w:rPr>
        <w:t xml:space="preserve">Je vous engage, ainsi que votre gouvernement, à protéger </w:t>
      </w:r>
      <w:proofErr w:type="spellStart"/>
      <w:r w:rsidRPr="00783093">
        <w:rPr>
          <w:rFonts w:eastAsia="Amnesty Trade Gothic" w:cs="Arial"/>
          <w:bCs/>
          <w:sz w:val="21"/>
          <w:szCs w:val="21"/>
          <w:bdr w:val="nil"/>
          <w:lang w:val="fr-FR"/>
        </w:rPr>
        <w:t>Nonhle</w:t>
      </w:r>
      <w:proofErr w:type="spellEnd"/>
      <w:r w:rsidRPr="00783093">
        <w:rPr>
          <w:rFonts w:eastAsia="Amnesty Trade Gothic" w:cs="Arial"/>
          <w:bCs/>
          <w:sz w:val="21"/>
          <w:szCs w:val="21"/>
          <w:bdr w:val="nil"/>
          <w:lang w:val="fr-FR"/>
        </w:rPr>
        <w:t xml:space="preserve"> </w:t>
      </w:r>
      <w:proofErr w:type="spellStart"/>
      <w:r w:rsidRPr="00783093">
        <w:rPr>
          <w:rFonts w:eastAsia="Amnesty Trade Gothic" w:cs="Arial"/>
          <w:bCs/>
          <w:sz w:val="21"/>
          <w:szCs w:val="21"/>
          <w:bdr w:val="nil"/>
          <w:lang w:val="fr-FR"/>
        </w:rPr>
        <w:t>Mbuthuma</w:t>
      </w:r>
      <w:proofErr w:type="spellEnd"/>
      <w:r w:rsidRPr="00783093">
        <w:rPr>
          <w:rFonts w:eastAsia="Amnesty Trade Gothic" w:cs="Arial"/>
          <w:bCs/>
          <w:sz w:val="21"/>
          <w:szCs w:val="21"/>
          <w:bdr w:val="nil"/>
          <w:lang w:val="fr-FR"/>
        </w:rPr>
        <w:t>, responsable communautaire dans la région d’</w:t>
      </w:r>
      <w:proofErr w:type="spellStart"/>
      <w:r w:rsidRPr="00783093">
        <w:rPr>
          <w:rFonts w:eastAsia="Amnesty Trade Gothic" w:cs="Arial"/>
          <w:bCs/>
          <w:sz w:val="21"/>
          <w:szCs w:val="21"/>
          <w:bdr w:val="nil"/>
          <w:lang w:val="fr-FR"/>
        </w:rPr>
        <w:t>Amadiba</w:t>
      </w:r>
      <w:proofErr w:type="spellEnd"/>
      <w:r w:rsidRPr="00783093">
        <w:rPr>
          <w:rFonts w:eastAsia="Amnesty Trade Gothic" w:cs="Arial"/>
          <w:bCs/>
          <w:sz w:val="21"/>
          <w:szCs w:val="21"/>
          <w:bdr w:val="nil"/>
          <w:lang w:val="fr-FR"/>
        </w:rPr>
        <w:t>, dans la province du Cap-Est. Cette défenseure des droits humains pacifique se bat pour les habitants de sa région, afin de protéger les terres dont ils dépendent.</w:t>
      </w:r>
    </w:p>
    <w:p w14:paraId="6A390A9D" w14:textId="77777777" w:rsidR="00783093" w:rsidRPr="00783093" w:rsidRDefault="00783093" w:rsidP="00783093">
      <w:pPr>
        <w:pStyle w:val="AIAddressText"/>
        <w:spacing w:before="100" w:beforeAutospacing="1" w:after="100" w:afterAutospacing="1" w:line="240" w:lineRule="auto"/>
        <w:rPr>
          <w:rFonts w:cs="Arial"/>
          <w:bCs/>
          <w:sz w:val="21"/>
          <w:szCs w:val="21"/>
          <w:lang w:val="fr-FR"/>
        </w:rPr>
      </w:pPr>
      <w:r w:rsidRPr="00783093">
        <w:rPr>
          <w:rFonts w:eastAsia="Amnesty Trade Gothic" w:cs="Arial"/>
          <w:bCs/>
          <w:sz w:val="21"/>
          <w:szCs w:val="21"/>
          <w:bdr w:val="nil"/>
          <w:lang w:val="fr-FR"/>
        </w:rPr>
        <w:t xml:space="preserve">Je vous prie également de mener une enquête exhaustive en bonne et due forme sur les manœuvres de harcèlement et d’intimidation qui la visent, ainsi que d’autres militants, alors qu’ils s’opposent aux actions de la compagnie minière </w:t>
      </w:r>
      <w:proofErr w:type="spellStart"/>
      <w:r w:rsidRPr="00783093">
        <w:rPr>
          <w:rFonts w:eastAsia="Amnesty Trade Gothic" w:cs="Arial"/>
          <w:bCs/>
          <w:sz w:val="21"/>
          <w:szCs w:val="21"/>
          <w:bdr w:val="nil"/>
          <w:lang w:val="fr-FR"/>
        </w:rPr>
        <w:t>Transworld</w:t>
      </w:r>
      <w:proofErr w:type="spellEnd"/>
      <w:r w:rsidRPr="00783093">
        <w:rPr>
          <w:rFonts w:eastAsia="Amnesty Trade Gothic" w:cs="Arial"/>
          <w:bCs/>
          <w:sz w:val="21"/>
          <w:szCs w:val="21"/>
          <w:bdr w:val="nil"/>
          <w:lang w:val="fr-FR"/>
        </w:rPr>
        <w:t xml:space="preserve"> </w:t>
      </w:r>
      <w:proofErr w:type="spellStart"/>
      <w:r w:rsidRPr="00783093">
        <w:rPr>
          <w:rFonts w:eastAsia="Amnesty Trade Gothic" w:cs="Arial"/>
          <w:bCs/>
          <w:sz w:val="21"/>
          <w:szCs w:val="21"/>
          <w:bdr w:val="nil"/>
          <w:lang w:val="fr-FR"/>
        </w:rPr>
        <w:t>Energy</w:t>
      </w:r>
      <w:proofErr w:type="spellEnd"/>
      <w:r w:rsidRPr="00783093">
        <w:rPr>
          <w:rFonts w:eastAsia="Amnesty Trade Gothic" w:cs="Arial"/>
          <w:bCs/>
          <w:sz w:val="21"/>
          <w:szCs w:val="21"/>
          <w:bdr w:val="nil"/>
          <w:lang w:val="fr-FR"/>
        </w:rPr>
        <w:t xml:space="preserve"> and </w:t>
      </w:r>
      <w:proofErr w:type="spellStart"/>
      <w:r w:rsidRPr="00783093">
        <w:rPr>
          <w:rFonts w:eastAsia="Amnesty Trade Gothic" w:cs="Arial"/>
          <w:bCs/>
          <w:sz w:val="21"/>
          <w:szCs w:val="21"/>
          <w:bdr w:val="nil"/>
          <w:lang w:val="fr-FR"/>
        </w:rPr>
        <w:t>Mineral</w:t>
      </w:r>
      <w:proofErr w:type="spellEnd"/>
      <w:r w:rsidRPr="00783093">
        <w:rPr>
          <w:rFonts w:eastAsia="Amnesty Trade Gothic" w:cs="Arial"/>
          <w:bCs/>
          <w:sz w:val="21"/>
          <w:szCs w:val="21"/>
          <w:bdr w:val="nil"/>
          <w:lang w:val="fr-FR"/>
        </w:rPr>
        <w:t xml:space="preserve"> </w:t>
      </w:r>
      <w:proofErr w:type="spellStart"/>
      <w:r w:rsidRPr="00783093">
        <w:rPr>
          <w:rFonts w:eastAsia="Amnesty Trade Gothic" w:cs="Arial"/>
          <w:bCs/>
          <w:sz w:val="21"/>
          <w:szCs w:val="21"/>
          <w:bdr w:val="nil"/>
          <w:lang w:val="fr-FR"/>
        </w:rPr>
        <w:t>Resources</w:t>
      </w:r>
      <w:proofErr w:type="spellEnd"/>
      <w:r w:rsidRPr="00783093">
        <w:rPr>
          <w:rFonts w:eastAsia="Amnesty Trade Gothic" w:cs="Arial"/>
          <w:bCs/>
          <w:sz w:val="21"/>
          <w:szCs w:val="21"/>
          <w:bdr w:val="nil"/>
          <w:lang w:val="fr-FR"/>
        </w:rPr>
        <w:t xml:space="preserve"> (TEM).</w:t>
      </w:r>
    </w:p>
    <w:p w14:paraId="29590D11" w14:textId="77777777" w:rsidR="00783093" w:rsidRPr="00783093" w:rsidRDefault="00783093" w:rsidP="00783093">
      <w:pPr>
        <w:pStyle w:val="AIAddressText"/>
        <w:spacing w:before="100" w:beforeAutospacing="1" w:after="100" w:afterAutospacing="1" w:line="240" w:lineRule="auto"/>
        <w:rPr>
          <w:rFonts w:cs="Arial"/>
          <w:sz w:val="21"/>
          <w:szCs w:val="21"/>
          <w:lang w:val="fr-FR"/>
        </w:rPr>
      </w:pPr>
      <w:r w:rsidRPr="00783093">
        <w:rPr>
          <w:rFonts w:eastAsia="Amnesty Trade Gothic" w:cs="Arial"/>
          <w:sz w:val="21"/>
          <w:szCs w:val="21"/>
          <w:bdr w:val="nil"/>
          <w:lang w:val="fr-FR"/>
        </w:rPr>
        <w:t>Je vous prie d’agréer, Monsieur le Président, l’expression de ma très haute considération,</w:t>
      </w:r>
    </w:p>
    <w:p w14:paraId="69AB41E1" w14:textId="77777777" w:rsidR="00C638D5" w:rsidRPr="00783093" w:rsidRDefault="00C638D5" w:rsidP="00C638D5">
      <w:pPr>
        <w:rPr>
          <w:b/>
          <w:lang w:val="fr-FR"/>
        </w:rPr>
      </w:pPr>
    </w:p>
    <w:p w14:paraId="6A0B473A" w14:textId="77777777" w:rsidR="00C638D5" w:rsidRPr="00783093" w:rsidRDefault="00C638D5" w:rsidP="00C638D5">
      <w:pPr>
        <w:rPr>
          <w:b/>
          <w:lang w:val="fr-CH"/>
        </w:rPr>
      </w:pPr>
    </w:p>
    <w:p w14:paraId="4DB86AE4" w14:textId="77777777" w:rsidR="00C638D5" w:rsidRPr="00783093" w:rsidRDefault="00C638D5" w:rsidP="00C638D5">
      <w:pPr>
        <w:rPr>
          <w:b/>
          <w:lang w:val="fr-CH"/>
        </w:rPr>
      </w:pPr>
    </w:p>
    <w:p w14:paraId="36E9791B" w14:textId="77777777" w:rsidR="00C638D5" w:rsidRPr="00783093" w:rsidRDefault="00C638D5" w:rsidP="00C638D5">
      <w:pPr>
        <w:rPr>
          <w:b/>
          <w:lang w:val="fr-CH"/>
        </w:rPr>
      </w:pPr>
    </w:p>
    <w:p w14:paraId="35D7D734" w14:textId="77777777" w:rsidR="00C638D5" w:rsidRPr="00783093" w:rsidRDefault="00C638D5" w:rsidP="00C638D5">
      <w:pPr>
        <w:rPr>
          <w:b/>
          <w:lang w:val="fr-CH"/>
        </w:rPr>
      </w:pPr>
    </w:p>
    <w:p w14:paraId="3467A9ED" w14:textId="77777777" w:rsidR="00C638D5" w:rsidRPr="00783093" w:rsidRDefault="00C638D5" w:rsidP="00C638D5">
      <w:pPr>
        <w:rPr>
          <w:b/>
          <w:lang w:val="fr-CH"/>
        </w:rPr>
      </w:pPr>
    </w:p>
    <w:p w14:paraId="07EEC03E" w14:textId="77777777" w:rsidR="00C638D5" w:rsidRPr="00783093" w:rsidRDefault="00C638D5" w:rsidP="00C638D5">
      <w:pPr>
        <w:rPr>
          <w:b/>
          <w:lang w:val="fr-CH"/>
        </w:rPr>
      </w:pPr>
    </w:p>
    <w:p w14:paraId="6D51C783" w14:textId="77777777" w:rsidR="00C638D5" w:rsidRPr="00783093" w:rsidRDefault="00C638D5" w:rsidP="00C638D5">
      <w:pPr>
        <w:rPr>
          <w:b/>
          <w:lang w:val="fr-CH"/>
        </w:rPr>
      </w:pPr>
    </w:p>
    <w:p w14:paraId="755FE73F" w14:textId="77777777" w:rsidR="00C638D5" w:rsidRPr="00783093" w:rsidRDefault="00C638D5" w:rsidP="00C638D5">
      <w:pPr>
        <w:rPr>
          <w:b/>
          <w:lang w:val="fr-CH"/>
        </w:rPr>
      </w:pPr>
    </w:p>
    <w:p w14:paraId="7B37430F" w14:textId="77777777" w:rsidR="00C638D5" w:rsidRPr="00783093" w:rsidRDefault="00C638D5" w:rsidP="00C638D5">
      <w:pPr>
        <w:rPr>
          <w:b/>
          <w:lang w:val="fr-CH"/>
        </w:rPr>
      </w:pPr>
    </w:p>
    <w:p w14:paraId="12149B4D" w14:textId="77777777" w:rsidR="00C638D5" w:rsidRPr="00783093" w:rsidRDefault="00C638D5" w:rsidP="00C638D5">
      <w:pPr>
        <w:rPr>
          <w:b/>
          <w:lang w:val="fr-CH"/>
        </w:rPr>
      </w:pPr>
    </w:p>
    <w:p w14:paraId="3B968E66" w14:textId="77777777" w:rsidR="00C638D5" w:rsidRPr="00783093" w:rsidRDefault="00C638D5" w:rsidP="00C638D5">
      <w:pPr>
        <w:rPr>
          <w:b/>
          <w:lang w:val="fr-CH"/>
        </w:rPr>
      </w:pPr>
    </w:p>
    <w:p w14:paraId="19E1A617" w14:textId="77777777" w:rsidR="00C638D5" w:rsidRPr="00783093" w:rsidRDefault="00C638D5" w:rsidP="00C638D5">
      <w:pPr>
        <w:rPr>
          <w:b/>
          <w:lang w:val="fr-CH"/>
        </w:rPr>
      </w:pPr>
    </w:p>
    <w:p w14:paraId="00AD7B54" w14:textId="77777777" w:rsidR="00C638D5" w:rsidRPr="00783093" w:rsidRDefault="00C638D5" w:rsidP="00C638D5">
      <w:pPr>
        <w:rPr>
          <w:b/>
          <w:lang w:val="fr-CH"/>
        </w:rPr>
      </w:pPr>
    </w:p>
    <w:p w14:paraId="1A60F71F" w14:textId="77777777" w:rsidR="00C638D5" w:rsidRPr="00783093" w:rsidRDefault="00C638D5" w:rsidP="00C638D5">
      <w:pPr>
        <w:rPr>
          <w:b/>
          <w:lang w:val="fr-CH"/>
        </w:rPr>
      </w:pPr>
    </w:p>
    <w:p w14:paraId="14F51D2F" w14:textId="77777777" w:rsidR="00C638D5" w:rsidRPr="00783093" w:rsidRDefault="00C638D5" w:rsidP="00C638D5">
      <w:pPr>
        <w:rPr>
          <w:b/>
          <w:lang w:val="fr-CH"/>
        </w:rPr>
      </w:pPr>
    </w:p>
    <w:p w14:paraId="69A76C3F" w14:textId="77777777" w:rsidR="006174F0" w:rsidRPr="00783093" w:rsidRDefault="006174F0" w:rsidP="00C638D5">
      <w:pPr>
        <w:rPr>
          <w:b/>
          <w:lang w:val="fr-CH"/>
        </w:rPr>
      </w:pPr>
    </w:p>
    <w:p w14:paraId="56F09B08" w14:textId="77777777" w:rsidR="00BF74C9" w:rsidRPr="00783093" w:rsidRDefault="00BF74C9" w:rsidP="00C638D5">
      <w:pPr>
        <w:rPr>
          <w:b/>
          <w:lang w:val="fr-CH"/>
        </w:rPr>
      </w:pPr>
    </w:p>
    <w:p w14:paraId="67785C31" w14:textId="6FB1F429" w:rsidR="006174F0" w:rsidRPr="000A7598" w:rsidRDefault="00783093" w:rsidP="006174F0">
      <w:pPr>
        <w:rPr>
          <w:b/>
        </w:rPr>
      </w:pPr>
      <w:proofErr w:type="spellStart"/>
      <w:r>
        <w:rPr>
          <w:b/>
        </w:rPr>
        <w:t>Copie</w:t>
      </w:r>
      <w:proofErr w:type="spellEnd"/>
      <w:r>
        <w:rPr>
          <w:b/>
        </w:rPr>
        <w:t xml:space="preserve"> </w:t>
      </w:r>
      <w:proofErr w:type="spellStart"/>
      <w:r>
        <w:rPr>
          <w:b/>
        </w:rPr>
        <w:t>pour</w:t>
      </w:r>
      <w:proofErr w:type="spellEnd"/>
      <w:r w:rsidR="006174F0" w:rsidRPr="000A7598">
        <w:rPr>
          <w:b/>
        </w:rPr>
        <w:t>:</w:t>
      </w:r>
    </w:p>
    <w:p w14:paraId="0F75BF49" w14:textId="77777777" w:rsidR="00413EA2" w:rsidRPr="00C638D5" w:rsidRDefault="006174F0" w:rsidP="00C638D5">
      <w:r>
        <w:t xml:space="preserve">Botschaft von Südafrika in der Schweiz, </w:t>
      </w:r>
      <w:r>
        <w:rPr>
          <w:rStyle w:val="lrzxr"/>
        </w:rPr>
        <w:t>Alpenstrasse 29, 3006 Bern</w:t>
      </w:r>
    </w:p>
    <w:sectPr w:rsidR="00413EA2" w:rsidRPr="00C638D5" w:rsidSect="00BA2BC4">
      <w:headerReference w:type="default" r:id="rId7"/>
      <w:footerReference w:type="default" r:id="rId8"/>
      <w:headerReference w:type="first" r:id="rId9"/>
      <w:footerReference w:type="first" r:id="rId10"/>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C5FAA" w14:textId="77777777" w:rsidR="00030AC0" w:rsidRPr="008702FA" w:rsidRDefault="00030AC0" w:rsidP="00553907">
      <w:r w:rsidRPr="008702FA">
        <w:separator/>
      </w:r>
    </w:p>
  </w:endnote>
  <w:endnote w:type="continuationSeparator" w:id="0">
    <w:p w14:paraId="7D03BB71" w14:textId="77777777" w:rsidR="00030AC0" w:rsidRPr="008702FA" w:rsidRDefault="00030AC0"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0F3A" w14:textId="77777777" w:rsidR="00333A12" w:rsidRPr="00EC6E9F" w:rsidRDefault="00333A12" w:rsidP="00EC6E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5A93" w14:textId="77777777" w:rsidR="002F0468" w:rsidRPr="00AE4BD1" w:rsidRDefault="00AE4BD1" w:rsidP="00333A12">
    <w:pPr>
      <w:pStyle w:val="Fuzeile"/>
    </w:pPr>
    <w:r w:rsidRPr="00AE4BD1">
      <w:t xml:space="preserve">Kopie an: </w:t>
    </w:r>
  </w:p>
  <w:p w14:paraId="3386933E" w14:textId="77777777" w:rsidR="00AE4BD1" w:rsidRPr="00AE4BD1" w:rsidRDefault="00AE4BD1" w:rsidP="00333A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C1569" w14:textId="77777777" w:rsidR="00030AC0" w:rsidRPr="008702FA" w:rsidRDefault="00030AC0" w:rsidP="00553907">
      <w:r w:rsidRPr="008702FA">
        <w:separator/>
      </w:r>
    </w:p>
  </w:footnote>
  <w:footnote w:type="continuationSeparator" w:id="0">
    <w:p w14:paraId="48913C88" w14:textId="77777777" w:rsidR="00030AC0" w:rsidRPr="008702FA" w:rsidRDefault="00030AC0"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5780" w14:textId="77777777" w:rsidR="002F0468" w:rsidRPr="008F5CC4" w:rsidRDefault="00F9379A" w:rsidP="0051256A">
    <w:pPr>
      <w:pStyle w:val="Kopfzeile"/>
      <w:jc w:val="center"/>
      <w:rPr>
        <w:noProof/>
        <w:sz w:val="16"/>
        <w:szCs w:val="16"/>
        <w:lang w:eastAsia="de-CH"/>
      </w:rPr>
    </w:pPr>
    <w:r w:rsidRPr="008F5CC4">
      <w:rPr>
        <w:noProof/>
        <w:sz w:val="16"/>
        <w:szCs w:val="16"/>
        <w:lang w:eastAsia="de-CH"/>
      </w:rPr>
      <mc:AlternateContent>
        <mc:Choice Requires="wps">
          <w:drawing>
            <wp:anchor distT="0" distB="0" distL="114300" distR="114300" simplePos="0" relativeHeight="251660288" behindDoc="0" locked="1" layoutInCell="0" allowOverlap="0" wp14:anchorId="2705D516" wp14:editId="25CC6557">
              <wp:simplePos x="0" y="0"/>
              <wp:positionH relativeFrom="page">
                <wp:posOffset>215900</wp:posOffset>
              </wp:positionH>
              <wp:positionV relativeFrom="page">
                <wp:posOffset>5328920</wp:posOffset>
              </wp:positionV>
              <wp:extent cx="269875" cy="0"/>
              <wp:effectExtent l="0" t="0" r="0" b="0"/>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32420" id="Line 7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OhEwIAACg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LTY&#10;g6ETAgAAKAQAAA4AAAAAAAAAAAAAAAAALgIAAGRycy9lMm9Eb2MueG1sUEsBAi0AFAAGAAgAAAAh&#10;AILt7NLdAAAACQEAAA8AAAAAAAAAAAAAAAAAbQQAAGRycy9kb3ducmV2LnhtbFBLBQYAAAAABAAE&#10;APMAAAB3BQAAAAA=&#10;" o:allowincell="f" o:allowoverlap="f">
              <w10:wrap anchorx="page" anchory="page"/>
              <w10:anchorlock/>
            </v:line>
          </w:pict>
        </mc:Fallback>
      </mc:AlternateContent>
    </w:r>
    <w:r w:rsidRPr="008F5CC4">
      <w:rPr>
        <w:noProof/>
        <w:sz w:val="16"/>
        <w:szCs w:val="16"/>
        <w:lang w:eastAsia="de-CH"/>
      </w:rPr>
      <mc:AlternateContent>
        <mc:Choice Requires="wps">
          <w:drawing>
            <wp:anchor distT="0" distB="0" distL="114300" distR="114300" simplePos="0" relativeHeight="251659264" behindDoc="0" locked="1" layoutInCell="0" allowOverlap="0" wp14:anchorId="2D5884DC" wp14:editId="37EDC5FD">
              <wp:simplePos x="0" y="0"/>
              <wp:positionH relativeFrom="page">
                <wp:posOffset>215900</wp:posOffset>
              </wp:positionH>
              <wp:positionV relativeFrom="page">
                <wp:posOffset>7560945</wp:posOffset>
              </wp:positionV>
              <wp:extent cx="215900" cy="0"/>
              <wp:effectExtent l="0" t="0" r="0" b="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FBF8" id="Line 6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Qb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" o:allowincell="f" o:allowoverlap="f">
              <w10:wrap anchorx="page" anchory="page"/>
              <w10:anchorlock/>
            </v:line>
          </w:pict>
        </mc:Fallback>
      </mc:AlternateContent>
    </w:r>
    <w:r w:rsidRPr="008F5CC4">
      <w:rPr>
        <w:noProof/>
        <w:sz w:val="16"/>
        <w:szCs w:val="16"/>
        <w:lang w:eastAsia="de-CH"/>
      </w:rPr>
      <mc:AlternateContent>
        <mc:Choice Requires="wps">
          <w:drawing>
            <wp:anchor distT="0" distB="0" distL="114300" distR="114300" simplePos="0" relativeHeight="251658240" behindDoc="0" locked="1" layoutInCell="0" allowOverlap="0" wp14:anchorId="37D13B20" wp14:editId="70D607A6">
              <wp:simplePos x="0" y="0"/>
              <wp:positionH relativeFrom="page">
                <wp:posOffset>215900</wp:posOffset>
              </wp:positionH>
              <wp:positionV relativeFrom="page">
                <wp:posOffset>3780790</wp:posOffset>
              </wp:positionV>
              <wp:extent cx="215900" cy="1270"/>
              <wp:effectExtent l="0" t="0" r="0" b="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3CB52" id="Line 6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SK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D9KwSKFgIAACsEAAAOAAAAAAAAAAAAAAAAAC4CAABkcnMvZTJvRG9jLnhtbFBLAQItABQABgAI&#10;AAAAIQDzhMJl3gAAAAkBAAAPAAAAAAAAAAAAAAAAAHAEAABkcnMvZG93bnJldi54bWxQSwUGAAAA&#10;AAQABADzAAAAew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4B40" w14:textId="77777777" w:rsidR="002F0468" w:rsidRPr="008B30EC" w:rsidRDefault="00F9379A" w:rsidP="00012F60">
    <w:pPr>
      <w:pStyle w:val="Kopfzeile"/>
      <w:jc w:val="center"/>
      <w:rPr>
        <w:b/>
        <w:sz w:val="28"/>
        <w:szCs w:val="28"/>
      </w:rPr>
    </w:pPr>
    <w:r w:rsidRPr="008B30EC">
      <w:rPr>
        <w:b/>
        <w:noProof/>
        <w:sz w:val="28"/>
        <w:szCs w:val="28"/>
        <w:lang w:eastAsia="de-CH"/>
      </w:rPr>
      <mc:AlternateContent>
        <mc:Choice Requires="wps">
          <w:drawing>
            <wp:anchor distT="0" distB="0" distL="114300" distR="114300" simplePos="0" relativeHeight="251655168" behindDoc="0" locked="1" layoutInCell="0" allowOverlap="0" wp14:anchorId="5DF06104" wp14:editId="69C6BE14">
              <wp:simplePos x="0" y="0"/>
              <wp:positionH relativeFrom="page">
                <wp:posOffset>215900</wp:posOffset>
              </wp:positionH>
              <wp:positionV relativeFrom="page">
                <wp:posOffset>3780790</wp:posOffset>
              </wp:positionV>
              <wp:extent cx="215900" cy="1270"/>
              <wp:effectExtent l="0" t="0" r="0" b="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41CE" id="Line 5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eH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" o:allowincell="f" o:allowoverlap="f">
              <w10:wrap anchorx="page" anchory="page"/>
              <w10:anchorlock/>
            </v:line>
          </w:pict>
        </mc:Fallback>
      </mc:AlternateContent>
    </w:r>
    <w:r w:rsidR="00BC4C4C">
      <w:rPr>
        <w:b/>
        <w:noProof/>
        <w:sz w:val="28"/>
        <w:szCs w:val="28"/>
        <w:lang w:eastAsia="de-CH"/>
      </w:rPr>
      <w:t>Maja Musterfrau</w:t>
    </w:r>
  </w:p>
  <w:p w14:paraId="7FECA6B8" w14:textId="77777777" w:rsidR="00012F60" w:rsidRPr="008B30EC" w:rsidRDefault="00F9379A" w:rsidP="00012F60">
    <w:pPr>
      <w:pStyle w:val="Kopfzeile"/>
      <w:jc w:val="center"/>
      <w:rPr>
        <w:sz w:val="28"/>
        <w:szCs w:val="28"/>
      </w:rPr>
    </w:pPr>
    <w:r w:rsidRPr="008B30EC">
      <w:rPr>
        <w:b/>
        <w:noProof/>
        <w:sz w:val="28"/>
        <w:szCs w:val="28"/>
        <w:lang w:eastAsia="de-CH"/>
      </w:rPr>
      <mc:AlternateContent>
        <mc:Choice Requires="wps">
          <w:drawing>
            <wp:anchor distT="0" distB="0" distL="114300" distR="114300" simplePos="0" relativeHeight="251657216" behindDoc="0" locked="0" layoutInCell="0" allowOverlap="0" wp14:anchorId="0876E720" wp14:editId="548D72A4">
              <wp:simplePos x="0" y="0"/>
              <wp:positionH relativeFrom="page">
                <wp:posOffset>215900</wp:posOffset>
              </wp:positionH>
              <wp:positionV relativeFrom="paragraph">
                <wp:posOffset>5328920</wp:posOffset>
              </wp:positionV>
              <wp:extent cx="269875"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883CD" id="Line 6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D8EwIAACg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FtQ&#10;gPwTAgAAKAQAAA4AAAAAAAAAAAAAAAAALgIAAGRycy9lMm9Eb2MueG1sUEsBAi0AFAAGAAgAAAAh&#10;AILt7NLdAAAACQEAAA8AAAAAAAAAAAAAAAAAbQQAAGRycy9kb3ducmV2LnhtbFBLBQYAAAAABAAE&#10;APMAAAB3BQAAAAA=&#10;" o:allowincell="f" o:allowoverlap="f">
              <w10:wrap anchorx="page"/>
            </v:line>
          </w:pict>
        </mc:Fallback>
      </mc:AlternateContent>
    </w:r>
    <w:r w:rsidRPr="008B30EC">
      <w:rPr>
        <w:b/>
        <w:noProof/>
        <w:sz w:val="28"/>
        <w:szCs w:val="28"/>
        <w:lang w:eastAsia="de-CH"/>
      </w:rPr>
      <mc:AlternateContent>
        <mc:Choice Requires="wps">
          <w:drawing>
            <wp:anchor distT="0" distB="0" distL="114300" distR="114300" simplePos="0" relativeHeight="251656192" behindDoc="0" locked="1" layoutInCell="0" allowOverlap="0" wp14:anchorId="5173EA60" wp14:editId="66F334D2">
              <wp:simplePos x="0" y="0"/>
              <wp:positionH relativeFrom="page">
                <wp:posOffset>215900</wp:posOffset>
              </wp:positionH>
              <wp:positionV relativeFrom="page">
                <wp:posOffset>7560945</wp:posOffset>
              </wp:positionV>
              <wp:extent cx="215900" cy="635"/>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3AECA" id="Line 5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7KFA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" o:allowincell="f" o:allowoverlap="f">
              <w10:wrap anchorx="page" anchory="page"/>
              <w10:anchorlock/>
            </v:line>
          </w:pict>
        </mc:Fallback>
      </mc:AlternateContent>
    </w:r>
    <w:r w:rsidR="00012F60" w:rsidRPr="008B30EC">
      <w:rPr>
        <w:sz w:val="28"/>
        <w:szCs w:val="28"/>
      </w:rPr>
      <w:t>Beispielstrasse 666</w:t>
    </w:r>
  </w:p>
  <w:p w14:paraId="34C4E432" w14:textId="77777777" w:rsidR="00012F60" w:rsidRPr="008B30EC" w:rsidRDefault="00012F60" w:rsidP="00012F60">
    <w:pPr>
      <w:pStyle w:val="Kopfzeile"/>
      <w:jc w:val="center"/>
      <w:rPr>
        <w:sz w:val="28"/>
        <w:szCs w:val="28"/>
      </w:rPr>
    </w:pPr>
    <w:r w:rsidRPr="008B30EC">
      <w:rPr>
        <w:sz w:val="28"/>
        <w:szCs w:val="28"/>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582462"/>
    <w:multiLevelType w:val="hybridMultilevel"/>
    <w:tmpl w:val="F530DF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B687215"/>
    <w:multiLevelType w:val="hybridMultilevel"/>
    <w:tmpl w:val="A7A62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E3A1DD7"/>
    <w:multiLevelType w:val="hybridMultilevel"/>
    <w:tmpl w:val="060070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32"/>
    <w:rsid w:val="00012F60"/>
    <w:rsid w:val="00014359"/>
    <w:rsid w:val="00020788"/>
    <w:rsid w:val="00025C14"/>
    <w:rsid w:val="00030AC0"/>
    <w:rsid w:val="00040CB3"/>
    <w:rsid w:val="00043703"/>
    <w:rsid w:val="00050F92"/>
    <w:rsid w:val="00075D51"/>
    <w:rsid w:val="000776CA"/>
    <w:rsid w:val="00095BA5"/>
    <w:rsid w:val="000A33C9"/>
    <w:rsid w:val="000A7598"/>
    <w:rsid w:val="000B05E3"/>
    <w:rsid w:val="000C26CF"/>
    <w:rsid w:val="000C3A18"/>
    <w:rsid w:val="000D05AF"/>
    <w:rsid w:val="000D1D0D"/>
    <w:rsid w:val="000D1E1A"/>
    <w:rsid w:val="000D63CF"/>
    <w:rsid w:val="00103861"/>
    <w:rsid w:val="0010718D"/>
    <w:rsid w:val="00107195"/>
    <w:rsid w:val="0011761E"/>
    <w:rsid w:val="00125361"/>
    <w:rsid w:val="001334B2"/>
    <w:rsid w:val="00140C91"/>
    <w:rsid w:val="00147A31"/>
    <w:rsid w:val="0015194A"/>
    <w:rsid w:val="00152A99"/>
    <w:rsid w:val="00156FBA"/>
    <w:rsid w:val="00164691"/>
    <w:rsid w:val="00170EF4"/>
    <w:rsid w:val="001710ED"/>
    <w:rsid w:val="001764FC"/>
    <w:rsid w:val="001776A4"/>
    <w:rsid w:val="00186C2E"/>
    <w:rsid w:val="001877AE"/>
    <w:rsid w:val="001A7F68"/>
    <w:rsid w:val="001B1DEA"/>
    <w:rsid w:val="001D1400"/>
    <w:rsid w:val="001D501A"/>
    <w:rsid w:val="001E2D13"/>
    <w:rsid w:val="001E3A41"/>
    <w:rsid w:val="00207995"/>
    <w:rsid w:val="00241ED9"/>
    <w:rsid w:val="0024497D"/>
    <w:rsid w:val="00254954"/>
    <w:rsid w:val="00254ED0"/>
    <w:rsid w:val="00256D0B"/>
    <w:rsid w:val="002609C7"/>
    <w:rsid w:val="002713BA"/>
    <w:rsid w:val="002722E9"/>
    <w:rsid w:val="00275983"/>
    <w:rsid w:val="00276417"/>
    <w:rsid w:val="0028076B"/>
    <w:rsid w:val="0028252A"/>
    <w:rsid w:val="002C1A43"/>
    <w:rsid w:val="002D3189"/>
    <w:rsid w:val="002F0468"/>
    <w:rsid w:val="00303EE5"/>
    <w:rsid w:val="00305D63"/>
    <w:rsid w:val="00305D86"/>
    <w:rsid w:val="00314D3E"/>
    <w:rsid w:val="003150D4"/>
    <w:rsid w:val="003152BA"/>
    <w:rsid w:val="00320343"/>
    <w:rsid w:val="00333A12"/>
    <w:rsid w:val="00342831"/>
    <w:rsid w:val="00343B7D"/>
    <w:rsid w:val="0035639B"/>
    <w:rsid w:val="00362CE0"/>
    <w:rsid w:val="00370680"/>
    <w:rsid w:val="00376EAD"/>
    <w:rsid w:val="00387FE5"/>
    <w:rsid w:val="00396E52"/>
    <w:rsid w:val="003C09E1"/>
    <w:rsid w:val="003C3135"/>
    <w:rsid w:val="003E77CB"/>
    <w:rsid w:val="003F2034"/>
    <w:rsid w:val="003F2E00"/>
    <w:rsid w:val="004003E1"/>
    <w:rsid w:val="00411CAE"/>
    <w:rsid w:val="0041222D"/>
    <w:rsid w:val="00413EA2"/>
    <w:rsid w:val="00417A55"/>
    <w:rsid w:val="00417E41"/>
    <w:rsid w:val="00444E31"/>
    <w:rsid w:val="00446E7B"/>
    <w:rsid w:val="004733B1"/>
    <w:rsid w:val="004927F6"/>
    <w:rsid w:val="00495EA2"/>
    <w:rsid w:val="00497AF9"/>
    <w:rsid w:val="004A2D0C"/>
    <w:rsid w:val="004B15D3"/>
    <w:rsid w:val="004B2C97"/>
    <w:rsid w:val="004B7173"/>
    <w:rsid w:val="004D0361"/>
    <w:rsid w:val="004E7354"/>
    <w:rsid w:val="004F3441"/>
    <w:rsid w:val="004F6ED0"/>
    <w:rsid w:val="005042BF"/>
    <w:rsid w:val="0050504D"/>
    <w:rsid w:val="00506E6C"/>
    <w:rsid w:val="00510FEC"/>
    <w:rsid w:val="0051256A"/>
    <w:rsid w:val="00516CA3"/>
    <w:rsid w:val="0052649A"/>
    <w:rsid w:val="00526988"/>
    <w:rsid w:val="00534AE5"/>
    <w:rsid w:val="00540269"/>
    <w:rsid w:val="005470B5"/>
    <w:rsid w:val="005478B9"/>
    <w:rsid w:val="00552E5F"/>
    <w:rsid w:val="00553907"/>
    <w:rsid w:val="005651A7"/>
    <w:rsid w:val="00571E0A"/>
    <w:rsid w:val="005864A0"/>
    <w:rsid w:val="00595256"/>
    <w:rsid w:val="00596DDE"/>
    <w:rsid w:val="005B11C1"/>
    <w:rsid w:val="005C0044"/>
    <w:rsid w:val="005C36F5"/>
    <w:rsid w:val="005C5503"/>
    <w:rsid w:val="005D1F12"/>
    <w:rsid w:val="005D6620"/>
    <w:rsid w:val="005E0B36"/>
    <w:rsid w:val="00600B0C"/>
    <w:rsid w:val="0060540A"/>
    <w:rsid w:val="006058AB"/>
    <w:rsid w:val="0061101C"/>
    <w:rsid w:val="006174F0"/>
    <w:rsid w:val="00617A8E"/>
    <w:rsid w:val="00622940"/>
    <w:rsid w:val="006244CF"/>
    <w:rsid w:val="006519BB"/>
    <w:rsid w:val="00665289"/>
    <w:rsid w:val="006672F2"/>
    <w:rsid w:val="0067489B"/>
    <w:rsid w:val="0067639B"/>
    <w:rsid w:val="006840C3"/>
    <w:rsid w:val="00695CCD"/>
    <w:rsid w:val="006973E5"/>
    <w:rsid w:val="006A2ECC"/>
    <w:rsid w:val="006A51AC"/>
    <w:rsid w:val="006B566F"/>
    <w:rsid w:val="006B5B6D"/>
    <w:rsid w:val="006C237B"/>
    <w:rsid w:val="006C4A39"/>
    <w:rsid w:val="006D1232"/>
    <w:rsid w:val="006D1E9C"/>
    <w:rsid w:val="006F17A0"/>
    <w:rsid w:val="006F1C06"/>
    <w:rsid w:val="00720F40"/>
    <w:rsid w:val="007210EC"/>
    <w:rsid w:val="00723B23"/>
    <w:rsid w:val="00725708"/>
    <w:rsid w:val="0073376D"/>
    <w:rsid w:val="00735E44"/>
    <w:rsid w:val="00744757"/>
    <w:rsid w:val="00746522"/>
    <w:rsid w:val="00750377"/>
    <w:rsid w:val="00756332"/>
    <w:rsid w:val="00773FD2"/>
    <w:rsid w:val="00781539"/>
    <w:rsid w:val="00783093"/>
    <w:rsid w:val="00783744"/>
    <w:rsid w:val="007958D1"/>
    <w:rsid w:val="007A3A48"/>
    <w:rsid w:val="007A6568"/>
    <w:rsid w:val="007A6D9F"/>
    <w:rsid w:val="007A7075"/>
    <w:rsid w:val="007B481D"/>
    <w:rsid w:val="007C0588"/>
    <w:rsid w:val="007C0BB9"/>
    <w:rsid w:val="007C3A4D"/>
    <w:rsid w:val="007C7DA1"/>
    <w:rsid w:val="007F0B4C"/>
    <w:rsid w:val="00802998"/>
    <w:rsid w:val="00815711"/>
    <w:rsid w:val="00817939"/>
    <w:rsid w:val="00860EAD"/>
    <w:rsid w:val="00864C07"/>
    <w:rsid w:val="008702FA"/>
    <w:rsid w:val="00873E0F"/>
    <w:rsid w:val="00894BFA"/>
    <w:rsid w:val="008A4D9D"/>
    <w:rsid w:val="008A7787"/>
    <w:rsid w:val="008B288E"/>
    <w:rsid w:val="008B30EC"/>
    <w:rsid w:val="008C3926"/>
    <w:rsid w:val="008D0E55"/>
    <w:rsid w:val="008D1C31"/>
    <w:rsid w:val="008E6C86"/>
    <w:rsid w:val="008F5CC4"/>
    <w:rsid w:val="00912546"/>
    <w:rsid w:val="009135E4"/>
    <w:rsid w:val="00927CA1"/>
    <w:rsid w:val="00931954"/>
    <w:rsid w:val="00935696"/>
    <w:rsid w:val="00937129"/>
    <w:rsid w:val="009421DF"/>
    <w:rsid w:val="00947320"/>
    <w:rsid w:val="00953FA4"/>
    <w:rsid w:val="0095632E"/>
    <w:rsid w:val="00960361"/>
    <w:rsid w:val="00961DE3"/>
    <w:rsid w:val="00970E97"/>
    <w:rsid w:val="009713E8"/>
    <w:rsid w:val="00976CEE"/>
    <w:rsid w:val="00982B54"/>
    <w:rsid w:val="0098582C"/>
    <w:rsid w:val="009B27B5"/>
    <w:rsid w:val="009B6BDE"/>
    <w:rsid w:val="009C3542"/>
    <w:rsid w:val="009E2DE1"/>
    <w:rsid w:val="009E6B33"/>
    <w:rsid w:val="009F208A"/>
    <w:rsid w:val="009F212C"/>
    <w:rsid w:val="009F3A50"/>
    <w:rsid w:val="00A1547F"/>
    <w:rsid w:val="00A2298E"/>
    <w:rsid w:val="00A313A3"/>
    <w:rsid w:val="00A331A8"/>
    <w:rsid w:val="00A3454C"/>
    <w:rsid w:val="00A417C8"/>
    <w:rsid w:val="00A43A2F"/>
    <w:rsid w:val="00A4416D"/>
    <w:rsid w:val="00A54A70"/>
    <w:rsid w:val="00A55533"/>
    <w:rsid w:val="00A60BE9"/>
    <w:rsid w:val="00A63C78"/>
    <w:rsid w:val="00A6497C"/>
    <w:rsid w:val="00A73B28"/>
    <w:rsid w:val="00A9605F"/>
    <w:rsid w:val="00A969CB"/>
    <w:rsid w:val="00AA60F1"/>
    <w:rsid w:val="00AB23DD"/>
    <w:rsid w:val="00AC4F85"/>
    <w:rsid w:val="00AC6099"/>
    <w:rsid w:val="00AD1262"/>
    <w:rsid w:val="00AE2629"/>
    <w:rsid w:val="00AE4BD1"/>
    <w:rsid w:val="00AE7279"/>
    <w:rsid w:val="00AF62CB"/>
    <w:rsid w:val="00B01A70"/>
    <w:rsid w:val="00B07E14"/>
    <w:rsid w:val="00B1349E"/>
    <w:rsid w:val="00B2036D"/>
    <w:rsid w:val="00B27E64"/>
    <w:rsid w:val="00B3343A"/>
    <w:rsid w:val="00B44706"/>
    <w:rsid w:val="00B4505B"/>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BF74C9"/>
    <w:rsid w:val="00C03BB2"/>
    <w:rsid w:val="00C05A00"/>
    <w:rsid w:val="00C06273"/>
    <w:rsid w:val="00C15293"/>
    <w:rsid w:val="00C1591D"/>
    <w:rsid w:val="00C16265"/>
    <w:rsid w:val="00C17266"/>
    <w:rsid w:val="00C20F20"/>
    <w:rsid w:val="00C25283"/>
    <w:rsid w:val="00C2774F"/>
    <w:rsid w:val="00C333F9"/>
    <w:rsid w:val="00C35618"/>
    <w:rsid w:val="00C5556A"/>
    <w:rsid w:val="00C62DC3"/>
    <w:rsid w:val="00C638D5"/>
    <w:rsid w:val="00C6451E"/>
    <w:rsid w:val="00C71FD1"/>
    <w:rsid w:val="00C8351F"/>
    <w:rsid w:val="00CA2B0D"/>
    <w:rsid w:val="00CB13D8"/>
    <w:rsid w:val="00CB13F4"/>
    <w:rsid w:val="00CB1785"/>
    <w:rsid w:val="00CC49E1"/>
    <w:rsid w:val="00CC6921"/>
    <w:rsid w:val="00CD73A9"/>
    <w:rsid w:val="00CE1E16"/>
    <w:rsid w:val="00CF5765"/>
    <w:rsid w:val="00D045EB"/>
    <w:rsid w:val="00D0550E"/>
    <w:rsid w:val="00D076A5"/>
    <w:rsid w:val="00D1445A"/>
    <w:rsid w:val="00D16E83"/>
    <w:rsid w:val="00D2055E"/>
    <w:rsid w:val="00D26ECA"/>
    <w:rsid w:val="00D323BE"/>
    <w:rsid w:val="00D376F9"/>
    <w:rsid w:val="00D37A73"/>
    <w:rsid w:val="00D44BDF"/>
    <w:rsid w:val="00D55A48"/>
    <w:rsid w:val="00D72DA4"/>
    <w:rsid w:val="00D777DB"/>
    <w:rsid w:val="00D80F93"/>
    <w:rsid w:val="00DA40D0"/>
    <w:rsid w:val="00DB31D4"/>
    <w:rsid w:val="00DC1CD0"/>
    <w:rsid w:val="00DD2C87"/>
    <w:rsid w:val="00DD3492"/>
    <w:rsid w:val="00DE1229"/>
    <w:rsid w:val="00DE330A"/>
    <w:rsid w:val="00DF22BC"/>
    <w:rsid w:val="00DF5E3F"/>
    <w:rsid w:val="00DF632B"/>
    <w:rsid w:val="00E058C3"/>
    <w:rsid w:val="00E210BF"/>
    <w:rsid w:val="00E4624D"/>
    <w:rsid w:val="00E74540"/>
    <w:rsid w:val="00E84D31"/>
    <w:rsid w:val="00E90310"/>
    <w:rsid w:val="00E92C84"/>
    <w:rsid w:val="00E9716E"/>
    <w:rsid w:val="00EA59DB"/>
    <w:rsid w:val="00EB0746"/>
    <w:rsid w:val="00EB0F55"/>
    <w:rsid w:val="00EB1CE1"/>
    <w:rsid w:val="00EB23F6"/>
    <w:rsid w:val="00EB3B4B"/>
    <w:rsid w:val="00EB513F"/>
    <w:rsid w:val="00EC1262"/>
    <w:rsid w:val="00EC6E9F"/>
    <w:rsid w:val="00EE1DA6"/>
    <w:rsid w:val="00EE3746"/>
    <w:rsid w:val="00EE642D"/>
    <w:rsid w:val="00EE7BBB"/>
    <w:rsid w:val="00F03744"/>
    <w:rsid w:val="00F53CBA"/>
    <w:rsid w:val="00F566AA"/>
    <w:rsid w:val="00F60292"/>
    <w:rsid w:val="00F728DA"/>
    <w:rsid w:val="00F9379A"/>
    <w:rsid w:val="00FA57FD"/>
    <w:rsid w:val="00FB1255"/>
    <w:rsid w:val="00FB14DD"/>
    <w:rsid w:val="00FC4ED8"/>
    <w:rsid w:val="00FC6B8A"/>
    <w:rsid w:val="00FD21DE"/>
    <w:rsid w:val="00FD5B63"/>
    <w:rsid w:val="00FD76E1"/>
    <w:rsid w:val="00FF5D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3773999"/>
  <w15:chartTrackingRefBased/>
  <w15:docId w15:val="{8EE7AF10-60A8-4C34-BBB1-64B1052B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907"/>
    <w:rPr>
      <w:rFonts w:ascii="Arial" w:hAnsi="Arial" w:cs="Arial"/>
      <w:sz w:val="18"/>
      <w:szCs w:val="18"/>
      <w:lang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rPr>
  </w:style>
  <w:style w:type="paragraph" w:customStyle="1" w:styleId="TITELTHEMEN24P">
    <w:name w:val="TITEL/THEMEN (24P)"/>
    <w:basedOn w:val="Standard"/>
    <w:autoRedefine/>
    <w:rsid w:val="00095BA5"/>
    <w:pPr>
      <w:spacing w:after="120"/>
    </w:pPr>
    <w:rPr>
      <w:rFonts w:ascii="Arial Narrow" w:hAnsi="Arial Narrow"/>
      <w:b/>
      <w:caps/>
      <w:w w:val="99"/>
      <w:sz w:val="48"/>
      <w:szCs w:val="48"/>
    </w:rPr>
  </w:style>
  <w:style w:type="paragraph" w:customStyle="1" w:styleId="LAND14P">
    <w:name w:val="LAND (14P)"/>
    <w:autoRedefine/>
    <w:rsid w:val="00756332"/>
    <w:pPr>
      <w:jc w:val="both"/>
    </w:pPr>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autoRedefine/>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autoRedefine/>
    <w:rsid w:val="008B288E"/>
    <w:rPr>
      <w:sz w:val="20"/>
    </w:rPr>
  </w:style>
  <w:style w:type="paragraph" w:customStyle="1" w:styleId="BitteschreibenSie">
    <w:name w:val="Bitte schreiben Sie ..."/>
    <w:basedOn w:val="Standard"/>
    <w:autoRedefine/>
    <w:rsid w:val="004B15D3"/>
  </w:style>
  <w:style w:type="paragraph" w:customStyle="1" w:styleId="AmnestyAdressblock">
    <w:name w:val="Amnesty Adressblock"/>
    <w:basedOn w:val="Standard"/>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autoRedefine/>
    <w:rsid w:val="00A9605F"/>
    <w:pPr>
      <w:tabs>
        <w:tab w:val="right" w:pos="7088"/>
      </w:tabs>
    </w:pPr>
    <w:rPr>
      <w:sz w:val="21"/>
      <w:szCs w:val="22"/>
    </w:rPr>
  </w:style>
  <w:style w:type="paragraph" w:styleId="Endnotentext">
    <w:name w:val="endnote text"/>
    <w:basedOn w:val="Standard"/>
    <w:semiHidden/>
    <w:rsid w:val="00912546"/>
    <w:rPr>
      <w:sz w:val="20"/>
      <w:szCs w:val="20"/>
    </w:rPr>
  </w:style>
  <w:style w:type="character" w:styleId="Endnotenzeichen">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paragraph" w:customStyle="1" w:styleId="AI-Fliesstext-ATG-10">
    <w:name w:val="AI-Fliesstext-ATG-10"/>
    <w:basedOn w:val="Standard"/>
    <w:qFormat/>
    <w:rsid w:val="00756332"/>
    <w:pPr>
      <w:spacing w:after="200" w:line="260" w:lineRule="atLeast"/>
    </w:pPr>
    <w:rPr>
      <w:rFonts w:ascii="Amnesty Trade Gothic" w:hAnsi="Amnesty Trade Gothic" w:cs="Times New Roman"/>
      <w:sz w:val="20"/>
      <w:szCs w:val="20"/>
      <w:lang w:val="de-DE"/>
    </w:rPr>
  </w:style>
  <w:style w:type="paragraph" w:customStyle="1" w:styleId="AI-berschrift3-20pt-24Abstand">
    <w:name w:val="AI-Überschrift3-20pt-24Abstand"/>
    <w:basedOn w:val="Standard"/>
    <w:next w:val="AI-Fliesstext-ATG-10"/>
    <w:qFormat/>
    <w:rsid w:val="00756332"/>
    <w:pPr>
      <w:spacing w:after="480" w:line="480" w:lineRule="exact"/>
    </w:pPr>
    <w:rPr>
      <w:rFonts w:ascii="Amnesty Trade Gothic Cn" w:hAnsi="Amnesty Trade Gothic Cn" w:cs="Times New Roman"/>
      <w:b/>
      <w:caps/>
      <w:sz w:val="40"/>
      <w:szCs w:val="24"/>
      <w:lang w:val="de-DE"/>
    </w:rPr>
  </w:style>
  <w:style w:type="character" w:styleId="Hyperlink">
    <w:name w:val="Hyperlink"/>
    <w:rsid w:val="00C35618"/>
    <w:rPr>
      <w:color w:val="0563C1"/>
      <w:u w:val="single"/>
    </w:rPr>
  </w:style>
  <w:style w:type="paragraph" w:styleId="Listenabsatz">
    <w:name w:val="List Paragraph"/>
    <w:basedOn w:val="Standard"/>
    <w:uiPriority w:val="34"/>
    <w:qFormat/>
    <w:rsid w:val="00FF5D2D"/>
    <w:pPr>
      <w:ind w:left="720"/>
    </w:pPr>
  </w:style>
  <w:style w:type="paragraph" w:customStyle="1" w:styleId="AIAddressText">
    <w:name w:val="AI Address Text"/>
    <w:basedOn w:val="Standard"/>
    <w:rsid w:val="00D376F9"/>
    <w:pPr>
      <w:tabs>
        <w:tab w:val="left" w:pos="567"/>
      </w:tabs>
      <w:spacing w:line="240" w:lineRule="exact"/>
    </w:pPr>
    <w:rPr>
      <w:rFonts w:eastAsia="SimSun" w:cs="Times New Roman"/>
      <w:szCs w:val="24"/>
      <w:lang w:val="en-GB" w:eastAsia="en-US"/>
    </w:rPr>
  </w:style>
  <w:style w:type="paragraph" w:customStyle="1" w:styleId="AIPullquote">
    <w:name w:val="AI Pullquote"/>
    <w:basedOn w:val="Standard"/>
    <w:rsid w:val="007F0B4C"/>
    <w:pPr>
      <w:keepNext/>
      <w:shd w:val="clear" w:color="auto" w:fill="FFFF00"/>
      <w:spacing w:line="240" w:lineRule="atLeast"/>
    </w:pPr>
    <w:rPr>
      <w:rFonts w:ascii="Amnesty Trade Gothic Cn" w:hAnsi="Amnesty Trade Gothic Cn" w:cs="Times New Roman"/>
      <w:b/>
      <w:sz w:val="20"/>
      <w:szCs w:val="24"/>
      <w:lang w:val="en-GB" w:eastAsia="ar-SA"/>
    </w:rPr>
  </w:style>
  <w:style w:type="paragraph" w:styleId="StandardWeb">
    <w:name w:val="Normal (Web)"/>
    <w:basedOn w:val="Standard"/>
    <w:uiPriority w:val="99"/>
    <w:unhideWhenUsed/>
    <w:rsid w:val="007F0B4C"/>
    <w:pPr>
      <w:spacing w:before="100" w:beforeAutospacing="1" w:after="100" w:afterAutospacing="1"/>
    </w:pPr>
    <w:rPr>
      <w:rFonts w:ascii="Times New Roman" w:hAnsi="Times New Roman" w:cs="Times New Roman"/>
      <w:sz w:val="24"/>
      <w:szCs w:val="24"/>
      <w:lang w:val="en-GB" w:eastAsia="en-GB"/>
    </w:rPr>
  </w:style>
  <w:style w:type="character" w:customStyle="1" w:styleId="lrzxr">
    <w:name w:val="lrzxr"/>
    <w:basedOn w:val="Absatz-Standardschriftart"/>
    <w:rsid w:val="005B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16066">
      <w:bodyDiv w:val="1"/>
      <w:marLeft w:val="0"/>
      <w:marRight w:val="0"/>
      <w:marTop w:val="0"/>
      <w:marBottom w:val="0"/>
      <w:divBdr>
        <w:top w:val="none" w:sz="0" w:space="0" w:color="auto"/>
        <w:left w:val="none" w:sz="0" w:space="0" w:color="auto"/>
        <w:bottom w:val="none" w:sz="0" w:space="0" w:color="auto"/>
        <w:right w:val="none" w:sz="0" w:space="0" w:color="auto"/>
      </w:divBdr>
      <w:divsChild>
        <w:div w:id="1828934355">
          <w:marLeft w:val="0"/>
          <w:marRight w:val="0"/>
          <w:marTop w:val="0"/>
          <w:marBottom w:val="0"/>
          <w:divBdr>
            <w:top w:val="none" w:sz="0" w:space="0" w:color="auto"/>
            <w:left w:val="none" w:sz="0" w:space="0" w:color="auto"/>
            <w:bottom w:val="none" w:sz="0" w:space="0" w:color="auto"/>
            <w:right w:val="none" w:sz="0" w:space="0" w:color="auto"/>
          </w:divBdr>
        </w:div>
        <w:div w:id="201210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B6CCEE43</Template>
  <TotalTime>0</TotalTime>
  <Pages>1</Pages>
  <Words>125</Words>
  <Characters>847</Characters>
  <Application>Microsoft Office Word</Application>
  <DocSecurity>0</DocSecurity>
  <Lines>7</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subject/>
  <dc:creator>Cornelia Treuthardt</dc:creator>
  <cp:keywords/>
  <dc:description/>
  <cp:lastModifiedBy>Noemi Grütter</cp:lastModifiedBy>
  <cp:revision>3</cp:revision>
  <cp:lastPrinted>2010-07-27T09:03:00Z</cp:lastPrinted>
  <dcterms:created xsi:type="dcterms:W3CDTF">2018-11-13T16:28:00Z</dcterms:created>
  <dcterms:modified xsi:type="dcterms:W3CDTF">2018-11-14T08:16:00Z</dcterms:modified>
</cp:coreProperties>
</file>