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6155A77" wp14:editId="5C3C7E24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8D5" w:rsidRPr="00193E84" w:rsidRDefault="00FE45DC" w:rsidP="00C638D5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97D31">
                              <w:rPr>
                                <w:sz w:val="21"/>
                                <w:szCs w:val="22"/>
                                <w:lang w:val="en-US"/>
                              </w:rPr>
                              <w:t>Expéditeur-rice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55A77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:rsidR="00C638D5" w:rsidRPr="00193E84" w:rsidRDefault="00FE45DC" w:rsidP="00C638D5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C97D31">
                        <w:rPr>
                          <w:sz w:val="21"/>
                          <w:szCs w:val="22"/>
                          <w:lang w:val="en-US"/>
                        </w:rPr>
                        <w:t>Expéditeur-rice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0A7598" w:rsidRDefault="00C638D5" w:rsidP="00C638D5">
      <w:pPr>
        <w:pStyle w:val="AbschnittBriefe"/>
      </w:pPr>
    </w:p>
    <w:p w:rsidR="00C638D5" w:rsidRPr="00193E84" w:rsidRDefault="00C638D5" w:rsidP="00C638D5">
      <w:pPr>
        <w:pStyle w:val="AbschnittBriefe"/>
        <w:rPr>
          <w:lang w:val="fr-CH"/>
        </w:rPr>
      </w:pPr>
      <w:r w:rsidRPr="00193E84">
        <w:rPr>
          <w:lang w:val="fr-CH"/>
        </w:rPr>
        <w:t xml:space="preserve">                                                                                                Dat</w:t>
      </w:r>
      <w:r w:rsidR="00193E84">
        <w:rPr>
          <w:lang w:val="fr-CH"/>
        </w:rPr>
        <w:t>e</w:t>
      </w:r>
      <w:r w:rsidRPr="00193E84">
        <w:rPr>
          <w:lang w:val="fr-CH"/>
        </w:rPr>
        <w:t>:</w:t>
      </w:r>
    </w:p>
    <w:p w:rsidR="00C638D5" w:rsidRPr="00193E84" w:rsidRDefault="00C638D5" w:rsidP="00C638D5">
      <w:pPr>
        <w:pStyle w:val="AbschnittBriefe"/>
        <w:rPr>
          <w:lang w:val="fr-CH"/>
        </w:rPr>
      </w:pPr>
    </w:p>
    <w:p w:rsidR="00C638D5" w:rsidRPr="00193E84" w:rsidRDefault="00C638D5" w:rsidP="00C638D5">
      <w:pPr>
        <w:pStyle w:val="AbschnittBriefe"/>
        <w:rPr>
          <w:lang w:val="fr-CH"/>
        </w:rPr>
      </w:pPr>
    </w:p>
    <w:p w:rsidR="00C638D5" w:rsidRPr="00193E84" w:rsidRDefault="00C638D5" w:rsidP="00C638D5">
      <w:pPr>
        <w:pStyle w:val="AbschnittBriefe"/>
        <w:rPr>
          <w:lang w:val="fr-CH"/>
        </w:rPr>
      </w:pPr>
    </w:p>
    <w:p w:rsidR="00C638D5" w:rsidRPr="00193E84" w:rsidRDefault="00975DF8" w:rsidP="00C638D5">
      <w:pPr>
        <w:pStyle w:val="AbschnittBriefe"/>
        <w:rPr>
          <w:rFonts w:ascii="Arial Narrow" w:hAnsi="Arial Narrow"/>
          <w:b/>
          <w:caps/>
          <w:sz w:val="22"/>
          <w:lang w:val="fr-CH"/>
        </w:rPr>
      </w:pPr>
      <w:r w:rsidRPr="00193E84">
        <w:rPr>
          <w:rFonts w:ascii="Arial Narrow" w:hAnsi="Arial Narrow"/>
          <w:b/>
          <w:caps/>
          <w:sz w:val="22"/>
          <w:lang w:val="fr-CH"/>
        </w:rPr>
        <w:t>vitalina koval</w:t>
      </w:r>
      <w:r w:rsidR="00C638D5" w:rsidRPr="00193E84">
        <w:rPr>
          <w:rFonts w:ascii="Arial Narrow" w:hAnsi="Arial Narrow"/>
          <w:b/>
          <w:caps/>
          <w:sz w:val="22"/>
          <w:lang w:val="fr-CH"/>
        </w:rPr>
        <w:t xml:space="preserve"> – </w:t>
      </w:r>
      <w:r w:rsidR="00193E84" w:rsidRPr="00193E84">
        <w:rPr>
          <w:rFonts w:ascii="Arial Narrow" w:hAnsi="Arial Narrow"/>
          <w:b/>
          <w:caps/>
          <w:sz w:val="22"/>
          <w:lang w:val="fr-CH"/>
        </w:rPr>
        <w:t xml:space="preserve">DEFENSEUSE DES DROITS HUMAINS </w:t>
      </w:r>
      <w:r w:rsidRPr="00193E84">
        <w:rPr>
          <w:rFonts w:ascii="Arial Narrow" w:hAnsi="Arial Narrow"/>
          <w:b/>
          <w:caps/>
          <w:sz w:val="22"/>
          <w:lang w:val="fr-CH"/>
        </w:rPr>
        <w:t>– ukraine</w:t>
      </w:r>
    </w:p>
    <w:p w:rsidR="00C638D5" w:rsidRPr="00193E84" w:rsidRDefault="00C638D5" w:rsidP="00C638D5">
      <w:pPr>
        <w:pStyle w:val="AbschnittBriefe"/>
        <w:rPr>
          <w:szCs w:val="21"/>
          <w:lang w:val="fr-CH"/>
        </w:rPr>
      </w:pPr>
    </w:p>
    <w:p w:rsidR="00C638D5" w:rsidRPr="00193E84" w:rsidRDefault="00C638D5" w:rsidP="00C638D5">
      <w:pPr>
        <w:pStyle w:val="AbschnittBriefe"/>
        <w:rPr>
          <w:szCs w:val="21"/>
          <w:lang w:val="fr-CH"/>
        </w:rPr>
      </w:pPr>
    </w:p>
    <w:p w:rsidR="00193E84" w:rsidRPr="00193E84" w:rsidRDefault="00C638D5" w:rsidP="00193E84">
      <w:pPr>
        <w:pStyle w:val="AIAddressText"/>
        <w:spacing w:before="100" w:beforeAutospacing="1" w:after="100" w:afterAutospacing="1" w:line="240" w:lineRule="auto"/>
        <w:rPr>
          <w:rFonts w:cs="Arial"/>
          <w:bCs/>
          <w:sz w:val="21"/>
          <w:szCs w:val="21"/>
          <w:lang w:val="fr-FR"/>
        </w:rPr>
      </w:pPr>
      <w:r w:rsidRPr="00193E84">
        <w:rPr>
          <w:rFonts w:cs="Arial"/>
          <w:noProof/>
          <w:sz w:val="21"/>
          <w:szCs w:val="21"/>
          <w:highlight w:val="yellow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7C00F09" wp14:editId="3E0D8B96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8D5" w:rsidRPr="00193E84" w:rsidRDefault="00975DF8" w:rsidP="00C638D5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Minister </w:t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of</w:t>
                            </w:r>
                            <w:proofErr w:type="spellEnd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Interior</w:t>
                            </w:r>
                            <w:proofErr w:type="spellEnd"/>
                            <w:r w:rsidRPr="00193E8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Vul</w:t>
                            </w:r>
                            <w:proofErr w:type="spellEnd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Akademika</w:t>
                            </w:r>
                            <w:proofErr w:type="spellEnd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Bohomoltsa</w:t>
                            </w:r>
                            <w:proofErr w:type="spellEnd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, 10</w:t>
                            </w:r>
                            <w:r w:rsidRPr="00193E8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Kyiv</w:t>
                            </w:r>
                            <w:proofErr w:type="spellEnd"/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, 01601</w:t>
                            </w:r>
                            <w:r w:rsidRPr="00193E8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193E84">
                              <w:rPr>
                                <w:bCs/>
                                <w:sz w:val="21"/>
                                <w:szCs w:val="21"/>
                              </w:rPr>
                              <w:t>Ukraine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0F09"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:rsidR="00C638D5" w:rsidRPr="00193E84" w:rsidRDefault="00975DF8" w:rsidP="00C638D5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193E84">
                        <w:rPr>
                          <w:bCs/>
                          <w:sz w:val="21"/>
                          <w:szCs w:val="21"/>
                        </w:rPr>
                        <w:t xml:space="preserve">Minister </w:t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of</w:t>
                      </w:r>
                      <w:proofErr w:type="spellEnd"/>
                      <w:r w:rsidRPr="00193E84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Interior</w:t>
                      </w:r>
                      <w:proofErr w:type="spellEnd"/>
                      <w:r w:rsidRPr="00193E84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Vul</w:t>
                      </w:r>
                      <w:proofErr w:type="spellEnd"/>
                      <w:r w:rsidRPr="00193E84">
                        <w:rPr>
                          <w:bCs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Akademika</w:t>
                      </w:r>
                      <w:proofErr w:type="spellEnd"/>
                      <w:r w:rsidRPr="00193E84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Bohomoltsa</w:t>
                      </w:r>
                      <w:proofErr w:type="spellEnd"/>
                      <w:r w:rsidRPr="00193E84">
                        <w:rPr>
                          <w:bCs/>
                          <w:sz w:val="21"/>
                          <w:szCs w:val="21"/>
                        </w:rPr>
                        <w:t>, 10</w:t>
                      </w:r>
                      <w:r w:rsidRPr="00193E84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193E84">
                        <w:rPr>
                          <w:bCs/>
                          <w:sz w:val="21"/>
                          <w:szCs w:val="21"/>
                        </w:rPr>
                        <w:t>Kyiv</w:t>
                      </w:r>
                      <w:proofErr w:type="spellEnd"/>
                      <w:r w:rsidRPr="00193E84">
                        <w:rPr>
                          <w:bCs/>
                          <w:sz w:val="21"/>
                          <w:szCs w:val="21"/>
                        </w:rPr>
                        <w:t>, 01601</w:t>
                      </w:r>
                      <w:r w:rsidRPr="00193E84">
                        <w:rPr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Pr="00193E84">
                        <w:rPr>
                          <w:bCs/>
                          <w:sz w:val="21"/>
                          <w:szCs w:val="21"/>
                        </w:rPr>
                        <w:t>Ukraine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3E84"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 xml:space="preserve"> Monsieur le Ministre,</w:t>
      </w:r>
    </w:p>
    <w:p w:rsidR="00193E84" w:rsidRPr="00193E84" w:rsidRDefault="00193E84" w:rsidP="00193E84">
      <w:pPr>
        <w:pStyle w:val="AIAddressText"/>
        <w:spacing w:before="100" w:beforeAutospacing="1" w:after="100" w:afterAutospacing="1" w:line="240" w:lineRule="auto"/>
        <w:rPr>
          <w:rFonts w:cs="Arial"/>
          <w:bCs/>
          <w:sz w:val="21"/>
          <w:szCs w:val="21"/>
          <w:lang w:val="fr-FR"/>
        </w:rPr>
      </w:pPr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 xml:space="preserve">Je vous prie instamment de reconnaître publiquement et de soutenir le travail essentiel de </w:t>
      </w:r>
      <w:proofErr w:type="spellStart"/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>Vitalina</w:t>
      </w:r>
      <w:proofErr w:type="spellEnd"/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 xml:space="preserve"> </w:t>
      </w:r>
      <w:proofErr w:type="spellStart"/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>Koval</w:t>
      </w:r>
      <w:proofErr w:type="spellEnd"/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 xml:space="preserve"> et des autres personnes qui, comme elle, défendent pacifiquement les droits des femmes et des personnes LGBTI en Ukraine. Je vous engage à faire en sorte qu’elles puissent exercer leur droit à la liberté d’expression et de réunion, sans crainte d’attaques ni de représailles.</w:t>
      </w:r>
    </w:p>
    <w:p w:rsidR="00193E84" w:rsidRPr="00193E84" w:rsidRDefault="00193E84" w:rsidP="00193E84">
      <w:pPr>
        <w:pStyle w:val="AIAddressText"/>
        <w:spacing w:before="100" w:beforeAutospacing="1" w:after="100" w:afterAutospacing="1" w:line="240" w:lineRule="auto"/>
        <w:rPr>
          <w:rFonts w:cs="Arial"/>
          <w:bCs/>
          <w:sz w:val="21"/>
          <w:szCs w:val="21"/>
          <w:lang w:val="fr-FR"/>
        </w:rPr>
      </w:pPr>
      <w:r w:rsidRPr="00193E84">
        <w:rPr>
          <w:rFonts w:eastAsia="Amnesty Trade Gothic" w:cs="Arial"/>
          <w:bCs/>
          <w:sz w:val="21"/>
          <w:szCs w:val="21"/>
          <w:bdr w:val="nil"/>
          <w:lang w:val="fr-FR"/>
        </w:rPr>
        <w:t>Je vous demande également de veiller à ce que des enquêtes efficaces et impartiales soient menées dans les meilleurs délais sur les agressions de militants et militantes par des groupes d’extrême-droite, qui sont en augmentation en Ukraine depuis 2017. Je vous demande en outre de veiller à ce que tout motif discriminatoire soit pris en compte lors de ces enquêtes. Les responsables de ces agressions doivent être traduits en justice.</w:t>
      </w:r>
    </w:p>
    <w:p w:rsidR="00193E84" w:rsidRPr="00193E84" w:rsidRDefault="00193E84" w:rsidP="00193E84">
      <w:pPr>
        <w:pStyle w:val="StandardWeb"/>
        <w:rPr>
          <w:rFonts w:ascii="Arial" w:hAnsi="Arial" w:cs="Arial"/>
          <w:sz w:val="21"/>
          <w:szCs w:val="21"/>
          <w:lang w:val="fr-FR"/>
        </w:rPr>
      </w:pPr>
      <w:r w:rsidRPr="00193E84">
        <w:rPr>
          <w:rFonts w:ascii="Arial" w:eastAsia="Amnesty Trade Gothic" w:hAnsi="Arial" w:cs="Arial"/>
          <w:sz w:val="21"/>
          <w:szCs w:val="21"/>
          <w:bdr w:val="nil"/>
          <w:lang w:val="fr-FR"/>
        </w:rPr>
        <w:t>Je vous prie d’agréer, Monsieur le ministre, l’expression de ma haute considération,</w:t>
      </w:r>
    </w:p>
    <w:p w:rsidR="00C638D5" w:rsidRPr="00193E84" w:rsidRDefault="00C638D5" w:rsidP="00193E84">
      <w:pPr>
        <w:rPr>
          <w:b/>
          <w:lang w:val="fr-FR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Default="00C638D5" w:rsidP="00C638D5">
      <w:pPr>
        <w:rPr>
          <w:b/>
          <w:lang w:val="fr-CH"/>
        </w:rPr>
      </w:pPr>
    </w:p>
    <w:p w:rsidR="00193E84" w:rsidRDefault="00193E84" w:rsidP="00C638D5">
      <w:pPr>
        <w:rPr>
          <w:b/>
          <w:lang w:val="fr-CH"/>
        </w:rPr>
      </w:pPr>
    </w:p>
    <w:p w:rsidR="00193E84" w:rsidRDefault="00193E84" w:rsidP="00C638D5">
      <w:pPr>
        <w:rPr>
          <w:b/>
          <w:lang w:val="fr-CH"/>
        </w:rPr>
      </w:pPr>
    </w:p>
    <w:p w:rsidR="00193E84" w:rsidRPr="00193E84" w:rsidRDefault="00193E84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193E84" w:rsidRDefault="00C638D5" w:rsidP="00C638D5">
      <w:pPr>
        <w:rPr>
          <w:b/>
          <w:lang w:val="fr-CH"/>
        </w:rPr>
      </w:pPr>
    </w:p>
    <w:p w:rsidR="00C638D5" w:rsidRPr="000A7598" w:rsidRDefault="00193E84" w:rsidP="00C638D5">
      <w:pPr>
        <w:rPr>
          <w:b/>
        </w:rPr>
      </w:pP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</w:t>
      </w:r>
      <w:proofErr w:type="spellEnd"/>
      <w:r w:rsidR="00C638D5" w:rsidRPr="000A7598">
        <w:rPr>
          <w:b/>
        </w:rPr>
        <w:t>:</w:t>
      </w:r>
    </w:p>
    <w:p w:rsidR="00413EA2" w:rsidRPr="00C638D5" w:rsidRDefault="00C638D5" w:rsidP="00C638D5">
      <w:r>
        <w:t xml:space="preserve">Botschaft der </w:t>
      </w:r>
      <w:r w:rsidR="00975DF8">
        <w:t>Ukraine</w:t>
      </w:r>
      <w:r>
        <w:t xml:space="preserve"> in der Schweiz, </w:t>
      </w:r>
      <w:proofErr w:type="spellStart"/>
      <w:r w:rsidR="00975DF8">
        <w:rPr>
          <w:rStyle w:val="lrzxr"/>
        </w:rPr>
        <w:t>Feldeggweg</w:t>
      </w:r>
      <w:proofErr w:type="spellEnd"/>
      <w:r w:rsidR="00975DF8">
        <w:rPr>
          <w:rStyle w:val="lrzxr"/>
        </w:rPr>
        <w:t xml:space="preserve"> 5, 3005 Bern</w:t>
      </w:r>
    </w:p>
    <w:sectPr w:rsidR="00413EA2" w:rsidRPr="00C638D5" w:rsidSect="00BA2B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C0" w:rsidRPr="008702FA" w:rsidRDefault="00030AC0" w:rsidP="00553907">
      <w:r w:rsidRPr="008702FA">
        <w:separator/>
      </w:r>
    </w:p>
  </w:endnote>
  <w:endnote w:type="continuationSeparator" w:id="0">
    <w:p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AE4BD1" w:rsidRDefault="00AE4BD1" w:rsidP="00333A12">
    <w:pPr>
      <w:pStyle w:val="Fuzeile"/>
    </w:pPr>
    <w:r w:rsidRPr="00AE4BD1">
      <w:t xml:space="preserve">Kopie an: </w:t>
    </w:r>
  </w:p>
  <w:p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C0" w:rsidRPr="008702FA" w:rsidRDefault="00030AC0" w:rsidP="00553907">
      <w:r w:rsidRPr="008702FA">
        <w:separator/>
      </w:r>
    </w:p>
  </w:footnote>
  <w:footnote w:type="continuationSeparator" w:id="0">
    <w:p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93E84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C0044"/>
    <w:rsid w:val="005C36F5"/>
    <w:rsid w:val="005C5503"/>
    <w:rsid w:val="005D1F12"/>
    <w:rsid w:val="005D6620"/>
    <w:rsid w:val="005E0B36"/>
    <w:rsid w:val="00600B0C"/>
    <w:rsid w:val="0060540A"/>
    <w:rsid w:val="006058AB"/>
    <w:rsid w:val="0061101C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5DF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525C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03FB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E45D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97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345C-DF0D-4524-A963-7ED9B4FC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B6CCEE43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3</cp:revision>
  <cp:lastPrinted>2010-07-27T09:03:00Z</cp:lastPrinted>
  <dcterms:created xsi:type="dcterms:W3CDTF">2018-11-13T16:32:00Z</dcterms:created>
  <dcterms:modified xsi:type="dcterms:W3CDTF">2018-11-14T08:16:00Z</dcterms:modified>
</cp:coreProperties>
</file>