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1CC3" w14:textId="77777777" w:rsidR="00C638D5" w:rsidRPr="000A7598" w:rsidRDefault="00C638D5" w:rsidP="00C638D5">
      <w:pPr>
        <w:pStyle w:val="AbschnittBriefe"/>
      </w:pPr>
    </w:p>
    <w:p w14:paraId="473C2042" w14:textId="77777777" w:rsidR="00C638D5" w:rsidRPr="000A7598" w:rsidRDefault="00C638D5" w:rsidP="00C638D5">
      <w:pPr>
        <w:pStyle w:val="AbschnittBriefe"/>
      </w:pPr>
    </w:p>
    <w:p w14:paraId="68AE6DC4" w14:textId="77777777" w:rsidR="00C638D5" w:rsidRPr="000A7598" w:rsidRDefault="00C638D5" w:rsidP="00C638D5">
      <w:pPr>
        <w:pStyle w:val="AbschnittBriefe"/>
      </w:pPr>
    </w:p>
    <w:p w14:paraId="06B5D50B" w14:textId="77777777" w:rsidR="00C638D5" w:rsidRPr="000A7598" w:rsidRDefault="00C638D5" w:rsidP="00C638D5">
      <w:pPr>
        <w:pStyle w:val="AbschnittBriefe"/>
      </w:pPr>
    </w:p>
    <w:p w14:paraId="08BABC80" w14:textId="77777777" w:rsidR="00C638D5" w:rsidRPr="000A7598" w:rsidRDefault="00C638D5" w:rsidP="00C638D5">
      <w:pPr>
        <w:pStyle w:val="AbschnittBriefe"/>
      </w:pPr>
    </w:p>
    <w:p w14:paraId="7EDE2222" w14:textId="77777777" w:rsidR="00C638D5" w:rsidRPr="000A7598" w:rsidRDefault="00C638D5" w:rsidP="00C638D5">
      <w:pPr>
        <w:pStyle w:val="AbschnittBriefe"/>
      </w:pPr>
    </w:p>
    <w:p w14:paraId="2AD075ED" w14:textId="77777777" w:rsidR="00C638D5" w:rsidRPr="000A7598" w:rsidRDefault="00C638D5" w:rsidP="00C638D5">
      <w:pPr>
        <w:pStyle w:val="AbschnittBriefe"/>
      </w:pPr>
      <w:r w:rsidRPr="000A759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55AF5759" wp14:editId="42B6D596">
                <wp:simplePos x="0" y="0"/>
                <wp:positionH relativeFrom="page">
                  <wp:posOffset>900430</wp:posOffset>
                </wp:positionH>
                <wp:positionV relativeFrom="page">
                  <wp:posOffset>920750</wp:posOffset>
                </wp:positionV>
                <wp:extent cx="1979930" cy="1080135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D2F25" w14:textId="36CFCF6B" w:rsidR="00C638D5" w:rsidRPr="00A52A68" w:rsidRDefault="006B352E" w:rsidP="00C638D5">
                            <w:pPr>
                              <w:rPr>
                                <w:color w:val="FF0000"/>
                                <w:sz w:val="21"/>
                                <w:szCs w:val="22"/>
                              </w:rPr>
                            </w:pPr>
                            <w:r w:rsidRPr="00C97D31">
                              <w:rPr>
                                <w:sz w:val="21"/>
                                <w:szCs w:val="22"/>
                                <w:lang w:val="en-US"/>
                              </w:rPr>
                              <w:t>Expéditeur-rice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F5759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70.9pt;margin-top:72.5pt;width:155.9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E9rQIAAKs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" o:allowincell="f" o:allowoverlap="f" filled="f" stroked="f">
                <v:textbox inset="0,0,0,0">
                  <w:txbxContent>
                    <w:p w14:paraId="430D2F25" w14:textId="36CFCF6B" w:rsidR="00C638D5" w:rsidRPr="00A52A68" w:rsidRDefault="006B352E" w:rsidP="00C638D5">
                      <w:pPr>
                        <w:rPr>
                          <w:color w:val="FF0000"/>
                          <w:sz w:val="21"/>
                          <w:szCs w:val="22"/>
                        </w:rPr>
                      </w:pPr>
                      <w:r w:rsidRPr="00C97D31">
                        <w:rPr>
                          <w:sz w:val="21"/>
                          <w:szCs w:val="22"/>
                          <w:lang w:val="en-US"/>
                        </w:rPr>
                        <w:t>Expéditeur-rice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A48DD71" w14:textId="77777777" w:rsidR="00C638D5" w:rsidRPr="000A7598" w:rsidRDefault="00C638D5" w:rsidP="00C638D5">
      <w:pPr>
        <w:pStyle w:val="AbschnittBriefe"/>
      </w:pPr>
    </w:p>
    <w:p w14:paraId="7863F171" w14:textId="77777777" w:rsidR="00C638D5" w:rsidRPr="000A7598" w:rsidRDefault="00C638D5" w:rsidP="00C638D5">
      <w:pPr>
        <w:pStyle w:val="AbschnittBriefe"/>
      </w:pPr>
    </w:p>
    <w:p w14:paraId="2D328180" w14:textId="77777777" w:rsidR="00C638D5" w:rsidRPr="000A7598" w:rsidRDefault="00C638D5" w:rsidP="00C638D5">
      <w:pPr>
        <w:pStyle w:val="AbschnittBriefe"/>
      </w:pPr>
    </w:p>
    <w:p w14:paraId="059ED250" w14:textId="77777777" w:rsidR="00C638D5" w:rsidRPr="000A7598" w:rsidRDefault="00C638D5" w:rsidP="00C638D5">
      <w:pPr>
        <w:pStyle w:val="AbschnittBriefe"/>
      </w:pPr>
    </w:p>
    <w:p w14:paraId="38F6ED20" w14:textId="77777777" w:rsidR="00C638D5" w:rsidRPr="000A7598" w:rsidRDefault="00C638D5" w:rsidP="00C638D5">
      <w:pPr>
        <w:pStyle w:val="AbschnittBriefe"/>
      </w:pPr>
    </w:p>
    <w:p w14:paraId="73F3C8F3" w14:textId="77777777" w:rsidR="00C638D5" w:rsidRPr="000A7598" w:rsidRDefault="00C638D5" w:rsidP="00C638D5">
      <w:pPr>
        <w:pStyle w:val="AbschnittBriefe"/>
      </w:pPr>
    </w:p>
    <w:p w14:paraId="6A711ACB" w14:textId="77777777" w:rsidR="00C638D5" w:rsidRPr="000A7598" w:rsidRDefault="00C638D5" w:rsidP="00C638D5">
      <w:pPr>
        <w:pStyle w:val="AbschnittBriefe"/>
      </w:pPr>
    </w:p>
    <w:p w14:paraId="101DDC27" w14:textId="77777777" w:rsidR="00C638D5" w:rsidRPr="000A7598" w:rsidRDefault="00C638D5" w:rsidP="00C638D5">
      <w:pPr>
        <w:pStyle w:val="AbschnittBriefe"/>
      </w:pPr>
    </w:p>
    <w:p w14:paraId="6493880D" w14:textId="77777777" w:rsidR="00C638D5" w:rsidRPr="000A7598" w:rsidRDefault="00C638D5" w:rsidP="00C638D5">
      <w:pPr>
        <w:pStyle w:val="AbschnittBriefe"/>
      </w:pPr>
    </w:p>
    <w:p w14:paraId="0AD74A4B" w14:textId="77777777" w:rsidR="00C638D5" w:rsidRPr="000A7598" w:rsidRDefault="00C638D5" w:rsidP="00C638D5">
      <w:pPr>
        <w:pStyle w:val="AbschnittBriefe"/>
      </w:pPr>
    </w:p>
    <w:p w14:paraId="0049E47C" w14:textId="4A3170C0" w:rsidR="00C638D5" w:rsidRPr="00A52A68" w:rsidRDefault="00C638D5" w:rsidP="00C638D5">
      <w:pPr>
        <w:pStyle w:val="AbschnittBriefe"/>
        <w:rPr>
          <w:lang w:val="fr-CH"/>
        </w:rPr>
      </w:pPr>
      <w:r w:rsidRPr="00A52A68">
        <w:rPr>
          <w:lang w:val="fr-CH"/>
        </w:rPr>
        <w:t xml:space="preserve">                                                                     </w:t>
      </w:r>
      <w:r w:rsidR="00A52A68" w:rsidRPr="00A52A68">
        <w:rPr>
          <w:lang w:val="fr-CH"/>
        </w:rPr>
        <w:t xml:space="preserve">                           Date</w:t>
      </w:r>
      <w:r w:rsidRPr="00A52A68">
        <w:rPr>
          <w:lang w:val="fr-CH"/>
        </w:rPr>
        <w:t>:</w:t>
      </w:r>
    </w:p>
    <w:p w14:paraId="2DCF163B" w14:textId="77777777" w:rsidR="00C638D5" w:rsidRPr="00A52A68" w:rsidRDefault="00C638D5" w:rsidP="00C638D5">
      <w:pPr>
        <w:pStyle w:val="AbschnittBriefe"/>
        <w:rPr>
          <w:lang w:val="fr-CH"/>
        </w:rPr>
      </w:pPr>
    </w:p>
    <w:p w14:paraId="7C949D37" w14:textId="77777777" w:rsidR="00C638D5" w:rsidRPr="00A52A68" w:rsidRDefault="00C638D5" w:rsidP="00C638D5">
      <w:pPr>
        <w:pStyle w:val="AbschnittBriefe"/>
        <w:rPr>
          <w:lang w:val="fr-CH"/>
        </w:rPr>
      </w:pPr>
    </w:p>
    <w:p w14:paraId="6C602FA7" w14:textId="77777777" w:rsidR="00C638D5" w:rsidRPr="00A52A68" w:rsidRDefault="00C638D5" w:rsidP="00C638D5">
      <w:pPr>
        <w:pStyle w:val="AbschnittBriefe"/>
        <w:rPr>
          <w:lang w:val="fr-CH"/>
        </w:rPr>
      </w:pPr>
    </w:p>
    <w:p w14:paraId="4111106E" w14:textId="182BA332" w:rsidR="00C638D5" w:rsidRPr="00A52A68" w:rsidRDefault="005B11C1" w:rsidP="00C638D5">
      <w:pPr>
        <w:pStyle w:val="AbschnittBriefe"/>
        <w:rPr>
          <w:rFonts w:ascii="Arial Narrow" w:hAnsi="Arial Narrow"/>
          <w:b/>
          <w:caps/>
          <w:sz w:val="22"/>
          <w:lang w:val="fr-CH"/>
        </w:rPr>
      </w:pPr>
      <w:r w:rsidRPr="00A52A68">
        <w:rPr>
          <w:rFonts w:ascii="Arial Narrow" w:hAnsi="Arial Narrow"/>
          <w:b/>
          <w:caps/>
          <w:sz w:val="22"/>
          <w:lang w:val="fr-CH"/>
        </w:rPr>
        <w:t>geral</w:t>
      </w:r>
      <w:r w:rsidR="00F1532F" w:rsidRPr="00A52A68">
        <w:rPr>
          <w:rFonts w:ascii="Arial Narrow" w:hAnsi="Arial Narrow"/>
          <w:b/>
          <w:caps/>
          <w:sz w:val="22"/>
          <w:lang w:val="fr-CH"/>
        </w:rPr>
        <w:t>di</w:t>
      </w:r>
      <w:r w:rsidRPr="00A52A68">
        <w:rPr>
          <w:rFonts w:ascii="Arial Narrow" w:hAnsi="Arial Narrow"/>
          <w:b/>
          <w:caps/>
          <w:sz w:val="22"/>
          <w:lang w:val="fr-CH"/>
        </w:rPr>
        <w:t>ne chacón</w:t>
      </w:r>
      <w:r w:rsidR="00C638D5" w:rsidRPr="00A52A68">
        <w:rPr>
          <w:rFonts w:ascii="Arial Narrow" w:hAnsi="Arial Narrow"/>
          <w:b/>
          <w:caps/>
          <w:sz w:val="22"/>
          <w:lang w:val="fr-CH"/>
        </w:rPr>
        <w:t xml:space="preserve"> – </w:t>
      </w:r>
      <w:r w:rsidR="00A52A68" w:rsidRPr="00A52A68">
        <w:rPr>
          <w:rFonts w:ascii="Arial Narrow" w:hAnsi="Arial Narrow"/>
          <w:b/>
          <w:caps/>
          <w:sz w:val="22"/>
          <w:lang w:val="fr-CH"/>
        </w:rPr>
        <w:t>DEFENSEUSE DES DROITS HUMAINS</w:t>
      </w:r>
      <w:r w:rsidRPr="00A52A68">
        <w:rPr>
          <w:rFonts w:ascii="Arial Narrow" w:hAnsi="Arial Narrow"/>
          <w:b/>
          <w:caps/>
          <w:sz w:val="22"/>
          <w:lang w:val="fr-CH"/>
        </w:rPr>
        <w:t xml:space="preserve"> – venezuela</w:t>
      </w:r>
    </w:p>
    <w:p w14:paraId="46B0220E" w14:textId="77777777" w:rsidR="00C638D5" w:rsidRPr="00A52A68" w:rsidRDefault="00C638D5" w:rsidP="00C638D5">
      <w:pPr>
        <w:pStyle w:val="AbschnittBriefe"/>
        <w:rPr>
          <w:lang w:val="fr-CH"/>
        </w:rPr>
      </w:pPr>
    </w:p>
    <w:p w14:paraId="6E17419C" w14:textId="77777777" w:rsidR="00C638D5" w:rsidRPr="00A52A68" w:rsidRDefault="00C638D5" w:rsidP="00C638D5">
      <w:pPr>
        <w:pStyle w:val="AbschnittBriefe"/>
        <w:rPr>
          <w:lang w:val="fr-CH"/>
        </w:rPr>
      </w:pPr>
      <w:bookmarkStart w:id="0" w:name="_GoBack"/>
      <w:bookmarkEnd w:id="0"/>
    </w:p>
    <w:p w14:paraId="0D3CE54D" w14:textId="77777777" w:rsidR="00C638D5" w:rsidRPr="00A52A68" w:rsidRDefault="00C638D5" w:rsidP="005F2103">
      <w:pPr>
        <w:pStyle w:val="AbschnittBriefe"/>
        <w:rPr>
          <w:lang w:val="fr-CH"/>
        </w:rPr>
      </w:pPr>
      <w:r w:rsidRPr="000A7598">
        <w:rPr>
          <w:noProof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B2CB6AD" wp14:editId="7D690D38">
                <wp:simplePos x="0" y="0"/>
                <wp:positionH relativeFrom="page">
                  <wp:posOffset>4467225</wp:posOffset>
                </wp:positionH>
                <wp:positionV relativeFrom="page">
                  <wp:posOffset>1838325</wp:posOffset>
                </wp:positionV>
                <wp:extent cx="2487295" cy="1371600"/>
                <wp:effectExtent l="0" t="0" r="8255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E78E6" w14:textId="6C10A2D1" w:rsidR="00924AC0" w:rsidRDefault="00924AC0" w:rsidP="00C638D5">
                            <w:pPr>
                              <w:rPr>
                                <w:sz w:val="21"/>
                                <w:szCs w:val="22"/>
                                <w:lang w:val="fr-CH"/>
                              </w:rPr>
                            </w:pPr>
                            <w:proofErr w:type="spellStart"/>
                            <w:r w:rsidRPr="00924AC0">
                              <w:rPr>
                                <w:sz w:val="21"/>
                                <w:szCs w:val="22"/>
                                <w:lang w:val="fr-CH"/>
                              </w:rPr>
                              <w:t>Embajada</w:t>
                            </w:r>
                            <w:proofErr w:type="spellEnd"/>
                            <w:r w:rsidRPr="00924AC0">
                              <w:rPr>
                                <w:sz w:val="21"/>
                                <w:szCs w:val="22"/>
                                <w:lang w:val="fr-CH"/>
                              </w:rPr>
                              <w:t xml:space="preserve"> de la República </w:t>
                            </w:r>
                            <w:proofErr w:type="spellStart"/>
                            <w:r w:rsidRPr="00924AC0">
                              <w:rPr>
                                <w:sz w:val="21"/>
                                <w:szCs w:val="22"/>
                                <w:lang w:val="fr-CH"/>
                              </w:rPr>
                              <w:t>Bolivariana</w:t>
                            </w:r>
                            <w:proofErr w:type="spellEnd"/>
                            <w:r w:rsidRPr="00924AC0">
                              <w:rPr>
                                <w:sz w:val="21"/>
                                <w:szCs w:val="22"/>
                                <w:lang w:val="fr-CH"/>
                              </w:rPr>
                              <w:t xml:space="preserve"> de Venezuela</w:t>
                            </w:r>
                          </w:p>
                          <w:p w14:paraId="1E414EC9" w14:textId="3E0EDFDA" w:rsidR="005B11C1" w:rsidRPr="00A52A68" w:rsidRDefault="005B11C1" w:rsidP="00C638D5">
                            <w:pPr>
                              <w:rPr>
                                <w:sz w:val="21"/>
                                <w:szCs w:val="22"/>
                                <w:lang w:val="fr-CH"/>
                              </w:rPr>
                            </w:pPr>
                            <w:r w:rsidRPr="00A52A68">
                              <w:rPr>
                                <w:sz w:val="21"/>
                                <w:szCs w:val="22"/>
                                <w:lang w:val="fr-CH"/>
                              </w:rPr>
                              <w:t>Fiscal General de la República</w:t>
                            </w:r>
                          </w:p>
                          <w:p w14:paraId="4A784737" w14:textId="77777777" w:rsidR="005B11C1" w:rsidRPr="00A52A68" w:rsidRDefault="005B11C1" w:rsidP="005B11C1">
                            <w:pPr>
                              <w:rPr>
                                <w:sz w:val="21"/>
                                <w:szCs w:val="22"/>
                                <w:lang w:val="fr-CH"/>
                              </w:rPr>
                            </w:pPr>
                            <w:proofErr w:type="spellStart"/>
                            <w:r w:rsidRPr="00A52A68">
                              <w:rPr>
                                <w:sz w:val="21"/>
                                <w:szCs w:val="22"/>
                                <w:lang w:val="fr-CH"/>
                              </w:rPr>
                              <w:t>Carba</w:t>
                            </w:r>
                            <w:proofErr w:type="spellEnd"/>
                            <w:r w:rsidRPr="00A52A68">
                              <w:rPr>
                                <w:sz w:val="21"/>
                                <w:szCs w:val="22"/>
                                <w:lang w:val="fr-CH"/>
                              </w:rPr>
                              <w:t xml:space="preserve"> Center 47</w:t>
                            </w:r>
                          </w:p>
                          <w:p w14:paraId="0350ECCA" w14:textId="77777777" w:rsidR="005B11C1" w:rsidRPr="00924AC0" w:rsidRDefault="005B11C1" w:rsidP="005B11C1">
                            <w:pPr>
                              <w:rPr>
                                <w:sz w:val="21"/>
                                <w:szCs w:val="22"/>
                                <w:lang w:val="fr-CH"/>
                              </w:rPr>
                            </w:pPr>
                            <w:proofErr w:type="spellStart"/>
                            <w:r w:rsidRPr="00924AC0">
                              <w:rPr>
                                <w:sz w:val="21"/>
                                <w:szCs w:val="22"/>
                                <w:lang w:val="fr-CH"/>
                              </w:rPr>
                              <w:t>Waldeggstrasse</w:t>
                            </w:r>
                            <w:proofErr w:type="spellEnd"/>
                            <w:r w:rsidRPr="00924AC0">
                              <w:rPr>
                                <w:sz w:val="21"/>
                                <w:szCs w:val="22"/>
                                <w:lang w:val="fr-CH"/>
                              </w:rPr>
                              <w:t xml:space="preserve"> 47</w:t>
                            </w:r>
                          </w:p>
                          <w:p w14:paraId="5298B2C2" w14:textId="77777777" w:rsidR="00C638D5" w:rsidRPr="00924AC0" w:rsidRDefault="005B11C1" w:rsidP="005F2103">
                            <w:pPr>
                              <w:pStyle w:val="AbschnittBriefe"/>
                              <w:rPr>
                                <w:lang w:val="fr-CH"/>
                              </w:rPr>
                            </w:pPr>
                            <w:r w:rsidRPr="00924AC0">
                              <w:rPr>
                                <w:lang w:val="fr-CH"/>
                              </w:rPr>
                              <w:t xml:space="preserve">3097 </w:t>
                            </w:r>
                            <w:proofErr w:type="spellStart"/>
                            <w:r w:rsidRPr="00924AC0">
                              <w:rPr>
                                <w:lang w:val="fr-CH"/>
                              </w:rPr>
                              <w:t>Liebefeld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CB6AD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margin-left:351.75pt;margin-top:144.75pt;width:195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Ey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" o:allowincell="f" o:allowoverlap="f" filled="f" stroked="f">
                <v:textbox inset="0,0,0,0">
                  <w:txbxContent>
                    <w:p w14:paraId="5BAE78E6" w14:textId="6C10A2D1" w:rsidR="00924AC0" w:rsidRDefault="00924AC0" w:rsidP="00C638D5">
                      <w:pPr>
                        <w:rPr>
                          <w:sz w:val="21"/>
                          <w:szCs w:val="22"/>
                          <w:lang w:val="fr-CH"/>
                        </w:rPr>
                      </w:pPr>
                      <w:proofErr w:type="spellStart"/>
                      <w:r w:rsidRPr="00924AC0">
                        <w:rPr>
                          <w:sz w:val="21"/>
                          <w:szCs w:val="22"/>
                          <w:lang w:val="fr-CH"/>
                        </w:rPr>
                        <w:t>Embajada</w:t>
                      </w:r>
                      <w:proofErr w:type="spellEnd"/>
                      <w:r w:rsidRPr="00924AC0">
                        <w:rPr>
                          <w:sz w:val="21"/>
                          <w:szCs w:val="22"/>
                          <w:lang w:val="fr-CH"/>
                        </w:rPr>
                        <w:t xml:space="preserve"> de la República </w:t>
                      </w:r>
                      <w:proofErr w:type="spellStart"/>
                      <w:r w:rsidRPr="00924AC0">
                        <w:rPr>
                          <w:sz w:val="21"/>
                          <w:szCs w:val="22"/>
                          <w:lang w:val="fr-CH"/>
                        </w:rPr>
                        <w:t>Bolivariana</w:t>
                      </w:r>
                      <w:proofErr w:type="spellEnd"/>
                      <w:r w:rsidRPr="00924AC0">
                        <w:rPr>
                          <w:sz w:val="21"/>
                          <w:szCs w:val="22"/>
                          <w:lang w:val="fr-CH"/>
                        </w:rPr>
                        <w:t xml:space="preserve"> de Venezuela</w:t>
                      </w:r>
                    </w:p>
                    <w:p w14:paraId="1E414EC9" w14:textId="3E0EDFDA" w:rsidR="005B11C1" w:rsidRPr="00A52A68" w:rsidRDefault="005B11C1" w:rsidP="00C638D5">
                      <w:pPr>
                        <w:rPr>
                          <w:sz w:val="21"/>
                          <w:szCs w:val="22"/>
                          <w:lang w:val="fr-CH"/>
                        </w:rPr>
                      </w:pPr>
                      <w:r w:rsidRPr="00A52A68">
                        <w:rPr>
                          <w:sz w:val="21"/>
                          <w:szCs w:val="22"/>
                          <w:lang w:val="fr-CH"/>
                        </w:rPr>
                        <w:t>Fiscal General de la República</w:t>
                      </w:r>
                    </w:p>
                    <w:p w14:paraId="4A784737" w14:textId="77777777" w:rsidR="005B11C1" w:rsidRPr="00A52A68" w:rsidRDefault="005B11C1" w:rsidP="005B11C1">
                      <w:pPr>
                        <w:rPr>
                          <w:sz w:val="21"/>
                          <w:szCs w:val="22"/>
                          <w:lang w:val="fr-CH"/>
                        </w:rPr>
                      </w:pPr>
                      <w:proofErr w:type="spellStart"/>
                      <w:r w:rsidRPr="00A52A68">
                        <w:rPr>
                          <w:sz w:val="21"/>
                          <w:szCs w:val="22"/>
                          <w:lang w:val="fr-CH"/>
                        </w:rPr>
                        <w:t>Carba</w:t>
                      </w:r>
                      <w:proofErr w:type="spellEnd"/>
                      <w:r w:rsidRPr="00A52A68">
                        <w:rPr>
                          <w:sz w:val="21"/>
                          <w:szCs w:val="22"/>
                          <w:lang w:val="fr-CH"/>
                        </w:rPr>
                        <w:t xml:space="preserve"> Center 47</w:t>
                      </w:r>
                    </w:p>
                    <w:p w14:paraId="0350ECCA" w14:textId="77777777" w:rsidR="005B11C1" w:rsidRPr="00924AC0" w:rsidRDefault="005B11C1" w:rsidP="005B11C1">
                      <w:pPr>
                        <w:rPr>
                          <w:sz w:val="21"/>
                          <w:szCs w:val="22"/>
                          <w:lang w:val="fr-CH"/>
                        </w:rPr>
                      </w:pPr>
                      <w:proofErr w:type="spellStart"/>
                      <w:r w:rsidRPr="00924AC0">
                        <w:rPr>
                          <w:sz w:val="21"/>
                          <w:szCs w:val="22"/>
                          <w:lang w:val="fr-CH"/>
                        </w:rPr>
                        <w:t>Waldeggstrasse</w:t>
                      </w:r>
                      <w:proofErr w:type="spellEnd"/>
                      <w:r w:rsidRPr="00924AC0">
                        <w:rPr>
                          <w:sz w:val="21"/>
                          <w:szCs w:val="22"/>
                          <w:lang w:val="fr-CH"/>
                        </w:rPr>
                        <w:t xml:space="preserve"> 47</w:t>
                      </w:r>
                    </w:p>
                    <w:p w14:paraId="5298B2C2" w14:textId="77777777" w:rsidR="00C638D5" w:rsidRPr="00924AC0" w:rsidRDefault="005B11C1" w:rsidP="005F2103">
                      <w:pPr>
                        <w:pStyle w:val="AbschnittBriefe"/>
                        <w:rPr>
                          <w:lang w:val="fr-CH"/>
                        </w:rPr>
                      </w:pPr>
                      <w:r w:rsidRPr="00924AC0">
                        <w:rPr>
                          <w:lang w:val="fr-CH"/>
                        </w:rPr>
                        <w:t xml:space="preserve">3097 </w:t>
                      </w:r>
                      <w:proofErr w:type="spellStart"/>
                      <w:r w:rsidRPr="00924AC0">
                        <w:rPr>
                          <w:lang w:val="fr-CH"/>
                        </w:rPr>
                        <w:t>Liebefeld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1AF3CF1" w14:textId="77777777" w:rsidR="00A52A68" w:rsidRPr="00A52A68" w:rsidRDefault="00A52A68" w:rsidP="00A52A68">
      <w:pPr>
        <w:pStyle w:val="AIAddressText"/>
        <w:spacing w:before="100" w:beforeAutospacing="1" w:after="100" w:afterAutospacing="1" w:line="240" w:lineRule="auto"/>
        <w:rPr>
          <w:rFonts w:cs="Arial"/>
          <w:bCs/>
          <w:sz w:val="21"/>
          <w:szCs w:val="21"/>
          <w:lang w:val="fr-FR"/>
        </w:rPr>
      </w:pPr>
      <w:r w:rsidRPr="00A52A68">
        <w:rPr>
          <w:rFonts w:eastAsia="Amnesty Trade Gothic" w:cs="Arial"/>
          <w:bCs/>
          <w:sz w:val="21"/>
          <w:szCs w:val="21"/>
          <w:bdr w:val="nil"/>
          <w:lang w:val="fr-FR"/>
        </w:rPr>
        <w:t>Monsieur le Procureur général</w:t>
      </w:r>
      <w:r w:rsidRPr="00A52A68">
        <w:rPr>
          <w:rFonts w:eastAsia="Amnesty Trade Gothic" w:cs="Arial"/>
          <w:vanish/>
          <w:sz w:val="21"/>
          <w:szCs w:val="21"/>
          <w:bdr w:val="nil"/>
          <w:lang w:val="fr-FR"/>
        </w:rPr>
        <w:pgNum/>
      </w:r>
      <w:r w:rsidRPr="00A52A68">
        <w:rPr>
          <w:rFonts w:eastAsia="Amnesty Trade Gothic" w:cs="Arial"/>
          <w:bCs/>
          <w:sz w:val="21"/>
          <w:szCs w:val="21"/>
          <w:bdr w:val="nil"/>
          <w:lang w:val="fr-FR"/>
        </w:rPr>
        <w:t>,</w:t>
      </w:r>
    </w:p>
    <w:p w14:paraId="0AC1A858" w14:textId="77777777" w:rsidR="00A52A68" w:rsidRPr="00A52A68" w:rsidRDefault="00A52A68" w:rsidP="00A52A68">
      <w:pPr>
        <w:spacing w:before="100" w:beforeAutospacing="1" w:after="100" w:afterAutospacing="1"/>
        <w:rPr>
          <w:sz w:val="21"/>
          <w:szCs w:val="21"/>
          <w:lang w:val="fr-FR"/>
        </w:rPr>
      </w:pPr>
      <w:r w:rsidRPr="00A52A68">
        <w:rPr>
          <w:rFonts w:eastAsia="Amnesty Trade Gothic"/>
          <w:sz w:val="21"/>
          <w:szCs w:val="21"/>
          <w:bdr w:val="nil"/>
          <w:lang w:val="fr-FR"/>
        </w:rPr>
        <w:t xml:space="preserve">Je vous demande instamment de classer officiellement sans suite la procédure engagée contre </w:t>
      </w:r>
      <w:proofErr w:type="spellStart"/>
      <w:r w:rsidRPr="00A52A68">
        <w:rPr>
          <w:rFonts w:eastAsia="Amnesty Trade Gothic"/>
          <w:sz w:val="21"/>
          <w:szCs w:val="21"/>
          <w:bdr w:val="nil"/>
          <w:lang w:val="fr-FR"/>
        </w:rPr>
        <w:t>Geraldine</w:t>
      </w:r>
      <w:proofErr w:type="spellEnd"/>
      <w:r w:rsidRPr="00A52A68">
        <w:rPr>
          <w:rFonts w:eastAsia="Amnesty Trade Gothic"/>
          <w:sz w:val="21"/>
          <w:szCs w:val="21"/>
          <w:bdr w:val="nil"/>
          <w:lang w:val="fr-FR"/>
        </w:rPr>
        <w:t xml:space="preserve"> </w:t>
      </w:r>
      <w:proofErr w:type="spellStart"/>
      <w:r w:rsidRPr="00A52A68">
        <w:rPr>
          <w:rFonts w:eastAsia="Amnesty Trade Gothic"/>
          <w:sz w:val="21"/>
          <w:szCs w:val="21"/>
          <w:bdr w:val="nil"/>
          <w:lang w:val="fr-FR"/>
        </w:rPr>
        <w:t>Chacón</w:t>
      </w:r>
      <w:proofErr w:type="spellEnd"/>
      <w:r w:rsidRPr="00A52A68">
        <w:rPr>
          <w:rFonts w:eastAsia="Amnesty Trade Gothic"/>
          <w:sz w:val="21"/>
          <w:szCs w:val="21"/>
          <w:bdr w:val="nil"/>
          <w:lang w:val="fr-FR"/>
        </w:rPr>
        <w:t xml:space="preserve"> et de lui accorder une liberté sans condition. Cette défenseure des droits humains pacifique n’a jamais prôné la violence.</w:t>
      </w:r>
    </w:p>
    <w:p w14:paraId="4263F3B0" w14:textId="77777777" w:rsidR="00A52A68" w:rsidRPr="00A52A68" w:rsidRDefault="00A52A68" w:rsidP="00A52A68">
      <w:pPr>
        <w:spacing w:before="100" w:beforeAutospacing="1" w:after="100" w:afterAutospacing="1"/>
        <w:rPr>
          <w:bCs/>
          <w:sz w:val="21"/>
          <w:szCs w:val="21"/>
          <w:lang w:val="fr-FR"/>
        </w:rPr>
      </w:pPr>
      <w:proofErr w:type="spellStart"/>
      <w:r w:rsidRPr="00A52A68">
        <w:rPr>
          <w:rFonts w:eastAsia="Amnesty Trade Gothic"/>
          <w:bCs/>
          <w:sz w:val="21"/>
          <w:szCs w:val="21"/>
          <w:bdr w:val="nil"/>
          <w:lang w:val="fr-FR"/>
        </w:rPr>
        <w:t>Geraldine</w:t>
      </w:r>
      <w:proofErr w:type="spellEnd"/>
      <w:r w:rsidRPr="00A52A68">
        <w:rPr>
          <w:rFonts w:eastAsia="Amnesty Trade Gothic"/>
          <w:bCs/>
          <w:sz w:val="21"/>
          <w:szCs w:val="21"/>
          <w:bdr w:val="nil"/>
          <w:lang w:val="fr-FR"/>
        </w:rPr>
        <w:t xml:space="preserve"> a été arrêtée, puis détenue </w:t>
      </w:r>
      <w:r w:rsidRPr="00A52A68">
        <w:rPr>
          <w:rFonts w:eastAsia="Amnesty Trade Gothic"/>
          <w:bCs/>
          <w:color w:val="000000"/>
          <w:sz w:val="21"/>
          <w:szCs w:val="21"/>
          <w:bdr w:val="nil"/>
          <w:lang w:val="fr-FR"/>
        </w:rPr>
        <w:t>dans des conditions épouvantables</w:t>
      </w:r>
      <w:r w:rsidRPr="00A52A68">
        <w:rPr>
          <w:rFonts w:eastAsia="Amnesty Trade Gothic"/>
          <w:bCs/>
          <w:sz w:val="21"/>
          <w:szCs w:val="21"/>
          <w:bdr w:val="nil"/>
          <w:lang w:val="fr-FR"/>
        </w:rPr>
        <w:t xml:space="preserve"> pendant quatre mois, et elle a été victime de manœuvres d’intimidation uniquement en raison de son travail pacifique avec des jeunes de Caracas. </w:t>
      </w:r>
      <w:r w:rsidRPr="00A52A68">
        <w:rPr>
          <w:rFonts w:eastAsia="Amnesty Trade Gothic"/>
          <w:bCs/>
          <w:color w:val="000000"/>
          <w:sz w:val="21"/>
          <w:szCs w:val="21"/>
          <w:bdr w:val="nil"/>
          <w:lang w:val="fr-FR"/>
        </w:rPr>
        <w:t xml:space="preserve">Même si elle a bénéficié d’une libération conditionnelle en juin 2018, elle ne peut pas quitter le pays et elle pourrait à nouveau être arrêtée à tout moment, sans aucune raison. </w:t>
      </w:r>
      <w:r w:rsidRPr="00A52A68">
        <w:rPr>
          <w:rFonts w:eastAsia="Amnesty Trade Gothic"/>
          <w:bCs/>
          <w:sz w:val="21"/>
          <w:szCs w:val="21"/>
          <w:bdr w:val="nil"/>
          <w:lang w:val="fr-FR"/>
        </w:rPr>
        <w:t>Au lieu d’être réduite au silence, cette jeune membre de la société, passionnée et active, mériterait d’être félicitée.</w:t>
      </w:r>
    </w:p>
    <w:p w14:paraId="0F8877DD" w14:textId="77777777" w:rsidR="00A52A68" w:rsidRPr="00A52A68" w:rsidRDefault="00A52A68" w:rsidP="00A52A68">
      <w:pPr>
        <w:pStyle w:val="StandardWeb"/>
        <w:rPr>
          <w:rFonts w:ascii="Arial" w:hAnsi="Arial" w:cs="Arial"/>
          <w:sz w:val="21"/>
          <w:szCs w:val="21"/>
          <w:lang w:val="fr-FR"/>
        </w:rPr>
      </w:pPr>
      <w:r w:rsidRPr="00A52A68">
        <w:rPr>
          <w:rFonts w:ascii="Arial" w:eastAsia="Amnesty Trade Gothic" w:hAnsi="Arial" w:cs="Arial"/>
          <w:sz w:val="21"/>
          <w:szCs w:val="21"/>
          <w:bdr w:val="nil"/>
          <w:lang w:val="fr-FR"/>
        </w:rPr>
        <w:t>Je vous prie d’agréer, Monsieur le Procureur général</w:t>
      </w:r>
      <w:r w:rsidRPr="00A52A68">
        <w:rPr>
          <w:rFonts w:ascii="Arial" w:eastAsia="Amnesty Trade Gothic" w:hAnsi="Arial" w:cs="Arial"/>
          <w:vanish/>
          <w:sz w:val="21"/>
          <w:szCs w:val="21"/>
          <w:bdr w:val="nil"/>
          <w:lang w:val="fr-FR"/>
        </w:rPr>
        <w:pgNum/>
      </w:r>
      <w:r w:rsidRPr="00A52A68">
        <w:rPr>
          <w:rFonts w:ascii="Arial" w:eastAsia="Amnesty Trade Gothic" w:hAnsi="Arial" w:cs="Arial"/>
          <w:sz w:val="21"/>
          <w:szCs w:val="21"/>
          <w:bdr w:val="nil"/>
          <w:lang w:val="fr-FR"/>
        </w:rPr>
        <w:t>, l’expression de ma haute considération,</w:t>
      </w:r>
    </w:p>
    <w:p w14:paraId="50235CC3" w14:textId="77777777" w:rsidR="00C638D5" w:rsidRPr="00A52A68" w:rsidRDefault="00C638D5" w:rsidP="00C638D5">
      <w:pPr>
        <w:rPr>
          <w:b/>
          <w:lang w:val="fr-FR"/>
        </w:rPr>
      </w:pPr>
    </w:p>
    <w:p w14:paraId="77AA92FB" w14:textId="77777777" w:rsidR="00C638D5" w:rsidRPr="00A52A68" w:rsidRDefault="00C638D5" w:rsidP="00C638D5">
      <w:pPr>
        <w:rPr>
          <w:b/>
          <w:lang w:val="fr-CH"/>
        </w:rPr>
      </w:pPr>
    </w:p>
    <w:p w14:paraId="65D5A7D5" w14:textId="77777777" w:rsidR="00C638D5" w:rsidRPr="00A52A68" w:rsidRDefault="00C638D5" w:rsidP="00C638D5">
      <w:pPr>
        <w:rPr>
          <w:b/>
          <w:lang w:val="fr-CH"/>
        </w:rPr>
      </w:pPr>
    </w:p>
    <w:p w14:paraId="509491EF" w14:textId="77777777" w:rsidR="00C638D5" w:rsidRPr="00A52A68" w:rsidRDefault="00C638D5" w:rsidP="00C638D5">
      <w:pPr>
        <w:rPr>
          <w:b/>
          <w:lang w:val="fr-CH"/>
        </w:rPr>
      </w:pPr>
    </w:p>
    <w:p w14:paraId="6EAF6BD1" w14:textId="77777777" w:rsidR="00C638D5" w:rsidRPr="00A52A68" w:rsidRDefault="00C638D5" w:rsidP="00C638D5">
      <w:pPr>
        <w:rPr>
          <w:b/>
          <w:lang w:val="fr-CH"/>
        </w:rPr>
      </w:pPr>
    </w:p>
    <w:p w14:paraId="5AC823A4" w14:textId="77777777" w:rsidR="00C638D5" w:rsidRPr="00A52A68" w:rsidRDefault="00C638D5" w:rsidP="00C638D5">
      <w:pPr>
        <w:rPr>
          <w:b/>
          <w:lang w:val="fr-CH"/>
        </w:rPr>
      </w:pPr>
    </w:p>
    <w:p w14:paraId="4B0C2803" w14:textId="77777777" w:rsidR="00C638D5" w:rsidRPr="00A52A68" w:rsidRDefault="00C638D5" w:rsidP="00C638D5">
      <w:pPr>
        <w:rPr>
          <w:b/>
          <w:lang w:val="fr-CH"/>
        </w:rPr>
      </w:pPr>
    </w:p>
    <w:p w14:paraId="2C67E856" w14:textId="77777777" w:rsidR="00C638D5" w:rsidRPr="00A52A68" w:rsidRDefault="00C638D5" w:rsidP="00C638D5">
      <w:pPr>
        <w:rPr>
          <w:b/>
          <w:lang w:val="fr-CH"/>
        </w:rPr>
      </w:pPr>
    </w:p>
    <w:p w14:paraId="2948FEA4" w14:textId="77777777" w:rsidR="00C638D5" w:rsidRPr="00A52A68" w:rsidRDefault="00C638D5" w:rsidP="00C638D5">
      <w:pPr>
        <w:rPr>
          <w:b/>
          <w:lang w:val="fr-CH"/>
        </w:rPr>
      </w:pPr>
    </w:p>
    <w:p w14:paraId="705D936C" w14:textId="77777777" w:rsidR="00C638D5" w:rsidRPr="00A52A68" w:rsidRDefault="00C638D5" w:rsidP="00C638D5">
      <w:pPr>
        <w:rPr>
          <w:b/>
          <w:lang w:val="fr-CH"/>
        </w:rPr>
      </w:pPr>
    </w:p>
    <w:p w14:paraId="50ED78C4" w14:textId="77777777" w:rsidR="00C638D5" w:rsidRPr="00A52A68" w:rsidRDefault="00C638D5" w:rsidP="00C638D5">
      <w:pPr>
        <w:rPr>
          <w:b/>
          <w:lang w:val="fr-CH"/>
        </w:rPr>
      </w:pPr>
    </w:p>
    <w:p w14:paraId="413ECBA6" w14:textId="77777777" w:rsidR="00C638D5" w:rsidRPr="00A52A68" w:rsidRDefault="00C638D5" w:rsidP="00C638D5">
      <w:pPr>
        <w:rPr>
          <w:b/>
          <w:lang w:val="fr-CH"/>
        </w:rPr>
      </w:pPr>
    </w:p>
    <w:p w14:paraId="21176DFB" w14:textId="77777777" w:rsidR="00C638D5" w:rsidRPr="00A52A68" w:rsidRDefault="00C638D5" w:rsidP="00C638D5">
      <w:pPr>
        <w:rPr>
          <w:b/>
          <w:lang w:val="fr-CH"/>
        </w:rPr>
      </w:pPr>
    </w:p>
    <w:p w14:paraId="1AE30563" w14:textId="77777777" w:rsidR="00C638D5" w:rsidRPr="00A52A68" w:rsidRDefault="00C638D5" w:rsidP="00C638D5">
      <w:pPr>
        <w:rPr>
          <w:b/>
          <w:lang w:val="fr-CH"/>
        </w:rPr>
      </w:pPr>
    </w:p>
    <w:p w14:paraId="12525A38" w14:textId="77777777" w:rsidR="00C638D5" w:rsidRPr="00A52A68" w:rsidRDefault="00C638D5" w:rsidP="00C638D5">
      <w:pPr>
        <w:rPr>
          <w:b/>
          <w:lang w:val="fr-CH"/>
        </w:rPr>
      </w:pPr>
    </w:p>
    <w:p w14:paraId="7C5BD31B" w14:textId="77777777" w:rsidR="00C638D5" w:rsidRPr="00A52A68" w:rsidRDefault="00C638D5" w:rsidP="00C638D5">
      <w:pPr>
        <w:rPr>
          <w:b/>
          <w:lang w:val="fr-CH"/>
        </w:rPr>
      </w:pPr>
    </w:p>
    <w:p w14:paraId="69BEBEEC" w14:textId="77777777" w:rsidR="00413EA2" w:rsidRPr="00A52A68" w:rsidRDefault="00413EA2" w:rsidP="00C638D5">
      <w:pPr>
        <w:rPr>
          <w:lang w:val="fr-CH"/>
        </w:rPr>
      </w:pPr>
    </w:p>
    <w:sectPr w:rsidR="00413EA2" w:rsidRPr="00A52A68" w:rsidSect="00BA2BC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9C819" w14:textId="77777777" w:rsidR="00030AC0" w:rsidRPr="008702FA" w:rsidRDefault="00030AC0" w:rsidP="00553907">
      <w:r w:rsidRPr="008702FA">
        <w:separator/>
      </w:r>
    </w:p>
  </w:endnote>
  <w:endnote w:type="continuationSeparator" w:id="0">
    <w:p w14:paraId="2E82680D" w14:textId="77777777" w:rsidR="00030AC0" w:rsidRPr="008702FA" w:rsidRDefault="00030AC0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ge Italic">
    <w:altName w:val="Ari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E677" w14:textId="77777777"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2FDD" w14:textId="77777777" w:rsidR="002F0468" w:rsidRPr="00AE4BD1" w:rsidRDefault="00AE4BD1" w:rsidP="00333A12">
    <w:pPr>
      <w:pStyle w:val="Fuzeile"/>
    </w:pPr>
    <w:r w:rsidRPr="00AE4BD1">
      <w:t xml:space="preserve">Kopie an: </w:t>
    </w:r>
  </w:p>
  <w:p w14:paraId="4FDC20EE" w14:textId="77777777"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5EE8" w14:textId="77777777" w:rsidR="00030AC0" w:rsidRPr="008702FA" w:rsidRDefault="00030AC0" w:rsidP="00553907">
      <w:r w:rsidRPr="008702FA">
        <w:separator/>
      </w:r>
    </w:p>
  </w:footnote>
  <w:footnote w:type="continuationSeparator" w:id="0">
    <w:p w14:paraId="55CE283C" w14:textId="77777777" w:rsidR="00030AC0" w:rsidRPr="008702FA" w:rsidRDefault="00030AC0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A767" w14:textId="77777777" w:rsidR="002F0468" w:rsidRPr="008F5CC4" w:rsidRDefault="00F9379A" w:rsidP="0051256A">
    <w:pPr>
      <w:pStyle w:val="Kopfzeile"/>
      <w:jc w:val="center"/>
      <w:rPr>
        <w:noProof/>
        <w:sz w:val="16"/>
        <w:szCs w:val="16"/>
        <w:lang w:eastAsia="de-CH"/>
      </w:rPr>
    </w:pP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77BA9AA9" wp14:editId="4CCC4273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6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32420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OhEw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LTY&#10;g6ETAgAAKAQAAA4AAAAAAAAAAAAAAAAALgIAAGRycy9lMm9Eb2MueG1sUEsBAi0AFAAGAAgAAAAh&#10;AILt7NLdAAAACQEAAA8AAAAAAAAAAAAAAAAAbQQAAGRycy9kb3ducmV2LnhtbFBLBQYAAAAABAAE&#10;APMAAAB3BQAAAAA=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531E15C2" wp14:editId="4435A777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5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FBF8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Q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EVrTG1dARKV2NhRHz+rFbDX97pDSVUvUgUeKrxcDeVnISN6khI0zcMG+/6IZxJCj17FP&#10;58Z2ARI6gM5RjstdDn72iMLhJJsu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Bx5kQb&#10;EgIAACgEAAAOAAAAAAAAAAAAAAAAAC4CAABkcnMvZTJvRG9jLnhtbFBLAQItABQABgAIAAAAIQAc&#10;zBBE3AAAAAsBAAAPAAAAAAAAAAAAAAAAAGwEAABkcnMvZG93bnJldi54bWxQSwUGAAAAAAQABADz&#10;AAAAdQUAAAAA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596660F6" wp14:editId="47A2AA5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4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3CB52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SK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pHlozGFdCRK22NhRHT+rFbDT97pDSdUfUnkeKr2cDeVnISN6khI0zcMFu+KwZxJCD17FP&#10;p9b2ARI6gE5RjvNdDn7yiMJhnk3mKYhG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D9KwSK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7886" w14:textId="77777777" w:rsidR="002F0468" w:rsidRPr="008B30EC" w:rsidRDefault="00F9379A" w:rsidP="00012F60">
    <w:pPr>
      <w:pStyle w:val="Kopfzeile"/>
      <w:jc w:val="center"/>
      <w:rPr>
        <w:b/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0" allowOverlap="0" wp14:anchorId="466C9CF3" wp14:editId="4FCDE09B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341CE"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H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14:paraId="09B66D46" w14:textId="77777777" w:rsidR="00012F60" w:rsidRPr="008B30EC" w:rsidRDefault="00F9379A" w:rsidP="00012F60">
    <w:pPr>
      <w:pStyle w:val="Kopfzeile"/>
      <w:jc w:val="center"/>
      <w:rPr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0" wp14:anchorId="282E7B58" wp14:editId="1A3E9B10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0" t="0" r="0" b="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883CD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D8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FtQ&#10;gPwTAgAAKAQAAA4AAAAAAAAAAAAAAAAALgIAAGRycy9lMm9Eb2MueG1sUEsBAi0AFAAGAAgAAAAh&#10;AILt7NLdAAAACQEAAA8AAAAAAAAAAAAAAAAAbQQAAGRycy9kb3ducmV2LnhtbFBLBQYAAAAABAAE&#10;APMAAAB3BQAAAAA=&#10;" o:allowincell="f" o:allowoverlap="f">
              <w10:wrap anchorx="page"/>
            </v:line>
          </w:pict>
        </mc:Fallback>
      </mc:AlternateContent>
    </w: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6ECF8236" wp14:editId="29C343CF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0" t="0" r="0" b="0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3AECA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7K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14:paraId="368AB992" w14:textId="77777777"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82462"/>
    <w:multiLevelType w:val="hybridMultilevel"/>
    <w:tmpl w:val="F530D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215"/>
    <w:multiLevelType w:val="hybridMultilevel"/>
    <w:tmpl w:val="A7A62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DD7"/>
    <w:multiLevelType w:val="hybridMultilevel"/>
    <w:tmpl w:val="06007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32"/>
    <w:rsid w:val="00012F60"/>
    <w:rsid w:val="00014359"/>
    <w:rsid w:val="00020788"/>
    <w:rsid w:val="00025C14"/>
    <w:rsid w:val="00030AC0"/>
    <w:rsid w:val="00040CB3"/>
    <w:rsid w:val="00043703"/>
    <w:rsid w:val="00050F92"/>
    <w:rsid w:val="00075D51"/>
    <w:rsid w:val="000776CA"/>
    <w:rsid w:val="00095BA5"/>
    <w:rsid w:val="000A33C9"/>
    <w:rsid w:val="000A7598"/>
    <w:rsid w:val="000C26CF"/>
    <w:rsid w:val="000C3A18"/>
    <w:rsid w:val="000D05AF"/>
    <w:rsid w:val="000D1D0D"/>
    <w:rsid w:val="000D1E1A"/>
    <w:rsid w:val="000D63CF"/>
    <w:rsid w:val="00103861"/>
    <w:rsid w:val="0010718D"/>
    <w:rsid w:val="00107195"/>
    <w:rsid w:val="0011761E"/>
    <w:rsid w:val="00125361"/>
    <w:rsid w:val="001334B2"/>
    <w:rsid w:val="00140C91"/>
    <w:rsid w:val="00147A31"/>
    <w:rsid w:val="0015194A"/>
    <w:rsid w:val="00152A99"/>
    <w:rsid w:val="00156FBA"/>
    <w:rsid w:val="00164691"/>
    <w:rsid w:val="00170EF4"/>
    <w:rsid w:val="001710ED"/>
    <w:rsid w:val="001764FC"/>
    <w:rsid w:val="001776A4"/>
    <w:rsid w:val="00186C2E"/>
    <w:rsid w:val="001877AE"/>
    <w:rsid w:val="001A7F68"/>
    <w:rsid w:val="001B1DEA"/>
    <w:rsid w:val="001D1400"/>
    <w:rsid w:val="001D501A"/>
    <w:rsid w:val="001E2D13"/>
    <w:rsid w:val="001E3A41"/>
    <w:rsid w:val="00207995"/>
    <w:rsid w:val="00241ED9"/>
    <w:rsid w:val="0024497D"/>
    <w:rsid w:val="00254954"/>
    <w:rsid w:val="00254ED0"/>
    <w:rsid w:val="00256D0B"/>
    <w:rsid w:val="002609C7"/>
    <w:rsid w:val="002713BA"/>
    <w:rsid w:val="00275983"/>
    <w:rsid w:val="00276417"/>
    <w:rsid w:val="0028076B"/>
    <w:rsid w:val="0028252A"/>
    <w:rsid w:val="002C1A43"/>
    <w:rsid w:val="002D3189"/>
    <w:rsid w:val="002F0468"/>
    <w:rsid w:val="00303EE5"/>
    <w:rsid w:val="00305D63"/>
    <w:rsid w:val="00305D86"/>
    <w:rsid w:val="00314D3E"/>
    <w:rsid w:val="003150D4"/>
    <w:rsid w:val="003152BA"/>
    <w:rsid w:val="00320343"/>
    <w:rsid w:val="00333A12"/>
    <w:rsid w:val="00342831"/>
    <w:rsid w:val="00343B7D"/>
    <w:rsid w:val="0035639B"/>
    <w:rsid w:val="00362CE0"/>
    <w:rsid w:val="00370680"/>
    <w:rsid w:val="00376EAD"/>
    <w:rsid w:val="00387FE5"/>
    <w:rsid w:val="00396E52"/>
    <w:rsid w:val="003C09E1"/>
    <w:rsid w:val="003C3135"/>
    <w:rsid w:val="003E77CB"/>
    <w:rsid w:val="003F2034"/>
    <w:rsid w:val="003F2E00"/>
    <w:rsid w:val="004003E1"/>
    <w:rsid w:val="00411CAE"/>
    <w:rsid w:val="0041222D"/>
    <w:rsid w:val="00413EA2"/>
    <w:rsid w:val="00417A55"/>
    <w:rsid w:val="00417E41"/>
    <w:rsid w:val="00444E31"/>
    <w:rsid w:val="00446E7B"/>
    <w:rsid w:val="004733B1"/>
    <w:rsid w:val="00483607"/>
    <w:rsid w:val="004927F6"/>
    <w:rsid w:val="00495EA2"/>
    <w:rsid w:val="00497AF9"/>
    <w:rsid w:val="004A2D0C"/>
    <w:rsid w:val="004B15D3"/>
    <w:rsid w:val="004B2C97"/>
    <w:rsid w:val="004B7173"/>
    <w:rsid w:val="004D0361"/>
    <w:rsid w:val="004E7354"/>
    <w:rsid w:val="004F3441"/>
    <w:rsid w:val="004F6ED0"/>
    <w:rsid w:val="005042BF"/>
    <w:rsid w:val="0050504D"/>
    <w:rsid w:val="00506E6C"/>
    <w:rsid w:val="00510FEC"/>
    <w:rsid w:val="0051256A"/>
    <w:rsid w:val="00516CA3"/>
    <w:rsid w:val="0052649A"/>
    <w:rsid w:val="00526988"/>
    <w:rsid w:val="00534AE5"/>
    <w:rsid w:val="00540269"/>
    <w:rsid w:val="005470B5"/>
    <w:rsid w:val="005478B9"/>
    <w:rsid w:val="00552E5F"/>
    <w:rsid w:val="00553907"/>
    <w:rsid w:val="005651A7"/>
    <w:rsid w:val="00571E0A"/>
    <w:rsid w:val="005864A0"/>
    <w:rsid w:val="00595256"/>
    <w:rsid w:val="00596DDE"/>
    <w:rsid w:val="005B11C1"/>
    <w:rsid w:val="005C0044"/>
    <w:rsid w:val="005C36F5"/>
    <w:rsid w:val="005C5503"/>
    <w:rsid w:val="005D1F12"/>
    <w:rsid w:val="005D6620"/>
    <w:rsid w:val="005E0B36"/>
    <w:rsid w:val="005F2103"/>
    <w:rsid w:val="00600B0C"/>
    <w:rsid w:val="0060540A"/>
    <w:rsid w:val="006058AB"/>
    <w:rsid w:val="0061101C"/>
    <w:rsid w:val="00617A8E"/>
    <w:rsid w:val="00622940"/>
    <w:rsid w:val="006244CF"/>
    <w:rsid w:val="006519BB"/>
    <w:rsid w:val="00665289"/>
    <w:rsid w:val="006672F2"/>
    <w:rsid w:val="0067489B"/>
    <w:rsid w:val="0067639B"/>
    <w:rsid w:val="006840C3"/>
    <w:rsid w:val="00695CCD"/>
    <w:rsid w:val="006973E5"/>
    <w:rsid w:val="006A2ECC"/>
    <w:rsid w:val="006A51AC"/>
    <w:rsid w:val="006B352E"/>
    <w:rsid w:val="006B566F"/>
    <w:rsid w:val="006B5B6D"/>
    <w:rsid w:val="006C237B"/>
    <w:rsid w:val="006C4A39"/>
    <w:rsid w:val="006D1232"/>
    <w:rsid w:val="006D1E9C"/>
    <w:rsid w:val="006F17A0"/>
    <w:rsid w:val="006F1C06"/>
    <w:rsid w:val="00720F40"/>
    <w:rsid w:val="007210EC"/>
    <w:rsid w:val="00723B23"/>
    <w:rsid w:val="00725708"/>
    <w:rsid w:val="0073376D"/>
    <w:rsid w:val="00735E44"/>
    <w:rsid w:val="00744757"/>
    <w:rsid w:val="00746522"/>
    <w:rsid w:val="00756332"/>
    <w:rsid w:val="00773FD2"/>
    <w:rsid w:val="00781539"/>
    <w:rsid w:val="00783744"/>
    <w:rsid w:val="007958D1"/>
    <w:rsid w:val="007A3A48"/>
    <w:rsid w:val="007A6568"/>
    <w:rsid w:val="007A6D9F"/>
    <w:rsid w:val="007A7075"/>
    <w:rsid w:val="007B481D"/>
    <w:rsid w:val="007C0588"/>
    <w:rsid w:val="007C0BB9"/>
    <w:rsid w:val="007C3A4D"/>
    <w:rsid w:val="007C7DA1"/>
    <w:rsid w:val="007F0B4C"/>
    <w:rsid w:val="00802998"/>
    <w:rsid w:val="00815711"/>
    <w:rsid w:val="00817939"/>
    <w:rsid w:val="00860EAD"/>
    <w:rsid w:val="00864C07"/>
    <w:rsid w:val="008702FA"/>
    <w:rsid w:val="00873E0F"/>
    <w:rsid w:val="00894BFA"/>
    <w:rsid w:val="008A4D9D"/>
    <w:rsid w:val="008A7787"/>
    <w:rsid w:val="008B288E"/>
    <w:rsid w:val="008B30EC"/>
    <w:rsid w:val="008C3926"/>
    <w:rsid w:val="008D0E55"/>
    <w:rsid w:val="008D1C31"/>
    <w:rsid w:val="008E6C86"/>
    <w:rsid w:val="008F5CC4"/>
    <w:rsid w:val="00912546"/>
    <w:rsid w:val="009135E4"/>
    <w:rsid w:val="00924AC0"/>
    <w:rsid w:val="00927CA1"/>
    <w:rsid w:val="00931954"/>
    <w:rsid w:val="00935696"/>
    <w:rsid w:val="009421DF"/>
    <w:rsid w:val="00947320"/>
    <w:rsid w:val="00953FA4"/>
    <w:rsid w:val="0095632E"/>
    <w:rsid w:val="00960361"/>
    <w:rsid w:val="00961DE3"/>
    <w:rsid w:val="00970E97"/>
    <w:rsid w:val="009713E8"/>
    <w:rsid w:val="00976CEE"/>
    <w:rsid w:val="00982B54"/>
    <w:rsid w:val="0098582C"/>
    <w:rsid w:val="009B27B5"/>
    <w:rsid w:val="009B6BDE"/>
    <w:rsid w:val="009C3542"/>
    <w:rsid w:val="009E2DE1"/>
    <w:rsid w:val="009E6B33"/>
    <w:rsid w:val="009F208A"/>
    <w:rsid w:val="009F212C"/>
    <w:rsid w:val="009F3A50"/>
    <w:rsid w:val="00A1547F"/>
    <w:rsid w:val="00A2298E"/>
    <w:rsid w:val="00A313A3"/>
    <w:rsid w:val="00A331A8"/>
    <w:rsid w:val="00A3454C"/>
    <w:rsid w:val="00A417C8"/>
    <w:rsid w:val="00A43A2F"/>
    <w:rsid w:val="00A4416D"/>
    <w:rsid w:val="00A52A68"/>
    <w:rsid w:val="00A54A70"/>
    <w:rsid w:val="00A55533"/>
    <w:rsid w:val="00A60BE9"/>
    <w:rsid w:val="00A63C78"/>
    <w:rsid w:val="00A6497C"/>
    <w:rsid w:val="00A73B28"/>
    <w:rsid w:val="00A9605F"/>
    <w:rsid w:val="00A969CB"/>
    <w:rsid w:val="00AA60F1"/>
    <w:rsid w:val="00AB23DD"/>
    <w:rsid w:val="00AC4F85"/>
    <w:rsid w:val="00AC6099"/>
    <w:rsid w:val="00AD1262"/>
    <w:rsid w:val="00AE2629"/>
    <w:rsid w:val="00AE4BD1"/>
    <w:rsid w:val="00AE7279"/>
    <w:rsid w:val="00AF62CB"/>
    <w:rsid w:val="00B01A70"/>
    <w:rsid w:val="00B07E14"/>
    <w:rsid w:val="00B1349E"/>
    <w:rsid w:val="00B2036D"/>
    <w:rsid w:val="00B27E64"/>
    <w:rsid w:val="00B3343A"/>
    <w:rsid w:val="00B44706"/>
    <w:rsid w:val="00B4505B"/>
    <w:rsid w:val="00B55F5A"/>
    <w:rsid w:val="00B6623D"/>
    <w:rsid w:val="00B71CB1"/>
    <w:rsid w:val="00B73E40"/>
    <w:rsid w:val="00B813D5"/>
    <w:rsid w:val="00B842F2"/>
    <w:rsid w:val="00B910E1"/>
    <w:rsid w:val="00B963A5"/>
    <w:rsid w:val="00B96C57"/>
    <w:rsid w:val="00BA2BC4"/>
    <w:rsid w:val="00BA3141"/>
    <w:rsid w:val="00BB71E3"/>
    <w:rsid w:val="00BB7F1D"/>
    <w:rsid w:val="00BC0D9B"/>
    <w:rsid w:val="00BC4C4C"/>
    <w:rsid w:val="00BD6FED"/>
    <w:rsid w:val="00BE012A"/>
    <w:rsid w:val="00BE3223"/>
    <w:rsid w:val="00BE5032"/>
    <w:rsid w:val="00BF2E27"/>
    <w:rsid w:val="00C03BB2"/>
    <w:rsid w:val="00C05A00"/>
    <w:rsid w:val="00C06273"/>
    <w:rsid w:val="00C15293"/>
    <w:rsid w:val="00C1591D"/>
    <w:rsid w:val="00C16265"/>
    <w:rsid w:val="00C17266"/>
    <w:rsid w:val="00C20F20"/>
    <w:rsid w:val="00C25283"/>
    <w:rsid w:val="00C2774F"/>
    <w:rsid w:val="00C333F9"/>
    <w:rsid w:val="00C35618"/>
    <w:rsid w:val="00C5556A"/>
    <w:rsid w:val="00C62DC3"/>
    <w:rsid w:val="00C638D5"/>
    <w:rsid w:val="00C6451E"/>
    <w:rsid w:val="00C71FD1"/>
    <w:rsid w:val="00C8351F"/>
    <w:rsid w:val="00CA2B0D"/>
    <w:rsid w:val="00CB13D8"/>
    <w:rsid w:val="00CB13F4"/>
    <w:rsid w:val="00CB1785"/>
    <w:rsid w:val="00CC49E1"/>
    <w:rsid w:val="00CC6921"/>
    <w:rsid w:val="00CD73A9"/>
    <w:rsid w:val="00CE1E16"/>
    <w:rsid w:val="00CF5765"/>
    <w:rsid w:val="00D045EB"/>
    <w:rsid w:val="00D0550E"/>
    <w:rsid w:val="00D076A5"/>
    <w:rsid w:val="00D1445A"/>
    <w:rsid w:val="00D16E83"/>
    <w:rsid w:val="00D2055E"/>
    <w:rsid w:val="00D26ECA"/>
    <w:rsid w:val="00D323BE"/>
    <w:rsid w:val="00D376F9"/>
    <w:rsid w:val="00D37A73"/>
    <w:rsid w:val="00D44BDF"/>
    <w:rsid w:val="00D55A48"/>
    <w:rsid w:val="00D72DA4"/>
    <w:rsid w:val="00D777DB"/>
    <w:rsid w:val="00D80F93"/>
    <w:rsid w:val="00DA40D0"/>
    <w:rsid w:val="00DB31D4"/>
    <w:rsid w:val="00DC1CD0"/>
    <w:rsid w:val="00DD2C87"/>
    <w:rsid w:val="00DD3492"/>
    <w:rsid w:val="00DE1229"/>
    <w:rsid w:val="00DE330A"/>
    <w:rsid w:val="00DF22BC"/>
    <w:rsid w:val="00DF5E3F"/>
    <w:rsid w:val="00DF632B"/>
    <w:rsid w:val="00E058C3"/>
    <w:rsid w:val="00E10B48"/>
    <w:rsid w:val="00E210BF"/>
    <w:rsid w:val="00E4624D"/>
    <w:rsid w:val="00E74540"/>
    <w:rsid w:val="00E84D31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13F"/>
    <w:rsid w:val="00EC1262"/>
    <w:rsid w:val="00EC6E9F"/>
    <w:rsid w:val="00EE1DA6"/>
    <w:rsid w:val="00EE3746"/>
    <w:rsid w:val="00EE642D"/>
    <w:rsid w:val="00EE7BBB"/>
    <w:rsid w:val="00F03744"/>
    <w:rsid w:val="00F1532F"/>
    <w:rsid w:val="00F53CBA"/>
    <w:rsid w:val="00F566AA"/>
    <w:rsid w:val="00F60292"/>
    <w:rsid w:val="00F728DA"/>
    <w:rsid w:val="00F9379A"/>
    <w:rsid w:val="00FA57FD"/>
    <w:rsid w:val="00FB1255"/>
    <w:rsid w:val="00FB14DD"/>
    <w:rsid w:val="00FC4ED8"/>
    <w:rsid w:val="00FC6B8A"/>
    <w:rsid w:val="00FD21DE"/>
    <w:rsid w:val="00FD5B63"/>
    <w:rsid w:val="00FD76E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2E1DE869"/>
  <w15:chartTrackingRefBased/>
  <w15:docId w15:val="{8EE7AF10-60A8-4C34-BBB1-64B1052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095BA5"/>
    <w:pPr>
      <w:spacing w:after="120"/>
    </w:pPr>
    <w:rPr>
      <w:rFonts w:ascii="Arial Narrow" w:hAnsi="Arial Narrow"/>
      <w:b/>
      <w:caps/>
      <w:w w:val="99"/>
      <w:sz w:val="48"/>
      <w:szCs w:val="48"/>
    </w:rPr>
  </w:style>
  <w:style w:type="paragraph" w:customStyle="1" w:styleId="LAND14P">
    <w:name w:val="LAND (14P)"/>
    <w:autoRedefine/>
    <w:rsid w:val="00756332"/>
    <w:pPr>
      <w:jc w:val="both"/>
    </w:pPr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8B288E"/>
    <w:rPr>
      <w:sz w:val="20"/>
    </w:rPr>
  </w:style>
  <w:style w:type="paragraph" w:customStyle="1" w:styleId="BitteschreibenSie">
    <w:name w:val="Bitte schreiben Sie ..."/>
    <w:basedOn w:val="Standard"/>
    <w:autoRedefine/>
    <w:rsid w:val="004B15D3"/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E90310"/>
    <w:rPr>
      <w:rFonts w:ascii="Arial" w:hAnsi="Arial"/>
      <w:sz w:val="18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A9605F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6D1E9C"/>
    <w:pPr>
      <w:spacing w:line="360" w:lineRule="auto"/>
    </w:pPr>
    <w:rPr>
      <w:rFonts w:ascii="Arial Narrow" w:hAnsi="Arial Narrow" w:cs="Arial"/>
      <w:b/>
      <w:caps/>
      <w:sz w:val="22"/>
      <w:szCs w:val="22"/>
      <w:lang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paragraph" w:customStyle="1" w:styleId="AI-Fliesstext-ATG-10">
    <w:name w:val="AI-Fliesstext-ATG-10"/>
    <w:basedOn w:val="Standard"/>
    <w:qFormat/>
    <w:rsid w:val="00756332"/>
    <w:pPr>
      <w:spacing w:after="200" w:line="260" w:lineRule="atLeast"/>
    </w:pPr>
    <w:rPr>
      <w:rFonts w:ascii="Amnesty Trade Gothic" w:hAnsi="Amnesty Trade Gothic" w:cs="Times New Roman"/>
      <w:sz w:val="20"/>
      <w:szCs w:val="20"/>
      <w:lang w:val="de-DE"/>
    </w:rPr>
  </w:style>
  <w:style w:type="paragraph" w:customStyle="1" w:styleId="AI-berschrift3-20pt-24Abstand">
    <w:name w:val="AI-Überschrift3-20pt-24Abstand"/>
    <w:basedOn w:val="Standard"/>
    <w:next w:val="AI-Fliesstext-ATG-10"/>
    <w:qFormat/>
    <w:rsid w:val="00756332"/>
    <w:pPr>
      <w:spacing w:after="480" w:line="480" w:lineRule="exact"/>
    </w:pPr>
    <w:rPr>
      <w:rFonts w:ascii="Amnesty Trade Gothic Cn" w:hAnsi="Amnesty Trade Gothic Cn" w:cs="Times New Roman"/>
      <w:b/>
      <w:caps/>
      <w:sz w:val="40"/>
      <w:szCs w:val="24"/>
      <w:lang w:val="de-DE"/>
    </w:rPr>
  </w:style>
  <w:style w:type="character" w:styleId="Hyperlink">
    <w:name w:val="Hyperlink"/>
    <w:rsid w:val="00C3561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F5D2D"/>
    <w:pPr>
      <w:ind w:left="720"/>
    </w:pPr>
  </w:style>
  <w:style w:type="paragraph" w:customStyle="1" w:styleId="AIAddressText">
    <w:name w:val="AI Address Text"/>
    <w:basedOn w:val="Standard"/>
    <w:rsid w:val="00D376F9"/>
    <w:pPr>
      <w:tabs>
        <w:tab w:val="left" w:pos="567"/>
      </w:tabs>
      <w:spacing w:line="240" w:lineRule="exact"/>
    </w:pPr>
    <w:rPr>
      <w:rFonts w:eastAsia="SimSun" w:cs="Times New Roman"/>
      <w:szCs w:val="24"/>
      <w:lang w:val="en-GB" w:eastAsia="en-US"/>
    </w:rPr>
  </w:style>
  <w:style w:type="paragraph" w:customStyle="1" w:styleId="AIPullquote">
    <w:name w:val="AI Pullquote"/>
    <w:basedOn w:val="Standard"/>
    <w:rsid w:val="007F0B4C"/>
    <w:pPr>
      <w:keepNext/>
      <w:shd w:val="clear" w:color="auto" w:fill="FFFF00"/>
      <w:spacing w:line="240" w:lineRule="atLeast"/>
    </w:pPr>
    <w:rPr>
      <w:rFonts w:ascii="Amnesty Trade Gothic Cn" w:hAnsi="Amnesty Trade Gothic Cn" w:cs="Times New Roman"/>
      <w:b/>
      <w:sz w:val="20"/>
      <w:szCs w:val="24"/>
      <w:lang w:val="en-GB" w:eastAsia="ar-SA"/>
    </w:rPr>
  </w:style>
  <w:style w:type="paragraph" w:styleId="StandardWeb">
    <w:name w:val="Normal (Web)"/>
    <w:basedOn w:val="Standard"/>
    <w:uiPriority w:val="99"/>
    <w:unhideWhenUsed/>
    <w:rsid w:val="007F0B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lrzxr">
    <w:name w:val="lrzxr"/>
    <w:basedOn w:val="Absatz-Standardschriftart"/>
    <w:rsid w:val="005B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45192656</Template>
  <TotalTime>0</TotalTime>
  <Pages>1</Pages>
  <Words>141</Words>
  <Characters>939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subject/>
  <dc:creator>Cornelia Treuthardt</dc:creator>
  <cp:keywords/>
  <dc:description/>
  <cp:lastModifiedBy>Noemi Grütter</cp:lastModifiedBy>
  <cp:revision>2</cp:revision>
  <cp:lastPrinted>2010-07-27T09:03:00Z</cp:lastPrinted>
  <dcterms:created xsi:type="dcterms:W3CDTF">2018-11-27T12:42:00Z</dcterms:created>
  <dcterms:modified xsi:type="dcterms:W3CDTF">2018-11-27T12:42:00Z</dcterms:modified>
</cp:coreProperties>
</file>