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6FC3" w14:textId="71DE88AD" w:rsidR="00D632AA" w:rsidRPr="000612E3" w:rsidRDefault="00D632AA" w:rsidP="00D632AA">
      <w:pPr>
        <w:pStyle w:val="AbschnittBriefe"/>
        <w:rPr>
          <w:sz w:val="22"/>
          <w:szCs w:val="22"/>
          <w:lang w:val="de-CH"/>
        </w:rPr>
      </w:pPr>
    </w:p>
    <w:p w14:paraId="03BC64C9" w14:textId="77777777" w:rsidR="00D632AA" w:rsidRPr="000612E3" w:rsidRDefault="00D632AA" w:rsidP="00D632AA">
      <w:pPr>
        <w:pStyle w:val="AbschnittBriefe"/>
        <w:rPr>
          <w:lang w:val="de-CH"/>
        </w:rPr>
      </w:pPr>
    </w:p>
    <w:p w14:paraId="05F6432E" w14:textId="21742159" w:rsidR="00D632AA" w:rsidRPr="000612E3" w:rsidRDefault="00C55D08" w:rsidP="00D632AA">
      <w:pPr>
        <w:pStyle w:val="AbschnittBriefe"/>
        <w:rPr>
          <w:lang w:val="de-CH"/>
        </w:rPr>
      </w:pPr>
      <w:r w:rsidRPr="000612E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0" wp14:anchorId="4626F689" wp14:editId="786F517D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E0EFF" w14:textId="77777777" w:rsidR="00972771" w:rsidRDefault="00972771" w:rsidP="0097277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33F23D41" w14:textId="77777777" w:rsidR="00972771" w:rsidRDefault="00972771" w:rsidP="0097277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6F24C0C0" w14:textId="77777777" w:rsidR="00972771" w:rsidRDefault="00972771" w:rsidP="0097277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7003734B" w14:textId="77777777" w:rsidR="00972771" w:rsidRDefault="00972771" w:rsidP="0097277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563A6EA0" w14:textId="729936F3" w:rsidR="00D632AA" w:rsidRPr="007226FA" w:rsidRDefault="00D632AA" w:rsidP="00D632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6F689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70.9pt;margin-top:72.5pt;width:155.9pt;height:8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" o:allowincell="f" o:allowoverlap="f" filled="f" stroked="f">
                <v:textbox inset="0,0,0,0">
                  <w:txbxContent>
                    <w:p w14:paraId="7ADE0EFF" w14:textId="77777777" w:rsidR="00972771" w:rsidRDefault="00972771" w:rsidP="0097277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33F23D41" w14:textId="77777777" w:rsidR="00972771" w:rsidRDefault="00972771" w:rsidP="0097277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6F24C0C0" w14:textId="77777777" w:rsidR="00972771" w:rsidRDefault="00972771" w:rsidP="0097277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7003734B" w14:textId="77777777" w:rsidR="00972771" w:rsidRDefault="00972771" w:rsidP="0097277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563A6EA0" w14:textId="729936F3" w:rsidR="00D632AA" w:rsidRPr="007226FA" w:rsidRDefault="00D632AA" w:rsidP="00D632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37BE705" w14:textId="77777777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535A8434" w14:textId="77777777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528EB37A" w14:textId="77777777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47884170" w14:textId="77777777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514331AA" w14:textId="77777777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19D527A5" w14:textId="77777777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215E9319" w14:textId="2236AED2" w:rsidR="00D632AA" w:rsidRPr="000612E3" w:rsidRDefault="00D632AA" w:rsidP="00D632AA">
      <w:pPr>
        <w:pStyle w:val="AbschnittBriefe"/>
        <w:rPr>
          <w:sz w:val="18"/>
          <w:lang w:val="de-CH"/>
        </w:rPr>
      </w:pPr>
    </w:p>
    <w:p w14:paraId="26DD7519" w14:textId="18E20C83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3306BB8F" w14:textId="245618BE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160008EB" w14:textId="1A62D552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5C9E7C3C" w14:textId="4710F4A5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70863887" w14:textId="68338408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1B5D23D0" w14:textId="5F33B488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5DA1BAAB" w14:textId="5AC63A0B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01AD9330" w14:textId="77777777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5FF87C52" w14:textId="77777777" w:rsidR="007226FA" w:rsidRPr="000612E3" w:rsidRDefault="007226FA" w:rsidP="00D632AA">
      <w:pPr>
        <w:pStyle w:val="AbschnittBriefe"/>
        <w:rPr>
          <w:sz w:val="18"/>
          <w:lang w:val="de-CH"/>
        </w:rPr>
      </w:pPr>
    </w:p>
    <w:p w14:paraId="6103D3CB" w14:textId="1DB5A383" w:rsidR="00972771" w:rsidRPr="000612E3" w:rsidRDefault="00972771" w:rsidP="00972771">
      <w:pPr>
        <w:spacing w:line="360" w:lineRule="auto"/>
        <w:rPr>
          <w:lang w:val="es-419"/>
        </w:rPr>
      </w:pPr>
      <w:r w:rsidRPr="000612E3">
        <w:rPr>
          <w:lang w:val="es-419"/>
        </w:rPr>
        <w:t xml:space="preserve">                                                                                                                __________________________</w:t>
      </w:r>
    </w:p>
    <w:p w14:paraId="18EED9A7" w14:textId="77777777" w:rsidR="00D632AA" w:rsidRPr="000612E3" w:rsidRDefault="00D632AA" w:rsidP="00D632AA">
      <w:pPr>
        <w:pStyle w:val="AbschnittBriefe"/>
        <w:rPr>
          <w:sz w:val="18"/>
          <w:lang w:val="es-419"/>
        </w:rPr>
      </w:pPr>
    </w:p>
    <w:p w14:paraId="1E208F4C" w14:textId="77777777" w:rsidR="00D632AA" w:rsidRPr="000612E3" w:rsidRDefault="00D632AA" w:rsidP="00D632AA">
      <w:pPr>
        <w:pStyle w:val="AbschnittBriefe"/>
        <w:rPr>
          <w:sz w:val="18"/>
          <w:lang w:val="es-419"/>
        </w:rPr>
      </w:pPr>
    </w:p>
    <w:p w14:paraId="62260FDA" w14:textId="77777777" w:rsidR="00D632AA" w:rsidRPr="000612E3" w:rsidRDefault="00D632AA" w:rsidP="00D632AA">
      <w:pPr>
        <w:pStyle w:val="AbschnittBriefe"/>
        <w:rPr>
          <w:sz w:val="18"/>
          <w:lang w:val="es-419"/>
        </w:rPr>
      </w:pPr>
    </w:p>
    <w:p w14:paraId="260E7769" w14:textId="1D2B6577" w:rsidR="00AA6F41" w:rsidRPr="000612E3" w:rsidRDefault="00AA6F41" w:rsidP="00430DF5">
      <w:pPr>
        <w:pStyle w:val="UEBERSCHRIFTIMBRIEF"/>
        <w:rPr>
          <w:lang w:val="es-419"/>
        </w:rPr>
      </w:pPr>
      <w:r w:rsidRPr="000612E3">
        <w:rPr>
          <w:lang w:val="es-419"/>
        </w:rPr>
        <w:t xml:space="preserve">Asunto: Los ocho </w:t>
      </w:r>
      <w:r w:rsidR="00FB5B14" w:rsidRPr="000612E3">
        <w:rPr>
          <w:lang w:val="es-419"/>
        </w:rPr>
        <w:t>defensores del Río Guapinol</w:t>
      </w:r>
    </w:p>
    <w:p w14:paraId="1ABC8FBB" w14:textId="77777777" w:rsidR="00D632AA" w:rsidRPr="000612E3" w:rsidRDefault="00D632AA" w:rsidP="00D632AA">
      <w:pPr>
        <w:pStyle w:val="AbschnittBriefe"/>
        <w:rPr>
          <w:sz w:val="18"/>
          <w:lang w:val="es-419"/>
        </w:rPr>
      </w:pPr>
    </w:p>
    <w:p w14:paraId="4EE2BDA4" w14:textId="77777777" w:rsidR="00D632AA" w:rsidRPr="000612E3" w:rsidRDefault="00D632AA" w:rsidP="00D632AA">
      <w:pPr>
        <w:pStyle w:val="AbschnittBriefe"/>
        <w:rPr>
          <w:sz w:val="18"/>
          <w:lang w:val="es-419"/>
        </w:rPr>
      </w:pPr>
    </w:p>
    <w:p w14:paraId="4C8ADE77" w14:textId="7876DDAD" w:rsidR="00FB5B14" w:rsidRPr="000612E3" w:rsidRDefault="00C55D08" w:rsidP="005C3EBE">
      <w:pPr>
        <w:pStyle w:val="AbschnittBriefe"/>
        <w:spacing w:after="120"/>
        <w:rPr>
          <w:sz w:val="18"/>
          <w:lang w:val="es-419"/>
        </w:rPr>
      </w:pPr>
      <w:r w:rsidRPr="000612E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0" wp14:anchorId="5FCCB63E" wp14:editId="256368C9">
                <wp:simplePos x="0" y="0"/>
                <wp:positionH relativeFrom="page">
                  <wp:posOffset>4464685</wp:posOffset>
                </wp:positionH>
                <wp:positionV relativeFrom="page">
                  <wp:posOffset>1833245</wp:posOffset>
                </wp:positionV>
                <wp:extent cx="1922145" cy="1624330"/>
                <wp:effectExtent l="0" t="0" r="1905" b="13970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2102" w14:textId="77777777" w:rsidR="004F129C" w:rsidRPr="00C046F9" w:rsidRDefault="004F129C" w:rsidP="003366A3">
                            <w:pPr>
                              <w:rPr>
                                <w:lang w:val="es-419"/>
                              </w:rPr>
                            </w:pPr>
                            <w:r w:rsidRPr="00C046F9">
                              <w:rPr>
                                <w:lang w:val="es-419"/>
                              </w:rPr>
                              <w:t>Fiscal General</w:t>
                            </w:r>
                          </w:p>
                          <w:p w14:paraId="5CA71602" w14:textId="03BE0CEA" w:rsidR="003366A3" w:rsidRPr="00C046F9" w:rsidRDefault="003366A3" w:rsidP="003366A3">
                            <w:pPr>
                              <w:rPr>
                                <w:lang w:val="es-419"/>
                              </w:rPr>
                            </w:pPr>
                            <w:r w:rsidRPr="00C046F9">
                              <w:rPr>
                                <w:lang w:val="es-419"/>
                              </w:rPr>
                              <w:t>Oscar Fernando Chinchilla</w:t>
                            </w:r>
                          </w:p>
                          <w:p w14:paraId="11044311" w14:textId="6CCE2099" w:rsidR="003366A3" w:rsidRPr="001B005C" w:rsidRDefault="003366A3" w:rsidP="003366A3">
                            <w:pPr>
                              <w:rPr>
                                <w:sz w:val="10"/>
                                <w:szCs w:val="10"/>
                                <w:lang w:val="es-419"/>
                              </w:rPr>
                            </w:pPr>
                            <w:r w:rsidRPr="001B005C">
                              <w:rPr>
                                <w:sz w:val="10"/>
                                <w:szCs w:val="10"/>
                                <w:lang w:val="es-419"/>
                              </w:rPr>
                              <w:t>Lomas de Guijarro</w:t>
                            </w:r>
                            <w:r w:rsidR="001B005C">
                              <w:rPr>
                                <w:sz w:val="10"/>
                                <w:szCs w:val="10"/>
                                <w:lang w:val="es-419"/>
                              </w:rPr>
                              <w:t xml:space="preserve">, </w:t>
                            </w:r>
                            <w:r w:rsidRPr="001B005C">
                              <w:rPr>
                                <w:sz w:val="10"/>
                                <w:szCs w:val="10"/>
                                <w:lang w:val="es-419"/>
                              </w:rPr>
                              <w:t>Edificio Lomas Plaza II</w:t>
                            </w:r>
                          </w:p>
                          <w:p w14:paraId="14F84C0F" w14:textId="2240CFC8" w:rsidR="007226FA" w:rsidRPr="001B005C" w:rsidRDefault="003366A3" w:rsidP="003366A3">
                            <w:pPr>
                              <w:rPr>
                                <w:sz w:val="10"/>
                                <w:szCs w:val="10"/>
                                <w:lang w:val="es-419"/>
                              </w:rPr>
                            </w:pPr>
                            <w:r w:rsidRPr="001B005C">
                              <w:rPr>
                                <w:sz w:val="10"/>
                                <w:szCs w:val="10"/>
                                <w:lang w:val="es-419"/>
                              </w:rPr>
                              <w:t>Ave. República Dominicana Tegucigalpa,</w:t>
                            </w:r>
                            <w:r w:rsidR="007226FA" w:rsidRPr="001B005C">
                              <w:rPr>
                                <w:sz w:val="10"/>
                                <w:szCs w:val="10"/>
                                <w:lang w:val="es-419"/>
                              </w:rPr>
                              <w:t xml:space="preserve"> </w:t>
                            </w:r>
                            <w:r w:rsidRPr="001B005C">
                              <w:rPr>
                                <w:sz w:val="10"/>
                                <w:szCs w:val="10"/>
                                <w:lang w:val="es-419"/>
                              </w:rPr>
                              <w:t>M.D.C,</w:t>
                            </w:r>
                          </w:p>
                          <w:p w14:paraId="5A4AFFC3" w14:textId="0B5DC3BD" w:rsidR="00D632AA" w:rsidRPr="001B005C" w:rsidRDefault="003366A3" w:rsidP="003366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B005C">
                              <w:rPr>
                                <w:sz w:val="10"/>
                                <w:szCs w:val="10"/>
                              </w:rPr>
                              <w:t>Honduras</w:t>
                            </w:r>
                          </w:p>
                          <w:p w14:paraId="5BDB6C78" w14:textId="77777777" w:rsidR="001B005C" w:rsidRDefault="001B005C" w:rsidP="001B005C">
                            <w:r>
                              <w:t xml:space="preserve">c/o </w:t>
                            </w:r>
                            <w:r>
                              <w:t>Ambassade de la République du Honduras</w:t>
                            </w:r>
                          </w:p>
                          <w:p w14:paraId="3AF4CFB6" w14:textId="77777777" w:rsidR="001B005C" w:rsidRDefault="001B005C" w:rsidP="001B005C">
                            <w:r>
                              <w:t>Avenue de France 23</w:t>
                            </w:r>
                          </w:p>
                          <w:p w14:paraId="272AD4F8" w14:textId="7E9BD2D9" w:rsidR="001B005C" w:rsidRPr="003366A3" w:rsidRDefault="001B005C" w:rsidP="001B005C">
                            <w:r>
                              <w:t>1202 Genève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CB63E" id="Text Box 67" o:spid="_x0000_s1027" type="#_x0000_t202" style="position:absolute;margin-left:351.55pt;margin-top:144.35pt;width:151.35pt;height:127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" o:allowincell="f" o:allowoverlap="f" filled="f" stroked="f">
                <v:textbox inset="0,0,0,0">
                  <w:txbxContent>
                    <w:p w14:paraId="2D022102" w14:textId="77777777" w:rsidR="004F129C" w:rsidRPr="00C046F9" w:rsidRDefault="004F129C" w:rsidP="003366A3">
                      <w:pPr>
                        <w:rPr>
                          <w:lang w:val="es-419"/>
                        </w:rPr>
                      </w:pPr>
                      <w:r w:rsidRPr="00C046F9">
                        <w:rPr>
                          <w:lang w:val="es-419"/>
                        </w:rPr>
                        <w:t>Fiscal General</w:t>
                      </w:r>
                    </w:p>
                    <w:p w14:paraId="5CA71602" w14:textId="03BE0CEA" w:rsidR="003366A3" w:rsidRPr="00C046F9" w:rsidRDefault="003366A3" w:rsidP="003366A3">
                      <w:pPr>
                        <w:rPr>
                          <w:lang w:val="es-419"/>
                        </w:rPr>
                      </w:pPr>
                      <w:r w:rsidRPr="00C046F9">
                        <w:rPr>
                          <w:lang w:val="es-419"/>
                        </w:rPr>
                        <w:t>Oscar Fernando Chinchilla</w:t>
                      </w:r>
                    </w:p>
                    <w:p w14:paraId="11044311" w14:textId="6CCE2099" w:rsidR="003366A3" w:rsidRPr="001B005C" w:rsidRDefault="003366A3" w:rsidP="003366A3">
                      <w:pPr>
                        <w:rPr>
                          <w:sz w:val="10"/>
                          <w:szCs w:val="10"/>
                          <w:lang w:val="es-419"/>
                        </w:rPr>
                      </w:pPr>
                      <w:r w:rsidRPr="001B005C">
                        <w:rPr>
                          <w:sz w:val="10"/>
                          <w:szCs w:val="10"/>
                          <w:lang w:val="es-419"/>
                        </w:rPr>
                        <w:t>Lomas de Guijarro</w:t>
                      </w:r>
                      <w:r w:rsidR="001B005C">
                        <w:rPr>
                          <w:sz w:val="10"/>
                          <w:szCs w:val="10"/>
                          <w:lang w:val="es-419"/>
                        </w:rPr>
                        <w:t xml:space="preserve">, </w:t>
                      </w:r>
                      <w:r w:rsidRPr="001B005C">
                        <w:rPr>
                          <w:sz w:val="10"/>
                          <w:szCs w:val="10"/>
                          <w:lang w:val="es-419"/>
                        </w:rPr>
                        <w:t>Edificio Lomas Plaza II</w:t>
                      </w:r>
                    </w:p>
                    <w:p w14:paraId="14F84C0F" w14:textId="2240CFC8" w:rsidR="007226FA" w:rsidRPr="001B005C" w:rsidRDefault="003366A3" w:rsidP="003366A3">
                      <w:pPr>
                        <w:rPr>
                          <w:sz w:val="10"/>
                          <w:szCs w:val="10"/>
                          <w:lang w:val="es-419"/>
                        </w:rPr>
                      </w:pPr>
                      <w:r w:rsidRPr="001B005C">
                        <w:rPr>
                          <w:sz w:val="10"/>
                          <w:szCs w:val="10"/>
                          <w:lang w:val="es-419"/>
                        </w:rPr>
                        <w:t>Ave. República Dominicana Tegucigalpa,</w:t>
                      </w:r>
                      <w:r w:rsidR="007226FA" w:rsidRPr="001B005C">
                        <w:rPr>
                          <w:sz w:val="10"/>
                          <w:szCs w:val="10"/>
                          <w:lang w:val="es-419"/>
                        </w:rPr>
                        <w:t xml:space="preserve"> </w:t>
                      </w:r>
                      <w:r w:rsidRPr="001B005C">
                        <w:rPr>
                          <w:sz w:val="10"/>
                          <w:szCs w:val="10"/>
                          <w:lang w:val="es-419"/>
                        </w:rPr>
                        <w:t>M.D.C,</w:t>
                      </w:r>
                    </w:p>
                    <w:p w14:paraId="5A4AFFC3" w14:textId="0B5DC3BD" w:rsidR="00D632AA" w:rsidRPr="001B005C" w:rsidRDefault="003366A3" w:rsidP="003366A3">
                      <w:pPr>
                        <w:rPr>
                          <w:sz w:val="10"/>
                          <w:szCs w:val="10"/>
                        </w:rPr>
                      </w:pPr>
                      <w:r w:rsidRPr="001B005C">
                        <w:rPr>
                          <w:sz w:val="10"/>
                          <w:szCs w:val="10"/>
                        </w:rPr>
                        <w:t>Honduras</w:t>
                      </w:r>
                    </w:p>
                    <w:p w14:paraId="5BDB6C78" w14:textId="77777777" w:rsidR="001B005C" w:rsidRDefault="001B005C" w:rsidP="001B005C">
                      <w:r>
                        <w:t xml:space="preserve">c/o </w:t>
                      </w:r>
                      <w:r>
                        <w:t>Ambassade de la République du Honduras</w:t>
                      </w:r>
                    </w:p>
                    <w:p w14:paraId="3AF4CFB6" w14:textId="77777777" w:rsidR="001B005C" w:rsidRDefault="001B005C" w:rsidP="001B005C">
                      <w:r>
                        <w:t>Avenue de France 23</w:t>
                      </w:r>
                    </w:p>
                    <w:p w14:paraId="272AD4F8" w14:textId="7E9BD2D9" w:rsidR="001B005C" w:rsidRPr="003366A3" w:rsidRDefault="001B005C" w:rsidP="001B005C">
                      <w:r>
                        <w:t>1202 Genève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B5B14" w:rsidRPr="000612E3">
        <w:rPr>
          <w:sz w:val="18"/>
          <w:lang w:val="es-419"/>
        </w:rPr>
        <w:t xml:space="preserve">Honorable Señor </w:t>
      </w:r>
      <w:r w:rsidR="00213A46" w:rsidRPr="000612E3">
        <w:rPr>
          <w:sz w:val="18"/>
          <w:lang w:val="es-419"/>
        </w:rPr>
        <w:t>F</w:t>
      </w:r>
      <w:r w:rsidR="00775A91" w:rsidRPr="000612E3">
        <w:rPr>
          <w:sz w:val="18"/>
          <w:lang w:val="es-419"/>
        </w:rPr>
        <w:t xml:space="preserve">iscal </w:t>
      </w:r>
      <w:r w:rsidR="00213A46" w:rsidRPr="000612E3">
        <w:rPr>
          <w:sz w:val="18"/>
          <w:lang w:val="es-419"/>
        </w:rPr>
        <w:t>G</w:t>
      </w:r>
      <w:r w:rsidR="00775A91" w:rsidRPr="000612E3">
        <w:rPr>
          <w:sz w:val="18"/>
          <w:lang w:val="es-419"/>
        </w:rPr>
        <w:t xml:space="preserve">eneral del </w:t>
      </w:r>
      <w:r w:rsidR="00213A46" w:rsidRPr="000612E3">
        <w:rPr>
          <w:sz w:val="18"/>
          <w:lang w:val="es-419"/>
        </w:rPr>
        <w:t>E</w:t>
      </w:r>
      <w:r w:rsidR="00775A91" w:rsidRPr="000612E3">
        <w:rPr>
          <w:sz w:val="18"/>
          <w:lang w:val="es-419"/>
        </w:rPr>
        <w:t xml:space="preserve">stado </w:t>
      </w:r>
      <w:r w:rsidR="00213A46" w:rsidRPr="000612E3">
        <w:rPr>
          <w:sz w:val="18"/>
          <w:lang w:val="es-419"/>
        </w:rPr>
        <w:t>H</w:t>
      </w:r>
      <w:r w:rsidR="00775A91" w:rsidRPr="000612E3">
        <w:rPr>
          <w:sz w:val="18"/>
          <w:lang w:val="es-419"/>
        </w:rPr>
        <w:t>ondureño</w:t>
      </w:r>
    </w:p>
    <w:p w14:paraId="4A38056E" w14:textId="61B0C4CA" w:rsidR="00775A91" w:rsidRPr="000612E3" w:rsidRDefault="00775A91" w:rsidP="005C3EBE">
      <w:pPr>
        <w:pStyle w:val="AbschnittBriefe"/>
        <w:spacing w:after="120"/>
        <w:rPr>
          <w:sz w:val="18"/>
          <w:lang w:val="es-419"/>
        </w:rPr>
      </w:pPr>
      <w:r w:rsidRPr="000612E3">
        <w:rPr>
          <w:sz w:val="18"/>
          <w:lang w:val="es-419"/>
        </w:rPr>
        <w:t xml:space="preserve">Ocho defensores del medio ambiente y los derechos humanos de la región del Río Guapinol se encuentran desde hace más de dos años en prisión preventiva. Los ocho activistas </w:t>
      </w:r>
      <w:r w:rsidR="00122292" w:rsidRPr="000612E3">
        <w:rPr>
          <w:sz w:val="18"/>
          <w:lang w:val="es-419"/>
        </w:rPr>
        <w:t xml:space="preserve">abogan </w:t>
      </w:r>
      <w:r w:rsidR="00C95E76" w:rsidRPr="000612E3">
        <w:rPr>
          <w:sz w:val="18"/>
          <w:lang w:val="es-419"/>
        </w:rPr>
        <w:t>por la conservación de</w:t>
      </w:r>
      <w:r w:rsidR="006F24A2" w:rsidRPr="000612E3">
        <w:rPr>
          <w:sz w:val="18"/>
          <w:lang w:val="es-419"/>
        </w:rPr>
        <w:t xml:space="preserve"> fuentes de </w:t>
      </w:r>
      <w:r w:rsidR="00343E3D" w:rsidRPr="000612E3">
        <w:rPr>
          <w:sz w:val="18"/>
          <w:lang w:val="es-419"/>
        </w:rPr>
        <w:t xml:space="preserve">agua protegidas, que </w:t>
      </w:r>
      <w:r w:rsidR="009D3209" w:rsidRPr="000612E3">
        <w:rPr>
          <w:sz w:val="18"/>
          <w:lang w:val="es-419"/>
        </w:rPr>
        <w:t>corren peligro de ser contaminadas</w:t>
      </w:r>
      <w:r w:rsidR="00906C10" w:rsidRPr="000612E3">
        <w:rPr>
          <w:sz w:val="18"/>
          <w:lang w:val="es-419"/>
        </w:rPr>
        <w:t xml:space="preserve"> </w:t>
      </w:r>
      <w:r w:rsidR="00343E3D" w:rsidRPr="000612E3">
        <w:rPr>
          <w:sz w:val="18"/>
          <w:lang w:val="es-419"/>
        </w:rPr>
        <w:t>por un proyecto minero.</w:t>
      </w:r>
    </w:p>
    <w:p w14:paraId="30A72ACC" w14:textId="1CE328F9" w:rsidR="00343E3D" w:rsidRPr="000612E3" w:rsidRDefault="00343E3D" w:rsidP="005C3EBE">
      <w:pPr>
        <w:pStyle w:val="AbschnittBriefe"/>
        <w:spacing w:after="120"/>
        <w:rPr>
          <w:sz w:val="18"/>
          <w:lang w:val="es-419"/>
        </w:rPr>
      </w:pPr>
      <w:r w:rsidRPr="000612E3">
        <w:rPr>
          <w:sz w:val="18"/>
          <w:lang w:val="es-419"/>
        </w:rPr>
        <w:t>L</w:t>
      </w:r>
      <w:r w:rsidR="00DE525E" w:rsidRPr="000612E3">
        <w:rPr>
          <w:sz w:val="18"/>
          <w:lang w:val="es-419"/>
        </w:rPr>
        <w:t>as acusaciones</w:t>
      </w:r>
      <w:r w:rsidRPr="000612E3">
        <w:rPr>
          <w:sz w:val="18"/>
          <w:lang w:val="es-419"/>
        </w:rPr>
        <w:t xml:space="preserve"> contra </w:t>
      </w:r>
      <w:r w:rsidRPr="000612E3">
        <w:rPr>
          <w:b/>
          <w:bCs/>
          <w:sz w:val="18"/>
          <w:lang w:val="es-419"/>
        </w:rPr>
        <w:t xml:space="preserve">José Daniel Márquez, Kelvin Alejandro Romero, José Abelino Cedillo, Porfirio Sorto Cedillo, Ewer Alexander Cedillo, Orbin Nahún Hernández, Arnol Javier Alemán </w:t>
      </w:r>
      <w:r w:rsidRPr="000612E3">
        <w:rPr>
          <w:sz w:val="18"/>
          <w:lang w:val="es-419"/>
        </w:rPr>
        <w:t xml:space="preserve">y </w:t>
      </w:r>
      <w:r w:rsidRPr="000612E3">
        <w:rPr>
          <w:b/>
          <w:bCs/>
          <w:sz w:val="18"/>
          <w:lang w:val="es-419"/>
        </w:rPr>
        <w:t xml:space="preserve">Jeremías Martínez Díaz </w:t>
      </w:r>
      <w:r w:rsidRPr="000612E3">
        <w:rPr>
          <w:sz w:val="18"/>
          <w:lang w:val="es-419"/>
        </w:rPr>
        <w:t xml:space="preserve">tienen una </w:t>
      </w:r>
      <w:r w:rsidR="00A3282F" w:rsidRPr="000612E3">
        <w:rPr>
          <w:sz w:val="18"/>
          <w:lang w:val="es-419"/>
        </w:rPr>
        <w:t>motivación</w:t>
      </w:r>
      <w:r w:rsidRPr="000612E3">
        <w:rPr>
          <w:sz w:val="18"/>
          <w:lang w:val="es-419"/>
        </w:rPr>
        <w:t xml:space="preserve"> política. </w:t>
      </w:r>
      <w:r w:rsidR="00DE525E" w:rsidRPr="000612E3">
        <w:rPr>
          <w:sz w:val="18"/>
          <w:lang w:val="es-419"/>
        </w:rPr>
        <w:t xml:space="preserve">El proceso </w:t>
      </w:r>
      <w:r w:rsidR="006C7677" w:rsidRPr="000612E3">
        <w:rPr>
          <w:sz w:val="18"/>
          <w:lang w:val="es-419"/>
        </w:rPr>
        <w:t>penal</w:t>
      </w:r>
      <w:r w:rsidRPr="000612E3">
        <w:rPr>
          <w:sz w:val="18"/>
          <w:lang w:val="es-419"/>
        </w:rPr>
        <w:t xml:space="preserve"> tiene como objetivo </w:t>
      </w:r>
      <w:r w:rsidR="00B21435" w:rsidRPr="000612E3">
        <w:rPr>
          <w:sz w:val="18"/>
          <w:lang w:val="es-419"/>
        </w:rPr>
        <w:t>penalizar</w:t>
      </w:r>
      <w:r w:rsidRPr="000612E3">
        <w:rPr>
          <w:sz w:val="18"/>
          <w:lang w:val="es-419"/>
        </w:rPr>
        <w:t xml:space="preserve"> a los activistas por su trabajo a favor del medio ambiente y los derechos humanos.</w:t>
      </w:r>
    </w:p>
    <w:p w14:paraId="34C75839" w14:textId="3C11824D" w:rsidR="00343E3D" w:rsidRPr="000612E3" w:rsidRDefault="00343E3D" w:rsidP="005C3EBE">
      <w:pPr>
        <w:pStyle w:val="AbschnittBriefe"/>
        <w:spacing w:after="120"/>
        <w:rPr>
          <w:sz w:val="18"/>
          <w:lang w:val="es-419"/>
        </w:rPr>
      </w:pPr>
      <w:r w:rsidRPr="000612E3">
        <w:rPr>
          <w:sz w:val="18"/>
          <w:lang w:val="es-419"/>
        </w:rPr>
        <w:t xml:space="preserve">El proceso jurídico comenzó </w:t>
      </w:r>
      <w:r w:rsidR="008158D1" w:rsidRPr="000612E3">
        <w:rPr>
          <w:sz w:val="18"/>
          <w:lang w:val="es-419"/>
        </w:rPr>
        <w:t>el 1</w:t>
      </w:r>
      <w:r w:rsidR="00122292" w:rsidRPr="000612E3">
        <w:rPr>
          <w:sz w:val="18"/>
          <w:lang w:val="es-419"/>
        </w:rPr>
        <w:t xml:space="preserve"> </w:t>
      </w:r>
      <w:r w:rsidR="006C7677" w:rsidRPr="000612E3">
        <w:rPr>
          <w:sz w:val="18"/>
          <w:lang w:val="es-419"/>
        </w:rPr>
        <w:t>d</w:t>
      </w:r>
      <w:r w:rsidR="008158D1" w:rsidRPr="000612E3">
        <w:rPr>
          <w:sz w:val="18"/>
          <w:lang w:val="es-419"/>
        </w:rPr>
        <w:t xml:space="preserve">e diciembre de 2021, dos años </w:t>
      </w:r>
      <w:r w:rsidR="006C7677" w:rsidRPr="000612E3">
        <w:rPr>
          <w:sz w:val="18"/>
          <w:lang w:val="es-419"/>
        </w:rPr>
        <w:t xml:space="preserve">después </w:t>
      </w:r>
      <w:r w:rsidR="008158D1" w:rsidRPr="000612E3">
        <w:rPr>
          <w:sz w:val="18"/>
          <w:lang w:val="es-419"/>
        </w:rPr>
        <w:t>de haber sido decretada la pr</w:t>
      </w:r>
      <w:r w:rsidR="006C7677" w:rsidRPr="000612E3">
        <w:rPr>
          <w:sz w:val="18"/>
          <w:lang w:val="es-419"/>
        </w:rPr>
        <w:t>i</w:t>
      </w:r>
      <w:r w:rsidR="008158D1" w:rsidRPr="000612E3">
        <w:rPr>
          <w:sz w:val="18"/>
          <w:lang w:val="es-419"/>
        </w:rPr>
        <w:t>sión preventiva</w:t>
      </w:r>
      <w:r w:rsidR="006C7677" w:rsidRPr="000612E3">
        <w:rPr>
          <w:sz w:val="18"/>
          <w:lang w:val="es-419"/>
        </w:rPr>
        <w:t xml:space="preserve"> contra los </w:t>
      </w:r>
      <w:r w:rsidR="00122292" w:rsidRPr="000612E3">
        <w:rPr>
          <w:sz w:val="18"/>
          <w:lang w:val="es-419"/>
        </w:rPr>
        <w:t>ecologistas</w:t>
      </w:r>
      <w:r w:rsidR="008158D1" w:rsidRPr="000612E3">
        <w:rPr>
          <w:sz w:val="18"/>
          <w:lang w:val="es-419"/>
        </w:rPr>
        <w:t xml:space="preserve">. El 10 de diciembre de 2021 el </w:t>
      </w:r>
      <w:r w:rsidR="00122292" w:rsidRPr="000612E3">
        <w:rPr>
          <w:sz w:val="18"/>
          <w:lang w:val="es-419"/>
        </w:rPr>
        <w:t>T</w:t>
      </w:r>
      <w:r w:rsidR="008158D1" w:rsidRPr="000612E3">
        <w:rPr>
          <w:sz w:val="18"/>
          <w:lang w:val="es-419"/>
        </w:rPr>
        <w:t>ribunal de Tocoa aceptó un</w:t>
      </w:r>
      <w:r w:rsidR="00C95E76" w:rsidRPr="000612E3">
        <w:rPr>
          <w:sz w:val="18"/>
          <w:lang w:val="es-419"/>
        </w:rPr>
        <w:t>a nueva imputación</w:t>
      </w:r>
      <w:r w:rsidR="008158D1" w:rsidRPr="000612E3">
        <w:rPr>
          <w:sz w:val="18"/>
          <w:lang w:val="es-419"/>
        </w:rPr>
        <w:t xml:space="preserve">, a instancias de la fiscalía estatal y de </w:t>
      </w:r>
      <w:r w:rsidR="00C95E76" w:rsidRPr="000612E3">
        <w:rPr>
          <w:sz w:val="18"/>
          <w:lang w:val="es-419"/>
        </w:rPr>
        <w:t>Inversiones Los Pinares</w:t>
      </w:r>
      <w:r w:rsidR="00B21435" w:rsidRPr="000612E3">
        <w:rPr>
          <w:sz w:val="18"/>
          <w:lang w:val="es-419"/>
        </w:rPr>
        <w:t xml:space="preserve"> S.A</w:t>
      </w:r>
      <w:r w:rsidR="008158D1" w:rsidRPr="000612E3">
        <w:rPr>
          <w:sz w:val="18"/>
          <w:lang w:val="es-419"/>
        </w:rPr>
        <w:t>.</w:t>
      </w:r>
    </w:p>
    <w:p w14:paraId="7DD8113E" w14:textId="7EC08D24" w:rsidR="008158D1" w:rsidRPr="000612E3" w:rsidRDefault="00F106BC" w:rsidP="005C3EBE">
      <w:pPr>
        <w:pStyle w:val="AbschnittBriefe"/>
        <w:spacing w:after="120"/>
        <w:rPr>
          <w:sz w:val="18"/>
          <w:lang w:val="es-419"/>
        </w:rPr>
      </w:pPr>
      <w:r w:rsidRPr="000612E3">
        <w:rPr>
          <w:sz w:val="18"/>
          <w:lang w:val="es-419"/>
        </w:rPr>
        <w:t>En agosto de 2021 la</w:t>
      </w:r>
      <w:r w:rsidR="000D1D5A" w:rsidRPr="000612E3">
        <w:rPr>
          <w:sz w:val="18"/>
          <w:lang w:val="es-419"/>
        </w:rPr>
        <w:t xml:space="preserve"> fiscalía solicitó una prolongación de la prisión preventiva por seis meses, </w:t>
      </w:r>
      <w:r w:rsidR="003D1814" w:rsidRPr="000612E3">
        <w:rPr>
          <w:sz w:val="18"/>
          <w:lang w:val="es-419"/>
        </w:rPr>
        <w:t>que fue aceptada por el T</w:t>
      </w:r>
      <w:r w:rsidR="000D1D5A" w:rsidRPr="000612E3">
        <w:rPr>
          <w:sz w:val="18"/>
          <w:lang w:val="es-419"/>
        </w:rPr>
        <w:t xml:space="preserve">ribunal </w:t>
      </w:r>
      <w:r w:rsidR="003D1814" w:rsidRPr="000612E3">
        <w:rPr>
          <w:sz w:val="18"/>
          <w:lang w:val="es-419"/>
        </w:rPr>
        <w:t>S</w:t>
      </w:r>
      <w:r w:rsidR="000D1D5A" w:rsidRPr="000612E3">
        <w:rPr>
          <w:sz w:val="18"/>
          <w:lang w:val="es-419"/>
        </w:rPr>
        <w:t xml:space="preserve">upremo de </w:t>
      </w:r>
      <w:r w:rsidR="003D1814" w:rsidRPr="000612E3">
        <w:rPr>
          <w:sz w:val="18"/>
          <w:lang w:val="es-419"/>
        </w:rPr>
        <w:t>J</w:t>
      </w:r>
      <w:r w:rsidR="000D1D5A" w:rsidRPr="000612E3">
        <w:rPr>
          <w:sz w:val="18"/>
          <w:lang w:val="es-419"/>
        </w:rPr>
        <w:t>usticia</w:t>
      </w:r>
      <w:r w:rsidRPr="000612E3">
        <w:rPr>
          <w:sz w:val="18"/>
          <w:lang w:val="es-419"/>
        </w:rPr>
        <w:t>. El</w:t>
      </w:r>
      <w:r w:rsidR="008158D1" w:rsidRPr="000612E3">
        <w:rPr>
          <w:sz w:val="18"/>
          <w:lang w:val="es-419"/>
        </w:rPr>
        <w:t xml:space="preserve"> 14 de diciembre de 2021 </w:t>
      </w:r>
      <w:r w:rsidRPr="000612E3">
        <w:rPr>
          <w:sz w:val="18"/>
          <w:lang w:val="es-419"/>
        </w:rPr>
        <w:t xml:space="preserve">la defensa presentó </w:t>
      </w:r>
      <w:r w:rsidR="008158D1" w:rsidRPr="000612E3">
        <w:rPr>
          <w:sz w:val="18"/>
          <w:lang w:val="es-419"/>
        </w:rPr>
        <w:t xml:space="preserve">una </w:t>
      </w:r>
      <w:r w:rsidR="00D53B14" w:rsidRPr="000612E3">
        <w:rPr>
          <w:sz w:val="18"/>
          <w:lang w:val="es-419"/>
        </w:rPr>
        <w:t>solicitud de r</w:t>
      </w:r>
      <w:r w:rsidRPr="000612E3">
        <w:rPr>
          <w:sz w:val="18"/>
          <w:lang w:val="es-419"/>
        </w:rPr>
        <w:t>evisión de esta medida ante e</w:t>
      </w:r>
      <w:r w:rsidR="00B21435" w:rsidRPr="000612E3">
        <w:rPr>
          <w:sz w:val="18"/>
          <w:lang w:val="es-419"/>
        </w:rPr>
        <w:t>se</w:t>
      </w:r>
      <w:r w:rsidRPr="000612E3">
        <w:rPr>
          <w:sz w:val="18"/>
          <w:lang w:val="es-419"/>
        </w:rPr>
        <w:t xml:space="preserve"> </w:t>
      </w:r>
      <w:r w:rsidR="000612E3">
        <w:rPr>
          <w:sz w:val="18"/>
          <w:lang w:val="es-419"/>
        </w:rPr>
        <w:t>Tri</w:t>
      </w:r>
      <w:r w:rsidRPr="000612E3">
        <w:rPr>
          <w:sz w:val="18"/>
          <w:lang w:val="es-419"/>
        </w:rPr>
        <w:t>bunal.</w:t>
      </w:r>
      <w:r w:rsidR="008158D1" w:rsidRPr="000612E3">
        <w:rPr>
          <w:sz w:val="18"/>
          <w:lang w:val="es-419"/>
        </w:rPr>
        <w:t xml:space="preserve"> </w:t>
      </w:r>
    </w:p>
    <w:p w14:paraId="5BFBA8BB" w14:textId="738A92D0" w:rsidR="00F106BC" w:rsidRPr="000612E3" w:rsidRDefault="00184FC9" w:rsidP="005C3EBE">
      <w:pPr>
        <w:pStyle w:val="AbschnittBriefe"/>
        <w:spacing w:after="120"/>
        <w:rPr>
          <w:b/>
          <w:bCs/>
          <w:sz w:val="18"/>
          <w:lang w:val="es-419"/>
        </w:rPr>
      </w:pPr>
      <w:r w:rsidRPr="000612E3">
        <w:rPr>
          <w:b/>
          <w:bCs/>
          <w:sz w:val="18"/>
          <w:lang w:val="es-419"/>
        </w:rPr>
        <w:t>El 11 de diciembre de 2021 l</w:t>
      </w:r>
      <w:r w:rsidR="00F106BC" w:rsidRPr="000612E3">
        <w:rPr>
          <w:b/>
          <w:bCs/>
          <w:sz w:val="18"/>
          <w:lang w:val="es-419"/>
        </w:rPr>
        <w:t>a presidenta</w:t>
      </w:r>
      <w:r w:rsidRPr="000612E3">
        <w:rPr>
          <w:b/>
          <w:bCs/>
          <w:sz w:val="18"/>
          <w:lang w:val="es-419"/>
        </w:rPr>
        <w:t xml:space="preserve"> Xiomara Castro criticó la criminalización de </w:t>
      </w:r>
      <w:r w:rsidR="00316076" w:rsidRPr="000612E3">
        <w:rPr>
          <w:b/>
          <w:bCs/>
          <w:sz w:val="18"/>
          <w:lang w:val="es-419"/>
        </w:rPr>
        <w:t xml:space="preserve">los defensores y defensoras de los derechos humanos en Honduras </w:t>
      </w:r>
      <w:r w:rsidRPr="000612E3">
        <w:rPr>
          <w:b/>
          <w:bCs/>
          <w:sz w:val="18"/>
          <w:lang w:val="es-419"/>
        </w:rPr>
        <w:t>y exigió la liberación de los ocho activistas</w:t>
      </w:r>
      <w:r w:rsidR="00316076" w:rsidRPr="000612E3">
        <w:rPr>
          <w:b/>
          <w:bCs/>
          <w:sz w:val="18"/>
          <w:lang w:val="es-419"/>
        </w:rPr>
        <w:t xml:space="preserve"> del Río Guapinol.</w:t>
      </w:r>
    </w:p>
    <w:p w14:paraId="7C2012AB" w14:textId="5A1EB6E3" w:rsidR="00316076" w:rsidRPr="000612E3" w:rsidRDefault="00316076" w:rsidP="005C3EBE">
      <w:pPr>
        <w:pStyle w:val="AbschnittBriefe"/>
        <w:spacing w:after="120"/>
        <w:rPr>
          <w:b/>
          <w:bCs/>
          <w:sz w:val="18"/>
          <w:lang w:val="es-419"/>
        </w:rPr>
      </w:pPr>
      <w:r w:rsidRPr="000612E3">
        <w:rPr>
          <w:b/>
          <w:bCs/>
          <w:sz w:val="18"/>
          <w:lang w:val="es-419"/>
        </w:rPr>
        <w:t xml:space="preserve">Con todo respeto solicito a Usted, </w:t>
      </w:r>
      <w:r w:rsidR="003D1814" w:rsidRPr="000612E3">
        <w:rPr>
          <w:b/>
          <w:bCs/>
          <w:sz w:val="18"/>
          <w:lang w:val="es-419"/>
        </w:rPr>
        <w:t>S</w:t>
      </w:r>
      <w:r w:rsidRPr="000612E3">
        <w:rPr>
          <w:b/>
          <w:bCs/>
          <w:sz w:val="18"/>
          <w:lang w:val="es-419"/>
        </w:rPr>
        <w:t xml:space="preserve">eñor </w:t>
      </w:r>
      <w:r w:rsidR="003D1814" w:rsidRPr="000612E3">
        <w:rPr>
          <w:b/>
          <w:bCs/>
          <w:sz w:val="18"/>
          <w:lang w:val="es-419"/>
        </w:rPr>
        <w:t>F</w:t>
      </w:r>
      <w:r w:rsidRPr="000612E3">
        <w:rPr>
          <w:b/>
          <w:bCs/>
          <w:sz w:val="18"/>
          <w:lang w:val="es-419"/>
        </w:rPr>
        <w:t xml:space="preserve">iscal </w:t>
      </w:r>
      <w:r w:rsidR="003D1814" w:rsidRPr="000612E3">
        <w:rPr>
          <w:b/>
          <w:bCs/>
          <w:sz w:val="18"/>
          <w:lang w:val="es-419"/>
        </w:rPr>
        <w:t>G</w:t>
      </w:r>
      <w:r w:rsidRPr="000612E3">
        <w:rPr>
          <w:b/>
          <w:bCs/>
          <w:sz w:val="18"/>
          <w:lang w:val="es-419"/>
        </w:rPr>
        <w:t xml:space="preserve">eneral Oscar </w:t>
      </w:r>
      <w:r w:rsidR="003D1814" w:rsidRPr="000612E3">
        <w:rPr>
          <w:b/>
          <w:bCs/>
          <w:sz w:val="18"/>
          <w:lang w:val="es-419"/>
        </w:rPr>
        <w:t>F</w:t>
      </w:r>
      <w:r w:rsidRPr="000612E3">
        <w:rPr>
          <w:b/>
          <w:bCs/>
          <w:sz w:val="18"/>
          <w:lang w:val="es-419"/>
        </w:rPr>
        <w:t xml:space="preserve">ernando Chinchilla, que tome todas las medidas necesarias para </w:t>
      </w:r>
      <w:r w:rsidR="00AD31EE" w:rsidRPr="000612E3">
        <w:rPr>
          <w:b/>
          <w:bCs/>
          <w:sz w:val="18"/>
          <w:lang w:val="es-419"/>
        </w:rPr>
        <w:t>la</w:t>
      </w:r>
      <w:r w:rsidR="003D1814" w:rsidRPr="000612E3">
        <w:rPr>
          <w:b/>
          <w:bCs/>
          <w:sz w:val="18"/>
          <w:lang w:val="es-419"/>
        </w:rPr>
        <w:t xml:space="preserve"> cesación de todos los procesos penales contra</w:t>
      </w:r>
      <w:r w:rsidR="00AD31EE" w:rsidRPr="000612E3">
        <w:rPr>
          <w:b/>
          <w:bCs/>
          <w:sz w:val="18"/>
          <w:lang w:val="es-419"/>
        </w:rPr>
        <w:t xml:space="preserve"> los ocho ecologista</w:t>
      </w:r>
      <w:r w:rsidR="003D1814" w:rsidRPr="000612E3">
        <w:rPr>
          <w:b/>
          <w:bCs/>
          <w:sz w:val="18"/>
          <w:lang w:val="es-419"/>
        </w:rPr>
        <w:t>s del Río Guapinol</w:t>
      </w:r>
      <w:r w:rsidR="00AD31EE" w:rsidRPr="000612E3">
        <w:rPr>
          <w:b/>
          <w:bCs/>
          <w:sz w:val="18"/>
          <w:lang w:val="es-419"/>
        </w:rPr>
        <w:t xml:space="preserve"> y </w:t>
      </w:r>
      <w:r w:rsidR="00A34A68" w:rsidRPr="000612E3">
        <w:rPr>
          <w:b/>
          <w:bCs/>
          <w:sz w:val="18"/>
          <w:lang w:val="es-419"/>
        </w:rPr>
        <w:t>para que se les conceda libertad</w:t>
      </w:r>
      <w:r w:rsidR="00AD31EE" w:rsidRPr="000612E3">
        <w:rPr>
          <w:b/>
          <w:bCs/>
          <w:sz w:val="18"/>
          <w:lang w:val="es-419"/>
        </w:rPr>
        <w:t xml:space="preserve"> incondicional.</w:t>
      </w:r>
    </w:p>
    <w:p w14:paraId="2602B18F" w14:textId="77777777" w:rsidR="005C3EBE" w:rsidRPr="000612E3" w:rsidRDefault="005C3EBE" w:rsidP="005C3EBE">
      <w:pPr>
        <w:pStyle w:val="AbschnittBriefe"/>
        <w:rPr>
          <w:sz w:val="18"/>
          <w:lang w:val="es-419"/>
        </w:rPr>
      </w:pPr>
    </w:p>
    <w:p w14:paraId="68A24E49" w14:textId="4FE77E7C" w:rsidR="00316076" w:rsidRPr="000612E3" w:rsidRDefault="00316076" w:rsidP="00D632AA">
      <w:pPr>
        <w:pStyle w:val="AbschnittBriefe"/>
        <w:rPr>
          <w:sz w:val="18"/>
          <w:lang w:val="es-419"/>
        </w:rPr>
      </w:pPr>
      <w:r w:rsidRPr="000612E3">
        <w:rPr>
          <w:sz w:val="18"/>
          <w:lang w:val="es-419"/>
        </w:rPr>
        <w:t>Atentamente</w:t>
      </w:r>
      <w:r w:rsidR="003D1814" w:rsidRPr="000612E3">
        <w:rPr>
          <w:sz w:val="18"/>
          <w:lang w:val="es-419"/>
        </w:rPr>
        <w:t>,</w:t>
      </w:r>
    </w:p>
    <w:p w14:paraId="628EE1F8" w14:textId="77777777" w:rsidR="00D632AA" w:rsidRPr="000612E3" w:rsidRDefault="00D632AA" w:rsidP="00D632AA">
      <w:pPr>
        <w:pStyle w:val="AbschnittBriefe"/>
        <w:rPr>
          <w:sz w:val="18"/>
          <w:lang w:val="es-419"/>
        </w:rPr>
      </w:pPr>
    </w:p>
    <w:p w14:paraId="07802A75" w14:textId="77777777" w:rsidR="00972771" w:rsidRPr="000612E3" w:rsidRDefault="00972771" w:rsidP="00972771">
      <w:pPr>
        <w:pStyle w:val="AbschnittBriefe"/>
        <w:rPr>
          <w:sz w:val="18"/>
          <w:lang w:val="es-419"/>
        </w:rPr>
      </w:pPr>
    </w:p>
    <w:p w14:paraId="5AE97CA1" w14:textId="77777777" w:rsidR="00972771" w:rsidRPr="000612E3" w:rsidRDefault="00972771" w:rsidP="00972771">
      <w:pPr>
        <w:spacing w:line="360" w:lineRule="auto"/>
        <w:rPr>
          <w:lang w:val="es-419"/>
        </w:rPr>
      </w:pPr>
      <w:r w:rsidRPr="000612E3">
        <w:rPr>
          <w:lang w:val="es-419"/>
        </w:rPr>
        <w:t>__________________________</w:t>
      </w:r>
    </w:p>
    <w:p w14:paraId="4A5F1A2F" w14:textId="77777777" w:rsidR="00972771" w:rsidRPr="000612E3" w:rsidRDefault="00972771" w:rsidP="00972771">
      <w:pPr>
        <w:pStyle w:val="AbschnittBriefe"/>
        <w:rPr>
          <w:sz w:val="20"/>
          <w:szCs w:val="16"/>
          <w:lang w:val="es-419"/>
        </w:rPr>
      </w:pPr>
    </w:p>
    <w:p w14:paraId="7CE3488A" w14:textId="766A3118" w:rsidR="00546764" w:rsidRPr="000612E3" w:rsidRDefault="00C55D08" w:rsidP="00E412DD">
      <w:pPr>
        <w:pStyle w:val="AbschnittBriefe"/>
        <w:rPr>
          <w:sz w:val="18"/>
          <w:lang w:val="de-CH"/>
        </w:rPr>
      </w:pPr>
      <w:r w:rsidRPr="000612E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0" wp14:anchorId="4B784582" wp14:editId="58424A72">
                <wp:simplePos x="0" y="0"/>
                <wp:positionH relativeFrom="page">
                  <wp:posOffset>900430</wp:posOffset>
                </wp:positionH>
                <wp:positionV relativeFrom="page">
                  <wp:posOffset>9695815</wp:posOffset>
                </wp:positionV>
                <wp:extent cx="6120130" cy="424815"/>
                <wp:effectExtent l="0" t="0" r="0" b="444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AF32" w14:textId="0E302816" w:rsidR="00D632AA" w:rsidRDefault="00937E38" w:rsidP="00D632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D632AA">
                              <w:rPr>
                                <w:b/>
                              </w:rPr>
                              <w:t>opi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D632AA">
                              <w:rPr>
                                <w:b/>
                              </w:rPr>
                              <w:t>:</w:t>
                            </w:r>
                          </w:p>
                          <w:p w14:paraId="43E99161" w14:textId="77777777" w:rsidR="007226FA" w:rsidRDefault="007226FA" w:rsidP="007226FA">
                            <w:r>
                              <w:t>Ambassade de la République du Honduras, Avenue de France 23, 1202 Genève</w:t>
                            </w:r>
                          </w:p>
                          <w:p w14:paraId="135AE05E" w14:textId="727B13AC" w:rsidR="00D632AA" w:rsidRDefault="007226FA" w:rsidP="007226FA">
                            <w:r>
                              <w:t>Fax: 022 / 710 07 66 / E-Mail: mission@hondurasginebra.ch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4582" id="Text Box 68" o:spid="_x0000_s1028" type="#_x0000_t202" style="position:absolute;margin-left:70.9pt;margin-top:763.45pt;width:481.9pt;height:3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" o:allowincell="f" o:allowoverlap="f" filled="f" stroked="f">
                <v:textbox inset="0,0,0,0">
                  <w:txbxContent>
                    <w:p w14:paraId="3B71AF32" w14:textId="0E302816" w:rsidR="00D632AA" w:rsidRDefault="00937E38" w:rsidP="00D632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D632AA">
                        <w:rPr>
                          <w:b/>
                        </w:rPr>
                        <w:t>opi</w:t>
                      </w:r>
                      <w:r>
                        <w:rPr>
                          <w:b/>
                        </w:rPr>
                        <w:t>a</w:t>
                      </w:r>
                      <w:r w:rsidR="00D632AA">
                        <w:rPr>
                          <w:b/>
                        </w:rPr>
                        <w:t>:</w:t>
                      </w:r>
                    </w:p>
                    <w:p w14:paraId="43E99161" w14:textId="77777777" w:rsidR="007226FA" w:rsidRDefault="007226FA" w:rsidP="007226FA">
                      <w:r>
                        <w:t>Ambassade de la République du Honduras, Avenue de France 23, 1202 Genève</w:t>
                      </w:r>
                    </w:p>
                    <w:p w14:paraId="135AE05E" w14:textId="727B13AC" w:rsidR="00D632AA" w:rsidRDefault="007226FA" w:rsidP="007226FA">
                      <w:r>
                        <w:t>Fax: 022 / 710 07 66 / E-Mail: mission@hondurasginebra.ch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46764" w:rsidRPr="000612E3" w:rsidSect="005944A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106D" w14:textId="77777777" w:rsidR="00DD4F4F" w:rsidRPr="008702FA" w:rsidRDefault="00DD4F4F" w:rsidP="00553907">
      <w:r w:rsidRPr="008702FA">
        <w:separator/>
      </w:r>
    </w:p>
  </w:endnote>
  <w:endnote w:type="continuationSeparator" w:id="0">
    <w:p w14:paraId="06278D24" w14:textId="77777777" w:rsidR="00DD4F4F" w:rsidRPr="008702FA" w:rsidRDefault="00DD4F4F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C2D0" w14:textId="77777777" w:rsidR="005944A1" w:rsidRPr="00EC6E9F" w:rsidRDefault="005944A1" w:rsidP="00594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8974" w14:textId="77777777" w:rsidR="002F0468" w:rsidRPr="00AE4BD1" w:rsidRDefault="005944A1" w:rsidP="005944A1">
    <w:pPr>
      <w:pStyle w:val="Fuzeile"/>
    </w:pPr>
    <w:r w:rsidRPr="00AE4BD1">
      <w:t xml:space="preserve">Kopie an: </w:t>
    </w:r>
  </w:p>
  <w:p w14:paraId="798DC662" w14:textId="77777777" w:rsidR="005944A1" w:rsidRPr="00AE4BD1" w:rsidRDefault="005944A1" w:rsidP="00594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BC2B" w14:textId="77777777" w:rsidR="00DD4F4F" w:rsidRPr="008702FA" w:rsidRDefault="00DD4F4F" w:rsidP="00553907">
      <w:r w:rsidRPr="008702FA">
        <w:separator/>
      </w:r>
    </w:p>
  </w:footnote>
  <w:footnote w:type="continuationSeparator" w:id="0">
    <w:p w14:paraId="407665E3" w14:textId="77777777" w:rsidR="00DD4F4F" w:rsidRPr="008702FA" w:rsidRDefault="00DD4F4F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2CD4" w14:textId="72A783CA" w:rsidR="002F0468" w:rsidRPr="008F5CC4" w:rsidRDefault="00C55D08" w:rsidP="005944A1">
    <w:pPr>
      <w:pStyle w:val="Kopfzeile"/>
      <w:jc w:val="center"/>
      <w:rPr>
        <w:noProof/>
        <w:sz w:val="16"/>
        <w:szCs w:val="16"/>
        <w:lang w:val="de-CH" w:eastAsia="de-CH"/>
      </w:rPr>
    </w:pP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7204359F" wp14:editId="6F538879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6350" t="13970" r="9525" b="508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D404B" id="Line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2689FC51" wp14:editId="5508336C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5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F79BA"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" o:allowincell="f" o:allowoverlap="f">
              <w10:wrap anchorx="page" anchory="page"/>
              <w10:anchorlock/>
            </v:line>
          </w:pict>
        </mc:Fallback>
      </mc:AlternateContent>
    </w:r>
    <w:r>
      <w:rPr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6A1641A" wp14:editId="301AD2B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4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DF2D9"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7497" w14:textId="474DE6D4" w:rsidR="002F0468" w:rsidRPr="008B30EC" w:rsidRDefault="00C55D08" w:rsidP="005944A1">
    <w:pPr>
      <w:pStyle w:val="Kopfzeile"/>
      <w:jc w:val="center"/>
      <w:rPr>
        <w:b/>
        <w:sz w:val="28"/>
        <w:szCs w:val="28"/>
        <w:lang w:val="de-CH"/>
      </w:rPr>
    </w:pPr>
    <w:r>
      <w:rPr>
        <w:b/>
        <w:noProof/>
        <w:sz w:val="28"/>
        <w:szCs w:val="28"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488A0785" wp14:editId="4D977AC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6350" t="8890" r="6350" b="8890"/>
              <wp:wrapNone/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E0DA6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" o:allowincell="f" o:allowoverlap="f">
              <w10:wrap anchorx="page" anchory="page"/>
              <w10:anchorlock/>
            </v:line>
          </w:pict>
        </mc:Fallback>
      </mc:AlternateContent>
    </w:r>
    <w:r w:rsidR="005944A1">
      <w:rPr>
        <w:b/>
        <w:noProof/>
        <w:sz w:val="28"/>
        <w:szCs w:val="28"/>
        <w:lang w:val="de-CH" w:eastAsia="de-CH"/>
      </w:rPr>
      <w:t>Maja Musterfrau</w:t>
    </w:r>
  </w:p>
  <w:p w14:paraId="387882BF" w14:textId="78A001E9" w:rsidR="005944A1" w:rsidRPr="008B30EC" w:rsidRDefault="00C55D08" w:rsidP="005944A1">
    <w:pPr>
      <w:pStyle w:val="Kopfzeile"/>
      <w:jc w:val="center"/>
      <w:rPr>
        <w:sz w:val="28"/>
        <w:szCs w:val="28"/>
        <w:lang w:val="de-CH"/>
      </w:rPr>
    </w:pPr>
    <w:r>
      <w:rPr>
        <w:b/>
        <w:noProof/>
        <w:sz w:val="28"/>
        <w:szCs w:val="28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724F5D7E" wp14:editId="5D03DF72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6350" t="13970" r="9525" b="508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62154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" o:allowincell="f" o:allowoverlap="f">
              <w10:wrap anchorx="page"/>
            </v:line>
          </w:pict>
        </mc:Fallback>
      </mc:AlternateContent>
    </w:r>
    <w:r>
      <w:rPr>
        <w:b/>
        <w:noProof/>
        <w:sz w:val="28"/>
        <w:szCs w:val="28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69C2A55B" wp14:editId="4A674152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6350" t="7620" r="6350" b="10795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61D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" o:allowincell="f" o:allowoverlap="f">
              <w10:wrap anchorx="page" anchory="page"/>
              <w10:anchorlock/>
            </v:line>
          </w:pict>
        </mc:Fallback>
      </mc:AlternateContent>
    </w:r>
    <w:r w:rsidR="005944A1" w:rsidRPr="008B30EC">
      <w:rPr>
        <w:sz w:val="28"/>
        <w:szCs w:val="28"/>
        <w:lang w:val="de-CH"/>
      </w:rPr>
      <w:t>Beispielstrasse 666</w:t>
    </w:r>
  </w:p>
  <w:p w14:paraId="023CB494" w14:textId="77777777" w:rsidR="005944A1" w:rsidRPr="008B30EC" w:rsidRDefault="005944A1" w:rsidP="005944A1">
    <w:pPr>
      <w:pStyle w:val="Kopfzeile"/>
      <w:jc w:val="center"/>
      <w:rPr>
        <w:sz w:val="28"/>
        <w:szCs w:val="28"/>
        <w:lang w:val="de-CH"/>
      </w:rPr>
    </w:pPr>
    <w:r w:rsidRPr="008B30EC">
      <w:rPr>
        <w:sz w:val="28"/>
        <w:szCs w:val="28"/>
        <w:lang w:val="de-CH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4"/>
    <w:rsid w:val="00025C14"/>
    <w:rsid w:val="00040CB3"/>
    <w:rsid w:val="00052667"/>
    <w:rsid w:val="00057E0D"/>
    <w:rsid w:val="000612E3"/>
    <w:rsid w:val="000A33C9"/>
    <w:rsid w:val="000A52DC"/>
    <w:rsid w:val="000C30C8"/>
    <w:rsid w:val="000C3A18"/>
    <w:rsid w:val="000C59A4"/>
    <w:rsid w:val="000D05AF"/>
    <w:rsid w:val="000D1D5A"/>
    <w:rsid w:val="000D1E1A"/>
    <w:rsid w:val="000D63CF"/>
    <w:rsid w:val="000D7A6D"/>
    <w:rsid w:val="000E7B00"/>
    <w:rsid w:val="00104A2C"/>
    <w:rsid w:val="00107195"/>
    <w:rsid w:val="00122292"/>
    <w:rsid w:val="00124057"/>
    <w:rsid w:val="00126176"/>
    <w:rsid w:val="001518DF"/>
    <w:rsid w:val="0015194A"/>
    <w:rsid w:val="001613BE"/>
    <w:rsid w:val="00184FC9"/>
    <w:rsid w:val="00186C2E"/>
    <w:rsid w:val="001877AE"/>
    <w:rsid w:val="00197F0C"/>
    <w:rsid w:val="001B005C"/>
    <w:rsid w:val="001B3614"/>
    <w:rsid w:val="001C19D1"/>
    <w:rsid w:val="001C45B4"/>
    <w:rsid w:val="001D501A"/>
    <w:rsid w:val="0020704A"/>
    <w:rsid w:val="00213A46"/>
    <w:rsid w:val="00224644"/>
    <w:rsid w:val="00241ED9"/>
    <w:rsid w:val="00256D0B"/>
    <w:rsid w:val="002609C7"/>
    <w:rsid w:val="00262EEF"/>
    <w:rsid w:val="00270E69"/>
    <w:rsid w:val="002713BA"/>
    <w:rsid w:val="002728FF"/>
    <w:rsid w:val="00275983"/>
    <w:rsid w:val="00276417"/>
    <w:rsid w:val="0028076B"/>
    <w:rsid w:val="002954BA"/>
    <w:rsid w:val="002C3D08"/>
    <w:rsid w:val="002E751E"/>
    <w:rsid w:val="002F0468"/>
    <w:rsid w:val="00316076"/>
    <w:rsid w:val="00320343"/>
    <w:rsid w:val="00321C4E"/>
    <w:rsid w:val="003300EB"/>
    <w:rsid w:val="003366A3"/>
    <w:rsid w:val="00343E3D"/>
    <w:rsid w:val="00367A23"/>
    <w:rsid w:val="00370680"/>
    <w:rsid w:val="00374B46"/>
    <w:rsid w:val="00383BC9"/>
    <w:rsid w:val="00387FE5"/>
    <w:rsid w:val="00396E52"/>
    <w:rsid w:val="003A54D8"/>
    <w:rsid w:val="003B48C0"/>
    <w:rsid w:val="003C09E1"/>
    <w:rsid w:val="003C6A71"/>
    <w:rsid w:val="003D0D06"/>
    <w:rsid w:val="003D1814"/>
    <w:rsid w:val="003E5A5A"/>
    <w:rsid w:val="003E6FFE"/>
    <w:rsid w:val="003E77CB"/>
    <w:rsid w:val="003F2034"/>
    <w:rsid w:val="004003E1"/>
    <w:rsid w:val="0041222D"/>
    <w:rsid w:val="00422305"/>
    <w:rsid w:val="004236BB"/>
    <w:rsid w:val="00424B20"/>
    <w:rsid w:val="00430DF5"/>
    <w:rsid w:val="00446E7B"/>
    <w:rsid w:val="00452C2E"/>
    <w:rsid w:val="004565CD"/>
    <w:rsid w:val="00456866"/>
    <w:rsid w:val="004618AA"/>
    <w:rsid w:val="00477E1F"/>
    <w:rsid w:val="00495EA2"/>
    <w:rsid w:val="004B15D3"/>
    <w:rsid w:val="004B24C4"/>
    <w:rsid w:val="004B2C97"/>
    <w:rsid w:val="004B7173"/>
    <w:rsid w:val="004C1E0D"/>
    <w:rsid w:val="004D3F70"/>
    <w:rsid w:val="004E1EBE"/>
    <w:rsid w:val="004E301A"/>
    <w:rsid w:val="004F05CC"/>
    <w:rsid w:val="004F129C"/>
    <w:rsid w:val="004F3441"/>
    <w:rsid w:val="004F55AD"/>
    <w:rsid w:val="004F6ED0"/>
    <w:rsid w:val="0050504D"/>
    <w:rsid w:val="00506E6C"/>
    <w:rsid w:val="00510A02"/>
    <w:rsid w:val="00510FEC"/>
    <w:rsid w:val="00522A46"/>
    <w:rsid w:val="00524E20"/>
    <w:rsid w:val="0052649A"/>
    <w:rsid w:val="00526988"/>
    <w:rsid w:val="005274CE"/>
    <w:rsid w:val="00527D2D"/>
    <w:rsid w:val="00534AE5"/>
    <w:rsid w:val="00540269"/>
    <w:rsid w:val="00546764"/>
    <w:rsid w:val="00552E5F"/>
    <w:rsid w:val="00553907"/>
    <w:rsid w:val="005744A5"/>
    <w:rsid w:val="005828C2"/>
    <w:rsid w:val="00584CFE"/>
    <w:rsid w:val="005864A0"/>
    <w:rsid w:val="005944A1"/>
    <w:rsid w:val="00594C6B"/>
    <w:rsid w:val="00595256"/>
    <w:rsid w:val="005C0044"/>
    <w:rsid w:val="005C3EBE"/>
    <w:rsid w:val="005D6620"/>
    <w:rsid w:val="005E2A56"/>
    <w:rsid w:val="005E49AB"/>
    <w:rsid w:val="005E584A"/>
    <w:rsid w:val="00600B0C"/>
    <w:rsid w:val="006058AB"/>
    <w:rsid w:val="00611F0E"/>
    <w:rsid w:val="00625E30"/>
    <w:rsid w:val="00631B61"/>
    <w:rsid w:val="00631DC2"/>
    <w:rsid w:val="00641F77"/>
    <w:rsid w:val="006634A1"/>
    <w:rsid w:val="006672F2"/>
    <w:rsid w:val="00672767"/>
    <w:rsid w:val="00673C40"/>
    <w:rsid w:val="0067489B"/>
    <w:rsid w:val="0067639B"/>
    <w:rsid w:val="00695205"/>
    <w:rsid w:val="006973E5"/>
    <w:rsid w:val="006B48F8"/>
    <w:rsid w:val="006B566F"/>
    <w:rsid w:val="006B7A40"/>
    <w:rsid w:val="006C4A39"/>
    <w:rsid w:val="006C7677"/>
    <w:rsid w:val="006D0165"/>
    <w:rsid w:val="006E0E3E"/>
    <w:rsid w:val="006F04E8"/>
    <w:rsid w:val="006F24A2"/>
    <w:rsid w:val="006F5C8D"/>
    <w:rsid w:val="0070253A"/>
    <w:rsid w:val="007173F6"/>
    <w:rsid w:val="00720F40"/>
    <w:rsid w:val="007210EC"/>
    <w:rsid w:val="007226FA"/>
    <w:rsid w:val="00723B23"/>
    <w:rsid w:val="00725314"/>
    <w:rsid w:val="00725708"/>
    <w:rsid w:val="00735E44"/>
    <w:rsid w:val="00744757"/>
    <w:rsid w:val="00745E1D"/>
    <w:rsid w:val="0076311A"/>
    <w:rsid w:val="00771673"/>
    <w:rsid w:val="00774FE7"/>
    <w:rsid w:val="00775A91"/>
    <w:rsid w:val="00781539"/>
    <w:rsid w:val="00791E4A"/>
    <w:rsid w:val="007A3A48"/>
    <w:rsid w:val="007A6568"/>
    <w:rsid w:val="007B16EB"/>
    <w:rsid w:val="007B481D"/>
    <w:rsid w:val="007C0588"/>
    <w:rsid w:val="007C7DA1"/>
    <w:rsid w:val="007E6F4F"/>
    <w:rsid w:val="007F53E4"/>
    <w:rsid w:val="00802998"/>
    <w:rsid w:val="00815711"/>
    <w:rsid w:val="008158D1"/>
    <w:rsid w:val="00816B7C"/>
    <w:rsid w:val="00817939"/>
    <w:rsid w:val="008223EA"/>
    <w:rsid w:val="00830B38"/>
    <w:rsid w:val="00843313"/>
    <w:rsid w:val="0084680F"/>
    <w:rsid w:val="008508AA"/>
    <w:rsid w:val="00860EAD"/>
    <w:rsid w:val="00864C07"/>
    <w:rsid w:val="008702FA"/>
    <w:rsid w:val="00890408"/>
    <w:rsid w:val="00894BFA"/>
    <w:rsid w:val="008A4D9D"/>
    <w:rsid w:val="008B2FC9"/>
    <w:rsid w:val="008C3926"/>
    <w:rsid w:val="008D1C31"/>
    <w:rsid w:val="008D67A4"/>
    <w:rsid w:val="008E6C86"/>
    <w:rsid w:val="00906C10"/>
    <w:rsid w:val="0092363B"/>
    <w:rsid w:val="00927CA1"/>
    <w:rsid w:val="00935696"/>
    <w:rsid w:val="00937E38"/>
    <w:rsid w:val="00940EDE"/>
    <w:rsid w:val="009421DF"/>
    <w:rsid w:val="00943146"/>
    <w:rsid w:val="00947320"/>
    <w:rsid w:val="00953FA4"/>
    <w:rsid w:val="00960361"/>
    <w:rsid w:val="00961DE3"/>
    <w:rsid w:val="00972771"/>
    <w:rsid w:val="00975687"/>
    <w:rsid w:val="00976CEE"/>
    <w:rsid w:val="0098582C"/>
    <w:rsid w:val="00991877"/>
    <w:rsid w:val="0099311C"/>
    <w:rsid w:val="009A20A2"/>
    <w:rsid w:val="009B27B5"/>
    <w:rsid w:val="009B6BDE"/>
    <w:rsid w:val="009D3209"/>
    <w:rsid w:val="009E43B3"/>
    <w:rsid w:val="009F3A50"/>
    <w:rsid w:val="009F71F4"/>
    <w:rsid w:val="00A1547F"/>
    <w:rsid w:val="00A2298E"/>
    <w:rsid w:val="00A30605"/>
    <w:rsid w:val="00A3282F"/>
    <w:rsid w:val="00A3454C"/>
    <w:rsid w:val="00A34A68"/>
    <w:rsid w:val="00A403DD"/>
    <w:rsid w:val="00A417C8"/>
    <w:rsid w:val="00A466D4"/>
    <w:rsid w:val="00A473A9"/>
    <w:rsid w:val="00A73236"/>
    <w:rsid w:val="00A84C25"/>
    <w:rsid w:val="00AA6F41"/>
    <w:rsid w:val="00AC6D60"/>
    <w:rsid w:val="00AD2920"/>
    <w:rsid w:val="00AD31EE"/>
    <w:rsid w:val="00AD78E5"/>
    <w:rsid w:val="00AE2629"/>
    <w:rsid w:val="00AE7279"/>
    <w:rsid w:val="00B01A70"/>
    <w:rsid w:val="00B044C4"/>
    <w:rsid w:val="00B07E14"/>
    <w:rsid w:val="00B1349E"/>
    <w:rsid w:val="00B2036D"/>
    <w:rsid w:val="00B21435"/>
    <w:rsid w:val="00B240C6"/>
    <w:rsid w:val="00B2506E"/>
    <w:rsid w:val="00B27E64"/>
    <w:rsid w:val="00B55F5A"/>
    <w:rsid w:val="00B65B99"/>
    <w:rsid w:val="00B6623D"/>
    <w:rsid w:val="00B711F1"/>
    <w:rsid w:val="00B71A56"/>
    <w:rsid w:val="00B71CB1"/>
    <w:rsid w:val="00B73E40"/>
    <w:rsid w:val="00B745DF"/>
    <w:rsid w:val="00B81247"/>
    <w:rsid w:val="00B813D5"/>
    <w:rsid w:val="00B842F2"/>
    <w:rsid w:val="00B911AC"/>
    <w:rsid w:val="00B91FED"/>
    <w:rsid w:val="00B963A5"/>
    <w:rsid w:val="00B96C57"/>
    <w:rsid w:val="00BA18F2"/>
    <w:rsid w:val="00BA3141"/>
    <w:rsid w:val="00BB1671"/>
    <w:rsid w:val="00BB71E3"/>
    <w:rsid w:val="00BB7F1D"/>
    <w:rsid w:val="00BE012A"/>
    <w:rsid w:val="00BE3223"/>
    <w:rsid w:val="00BE5032"/>
    <w:rsid w:val="00BF1A9B"/>
    <w:rsid w:val="00C03BB2"/>
    <w:rsid w:val="00C046F9"/>
    <w:rsid w:val="00C15293"/>
    <w:rsid w:val="00C16265"/>
    <w:rsid w:val="00C172D6"/>
    <w:rsid w:val="00C20F20"/>
    <w:rsid w:val="00C231DC"/>
    <w:rsid w:val="00C25283"/>
    <w:rsid w:val="00C2774F"/>
    <w:rsid w:val="00C303DA"/>
    <w:rsid w:val="00C333F9"/>
    <w:rsid w:val="00C41534"/>
    <w:rsid w:val="00C46CA4"/>
    <w:rsid w:val="00C4784D"/>
    <w:rsid w:val="00C52895"/>
    <w:rsid w:val="00C5556A"/>
    <w:rsid w:val="00C55D08"/>
    <w:rsid w:val="00C562D4"/>
    <w:rsid w:val="00C71FD1"/>
    <w:rsid w:val="00C91ED6"/>
    <w:rsid w:val="00C95E76"/>
    <w:rsid w:val="00CA05F1"/>
    <w:rsid w:val="00CA2B0D"/>
    <w:rsid w:val="00CA7BFB"/>
    <w:rsid w:val="00CB13D8"/>
    <w:rsid w:val="00CC49E1"/>
    <w:rsid w:val="00CC6921"/>
    <w:rsid w:val="00CE0936"/>
    <w:rsid w:val="00CE4855"/>
    <w:rsid w:val="00CF102A"/>
    <w:rsid w:val="00CF5765"/>
    <w:rsid w:val="00CF7638"/>
    <w:rsid w:val="00D045EB"/>
    <w:rsid w:val="00D1445A"/>
    <w:rsid w:val="00D16E83"/>
    <w:rsid w:val="00D2055E"/>
    <w:rsid w:val="00D218CB"/>
    <w:rsid w:val="00D26ECA"/>
    <w:rsid w:val="00D37A73"/>
    <w:rsid w:val="00D44BDF"/>
    <w:rsid w:val="00D51088"/>
    <w:rsid w:val="00D53B14"/>
    <w:rsid w:val="00D632AA"/>
    <w:rsid w:val="00D655CE"/>
    <w:rsid w:val="00D72DA4"/>
    <w:rsid w:val="00DA40D0"/>
    <w:rsid w:val="00DD21D2"/>
    <w:rsid w:val="00DD2C87"/>
    <w:rsid w:val="00DD4F4F"/>
    <w:rsid w:val="00DE525E"/>
    <w:rsid w:val="00DF5E3F"/>
    <w:rsid w:val="00DF632B"/>
    <w:rsid w:val="00E05602"/>
    <w:rsid w:val="00E210BF"/>
    <w:rsid w:val="00E412DD"/>
    <w:rsid w:val="00E5703F"/>
    <w:rsid w:val="00E61FCC"/>
    <w:rsid w:val="00E65399"/>
    <w:rsid w:val="00E66C2C"/>
    <w:rsid w:val="00E71267"/>
    <w:rsid w:val="00E85EF1"/>
    <w:rsid w:val="00E90310"/>
    <w:rsid w:val="00E93105"/>
    <w:rsid w:val="00E94E47"/>
    <w:rsid w:val="00E9716E"/>
    <w:rsid w:val="00EA0B8B"/>
    <w:rsid w:val="00EA59DB"/>
    <w:rsid w:val="00EB0746"/>
    <w:rsid w:val="00EB1CE1"/>
    <w:rsid w:val="00EB23F6"/>
    <w:rsid w:val="00EB3B4B"/>
    <w:rsid w:val="00EC5692"/>
    <w:rsid w:val="00EC63DE"/>
    <w:rsid w:val="00EE1DA6"/>
    <w:rsid w:val="00EE3746"/>
    <w:rsid w:val="00EE7BBB"/>
    <w:rsid w:val="00EF0492"/>
    <w:rsid w:val="00EF0BFE"/>
    <w:rsid w:val="00EF4B31"/>
    <w:rsid w:val="00F03744"/>
    <w:rsid w:val="00F106BC"/>
    <w:rsid w:val="00F357B1"/>
    <w:rsid w:val="00F46009"/>
    <w:rsid w:val="00F50585"/>
    <w:rsid w:val="00F53CBA"/>
    <w:rsid w:val="00F808C9"/>
    <w:rsid w:val="00F9051E"/>
    <w:rsid w:val="00FA3D2D"/>
    <w:rsid w:val="00FA57FD"/>
    <w:rsid w:val="00FB0EE9"/>
    <w:rsid w:val="00FB1255"/>
    <w:rsid w:val="00FB5B14"/>
    <w:rsid w:val="00FB7EB9"/>
    <w:rsid w:val="00FC0DE3"/>
    <w:rsid w:val="00FC6B8A"/>
    <w:rsid w:val="00FD430C"/>
    <w:rsid w:val="00FE02E7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291AC1"/>
  <w15:docId w15:val="{DE53113D-BC51-4179-970C-4190E534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3313"/>
    <w:rPr>
      <w:rFonts w:ascii="Arial" w:hAnsi="Arial" w:cs="Arial"/>
      <w:sz w:val="18"/>
      <w:szCs w:val="18"/>
      <w:lang w:val="fr-CH"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BA3141"/>
    <w:pPr>
      <w:tabs>
        <w:tab w:val="center" w:pos="4536"/>
        <w:tab w:val="right" w:pos="9072"/>
      </w:tabs>
      <w:jc w:val="both"/>
    </w:pPr>
    <w:rPr>
      <w:rFonts w:ascii="Arial Narrow" w:hAnsi="Arial Narrow"/>
      <w:sz w:val="16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  <w:lang w:val="de-CH"/>
    </w:rPr>
  </w:style>
  <w:style w:type="paragraph" w:customStyle="1" w:styleId="TITELTHEMEN24P">
    <w:name w:val="TITEL/THEMEN (24P)"/>
    <w:basedOn w:val="Standard"/>
    <w:rsid w:val="00E71267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rsid w:val="0067489B"/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rsid w:val="004B15D3"/>
  </w:style>
  <w:style w:type="paragraph" w:customStyle="1" w:styleId="BitteschreibenSie">
    <w:name w:val="Bitte schreiben Sie ..."/>
    <w:basedOn w:val="Standard"/>
    <w:rsid w:val="004B15D3"/>
  </w:style>
  <w:style w:type="paragraph" w:customStyle="1" w:styleId="AmnestyAdressblock">
    <w:name w:val="Amnesty Adressblock"/>
    <w:basedOn w:val="Standard"/>
    <w:autoRedefine/>
    <w:rsid w:val="004F05CC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rsid w:val="00594C6B"/>
    <w:pPr>
      <w:tabs>
        <w:tab w:val="right" w:pos="7088"/>
      </w:tabs>
    </w:pPr>
    <w:rPr>
      <w:sz w:val="21"/>
      <w:lang w:val="fr-FR"/>
    </w:rPr>
  </w:style>
  <w:style w:type="paragraph" w:customStyle="1" w:styleId="UEBERSCHRIFTIMBRIEF">
    <w:name w:val="UEBERSCHRIFT IM BRIEF"/>
    <w:basedOn w:val="AbschnittBriefe"/>
    <w:autoRedefine/>
    <w:rsid w:val="00430DF5"/>
    <w:rPr>
      <w:rFonts w:ascii="Arial Narrow" w:hAnsi="Arial Narrow"/>
      <w:b/>
      <w:sz w:val="24"/>
      <w:szCs w:val="24"/>
      <w:lang w:val="de-CH"/>
    </w:rPr>
  </w:style>
  <w:style w:type="character" w:styleId="Hyperlink">
    <w:name w:val="Hyperlink"/>
    <w:basedOn w:val="Absatz-Standardschriftart"/>
    <w:rsid w:val="004D3F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OneDrive%20-%20AICH\Desktop\BgdV\BgdV_TEMPLAT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BgdV_TEMPLATE_D</Template>
  <TotalTime>0</TotalTime>
  <Pages>1</Pages>
  <Words>288</Words>
  <Characters>1707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URGENT ACTION                             Amnesty International</vt:lpstr>
    </vt:vector>
  </TitlesOfParts>
  <Company>Amnesty International, Schweizer Sektion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Treuthardt</dc:creator>
  <cp:lastModifiedBy>Cornelia Treuthardt</cp:lastModifiedBy>
  <cp:revision>2</cp:revision>
  <cp:lastPrinted>1899-12-31T23:00:00Z</cp:lastPrinted>
  <dcterms:created xsi:type="dcterms:W3CDTF">2022-02-08T16:04:00Z</dcterms:created>
  <dcterms:modified xsi:type="dcterms:W3CDTF">2022-02-08T16:04:00Z</dcterms:modified>
</cp:coreProperties>
</file>